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AAD8F" w14:textId="77777777" w:rsidR="00EE6B81" w:rsidRPr="00112425" w:rsidRDefault="00EE6B81" w:rsidP="002F4A49">
      <w:pPr>
        <w:keepNext/>
        <w:keepLines/>
        <w:ind w:right="1274"/>
        <w:rPr>
          <w:rFonts w:ascii="Tahoma" w:hAnsi="Tahoma" w:cs="Tahoma"/>
          <w:b/>
        </w:rPr>
      </w:pPr>
      <w:r w:rsidRPr="00112425">
        <w:rPr>
          <w:rFonts w:ascii="Tahoma" w:hAnsi="Tahoma" w:cs="Tahoma"/>
          <w:b/>
        </w:rPr>
        <w:t>Naročnik:</w:t>
      </w:r>
    </w:p>
    <w:p w14:paraId="7B610403" w14:textId="77777777" w:rsidR="00EE6B81" w:rsidRPr="00112425" w:rsidRDefault="00EE6B81" w:rsidP="002F4A49">
      <w:pPr>
        <w:keepNext/>
        <w:keepLines/>
        <w:rPr>
          <w:rFonts w:ascii="Tahoma" w:hAnsi="Tahoma" w:cs="Tahoma"/>
          <w:b/>
        </w:rPr>
      </w:pPr>
    </w:p>
    <w:p w14:paraId="53E3E8B7" w14:textId="77777777" w:rsidR="00663151" w:rsidRPr="00112425" w:rsidRDefault="005913C9" w:rsidP="002F4A49">
      <w:pPr>
        <w:keepNext/>
        <w:keepLines/>
        <w:rPr>
          <w:rFonts w:ascii="Tahoma" w:hAnsi="Tahoma" w:cs="Tahoma"/>
          <w:b/>
        </w:rPr>
      </w:pPr>
      <w:r w:rsidRPr="00112425">
        <w:rPr>
          <w:rFonts w:ascii="Tahoma" w:hAnsi="Tahoma" w:cs="Tahoma"/>
          <w:b/>
        </w:rPr>
        <w:t>JAVNO PODJETJE VODOVOD KANALIZACIJA SNAGA d.o.o.</w:t>
      </w:r>
    </w:p>
    <w:p w14:paraId="6963979C" w14:textId="77777777" w:rsidR="00663151" w:rsidRPr="00112425" w:rsidRDefault="00663151" w:rsidP="002F4A49">
      <w:pPr>
        <w:keepNext/>
        <w:keepLines/>
        <w:rPr>
          <w:rFonts w:ascii="Tahoma" w:hAnsi="Tahoma" w:cs="Tahoma"/>
        </w:rPr>
      </w:pPr>
      <w:r w:rsidRPr="00112425">
        <w:rPr>
          <w:rFonts w:ascii="Tahoma" w:hAnsi="Tahoma" w:cs="Tahoma"/>
        </w:rPr>
        <w:t>Vodovodna cesta 90</w:t>
      </w:r>
    </w:p>
    <w:p w14:paraId="2CBC216D" w14:textId="77777777" w:rsidR="00663151" w:rsidRPr="00112425" w:rsidRDefault="00663151" w:rsidP="002F4A49">
      <w:pPr>
        <w:keepNext/>
        <w:keepLines/>
        <w:rPr>
          <w:rFonts w:ascii="Tahoma" w:hAnsi="Tahoma" w:cs="Tahoma"/>
        </w:rPr>
      </w:pPr>
      <w:r w:rsidRPr="00112425">
        <w:rPr>
          <w:rFonts w:ascii="Tahoma" w:hAnsi="Tahoma" w:cs="Tahoma"/>
        </w:rPr>
        <w:t>1000 Ljubljana</w:t>
      </w:r>
    </w:p>
    <w:p w14:paraId="485B1FB3" w14:textId="77777777" w:rsidR="007C70A1" w:rsidRPr="00112425" w:rsidRDefault="007C70A1" w:rsidP="002F4A49">
      <w:pPr>
        <w:keepNext/>
        <w:keepLines/>
        <w:rPr>
          <w:rFonts w:ascii="Tahoma" w:hAnsi="Tahoma" w:cs="Tahoma"/>
        </w:rPr>
      </w:pPr>
    </w:p>
    <w:p w14:paraId="6ADBEC58" w14:textId="77777777" w:rsidR="007C70A1" w:rsidRPr="00112425" w:rsidRDefault="007C70A1" w:rsidP="002F4A49">
      <w:pPr>
        <w:keepNext/>
        <w:keepLines/>
        <w:rPr>
          <w:rFonts w:ascii="Tahoma" w:hAnsi="Tahoma" w:cs="Tahoma"/>
          <w:b/>
        </w:rPr>
      </w:pPr>
      <w:r w:rsidRPr="00112425">
        <w:rPr>
          <w:rFonts w:ascii="Tahoma" w:hAnsi="Tahoma" w:cs="Tahoma"/>
          <w:b/>
        </w:rPr>
        <w:t>Po pooblastilu javno naročilo vodi:</w:t>
      </w:r>
    </w:p>
    <w:p w14:paraId="1206CF67" w14:textId="77777777" w:rsidR="007C70A1" w:rsidRPr="00112425" w:rsidRDefault="007C70A1" w:rsidP="002F4A49">
      <w:pPr>
        <w:keepNext/>
        <w:keepLines/>
        <w:rPr>
          <w:rFonts w:ascii="Tahoma" w:hAnsi="Tahoma" w:cs="Tahoma"/>
        </w:rPr>
      </w:pPr>
    </w:p>
    <w:p w14:paraId="2A4F5765" w14:textId="77777777" w:rsidR="00A04160" w:rsidRPr="00112425" w:rsidRDefault="00A04160" w:rsidP="002F4A49">
      <w:pPr>
        <w:keepNext/>
        <w:keepLines/>
        <w:rPr>
          <w:rFonts w:ascii="Tahoma" w:hAnsi="Tahoma" w:cs="Tahoma"/>
          <w:b/>
          <w:bCs/>
        </w:rPr>
      </w:pPr>
      <w:r w:rsidRPr="00112425">
        <w:rPr>
          <w:rFonts w:ascii="Tahoma" w:hAnsi="Tahoma" w:cs="Tahoma"/>
          <w:b/>
          <w:bCs/>
        </w:rPr>
        <w:t xml:space="preserve">JAVNI HOLDING Ljubljana, d.o.o. </w:t>
      </w:r>
    </w:p>
    <w:p w14:paraId="40D88147" w14:textId="77777777" w:rsidR="007C70A1" w:rsidRPr="00112425" w:rsidRDefault="00AA024E" w:rsidP="002F4A49">
      <w:pPr>
        <w:keepNext/>
        <w:keepLines/>
        <w:rPr>
          <w:rFonts w:ascii="Tahoma" w:hAnsi="Tahoma" w:cs="Tahoma"/>
        </w:rPr>
      </w:pPr>
      <w:r w:rsidRPr="00112425">
        <w:rPr>
          <w:rFonts w:ascii="Tahoma" w:hAnsi="Tahoma" w:cs="Tahoma"/>
        </w:rPr>
        <w:t>Verovškova ulica 70</w:t>
      </w:r>
    </w:p>
    <w:p w14:paraId="4CE4547D" w14:textId="77777777" w:rsidR="00A04160" w:rsidRPr="00112425" w:rsidRDefault="00A04160" w:rsidP="002F4A49">
      <w:pPr>
        <w:keepNext/>
        <w:keepLines/>
        <w:rPr>
          <w:rFonts w:ascii="Tahoma" w:hAnsi="Tahoma" w:cs="Tahoma"/>
        </w:rPr>
      </w:pPr>
      <w:r w:rsidRPr="00112425">
        <w:rPr>
          <w:rFonts w:ascii="Tahoma" w:hAnsi="Tahoma" w:cs="Tahoma"/>
        </w:rPr>
        <w:t>1000 Ljubljana</w:t>
      </w:r>
    </w:p>
    <w:p w14:paraId="6E8A1520" w14:textId="77777777" w:rsidR="007C70A1" w:rsidRPr="00112425" w:rsidRDefault="007C70A1" w:rsidP="002F4A49">
      <w:pPr>
        <w:keepNext/>
        <w:keepLines/>
        <w:rPr>
          <w:rFonts w:ascii="Tahoma" w:hAnsi="Tahoma" w:cs="Tahoma"/>
          <w:b/>
        </w:rPr>
      </w:pPr>
    </w:p>
    <w:p w14:paraId="42596509" w14:textId="77777777" w:rsidR="007C70A1" w:rsidRPr="00112425" w:rsidRDefault="007C70A1" w:rsidP="002F4A49">
      <w:pPr>
        <w:keepNext/>
        <w:keepLines/>
        <w:jc w:val="center"/>
        <w:rPr>
          <w:rFonts w:ascii="Tahoma" w:hAnsi="Tahoma" w:cs="Tahoma"/>
        </w:rPr>
      </w:pPr>
    </w:p>
    <w:p w14:paraId="7A85E036" w14:textId="77777777" w:rsidR="007C70A1" w:rsidRPr="00112425" w:rsidRDefault="007C70A1" w:rsidP="002F4A49">
      <w:pPr>
        <w:keepNext/>
        <w:keepLines/>
        <w:jc w:val="center"/>
        <w:rPr>
          <w:rFonts w:ascii="Tahoma" w:hAnsi="Tahoma" w:cs="Tahoma"/>
        </w:rPr>
      </w:pPr>
    </w:p>
    <w:p w14:paraId="7CF75E91" w14:textId="2BD04D7A" w:rsidR="004958CB" w:rsidRDefault="007C70A1" w:rsidP="002F4A49">
      <w:pPr>
        <w:keepNext/>
        <w:keepLines/>
        <w:rPr>
          <w:rFonts w:ascii="Tahoma" w:hAnsi="Tahoma" w:cs="Tahoma"/>
          <w:b/>
        </w:rPr>
      </w:pPr>
      <w:r w:rsidRPr="00112425">
        <w:rPr>
          <w:rFonts w:ascii="Tahoma" w:hAnsi="Tahoma" w:cs="Tahoma"/>
        </w:rPr>
        <w:t xml:space="preserve">Številka: </w:t>
      </w:r>
      <w:r w:rsidR="00544A84">
        <w:rPr>
          <w:rFonts w:ascii="Tahoma" w:hAnsi="Tahoma" w:cs="Tahoma"/>
          <w:b/>
        </w:rPr>
        <w:t>VKS-102/21</w:t>
      </w:r>
    </w:p>
    <w:p w14:paraId="0E8FB26E" w14:textId="4155D862" w:rsidR="00B80F75" w:rsidRPr="00112425" w:rsidRDefault="00B80F75" w:rsidP="002F4A49">
      <w:pPr>
        <w:keepNext/>
        <w:keepLines/>
        <w:rPr>
          <w:rFonts w:ascii="Tahoma" w:hAnsi="Tahoma" w:cs="Tahoma"/>
          <w:b/>
        </w:rPr>
      </w:pPr>
      <w:r w:rsidRPr="00B80F75">
        <w:rPr>
          <w:rFonts w:ascii="Tahoma" w:hAnsi="Tahoma" w:cs="Tahoma"/>
        </w:rPr>
        <w:t>Zadeva:</w:t>
      </w:r>
      <w:r>
        <w:rPr>
          <w:rFonts w:ascii="Tahoma" w:hAnsi="Tahoma" w:cs="Tahoma"/>
          <w:b/>
        </w:rPr>
        <w:t xml:space="preserve"> </w:t>
      </w:r>
      <w:r w:rsidR="00C8780C" w:rsidRPr="00C8780C">
        <w:rPr>
          <w:rFonts w:ascii="Tahoma" w:hAnsi="Tahoma" w:cs="Tahoma"/>
        </w:rPr>
        <w:t>JHL-216-088/2021</w:t>
      </w:r>
    </w:p>
    <w:p w14:paraId="38F3D0B2" w14:textId="77777777" w:rsidR="007C70A1" w:rsidRPr="00112425" w:rsidRDefault="007C70A1" w:rsidP="002F4A49">
      <w:pPr>
        <w:keepNext/>
        <w:keepLines/>
        <w:rPr>
          <w:rFonts w:ascii="Tahoma" w:hAnsi="Tahoma" w:cs="Tahoma"/>
        </w:rPr>
      </w:pPr>
    </w:p>
    <w:p w14:paraId="7C9A056B" w14:textId="77777777" w:rsidR="004958CB" w:rsidRPr="00112425" w:rsidRDefault="004958CB" w:rsidP="002F4A49">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112425" w14:paraId="05F6263E" w14:textId="77777777">
        <w:trPr>
          <w:trHeight w:val="851"/>
        </w:trPr>
        <w:tc>
          <w:tcPr>
            <w:tcW w:w="7094" w:type="dxa"/>
            <w:shd w:val="pct12" w:color="auto" w:fill="FFFFFF"/>
            <w:vAlign w:val="center"/>
          </w:tcPr>
          <w:p w14:paraId="3BCEC206" w14:textId="77777777" w:rsidR="007C70A1" w:rsidRPr="00112425" w:rsidRDefault="007C70A1" w:rsidP="002F4A49">
            <w:pPr>
              <w:keepNext/>
              <w:keepLines/>
              <w:jc w:val="center"/>
              <w:rPr>
                <w:rFonts w:ascii="Tahoma" w:hAnsi="Tahoma" w:cs="Tahoma"/>
                <w:b/>
                <w:sz w:val="28"/>
                <w:szCs w:val="28"/>
              </w:rPr>
            </w:pPr>
            <w:r w:rsidRPr="00112425">
              <w:rPr>
                <w:rFonts w:ascii="Tahoma" w:hAnsi="Tahoma" w:cs="Tahoma"/>
                <w:b/>
                <w:sz w:val="28"/>
                <w:szCs w:val="28"/>
              </w:rPr>
              <w:t>RAZPISNA DOKUMENTACIJA</w:t>
            </w:r>
          </w:p>
        </w:tc>
      </w:tr>
    </w:tbl>
    <w:p w14:paraId="4F25C5A1" w14:textId="77777777" w:rsidR="007C70A1" w:rsidRPr="00112425" w:rsidRDefault="007C70A1" w:rsidP="002F4A49">
      <w:pPr>
        <w:keepNext/>
        <w:keepLines/>
        <w:ind w:right="-284"/>
        <w:jc w:val="center"/>
        <w:rPr>
          <w:rFonts w:ascii="Tahoma" w:hAnsi="Tahoma" w:cs="Tahoma"/>
          <w:b/>
        </w:rPr>
      </w:pPr>
    </w:p>
    <w:p w14:paraId="771B98A9" w14:textId="77777777" w:rsidR="007C70A1" w:rsidRPr="00112425" w:rsidRDefault="007C70A1" w:rsidP="002F4A49">
      <w:pPr>
        <w:keepNext/>
        <w:keepLines/>
        <w:ind w:right="-284"/>
        <w:jc w:val="center"/>
        <w:rPr>
          <w:rFonts w:ascii="Tahoma" w:hAnsi="Tahoma" w:cs="Tahoma"/>
          <w:b/>
        </w:rPr>
      </w:pPr>
    </w:p>
    <w:p w14:paraId="78BC902A" w14:textId="77777777" w:rsidR="003C55BF" w:rsidRPr="00112425" w:rsidRDefault="004958CB" w:rsidP="002F4A49">
      <w:pPr>
        <w:keepNext/>
        <w:keepLines/>
        <w:ind w:right="424"/>
        <w:jc w:val="center"/>
        <w:rPr>
          <w:rFonts w:ascii="Tahoma" w:hAnsi="Tahoma" w:cs="Tahoma"/>
        </w:rPr>
      </w:pPr>
      <w:r w:rsidRPr="00112425">
        <w:rPr>
          <w:rFonts w:ascii="Tahoma" w:hAnsi="Tahoma" w:cs="Tahoma"/>
          <w:sz w:val="24"/>
        </w:rPr>
        <w:t>ZA ODDAJO</w:t>
      </w:r>
      <w:r w:rsidR="009A5F76" w:rsidRPr="00112425">
        <w:rPr>
          <w:rFonts w:ascii="Tahoma" w:hAnsi="Tahoma" w:cs="Tahoma"/>
          <w:sz w:val="24"/>
        </w:rPr>
        <w:t xml:space="preserve"> </w:t>
      </w:r>
      <w:r w:rsidRPr="00112425">
        <w:rPr>
          <w:rFonts w:ascii="Tahoma" w:hAnsi="Tahoma" w:cs="Tahoma"/>
          <w:sz w:val="24"/>
        </w:rPr>
        <w:t xml:space="preserve">JAVNEGA NAROČILA PO </w:t>
      </w:r>
      <w:r w:rsidR="00F047D9" w:rsidRPr="00112425">
        <w:rPr>
          <w:rFonts w:ascii="Tahoma" w:hAnsi="Tahoma" w:cs="Tahoma"/>
          <w:sz w:val="24"/>
        </w:rPr>
        <w:t>POSTOPKU</w:t>
      </w:r>
      <w:r w:rsidR="0038049C" w:rsidRPr="00112425">
        <w:rPr>
          <w:rFonts w:ascii="Tahoma" w:hAnsi="Tahoma" w:cs="Tahoma"/>
          <w:sz w:val="24"/>
        </w:rPr>
        <w:t xml:space="preserve"> </w:t>
      </w:r>
      <w:r w:rsidR="003C55BF" w:rsidRPr="00112425">
        <w:rPr>
          <w:rFonts w:ascii="Tahoma" w:hAnsi="Tahoma" w:cs="Tahoma"/>
          <w:sz w:val="24"/>
        </w:rPr>
        <w:t xml:space="preserve">NAROČILA MALE VREDNOSTI </w:t>
      </w:r>
    </w:p>
    <w:p w14:paraId="74F3965D" w14:textId="77777777" w:rsidR="004958CB" w:rsidRPr="00112425" w:rsidRDefault="004958CB" w:rsidP="002F4A49">
      <w:pPr>
        <w:keepNext/>
        <w:keepLines/>
        <w:ind w:right="424"/>
        <w:jc w:val="center"/>
        <w:rPr>
          <w:rFonts w:ascii="Tahoma" w:hAnsi="Tahoma" w:cs="Tahoma"/>
        </w:rPr>
      </w:pPr>
    </w:p>
    <w:p w14:paraId="3FDC5869" w14:textId="77777777" w:rsidR="004958CB" w:rsidRPr="00112425" w:rsidRDefault="004958CB" w:rsidP="002F4A49">
      <w:pPr>
        <w:keepNext/>
        <w:keepLines/>
        <w:ind w:right="424"/>
        <w:jc w:val="center"/>
        <w:rPr>
          <w:rFonts w:ascii="Tahoma" w:hAnsi="Tahoma" w:cs="Tahoma"/>
        </w:rPr>
      </w:pPr>
    </w:p>
    <w:p w14:paraId="033879E8" w14:textId="114AB986" w:rsidR="004958CB" w:rsidRPr="00112425" w:rsidRDefault="00544A84" w:rsidP="002F4A49">
      <w:pPr>
        <w:keepNext/>
        <w:keepLines/>
        <w:ind w:right="424"/>
        <w:jc w:val="center"/>
        <w:rPr>
          <w:rFonts w:ascii="Tahoma" w:hAnsi="Tahoma" w:cs="Tahoma"/>
          <w:b/>
        </w:rPr>
      </w:pPr>
      <w:r>
        <w:rPr>
          <w:rFonts w:ascii="Tahoma" w:hAnsi="Tahoma" w:cs="Tahoma"/>
          <w:b/>
          <w:color w:val="000000"/>
          <w:sz w:val="28"/>
          <w:szCs w:val="28"/>
        </w:rPr>
        <w:t>Obnova vodovoda po Dunajski cesti na odseku od Ptujske do Triglavske ulice</w:t>
      </w:r>
    </w:p>
    <w:p w14:paraId="28A970E1" w14:textId="77777777" w:rsidR="004958CB" w:rsidRPr="00112425" w:rsidRDefault="004958CB" w:rsidP="002F4A49">
      <w:pPr>
        <w:keepNext/>
        <w:keepLines/>
        <w:ind w:right="424"/>
        <w:jc w:val="center"/>
        <w:rPr>
          <w:rFonts w:ascii="Tahoma" w:hAnsi="Tahoma" w:cs="Tahoma"/>
          <w:b/>
        </w:rPr>
      </w:pPr>
    </w:p>
    <w:p w14:paraId="075C390B" w14:textId="77777777" w:rsidR="007C70A1" w:rsidRPr="00112425" w:rsidRDefault="007C70A1" w:rsidP="002F4A49">
      <w:pPr>
        <w:keepNext/>
        <w:keepLines/>
        <w:ind w:right="424"/>
        <w:jc w:val="center"/>
        <w:rPr>
          <w:rFonts w:ascii="Tahoma" w:hAnsi="Tahoma" w:cs="Tahoma"/>
        </w:rPr>
      </w:pPr>
    </w:p>
    <w:p w14:paraId="7805022E" w14:textId="77777777" w:rsidR="00F46CA6" w:rsidRPr="00112425" w:rsidRDefault="00F46CA6" w:rsidP="002F4A49">
      <w:pPr>
        <w:keepNext/>
        <w:keepLines/>
        <w:ind w:right="424"/>
        <w:jc w:val="center"/>
        <w:rPr>
          <w:rFonts w:ascii="Tahoma" w:hAnsi="Tahoma" w:cs="Tahoma"/>
          <w:noProof/>
        </w:rPr>
      </w:pPr>
    </w:p>
    <w:p w14:paraId="73319ED6" w14:textId="77777777" w:rsidR="00650419" w:rsidRPr="00112425" w:rsidRDefault="00650419" w:rsidP="002F4A49">
      <w:pPr>
        <w:keepNext/>
        <w:keepLines/>
        <w:ind w:right="424"/>
        <w:jc w:val="center"/>
        <w:rPr>
          <w:rFonts w:ascii="Tahoma" w:hAnsi="Tahoma" w:cs="Tahoma"/>
          <w:noProof/>
        </w:rPr>
      </w:pPr>
    </w:p>
    <w:p w14:paraId="51A768F5" w14:textId="77777777" w:rsidR="00F46CA6" w:rsidRPr="00112425" w:rsidRDefault="00F46CA6" w:rsidP="002F4A49">
      <w:pPr>
        <w:keepNext/>
        <w:keepLines/>
        <w:ind w:right="424"/>
        <w:jc w:val="center"/>
        <w:rPr>
          <w:rFonts w:ascii="Tahoma" w:hAnsi="Tahoma" w:cs="Tahoma"/>
          <w:noProof/>
        </w:rPr>
      </w:pPr>
    </w:p>
    <w:p w14:paraId="1E726A87" w14:textId="3F64822D" w:rsidR="00413199" w:rsidRPr="00112425" w:rsidRDefault="000D748B" w:rsidP="002F4A49">
      <w:pPr>
        <w:keepNext/>
        <w:keepLines/>
        <w:tabs>
          <w:tab w:val="left" w:pos="567"/>
        </w:tabs>
        <w:jc w:val="center"/>
        <w:rPr>
          <w:rFonts w:ascii="Tahoma" w:hAnsi="Tahoma" w:cs="Tahoma"/>
          <w:noProof/>
        </w:rPr>
        <w:sectPr w:rsidR="00413199" w:rsidRPr="00112425" w:rsidSect="00722C27">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titlePg/>
          <w:docGrid w:linePitch="272"/>
        </w:sectPr>
      </w:pPr>
      <w:r w:rsidRPr="00112425">
        <w:rPr>
          <w:rFonts w:ascii="Tahoma" w:hAnsi="Tahoma" w:cs="Tahoma"/>
          <w:noProof/>
        </w:rPr>
        <w:t xml:space="preserve">Ljubljana, </w:t>
      </w:r>
      <w:r w:rsidR="00544A84">
        <w:rPr>
          <w:rFonts w:ascii="Tahoma" w:hAnsi="Tahoma" w:cs="Tahoma"/>
          <w:noProof/>
        </w:rPr>
        <w:t>jul</w:t>
      </w:r>
      <w:r w:rsidR="00CE1A8B">
        <w:rPr>
          <w:rFonts w:ascii="Tahoma" w:hAnsi="Tahoma" w:cs="Tahoma"/>
          <w:noProof/>
        </w:rPr>
        <w:t>ij</w:t>
      </w:r>
      <w:r w:rsidR="001C619A">
        <w:rPr>
          <w:rFonts w:ascii="Tahoma" w:hAnsi="Tahoma" w:cs="Tahoma"/>
          <w:noProof/>
        </w:rPr>
        <w:t xml:space="preserve"> 2021</w:t>
      </w:r>
    </w:p>
    <w:p w14:paraId="266D899F" w14:textId="77777777" w:rsidR="007C70A1" w:rsidRPr="00112425" w:rsidRDefault="007C70A1" w:rsidP="002F4A49">
      <w:pPr>
        <w:pStyle w:val="Naslov1"/>
        <w:keepLines/>
        <w:jc w:val="center"/>
        <w:rPr>
          <w:rFonts w:ascii="Tahoma" w:hAnsi="Tahoma" w:cs="Tahoma"/>
          <w:sz w:val="28"/>
          <w:szCs w:val="28"/>
        </w:rPr>
      </w:pPr>
      <w:bookmarkStart w:id="0" w:name="_Toc178483388"/>
      <w:r w:rsidRPr="00112425">
        <w:rPr>
          <w:rFonts w:ascii="Tahoma" w:hAnsi="Tahoma" w:cs="Tahoma"/>
          <w:sz w:val="28"/>
          <w:szCs w:val="28"/>
        </w:rPr>
        <w:lastRenderedPageBreak/>
        <w:t xml:space="preserve">POVABILO K ODDAJI </w:t>
      </w:r>
      <w:bookmarkEnd w:id="0"/>
      <w:r w:rsidR="00037AB0" w:rsidRPr="00112425">
        <w:rPr>
          <w:rFonts w:ascii="Tahoma" w:hAnsi="Tahoma" w:cs="Tahoma"/>
          <w:sz w:val="28"/>
          <w:szCs w:val="28"/>
        </w:rPr>
        <w:t>PONUDBE</w:t>
      </w:r>
    </w:p>
    <w:p w14:paraId="534564AA" w14:textId="77777777" w:rsidR="007C70A1" w:rsidRPr="00112425" w:rsidRDefault="007C70A1" w:rsidP="002F4A49">
      <w:pPr>
        <w:keepNext/>
        <w:keepLines/>
        <w:tabs>
          <w:tab w:val="left" w:pos="2895"/>
        </w:tabs>
        <w:rPr>
          <w:rFonts w:ascii="Tahoma" w:hAnsi="Tahoma" w:cs="Tahoma"/>
        </w:rPr>
      </w:pPr>
      <w:r w:rsidRPr="00112425">
        <w:rPr>
          <w:rFonts w:ascii="Tahoma" w:hAnsi="Tahoma" w:cs="Tahoma"/>
        </w:rPr>
        <w:tab/>
      </w:r>
    </w:p>
    <w:p w14:paraId="2833A7AC" w14:textId="77777777" w:rsidR="007C70A1" w:rsidRPr="00112425" w:rsidRDefault="007C70A1" w:rsidP="002F4A49">
      <w:pPr>
        <w:keepNext/>
        <w:keepLines/>
        <w:rPr>
          <w:rFonts w:ascii="Tahoma" w:hAnsi="Tahoma" w:cs="Tahoma"/>
        </w:rPr>
      </w:pPr>
    </w:p>
    <w:p w14:paraId="60B44A1F" w14:textId="77777777" w:rsidR="007C70A1" w:rsidRPr="00112425" w:rsidRDefault="007C70A1" w:rsidP="002F4A49">
      <w:pPr>
        <w:keepNext/>
        <w:keepLines/>
        <w:rPr>
          <w:rFonts w:ascii="Tahoma" w:hAnsi="Tahoma" w:cs="Tahoma"/>
        </w:rPr>
      </w:pPr>
    </w:p>
    <w:p w14:paraId="7F8C82E4" w14:textId="77777777" w:rsidR="007C70A1" w:rsidRPr="00112425" w:rsidRDefault="009919D2" w:rsidP="002F4A49">
      <w:pPr>
        <w:keepNext/>
        <w:keepLines/>
        <w:rPr>
          <w:rFonts w:ascii="Tahoma" w:hAnsi="Tahoma" w:cs="Tahoma"/>
        </w:rPr>
      </w:pPr>
      <w:r w:rsidRPr="00112425">
        <w:rPr>
          <w:rFonts w:ascii="Tahoma" w:hAnsi="Tahoma" w:cs="Tahoma"/>
          <w:color w:val="000000"/>
        </w:rPr>
        <w:t>JAVNI HOLDING Ljubljana, d.o.o., Verovškova ulica 70, 1000 Ljubljana, na podlagi pooblastil</w:t>
      </w:r>
      <w:r w:rsidR="001C619A">
        <w:rPr>
          <w:rFonts w:ascii="Tahoma" w:hAnsi="Tahoma" w:cs="Tahoma"/>
          <w:color w:val="000000"/>
        </w:rPr>
        <w:t>a</w:t>
      </w:r>
      <w:r w:rsidRPr="00112425">
        <w:rPr>
          <w:rFonts w:ascii="Tahoma" w:hAnsi="Tahoma" w:cs="Tahoma"/>
          <w:color w:val="000000"/>
        </w:rPr>
        <w:t xml:space="preserve"> in v imenu </w:t>
      </w:r>
      <w:r w:rsidR="001C619A">
        <w:rPr>
          <w:rFonts w:ascii="Tahoma" w:hAnsi="Tahoma" w:cs="Tahoma"/>
          <w:color w:val="000000"/>
        </w:rPr>
        <w:t>naročnika</w:t>
      </w:r>
      <w:r w:rsidRPr="00112425">
        <w:rPr>
          <w:rFonts w:ascii="Tahoma" w:hAnsi="Tahoma" w:cs="Tahoma"/>
          <w:color w:val="000000"/>
        </w:rPr>
        <w:t>,</w:t>
      </w:r>
    </w:p>
    <w:p w14:paraId="4C8659CA" w14:textId="77777777" w:rsidR="007C70A1" w:rsidRPr="00112425" w:rsidRDefault="007C70A1" w:rsidP="002F4A49">
      <w:pPr>
        <w:keepNext/>
        <w:keepLines/>
        <w:rPr>
          <w:rFonts w:ascii="Tahoma" w:hAnsi="Tahoma" w:cs="Tahoma"/>
        </w:rPr>
      </w:pPr>
    </w:p>
    <w:p w14:paraId="592F890D" w14:textId="77777777" w:rsidR="007C70A1" w:rsidRPr="00112425" w:rsidRDefault="007C70A1" w:rsidP="002F4A49">
      <w:pPr>
        <w:keepNext/>
        <w:keepLines/>
        <w:rPr>
          <w:rFonts w:ascii="Tahoma" w:hAnsi="Tahoma" w:cs="Tahoma"/>
          <w:b/>
        </w:rPr>
      </w:pPr>
      <w:r w:rsidRPr="00112425">
        <w:rPr>
          <w:rFonts w:ascii="Tahoma" w:hAnsi="Tahoma" w:cs="Tahoma"/>
          <w:b/>
        </w:rPr>
        <w:t xml:space="preserve"> vabi </w:t>
      </w:r>
    </w:p>
    <w:p w14:paraId="0FA99C6E" w14:textId="77777777" w:rsidR="007C70A1" w:rsidRPr="00112425" w:rsidRDefault="007C70A1" w:rsidP="002F4A49">
      <w:pPr>
        <w:keepNext/>
        <w:keepLines/>
        <w:jc w:val="center"/>
        <w:rPr>
          <w:rFonts w:ascii="Tahoma" w:hAnsi="Tahoma" w:cs="Tahoma"/>
        </w:rPr>
      </w:pPr>
    </w:p>
    <w:p w14:paraId="78E2E03B" w14:textId="77777777" w:rsidR="007C70A1" w:rsidRPr="00112425" w:rsidRDefault="007C70A1" w:rsidP="002F4A49">
      <w:pPr>
        <w:keepNext/>
        <w:keepLines/>
        <w:jc w:val="center"/>
        <w:rPr>
          <w:rFonts w:ascii="Tahoma" w:hAnsi="Tahoma" w:cs="Tahoma"/>
        </w:rPr>
      </w:pPr>
    </w:p>
    <w:p w14:paraId="32C12115" w14:textId="77777777" w:rsidR="00D9227D" w:rsidRPr="00112425" w:rsidRDefault="00D9227D" w:rsidP="002F4A49">
      <w:pPr>
        <w:keepNext/>
        <w:keepLines/>
        <w:jc w:val="center"/>
        <w:rPr>
          <w:rFonts w:ascii="Tahoma" w:hAnsi="Tahoma" w:cs="Tahoma"/>
        </w:rPr>
      </w:pPr>
    </w:p>
    <w:p w14:paraId="361F00F7" w14:textId="77777777" w:rsidR="007C70A1" w:rsidRPr="00112425" w:rsidRDefault="007C70A1" w:rsidP="002F4A49">
      <w:pPr>
        <w:keepNext/>
        <w:keepLines/>
        <w:jc w:val="both"/>
        <w:rPr>
          <w:rFonts w:ascii="Tahoma" w:hAnsi="Tahoma" w:cs="Tahoma"/>
        </w:rPr>
      </w:pPr>
      <w:r w:rsidRPr="00112425">
        <w:rPr>
          <w:rFonts w:ascii="Tahoma" w:hAnsi="Tahoma" w:cs="Tahoma"/>
        </w:rPr>
        <w:t>vse zainteresirane ponudnike, da predložijo svojo ponudbo po zahtevah razpisne dokumentaci</w:t>
      </w:r>
      <w:r w:rsidR="00905A92" w:rsidRPr="00112425">
        <w:rPr>
          <w:rFonts w:ascii="Tahoma" w:hAnsi="Tahoma" w:cs="Tahoma"/>
        </w:rPr>
        <w:t>je za oddajo javnega naročila:</w:t>
      </w:r>
    </w:p>
    <w:p w14:paraId="5E74D181" w14:textId="77777777" w:rsidR="007C70A1" w:rsidRPr="00112425" w:rsidRDefault="007C70A1" w:rsidP="002F4A49">
      <w:pPr>
        <w:keepNext/>
        <w:keepLines/>
        <w:rPr>
          <w:rFonts w:ascii="Tahoma" w:hAnsi="Tahoma" w:cs="Tahoma"/>
        </w:rPr>
      </w:pPr>
    </w:p>
    <w:p w14:paraId="42963088" w14:textId="77777777" w:rsidR="001B10C8" w:rsidRPr="00112425" w:rsidRDefault="001B10C8" w:rsidP="002F4A49">
      <w:pPr>
        <w:keepNext/>
        <w:keepLines/>
        <w:rPr>
          <w:rFonts w:ascii="Tahoma" w:hAnsi="Tahoma" w:cs="Tahoma"/>
        </w:rPr>
      </w:pPr>
    </w:p>
    <w:p w14:paraId="16D0B61D" w14:textId="77777777" w:rsidR="00D9227D" w:rsidRPr="00112425" w:rsidRDefault="00D9227D" w:rsidP="002F4A49">
      <w:pPr>
        <w:keepNext/>
        <w:keepLines/>
        <w:rPr>
          <w:rFonts w:ascii="Tahoma" w:hAnsi="Tahoma" w:cs="Tahoma"/>
        </w:rPr>
      </w:pPr>
    </w:p>
    <w:p w14:paraId="5FE72ECE" w14:textId="77777777" w:rsidR="00D9227D" w:rsidRPr="00112425" w:rsidRDefault="00D9227D" w:rsidP="002F4A49">
      <w:pPr>
        <w:keepNext/>
        <w:keepLines/>
        <w:rPr>
          <w:rFonts w:ascii="Tahoma" w:hAnsi="Tahoma" w:cs="Tahoma"/>
        </w:rPr>
      </w:pPr>
    </w:p>
    <w:p w14:paraId="42FB7E7C" w14:textId="17C96645" w:rsidR="009A5F76" w:rsidRPr="00112425" w:rsidRDefault="00FF0BBB" w:rsidP="002F4A49">
      <w:pPr>
        <w:keepNext/>
        <w:keepLines/>
        <w:ind w:right="424"/>
        <w:jc w:val="center"/>
        <w:rPr>
          <w:rFonts w:ascii="Tahoma" w:hAnsi="Tahoma" w:cs="Tahoma"/>
          <w:b/>
          <w:color w:val="000000"/>
          <w:sz w:val="28"/>
          <w:szCs w:val="28"/>
        </w:rPr>
      </w:pPr>
      <w:r w:rsidRPr="00112425">
        <w:rPr>
          <w:rFonts w:ascii="Tahoma" w:hAnsi="Tahoma" w:cs="Tahoma"/>
          <w:b/>
          <w:color w:val="000000"/>
          <w:sz w:val="28"/>
          <w:szCs w:val="28"/>
        </w:rPr>
        <w:t>»</w:t>
      </w:r>
      <w:r w:rsidR="00544A84">
        <w:rPr>
          <w:rFonts w:ascii="Tahoma" w:hAnsi="Tahoma" w:cs="Tahoma"/>
          <w:b/>
          <w:color w:val="000000"/>
          <w:sz w:val="28"/>
          <w:szCs w:val="28"/>
        </w:rPr>
        <w:t>Obnova vodovoda po Dunajski cesti na odseku od Ptujske do Triglavske ulice</w:t>
      </w:r>
      <w:r w:rsidRPr="00112425">
        <w:rPr>
          <w:rFonts w:ascii="Tahoma" w:hAnsi="Tahoma" w:cs="Tahoma"/>
          <w:b/>
          <w:color w:val="000000"/>
          <w:sz w:val="28"/>
          <w:szCs w:val="28"/>
        </w:rPr>
        <w:t>«</w:t>
      </w:r>
      <w:r w:rsidR="009A5F76" w:rsidRPr="00112425">
        <w:rPr>
          <w:rFonts w:ascii="Tahoma" w:hAnsi="Tahoma" w:cs="Tahoma"/>
          <w:b/>
          <w:color w:val="000000"/>
          <w:sz w:val="28"/>
          <w:szCs w:val="28"/>
        </w:rPr>
        <w:t xml:space="preserve"> </w:t>
      </w:r>
    </w:p>
    <w:p w14:paraId="4530393B" w14:textId="77777777" w:rsidR="007C70A1" w:rsidRPr="00112425" w:rsidRDefault="007C70A1" w:rsidP="002F4A49">
      <w:pPr>
        <w:keepNext/>
        <w:keepLines/>
        <w:jc w:val="center"/>
        <w:rPr>
          <w:rFonts w:ascii="Tahoma" w:hAnsi="Tahoma" w:cs="Tahoma"/>
        </w:rPr>
      </w:pPr>
    </w:p>
    <w:p w14:paraId="661072A2" w14:textId="77777777" w:rsidR="007D7739" w:rsidRPr="00112425" w:rsidRDefault="007D7739" w:rsidP="002F4A49">
      <w:pPr>
        <w:keepNext/>
        <w:keepLines/>
        <w:jc w:val="center"/>
        <w:rPr>
          <w:rFonts w:ascii="Tahoma" w:hAnsi="Tahoma" w:cs="Tahoma"/>
        </w:rPr>
      </w:pPr>
    </w:p>
    <w:p w14:paraId="200AA7C4" w14:textId="77777777" w:rsidR="009919D2" w:rsidRPr="00112425" w:rsidRDefault="009919D2" w:rsidP="002F4A49">
      <w:pPr>
        <w:keepNext/>
        <w:keepLines/>
        <w:jc w:val="both"/>
        <w:rPr>
          <w:rFonts w:ascii="Tahoma" w:eastAsia="Calibri" w:hAnsi="Tahoma" w:cs="Tahoma"/>
        </w:rPr>
      </w:pPr>
    </w:p>
    <w:p w14:paraId="53D2C7CB" w14:textId="77777777" w:rsidR="00D9227D" w:rsidRPr="00112425" w:rsidRDefault="00D9227D" w:rsidP="002F4A49">
      <w:pPr>
        <w:keepNext/>
        <w:keepLines/>
        <w:rPr>
          <w:rFonts w:ascii="Tahoma" w:hAnsi="Tahoma" w:cs="Tahoma"/>
        </w:rPr>
      </w:pPr>
    </w:p>
    <w:p w14:paraId="58479C6C" w14:textId="77777777" w:rsidR="009919D2" w:rsidRPr="00112425" w:rsidRDefault="009919D2" w:rsidP="002F4A49">
      <w:pPr>
        <w:keepNext/>
        <w:keepLines/>
        <w:jc w:val="both"/>
        <w:rPr>
          <w:rFonts w:ascii="Tahoma" w:hAnsi="Tahoma" w:cs="Tahoma"/>
        </w:rPr>
      </w:pPr>
      <w:r w:rsidRPr="00112425">
        <w:rPr>
          <w:rFonts w:ascii="Tahoma" w:hAnsi="Tahoma" w:cs="Tahoma"/>
        </w:rPr>
        <w:t>Dokumentacija v zvezi z oddajo javnega naročila (v nadaljevanju tudi: razpisna dokumentacija) natančno določa predmet javnega naročila ter pogoje in merila za izbiro najugodnejšega ponudnika, s katerim bo naročnik sklenil pogodbo.</w:t>
      </w:r>
    </w:p>
    <w:p w14:paraId="4E48C7BB" w14:textId="77777777" w:rsidR="009919D2" w:rsidRPr="00112425" w:rsidRDefault="009919D2" w:rsidP="002F4A49">
      <w:pPr>
        <w:keepNext/>
        <w:keepLines/>
        <w:rPr>
          <w:rFonts w:ascii="Tahoma" w:hAnsi="Tahoma" w:cs="Tahoma"/>
          <w:color w:val="FF0000"/>
        </w:rPr>
      </w:pPr>
    </w:p>
    <w:p w14:paraId="59232B5F" w14:textId="77777777" w:rsidR="009919D2" w:rsidRPr="00112425" w:rsidRDefault="009919D2" w:rsidP="002F4A49">
      <w:pPr>
        <w:keepNext/>
        <w:keepLines/>
        <w:jc w:val="both"/>
        <w:rPr>
          <w:rFonts w:ascii="Tahoma" w:hAnsi="Tahoma" w:cs="Tahoma"/>
        </w:rPr>
      </w:pPr>
      <w:r w:rsidRPr="00112425">
        <w:rPr>
          <w:rFonts w:ascii="Tahoma" w:hAnsi="Tahoma" w:cs="Tahoma"/>
        </w:rPr>
        <w:t>Sestavni del razpisne dokumentacije so tudi morebitne spremembe, dopolnitve in pojasnila razpisne dokumentacije ter odgovori na vprašanja gospodarskih subjektov.</w:t>
      </w:r>
    </w:p>
    <w:p w14:paraId="3543BE91" w14:textId="77777777" w:rsidR="007C70A1" w:rsidRPr="00112425" w:rsidRDefault="007C70A1" w:rsidP="002F4A49">
      <w:pPr>
        <w:keepNext/>
        <w:keepLines/>
        <w:rPr>
          <w:rFonts w:ascii="Tahoma" w:hAnsi="Tahoma" w:cs="Tahoma"/>
        </w:rPr>
      </w:pPr>
    </w:p>
    <w:p w14:paraId="02F29F77" w14:textId="77777777" w:rsidR="009919D2" w:rsidRPr="00112425" w:rsidRDefault="009919D2" w:rsidP="002F4A49">
      <w:pPr>
        <w:keepNext/>
        <w:keepLines/>
        <w:rPr>
          <w:rFonts w:ascii="Tahoma" w:hAnsi="Tahoma" w:cs="Tahoma"/>
        </w:rPr>
      </w:pPr>
    </w:p>
    <w:p w14:paraId="30DC4317" w14:textId="77777777" w:rsidR="009919D2" w:rsidRPr="00112425" w:rsidRDefault="009919D2" w:rsidP="002F4A49">
      <w:pPr>
        <w:keepNext/>
        <w:keepLines/>
        <w:rPr>
          <w:rFonts w:ascii="Tahoma" w:hAnsi="Tahoma" w:cs="Tahoma"/>
          <w:color w:val="FF0000"/>
        </w:rPr>
      </w:pPr>
    </w:p>
    <w:p w14:paraId="0D069F4E" w14:textId="77777777" w:rsidR="007C70A1" w:rsidRPr="00112425" w:rsidRDefault="007C70A1" w:rsidP="002F4A49">
      <w:pPr>
        <w:keepNext/>
        <w:keepLines/>
        <w:rPr>
          <w:rFonts w:ascii="Tahoma" w:hAnsi="Tahoma" w:cs="Tahoma"/>
          <w:color w:val="000000"/>
        </w:rPr>
      </w:pPr>
      <w:r w:rsidRPr="00112425">
        <w:rPr>
          <w:rFonts w:ascii="Tahoma" w:hAnsi="Tahoma" w:cs="Tahoma"/>
          <w:color w:val="000000"/>
        </w:rPr>
        <w:t>S spoštovanjem!</w:t>
      </w:r>
    </w:p>
    <w:p w14:paraId="521A2490" w14:textId="77777777" w:rsidR="00325548" w:rsidRPr="00112425" w:rsidRDefault="00325548" w:rsidP="002F4A49">
      <w:pPr>
        <w:keepNext/>
        <w:keepLines/>
        <w:autoSpaceDE w:val="0"/>
        <w:autoSpaceDN w:val="0"/>
        <w:adjustRightInd w:val="0"/>
        <w:rPr>
          <w:rFonts w:ascii="Tahoma" w:hAnsi="Tahoma" w:cs="Tahoma"/>
        </w:rPr>
      </w:pPr>
    </w:p>
    <w:p w14:paraId="4FF98F1D" w14:textId="77777777" w:rsidR="00D9227D" w:rsidRPr="00112425" w:rsidRDefault="00D9227D" w:rsidP="002F4A49">
      <w:pPr>
        <w:keepNext/>
        <w:keepLines/>
        <w:autoSpaceDE w:val="0"/>
        <w:autoSpaceDN w:val="0"/>
        <w:adjustRightInd w:val="0"/>
        <w:jc w:val="right"/>
        <w:rPr>
          <w:rFonts w:ascii="Tahoma" w:hAnsi="Tahoma" w:cs="Tahoma"/>
          <w:bCs/>
        </w:rPr>
      </w:pPr>
    </w:p>
    <w:p w14:paraId="33F42D78" w14:textId="77777777" w:rsidR="00325548" w:rsidRPr="00112425" w:rsidRDefault="00325548" w:rsidP="002F4A49">
      <w:pPr>
        <w:keepNext/>
        <w:keepLines/>
        <w:autoSpaceDE w:val="0"/>
        <w:autoSpaceDN w:val="0"/>
        <w:adjustRightInd w:val="0"/>
        <w:jc w:val="right"/>
        <w:rPr>
          <w:rFonts w:ascii="Tahoma" w:hAnsi="Tahoma" w:cs="Tahoma"/>
          <w:bCs/>
        </w:rPr>
      </w:pPr>
    </w:p>
    <w:p w14:paraId="39811795" w14:textId="77777777" w:rsidR="00325548" w:rsidRPr="00112425" w:rsidRDefault="00325548" w:rsidP="002F4A49">
      <w:pPr>
        <w:keepNext/>
        <w:keepLines/>
        <w:autoSpaceDE w:val="0"/>
        <w:autoSpaceDN w:val="0"/>
        <w:adjustRightInd w:val="0"/>
        <w:jc w:val="right"/>
        <w:rPr>
          <w:rFonts w:ascii="Tahoma" w:hAnsi="Tahoma" w:cs="Tahoma"/>
          <w:bCs/>
        </w:rPr>
      </w:pPr>
    </w:p>
    <w:p w14:paraId="28727171" w14:textId="77777777" w:rsidR="00325548" w:rsidRPr="00112425" w:rsidRDefault="00325548" w:rsidP="002F4A49">
      <w:pPr>
        <w:keepNext/>
        <w:keepLines/>
        <w:autoSpaceDE w:val="0"/>
        <w:autoSpaceDN w:val="0"/>
        <w:adjustRightInd w:val="0"/>
        <w:jc w:val="right"/>
        <w:rPr>
          <w:rFonts w:ascii="Tahoma" w:hAnsi="Tahoma" w:cs="Tahoma"/>
          <w:bCs/>
        </w:rPr>
      </w:pPr>
    </w:p>
    <w:p w14:paraId="4976CC60" w14:textId="77777777" w:rsidR="00325548" w:rsidRPr="00112425" w:rsidRDefault="001F195B" w:rsidP="002F4A49">
      <w:pPr>
        <w:keepNext/>
        <w:keepLines/>
        <w:autoSpaceDE w:val="0"/>
        <w:autoSpaceDN w:val="0"/>
        <w:adjustRightInd w:val="0"/>
        <w:ind w:left="6372"/>
        <w:rPr>
          <w:rFonts w:ascii="Tahoma" w:hAnsi="Tahoma" w:cs="Tahoma"/>
          <w:bCs/>
        </w:rPr>
      </w:pPr>
      <w:r w:rsidRPr="00112425">
        <w:rPr>
          <w:rFonts w:ascii="Tahoma" w:hAnsi="Tahoma" w:cs="Tahoma"/>
          <w:bCs/>
        </w:rPr>
        <w:t xml:space="preserve">    </w:t>
      </w:r>
      <w:r w:rsidR="00325548" w:rsidRPr="00112425">
        <w:rPr>
          <w:rFonts w:ascii="Tahoma" w:hAnsi="Tahoma" w:cs="Tahoma"/>
          <w:bCs/>
        </w:rPr>
        <w:t>Direktorica</w:t>
      </w:r>
    </w:p>
    <w:p w14:paraId="6D8B4DEC" w14:textId="77777777" w:rsidR="007C70A1" w:rsidRPr="00112425" w:rsidRDefault="00BA6432" w:rsidP="002F4A49">
      <w:pPr>
        <w:keepNext/>
        <w:keepLines/>
        <w:ind w:left="4956" w:firstLine="708"/>
        <w:rPr>
          <w:rFonts w:ascii="Tahoma" w:hAnsi="Tahoma" w:cs="Tahoma"/>
        </w:rPr>
      </w:pPr>
      <w:proofErr w:type="spellStart"/>
      <w:r w:rsidRPr="00112425">
        <w:rPr>
          <w:rFonts w:ascii="Tahoma" w:hAnsi="Tahoma" w:cs="Tahoma"/>
          <w:bCs/>
        </w:rPr>
        <w:t>l.r</w:t>
      </w:r>
      <w:proofErr w:type="spellEnd"/>
      <w:r w:rsidRPr="00112425">
        <w:rPr>
          <w:rFonts w:ascii="Tahoma" w:hAnsi="Tahoma" w:cs="Tahoma"/>
          <w:bCs/>
        </w:rPr>
        <w:t xml:space="preserve">. </w:t>
      </w:r>
      <w:r w:rsidR="00325548" w:rsidRPr="00112425">
        <w:rPr>
          <w:rFonts w:ascii="Tahoma" w:hAnsi="Tahoma" w:cs="Tahoma"/>
          <w:bCs/>
        </w:rPr>
        <w:t xml:space="preserve">Zdenka </w:t>
      </w:r>
      <w:r w:rsidR="001F195B" w:rsidRPr="00112425">
        <w:rPr>
          <w:rFonts w:ascii="Tahoma" w:hAnsi="Tahoma" w:cs="Tahoma"/>
          <w:bCs/>
        </w:rPr>
        <w:t>GROZDE</w:t>
      </w:r>
      <w:r w:rsidR="00325548" w:rsidRPr="00112425">
        <w:rPr>
          <w:rFonts w:ascii="Tahoma" w:hAnsi="Tahoma" w:cs="Tahoma"/>
          <w:bCs/>
        </w:rPr>
        <w:t>, univ. dipl. prav.</w:t>
      </w:r>
    </w:p>
    <w:p w14:paraId="143948C7" w14:textId="77777777" w:rsidR="007C70A1" w:rsidRPr="00112425" w:rsidRDefault="007C70A1" w:rsidP="002F4A49">
      <w:pPr>
        <w:keepNext/>
        <w:keepLines/>
        <w:rPr>
          <w:rFonts w:ascii="Tahoma" w:hAnsi="Tahoma" w:cs="Tahoma"/>
        </w:rPr>
      </w:pPr>
    </w:p>
    <w:p w14:paraId="74A9BF73" w14:textId="77777777" w:rsidR="00325548" w:rsidRPr="00112425" w:rsidRDefault="00325548" w:rsidP="002F4A49">
      <w:pPr>
        <w:keepNext/>
        <w:keepLines/>
        <w:rPr>
          <w:rFonts w:ascii="Tahoma" w:hAnsi="Tahoma" w:cs="Tahoma"/>
        </w:rPr>
      </w:pPr>
    </w:p>
    <w:p w14:paraId="2F2291B8" w14:textId="77777777" w:rsidR="00325548" w:rsidRPr="00112425" w:rsidRDefault="00325548" w:rsidP="002F4A49">
      <w:pPr>
        <w:keepNext/>
        <w:keepLines/>
        <w:rPr>
          <w:rFonts w:ascii="Tahoma" w:hAnsi="Tahoma" w:cs="Tahoma"/>
        </w:rPr>
      </w:pPr>
    </w:p>
    <w:p w14:paraId="5C3D0BE5" w14:textId="77777777" w:rsidR="00325548" w:rsidRPr="00112425" w:rsidRDefault="00325548" w:rsidP="002F4A49">
      <w:pPr>
        <w:keepNext/>
        <w:keepLines/>
        <w:rPr>
          <w:rFonts w:ascii="Tahoma" w:hAnsi="Tahoma" w:cs="Tahoma"/>
        </w:rPr>
      </w:pPr>
    </w:p>
    <w:p w14:paraId="2CFE380B" w14:textId="77777777" w:rsidR="00325548" w:rsidRPr="00112425" w:rsidRDefault="00325548" w:rsidP="002F4A49">
      <w:pPr>
        <w:keepNext/>
        <w:keepLines/>
        <w:rPr>
          <w:rFonts w:ascii="Tahoma" w:hAnsi="Tahoma" w:cs="Tahoma"/>
        </w:rPr>
      </w:pPr>
    </w:p>
    <w:p w14:paraId="2FB8CE65" w14:textId="77777777" w:rsidR="00325548" w:rsidRPr="00112425" w:rsidRDefault="00325548" w:rsidP="002F4A49">
      <w:pPr>
        <w:keepNext/>
        <w:keepLines/>
        <w:rPr>
          <w:rFonts w:ascii="Tahoma" w:hAnsi="Tahoma" w:cs="Tahoma"/>
        </w:rPr>
      </w:pPr>
    </w:p>
    <w:p w14:paraId="5FD2CEB5" w14:textId="77777777" w:rsidR="00542462" w:rsidRPr="00112425" w:rsidRDefault="00890FA5" w:rsidP="002F4A49">
      <w:pPr>
        <w:keepNext/>
        <w:keepLines/>
        <w:numPr>
          <w:ilvl w:val="0"/>
          <w:numId w:val="2"/>
        </w:numPr>
        <w:jc w:val="both"/>
        <w:rPr>
          <w:rFonts w:ascii="Tahoma" w:hAnsi="Tahoma" w:cs="Tahoma"/>
          <w:b/>
          <w:sz w:val="24"/>
        </w:rPr>
      </w:pPr>
      <w:r w:rsidRPr="00112425">
        <w:rPr>
          <w:rFonts w:ascii="Tahoma" w:hAnsi="Tahoma" w:cs="Tahoma"/>
          <w:b/>
        </w:rPr>
        <w:br w:type="page"/>
      </w:r>
      <w:r w:rsidR="00542462" w:rsidRPr="00112425">
        <w:rPr>
          <w:rFonts w:ascii="Tahoma" w:hAnsi="Tahoma" w:cs="Tahoma"/>
          <w:b/>
          <w:sz w:val="24"/>
        </w:rPr>
        <w:lastRenderedPageBreak/>
        <w:t xml:space="preserve">SPLOŠNA DOLOČILA </w:t>
      </w:r>
    </w:p>
    <w:p w14:paraId="3550E3AD" w14:textId="77777777" w:rsidR="007C70A1" w:rsidRPr="00112425" w:rsidRDefault="007C70A1" w:rsidP="002F4A49">
      <w:pPr>
        <w:keepNext/>
        <w:keepLines/>
        <w:jc w:val="both"/>
        <w:rPr>
          <w:rFonts w:ascii="Tahoma" w:hAnsi="Tahoma" w:cs="Tahoma"/>
          <w:b/>
          <w:sz w:val="16"/>
          <w:szCs w:val="16"/>
        </w:rPr>
      </w:pPr>
    </w:p>
    <w:p w14:paraId="7B3B293A" w14:textId="77777777" w:rsidR="007C70A1" w:rsidRPr="00112425" w:rsidRDefault="007C70A1" w:rsidP="002F4A49">
      <w:pPr>
        <w:keepNext/>
        <w:keepLines/>
        <w:numPr>
          <w:ilvl w:val="1"/>
          <w:numId w:val="2"/>
        </w:numPr>
        <w:jc w:val="both"/>
        <w:rPr>
          <w:rFonts w:ascii="Tahoma" w:hAnsi="Tahoma" w:cs="Tahoma"/>
          <w:b/>
        </w:rPr>
      </w:pPr>
      <w:r w:rsidRPr="00112425">
        <w:rPr>
          <w:rFonts w:ascii="Tahoma" w:hAnsi="Tahoma" w:cs="Tahoma"/>
          <w:b/>
        </w:rPr>
        <w:t xml:space="preserve">Predmet javnega naročila </w:t>
      </w:r>
    </w:p>
    <w:p w14:paraId="27A99DEB" w14:textId="77777777" w:rsidR="007C70A1" w:rsidRPr="00112425" w:rsidRDefault="007C70A1" w:rsidP="002F4A49">
      <w:pPr>
        <w:keepNext/>
        <w:keepLines/>
        <w:jc w:val="both"/>
        <w:rPr>
          <w:rFonts w:ascii="Tahoma" w:hAnsi="Tahoma" w:cs="Tahoma"/>
          <w:b/>
        </w:rPr>
      </w:pPr>
    </w:p>
    <w:p w14:paraId="311BFFFD" w14:textId="7CA156DA" w:rsidR="00663151" w:rsidRPr="00112425" w:rsidRDefault="00663151" w:rsidP="002F4A49">
      <w:pPr>
        <w:keepNext/>
        <w:keepLines/>
        <w:jc w:val="both"/>
        <w:rPr>
          <w:rFonts w:ascii="Tahoma" w:hAnsi="Tahoma" w:cs="Tahoma"/>
        </w:rPr>
      </w:pPr>
      <w:r w:rsidRPr="00112425">
        <w:rPr>
          <w:rFonts w:ascii="Tahoma" w:hAnsi="Tahoma" w:cs="Tahoma"/>
        </w:rPr>
        <w:t xml:space="preserve">Predmet javnega naročila je </w:t>
      </w:r>
      <w:r w:rsidR="00544A84">
        <w:rPr>
          <w:rFonts w:ascii="Tahoma" w:hAnsi="Tahoma" w:cs="Tahoma"/>
        </w:rPr>
        <w:t>obnova vodovoda po Dunajski cesti na odseku od Ptujske do Triglavske ulice</w:t>
      </w:r>
      <w:r w:rsidRPr="00112425">
        <w:rPr>
          <w:rFonts w:ascii="Tahoma" w:hAnsi="Tahoma" w:cs="Tahoma"/>
        </w:rPr>
        <w:t>.</w:t>
      </w:r>
    </w:p>
    <w:p w14:paraId="1A38488E" w14:textId="77777777" w:rsidR="00663151" w:rsidRPr="00112425" w:rsidRDefault="00663151" w:rsidP="002F4A49">
      <w:pPr>
        <w:keepNext/>
        <w:keepLines/>
        <w:jc w:val="both"/>
        <w:rPr>
          <w:rFonts w:ascii="Tahoma" w:hAnsi="Tahoma" w:cs="Tahoma"/>
        </w:rPr>
      </w:pPr>
    </w:p>
    <w:p w14:paraId="7C443989" w14:textId="77777777" w:rsidR="00D15DAF" w:rsidRPr="00112425" w:rsidRDefault="00D15DAF" w:rsidP="002F4A49">
      <w:pPr>
        <w:keepNext/>
        <w:keepLines/>
        <w:jc w:val="both"/>
        <w:rPr>
          <w:rFonts w:ascii="Tahoma" w:hAnsi="Tahoma" w:cs="Tahoma"/>
        </w:rPr>
      </w:pPr>
      <w:r w:rsidRPr="00112425">
        <w:rPr>
          <w:rFonts w:ascii="Tahoma" w:hAnsi="Tahoma" w:cs="Tahoma"/>
        </w:rPr>
        <w:t xml:space="preserve">Predmet javnega naročila je okoljsko manj obremenjujoča gradnja, zato so pri oddaji javnega naročila vključeni okoljski vidiki, in sicer na način, kot to določa Uredba o zelenem javnem naročanju (Ur. l. RS, št. 51/17 in 64/19). </w:t>
      </w:r>
    </w:p>
    <w:p w14:paraId="606047AF" w14:textId="77777777" w:rsidR="000F5939" w:rsidRPr="00112425" w:rsidRDefault="000F5939" w:rsidP="002F4A49">
      <w:pPr>
        <w:keepNext/>
        <w:keepLines/>
        <w:jc w:val="both"/>
        <w:rPr>
          <w:rFonts w:ascii="Tahoma" w:hAnsi="Tahoma" w:cs="Tahoma"/>
        </w:rPr>
      </w:pPr>
    </w:p>
    <w:p w14:paraId="68AAFBC8" w14:textId="77777777" w:rsidR="00663151" w:rsidRPr="00112425" w:rsidRDefault="00663151" w:rsidP="002F4A49">
      <w:pPr>
        <w:keepNext/>
        <w:keepLines/>
        <w:jc w:val="both"/>
        <w:rPr>
          <w:rFonts w:ascii="Tahoma" w:hAnsi="Tahoma" w:cs="Tahoma"/>
        </w:rPr>
      </w:pPr>
      <w:r w:rsidRPr="00112425">
        <w:rPr>
          <w:rFonts w:ascii="Tahoma" w:hAnsi="Tahoma" w:cs="Tahoma"/>
        </w:rPr>
        <w:t>Podroben opis predmeta javnega naročila je razviden v nadaljevanju te razpisn</w:t>
      </w:r>
      <w:r w:rsidR="00197D54" w:rsidRPr="00112425">
        <w:rPr>
          <w:rFonts w:ascii="Tahoma" w:hAnsi="Tahoma" w:cs="Tahoma"/>
        </w:rPr>
        <w:t>e dokumentacije ter v ponudben</w:t>
      </w:r>
      <w:r w:rsidR="001C619A">
        <w:rPr>
          <w:rFonts w:ascii="Tahoma" w:hAnsi="Tahoma" w:cs="Tahoma"/>
        </w:rPr>
        <w:t>em</w:t>
      </w:r>
      <w:r w:rsidR="00197D54" w:rsidRPr="00112425">
        <w:rPr>
          <w:rFonts w:ascii="Tahoma" w:hAnsi="Tahoma" w:cs="Tahoma"/>
        </w:rPr>
        <w:t xml:space="preserve"> predračun</w:t>
      </w:r>
      <w:r w:rsidR="001C619A">
        <w:rPr>
          <w:rFonts w:ascii="Tahoma" w:hAnsi="Tahoma" w:cs="Tahoma"/>
        </w:rPr>
        <w:t>u</w:t>
      </w:r>
      <w:r w:rsidR="00197D54" w:rsidRPr="00112425">
        <w:rPr>
          <w:rFonts w:ascii="Tahoma" w:hAnsi="Tahoma" w:cs="Tahoma"/>
        </w:rPr>
        <w:t xml:space="preserve"> (popis</w:t>
      </w:r>
      <w:r w:rsidR="001C619A">
        <w:rPr>
          <w:rFonts w:ascii="Tahoma" w:hAnsi="Tahoma" w:cs="Tahoma"/>
        </w:rPr>
        <w:t>u</w:t>
      </w:r>
      <w:r w:rsidRPr="00112425">
        <w:rPr>
          <w:rFonts w:ascii="Tahoma" w:hAnsi="Tahoma" w:cs="Tahoma"/>
        </w:rPr>
        <w:t xml:space="preserve"> del)</w:t>
      </w:r>
      <w:r w:rsidR="00197D54" w:rsidRPr="00112425">
        <w:rPr>
          <w:rFonts w:ascii="Tahoma" w:hAnsi="Tahoma" w:cs="Tahoma"/>
        </w:rPr>
        <w:t xml:space="preserve"> naročnika, ki </w:t>
      </w:r>
      <w:r w:rsidR="001C619A">
        <w:rPr>
          <w:rFonts w:ascii="Tahoma" w:hAnsi="Tahoma" w:cs="Tahoma"/>
        </w:rPr>
        <w:t>je</w:t>
      </w:r>
      <w:r w:rsidR="00197D54" w:rsidRPr="00112425">
        <w:rPr>
          <w:rFonts w:ascii="Tahoma" w:hAnsi="Tahoma" w:cs="Tahoma"/>
        </w:rPr>
        <w:t xml:space="preserve"> kot prilog</w:t>
      </w:r>
      <w:r w:rsidR="001C619A">
        <w:rPr>
          <w:rFonts w:ascii="Tahoma" w:hAnsi="Tahoma" w:cs="Tahoma"/>
        </w:rPr>
        <w:t>a</w:t>
      </w:r>
      <w:r w:rsidR="00197D54" w:rsidRPr="00112425">
        <w:rPr>
          <w:rFonts w:ascii="Tahoma" w:hAnsi="Tahoma" w:cs="Tahoma"/>
        </w:rPr>
        <w:t xml:space="preserve"> sestavni del razpisne dokumentacije.</w:t>
      </w:r>
      <w:r w:rsidRPr="00112425">
        <w:rPr>
          <w:rFonts w:ascii="Tahoma" w:hAnsi="Tahoma" w:cs="Tahoma"/>
        </w:rPr>
        <w:t xml:space="preserve"> </w:t>
      </w:r>
      <w:r w:rsidRPr="00112425">
        <w:rPr>
          <w:rFonts w:ascii="Tahoma" w:hAnsi="Tahoma"/>
        </w:rPr>
        <w:t>Ponudnik mora pri pripravi ponudbe in določanju ponudbene cene upoštevati vse materialne in nematerialne stroške, ki bodo potrebni za izvedbo predmeta naročila.</w:t>
      </w:r>
    </w:p>
    <w:p w14:paraId="028A277D" w14:textId="77777777" w:rsidR="009B1E96" w:rsidRPr="00112425" w:rsidRDefault="009B1E96" w:rsidP="002F4A49">
      <w:pPr>
        <w:keepNext/>
        <w:keepLines/>
        <w:jc w:val="both"/>
        <w:rPr>
          <w:rFonts w:ascii="Tahoma" w:hAnsi="Tahoma" w:cs="Tahoma"/>
          <w:b/>
        </w:rPr>
      </w:pPr>
    </w:p>
    <w:p w14:paraId="0919953E" w14:textId="77777777" w:rsidR="007C70A1" w:rsidRPr="00112425" w:rsidRDefault="007C70A1" w:rsidP="002F4A49">
      <w:pPr>
        <w:keepNext/>
        <w:keepLines/>
        <w:numPr>
          <w:ilvl w:val="1"/>
          <w:numId w:val="2"/>
        </w:numPr>
        <w:jc w:val="both"/>
        <w:rPr>
          <w:rFonts w:ascii="Tahoma" w:hAnsi="Tahoma" w:cs="Tahoma"/>
          <w:b/>
        </w:rPr>
      </w:pPr>
      <w:r w:rsidRPr="00112425">
        <w:rPr>
          <w:rFonts w:ascii="Tahoma" w:hAnsi="Tahoma" w:cs="Tahoma"/>
          <w:b/>
        </w:rPr>
        <w:t>Podatki o naročniku</w:t>
      </w:r>
    </w:p>
    <w:p w14:paraId="357F3328" w14:textId="77777777" w:rsidR="007C70A1" w:rsidRPr="00112425" w:rsidRDefault="007C70A1" w:rsidP="002F4A49">
      <w:pPr>
        <w:keepNext/>
        <w:keepLines/>
        <w:jc w:val="both"/>
        <w:rPr>
          <w:rFonts w:ascii="Tahoma" w:hAnsi="Tahoma" w:cs="Tahoma"/>
        </w:rPr>
      </w:pPr>
    </w:p>
    <w:p w14:paraId="507C5CDE" w14:textId="03F317A0" w:rsidR="00D15798" w:rsidRDefault="005350AC" w:rsidP="00D15798">
      <w:pPr>
        <w:keepNext/>
        <w:keepLines/>
        <w:jc w:val="both"/>
        <w:rPr>
          <w:rFonts w:ascii="Tahoma" w:hAnsi="Tahoma" w:cs="Tahoma"/>
        </w:rPr>
      </w:pPr>
      <w:r w:rsidRPr="00112425">
        <w:rPr>
          <w:rFonts w:ascii="Tahoma" w:hAnsi="Tahoma" w:cs="Tahoma"/>
        </w:rPr>
        <w:t xml:space="preserve">Naročnika javnega naročila </w:t>
      </w:r>
      <w:r w:rsidR="001C619A">
        <w:rPr>
          <w:rFonts w:ascii="Tahoma" w:hAnsi="Tahoma" w:cs="Tahoma"/>
        </w:rPr>
        <w:t xml:space="preserve">je </w:t>
      </w:r>
      <w:r w:rsidR="001C619A">
        <w:rPr>
          <w:rFonts w:ascii="Tahoma" w:hAnsi="Tahoma" w:cs="Tahoma"/>
          <w:szCs w:val="22"/>
        </w:rPr>
        <w:t>J</w:t>
      </w:r>
      <w:r w:rsidRPr="00112425">
        <w:rPr>
          <w:rFonts w:ascii="Tahoma" w:hAnsi="Tahoma" w:cs="Tahoma"/>
          <w:szCs w:val="22"/>
        </w:rPr>
        <w:t xml:space="preserve">AVNO PODJETJE </w:t>
      </w:r>
      <w:r w:rsidRPr="00112425">
        <w:rPr>
          <w:rFonts w:ascii="Tahoma" w:hAnsi="Tahoma" w:cs="Tahoma"/>
          <w:bCs/>
        </w:rPr>
        <w:t>VODOVOD KANALIZACIJA SNAGA d.o.o.,</w:t>
      </w:r>
      <w:r w:rsidR="001C619A">
        <w:rPr>
          <w:rFonts w:ascii="Tahoma" w:hAnsi="Tahoma" w:cs="Tahoma"/>
          <w:bCs/>
        </w:rPr>
        <w:t xml:space="preserve"> Vodovodna cesta 90, 1000 Ljubljana</w:t>
      </w:r>
      <w:r w:rsidR="00111F91">
        <w:rPr>
          <w:rFonts w:ascii="Tahoma" w:hAnsi="Tahoma" w:cs="Tahoma"/>
          <w:bCs/>
        </w:rPr>
        <w:t xml:space="preserve"> (krajše: JP VOKA SNAGA d.o.o.)</w:t>
      </w:r>
      <w:r w:rsidR="001C619A">
        <w:rPr>
          <w:rFonts w:ascii="Tahoma" w:hAnsi="Tahoma" w:cs="Tahoma"/>
          <w:bCs/>
        </w:rPr>
        <w:t xml:space="preserve">, ki je </w:t>
      </w:r>
      <w:r w:rsidRPr="00112425">
        <w:rPr>
          <w:rFonts w:ascii="Tahoma" w:hAnsi="Tahoma" w:cs="Tahoma"/>
        </w:rPr>
        <w:t>na podlagi pooblastila,</w:t>
      </w:r>
      <w:r w:rsidRPr="00112425">
        <w:rPr>
          <w:rFonts w:ascii="Tahoma" w:hAnsi="Tahoma" w:cs="Tahoma"/>
          <w:bCs/>
        </w:rPr>
        <w:t xml:space="preserve"> </w:t>
      </w:r>
      <w:r w:rsidRPr="00112425">
        <w:rPr>
          <w:rFonts w:ascii="Tahoma" w:hAnsi="Tahoma" w:cs="Tahoma"/>
        </w:rPr>
        <w:t xml:space="preserve">prenesla izvedbo in odločanje v postopku oddaje predmetnega javnega naročila na JAVNI HOLDING Ljubljana, d.o.o., Verovškova ulica 70, 1000 Ljubljana. </w:t>
      </w:r>
    </w:p>
    <w:p w14:paraId="1FDDFF76" w14:textId="77777777" w:rsidR="00D15798" w:rsidRPr="00D15798" w:rsidRDefault="00D15798" w:rsidP="00D15798">
      <w:pPr>
        <w:keepNext/>
        <w:keepLines/>
        <w:jc w:val="both"/>
        <w:rPr>
          <w:rFonts w:ascii="Tahoma" w:hAnsi="Tahoma" w:cs="Tahoma"/>
        </w:rPr>
      </w:pPr>
    </w:p>
    <w:p w14:paraId="66B83877" w14:textId="77777777" w:rsidR="007C70A1" w:rsidRPr="00112425" w:rsidRDefault="007C70A1" w:rsidP="002F4A49">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112425">
        <w:rPr>
          <w:rFonts w:ascii="Tahoma" w:hAnsi="Tahoma" w:cs="Tahoma"/>
          <w:b/>
        </w:rPr>
        <w:t>Pravna podlaga</w:t>
      </w:r>
      <w:r w:rsidR="002339A4">
        <w:rPr>
          <w:rFonts w:ascii="Tahoma" w:hAnsi="Tahoma" w:cs="Tahoma"/>
          <w:b/>
        </w:rPr>
        <w:t xml:space="preserve"> in opredelitev postopka</w:t>
      </w:r>
    </w:p>
    <w:p w14:paraId="445B0858" w14:textId="77777777" w:rsidR="007C70A1" w:rsidRPr="00112425" w:rsidRDefault="007C70A1" w:rsidP="002F4A49">
      <w:pPr>
        <w:keepNext/>
        <w:keepLines/>
        <w:jc w:val="both"/>
      </w:pPr>
    </w:p>
    <w:p w14:paraId="735BED02" w14:textId="77777777" w:rsidR="007C70A1" w:rsidRPr="00112425" w:rsidRDefault="007C70A1" w:rsidP="002F4A49">
      <w:pPr>
        <w:pStyle w:val="Telobesedila3"/>
        <w:keepNext/>
        <w:keepLines/>
        <w:rPr>
          <w:rFonts w:ascii="Tahoma" w:hAnsi="Tahoma" w:cs="Tahoma"/>
        </w:rPr>
      </w:pPr>
      <w:r w:rsidRPr="00112425">
        <w:rPr>
          <w:rFonts w:ascii="Tahoma" w:hAnsi="Tahoma" w:cs="Tahoma"/>
        </w:rPr>
        <w:t>Javno naročilo se izvaja skladno s določbami:</w:t>
      </w:r>
    </w:p>
    <w:p w14:paraId="28A06C26" w14:textId="77777777" w:rsidR="00C80EDD" w:rsidRPr="00112425" w:rsidRDefault="00C80EDD" w:rsidP="002F4A49">
      <w:pPr>
        <w:keepNext/>
        <w:keepLines/>
        <w:numPr>
          <w:ilvl w:val="0"/>
          <w:numId w:val="4"/>
        </w:numPr>
        <w:jc w:val="both"/>
        <w:rPr>
          <w:rFonts w:ascii="Tahoma" w:hAnsi="Tahoma" w:cs="Tahoma"/>
        </w:rPr>
      </w:pPr>
      <w:r w:rsidRPr="00112425">
        <w:rPr>
          <w:rFonts w:ascii="Tahoma" w:hAnsi="Tahoma" w:cs="Tahoma"/>
        </w:rPr>
        <w:t>Zakona o javnem naročanju ZJN-3 (Ur. l. RS, št. 91/15, 14/18, 69/19 – skl. US in 49/2020 - ZIUZEOP; v nadaljevanju: ZJN-3,</w:t>
      </w:r>
    </w:p>
    <w:p w14:paraId="2D61C28D" w14:textId="77777777" w:rsidR="00C80EDD" w:rsidRPr="00112425" w:rsidRDefault="00C80EDD" w:rsidP="002F4A49">
      <w:pPr>
        <w:keepNext/>
        <w:keepLines/>
        <w:numPr>
          <w:ilvl w:val="0"/>
          <w:numId w:val="4"/>
        </w:numPr>
        <w:jc w:val="both"/>
        <w:rPr>
          <w:rFonts w:ascii="Tahoma" w:hAnsi="Tahoma" w:cs="Tahoma"/>
        </w:rPr>
      </w:pPr>
      <w:r w:rsidRPr="00112425">
        <w:rPr>
          <w:rFonts w:ascii="Tahoma" w:hAnsi="Tahoma" w:cs="Tahoma"/>
        </w:rPr>
        <w:t>Zakona o pravnem varstvu v postopkih javnega naročanja (Ur. l. RS, št. 43/11 in nadaljnji; v nadaljevanju: ZPVPJN),</w:t>
      </w:r>
    </w:p>
    <w:p w14:paraId="1A715F69" w14:textId="4C2551C1" w:rsidR="00D15DAF" w:rsidRPr="00112425" w:rsidRDefault="00D15DAF" w:rsidP="002F4A49">
      <w:pPr>
        <w:keepNext/>
        <w:keepLines/>
        <w:numPr>
          <w:ilvl w:val="0"/>
          <w:numId w:val="4"/>
        </w:numPr>
        <w:jc w:val="both"/>
        <w:rPr>
          <w:rFonts w:ascii="Tahoma" w:hAnsi="Tahoma" w:cs="Tahoma"/>
        </w:rPr>
      </w:pPr>
      <w:r w:rsidRPr="00112425">
        <w:rPr>
          <w:rFonts w:ascii="Tahoma" w:hAnsi="Tahoma" w:cs="Tahoma"/>
        </w:rPr>
        <w:t xml:space="preserve">Uredbe o zelenem javnem naročanju (Ur. </w:t>
      </w:r>
      <w:r w:rsidR="00CE1A8B">
        <w:rPr>
          <w:rFonts w:ascii="Tahoma" w:hAnsi="Tahoma" w:cs="Tahoma"/>
        </w:rPr>
        <w:t>l</w:t>
      </w:r>
      <w:r w:rsidRPr="00112425">
        <w:rPr>
          <w:rFonts w:ascii="Tahoma" w:hAnsi="Tahoma" w:cs="Tahoma"/>
        </w:rPr>
        <w:t>. RS, št. 51/17 in 64/19),</w:t>
      </w:r>
    </w:p>
    <w:p w14:paraId="0A65FDDD" w14:textId="287C82A2" w:rsidR="00C80EDD" w:rsidRPr="00112425" w:rsidRDefault="005350AC" w:rsidP="002F4A49">
      <w:pPr>
        <w:keepNext/>
        <w:keepLines/>
        <w:numPr>
          <w:ilvl w:val="0"/>
          <w:numId w:val="4"/>
        </w:numPr>
        <w:jc w:val="both"/>
        <w:rPr>
          <w:rFonts w:ascii="Tahoma" w:hAnsi="Tahoma" w:cs="Tahoma"/>
        </w:rPr>
      </w:pPr>
      <w:r w:rsidRPr="00112425">
        <w:rPr>
          <w:rFonts w:ascii="Tahoma" w:hAnsi="Tahoma" w:cs="Tahoma"/>
        </w:rPr>
        <w:t xml:space="preserve">Gradbeni zakon (Ur. </w:t>
      </w:r>
      <w:r w:rsidR="00E13D01">
        <w:rPr>
          <w:rFonts w:ascii="Tahoma" w:hAnsi="Tahoma" w:cs="Tahoma"/>
        </w:rPr>
        <w:t>l</w:t>
      </w:r>
      <w:r w:rsidRPr="00112425">
        <w:rPr>
          <w:rFonts w:ascii="Tahoma" w:hAnsi="Tahoma" w:cs="Tahoma"/>
        </w:rPr>
        <w:t xml:space="preserve">. RS, št. </w:t>
      </w:r>
      <w:hyperlink r:id="rId12" w:tgtFrame="_blank" w:tooltip="Gradbeni zakon (GZ)" w:history="1">
        <w:r w:rsidRPr="00112425">
          <w:rPr>
            <w:rFonts w:ascii="Tahoma" w:hAnsi="Tahoma" w:cs="Tahoma"/>
          </w:rPr>
          <w:t>61/17</w:t>
        </w:r>
      </w:hyperlink>
      <w:r w:rsidRPr="00112425">
        <w:rPr>
          <w:rFonts w:ascii="Tahoma" w:hAnsi="Tahoma" w:cs="Tahoma"/>
        </w:rPr>
        <w:t xml:space="preserve">, </w:t>
      </w:r>
      <w:hyperlink r:id="rId13" w:tgtFrame="_blank" w:tooltip="Popravek Gradbenega zakona (GZ)" w:history="1">
        <w:r w:rsidRPr="00112425">
          <w:rPr>
            <w:rFonts w:ascii="Tahoma" w:hAnsi="Tahoma" w:cs="Tahoma"/>
          </w:rPr>
          <w:t xml:space="preserve">72/17 – </w:t>
        </w:r>
        <w:proofErr w:type="spellStart"/>
        <w:r w:rsidRPr="00112425">
          <w:rPr>
            <w:rFonts w:ascii="Tahoma" w:hAnsi="Tahoma" w:cs="Tahoma"/>
          </w:rPr>
          <w:t>popr</w:t>
        </w:r>
        <w:proofErr w:type="spellEnd"/>
        <w:r w:rsidRPr="00112425">
          <w:rPr>
            <w:rFonts w:ascii="Tahoma" w:hAnsi="Tahoma" w:cs="Tahoma"/>
          </w:rPr>
          <w:t>.</w:t>
        </w:r>
      </w:hyperlink>
      <w:r w:rsidRPr="00112425">
        <w:rPr>
          <w:rFonts w:ascii="Tahoma" w:hAnsi="Tahoma" w:cs="Tahoma"/>
        </w:rPr>
        <w:t xml:space="preserve"> in </w:t>
      </w:r>
      <w:hyperlink r:id="rId14" w:tgtFrame="_blank" w:tooltip="Zakon o spremembi Gradbenega zakona" w:history="1">
        <w:r w:rsidRPr="00112425">
          <w:rPr>
            <w:rFonts w:ascii="Tahoma" w:hAnsi="Tahoma" w:cs="Tahoma"/>
          </w:rPr>
          <w:t>65/20</w:t>
        </w:r>
      </w:hyperlink>
      <w:r w:rsidRPr="00112425">
        <w:rPr>
          <w:rFonts w:ascii="Tahoma" w:hAnsi="Tahoma" w:cs="Tahoma"/>
        </w:rPr>
        <w:t>) in</w:t>
      </w:r>
    </w:p>
    <w:p w14:paraId="05C8BC0A" w14:textId="77777777" w:rsidR="00FD6FC9" w:rsidRPr="00112425" w:rsidRDefault="00706C97" w:rsidP="002F4A49">
      <w:pPr>
        <w:keepNext/>
        <w:keepLines/>
        <w:numPr>
          <w:ilvl w:val="0"/>
          <w:numId w:val="4"/>
        </w:numPr>
        <w:jc w:val="both"/>
        <w:rPr>
          <w:rFonts w:ascii="Tahoma" w:hAnsi="Tahoma" w:cs="Tahoma"/>
        </w:rPr>
      </w:pPr>
      <w:r w:rsidRPr="00112425">
        <w:rPr>
          <w:rFonts w:ascii="Tahoma" w:hAnsi="Tahoma" w:cs="Tahoma"/>
        </w:rPr>
        <w:t xml:space="preserve">ostalih predpisov, ki temeljijo na zgoraj navedenih zakonih ter </w:t>
      </w:r>
      <w:r w:rsidR="00FD6FC9" w:rsidRPr="00112425">
        <w:rPr>
          <w:rFonts w:ascii="Tahoma" w:hAnsi="Tahoma" w:cs="Tahoma"/>
        </w:rPr>
        <w:t>veljavno zakonodajo, ki se nanaš</w:t>
      </w:r>
      <w:r w:rsidR="00177058" w:rsidRPr="00112425">
        <w:rPr>
          <w:rFonts w:ascii="Tahoma" w:hAnsi="Tahoma" w:cs="Tahoma"/>
        </w:rPr>
        <w:t>a</w:t>
      </w:r>
      <w:r w:rsidRPr="00112425">
        <w:rPr>
          <w:rFonts w:ascii="Tahoma" w:hAnsi="Tahoma" w:cs="Tahoma"/>
        </w:rPr>
        <w:t xml:space="preserve"> na predmet</w:t>
      </w:r>
      <w:r w:rsidR="00FD6FC9" w:rsidRPr="00112425">
        <w:rPr>
          <w:rFonts w:ascii="Tahoma" w:hAnsi="Tahoma" w:cs="Tahoma"/>
        </w:rPr>
        <w:t xml:space="preserve"> javnega</w:t>
      </w:r>
      <w:r w:rsidRPr="00112425">
        <w:rPr>
          <w:rFonts w:ascii="Tahoma" w:hAnsi="Tahoma" w:cs="Tahoma"/>
        </w:rPr>
        <w:t xml:space="preserve"> naročila.</w:t>
      </w:r>
    </w:p>
    <w:p w14:paraId="00E27A51" w14:textId="77777777" w:rsidR="00F1423B" w:rsidRDefault="00F1423B" w:rsidP="002F4A49">
      <w:pPr>
        <w:keepNext/>
        <w:keepLines/>
        <w:jc w:val="both"/>
        <w:rPr>
          <w:rFonts w:ascii="Tahoma" w:hAnsi="Tahoma" w:cs="Tahoma"/>
        </w:rPr>
      </w:pPr>
    </w:p>
    <w:p w14:paraId="0B7B2F20" w14:textId="77777777" w:rsidR="002339A4" w:rsidRPr="00112425" w:rsidRDefault="002339A4" w:rsidP="002F4A49">
      <w:pPr>
        <w:pStyle w:val="Telobesedila"/>
        <w:keepNext/>
        <w:keepLines/>
        <w:widowControl/>
        <w:rPr>
          <w:rFonts w:ascii="Tahoma" w:hAnsi="Tahoma" w:cs="Tahoma"/>
        </w:rPr>
      </w:pPr>
      <w:r w:rsidRPr="00112425">
        <w:rPr>
          <w:rFonts w:ascii="Tahoma" w:hAnsi="Tahoma" w:cs="Tahoma"/>
          <w:b w:val="0"/>
        </w:rPr>
        <w:t>Naročnik izvaja javno naročilo po postopku</w:t>
      </w:r>
      <w:r w:rsidRPr="00112425">
        <w:rPr>
          <w:rFonts w:ascii="Tahoma" w:hAnsi="Tahoma" w:cs="Tahoma"/>
          <w:b w:val="0"/>
          <w:lang w:val="sl-SI"/>
        </w:rPr>
        <w:t xml:space="preserve"> naročila male vrednosti </w:t>
      </w:r>
      <w:r w:rsidRPr="00112425">
        <w:rPr>
          <w:rFonts w:ascii="Tahoma" w:hAnsi="Tahoma" w:cs="Tahoma"/>
          <w:b w:val="0"/>
        </w:rPr>
        <w:t xml:space="preserve">v skladu s </w:t>
      </w:r>
      <w:r w:rsidRPr="00112425">
        <w:rPr>
          <w:rFonts w:ascii="Tahoma" w:hAnsi="Tahoma" w:cs="Tahoma"/>
          <w:b w:val="0"/>
          <w:lang w:val="sl-SI"/>
        </w:rPr>
        <w:t>47.</w:t>
      </w:r>
      <w:r w:rsidRPr="00112425">
        <w:rPr>
          <w:rFonts w:ascii="Tahoma" w:hAnsi="Tahoma" w:cs="Tahoma"/>
          <w:b w:val="0"/>
        </w:rPr>
        <w:t xml:space="preserve"> členom ZJN-</w:t>
      </w:r>
      <w:r w:rsidRPr="00112425">
        <w:rPr>
          <w:rFonts w:ascii="Tahoma" w:hAnsi="Tahoma" w:cs="Tahoma"/>
          <w:b w:val="0"/>
          <w:lang w:val="sl-SI"/>
        </w:rPr>
        <w:t>3</w:t>
      </w:r>
      <w:r w:rsidRPr="00112425">
        <w:rPr>
          <w:rFonts w:ascii="Tahoma" w:hAnsi="Tahoma" w:cs="Tahoma"/>
          <w:b w:val="0"/>
        </w:rPr>
        <w:t>. Naročnik bo o vseh odločitvah v skladu s 90. členom ZJN-3 obvestil ponudnike na način, da bo odločitev</w:t>
      </w:r>
      <w:r>
        <w:rPr>
          <w:rFonts w:ascii="Tahoma" w:hAnsi="Tahoma" w:cs="Tahoma"/>
          <w:b w:val="0"/>
          <w:lang w:val="sl-SI"/>
        </w:rPr>
        <w:t xml:space="preserve"> o (ne)oddaji javnega naročila</w:t>
      </w:r>
      <w:r w:rsidRPr="00112425">
        <w:rPr>
          <w:rFonts w:ascii="Tahoma" w:hAnsi="Tahoma" w:cs="Tahoma"/>
          <w:b w:val="0"/>
        </w:rPr>
        <w:t xml:space="preserve"> objavil na portalu javnih naročil.</w:t>
      </w:r>
      <w:r w:rsidRPr="00112425">
        <w:rPr>
          <w:rFonts w:ascii="Tahoma" w:hAnsi="Tahoma" w:cs="Tahoma"/>
        </w:rPr>
        <w:t xml:space="preserve"> </w:t>
      </w:r>
    </w:p>
    <w:p w14:paraId="476CCB2A" w14:textId="15264F1D" w:rsidR="002339A4" w:rsidRPr="00112425" w:rsidRDefault="002339A4" w:rsidP="002F4A49">
      <w:pPr>
        <w:keepNext/>
        <w:keepLines/>
        <w:jc w:val="both"/>
        <w:rPr>
          <w:rFonts w:ascii="Tahoma" w:hAnsi="Tahoma" w:cs="Tahoma"/>
        </w:rPr>
      </w:pPr>
    </w:p>
    <w:p w14:paraId="33BAF688" w14:textId="77777777" w:rsidR="007C70A1" w:rsidRPr="00112425" w:rsidRDefault="007C70A1" w:rsidP="002F4A49">
      <w:pPr>
        <w:keepNext/>
        <w:keepLines/>
        <w:numPr>
          <w:ilvl w:val="1"/>
          <w:numId w:val="2"/>
        </w:numPr>
        <w:jc w:val="both"/>
        <w:rPr>
          <w:rFonts w:ascii="Tahoma" w:hAnsi="Tahoma" w:cs="Tahoma"/>
          <w:b/>
        </w:rPr>
      </w:pPr>
      <w:r w:rsidRPr="00112425">
        <w:rPr>
          <w:rFonts w:ascii="Tahoma" w:hAnsi="Tahoma" w:cs="Tahoma"/>
          <w:b/>
        </w:rPr>
        <w:t>Jezik in denarna enota</w:t>
      </w:r>
    </w:p>
    <w:p w14:paraId="269084F1" w14:textId="77777777" w:rsidR="007C70A1" w:rsidRPr="00112425" w:rsidRDefault="007C70A1" w:rsidP="002F4A49">
      <w:pPr>
        <w:keepNext/>
        <w:keepLines/>
        <w:jc w:val="both"/>
        <w:rPr>
          <w:rFonts w:ascii="Tahoma" w:hAnsi="Tahoma" w:cs="Tahoma"/>
          <w:b/>
        </w:rPr>
      </w:pPr>
    </w:p>
    <w:p w14:paraId="1148DA9C" w14:textId="60E2BA48" w:rsidR="002339A4" w:rsidRDefault="002339A4" w:rsidP="002F4A49">
      <w:pPr>
        <w:keepNext/>
        <w:keepLines/>
        <w:jc w:val="both"/>
        <w:rPr>
          <w:rFonts w:ascii="Tahoma" w:hAnsi="Tahoma" w:cs="Tahoma"/>
          <w:color w:val="000000"/>
        </w:rPr>
      </w:pPr>
      <w:r>
        <w:rPr>
          <w:rFonts w:ascii="Tahoma" w:hAnsi="Tahoma" w:cs="Tahoma"/>
        </w:rPr>
        <w:t xml:space="preserve">Postopek javnega naročanja poteka v slovenskem jeziku. </w:t>
      </w:r>
      <w:r w:rsidRPr="00C8579C">
        <w:rPr>
          <w:rFonts w:ascii="Tahoma" w:hAnsi="Tahoma" w:cs="Tahoma"/>
        </w:rPr>
        <w:t>Ponudniki predlož</w:t>
      </w:r>
      <w:r>
        <w:rPr>
          <w:rFonts w:ascii="Tahoma" w:hAnsi="Tahoma" w:cs="Tahoma"/>
        </w:rPr>
        <w:t>ijo ponudbo v slovenskem jeziku</w:t>
      </w:r>
      <w:r w:rsidR="00E34C6F" w:rsidRPr="00112425">
        <w:rPr>
          <w:rFonts w:ascii="Tahoma" w:hAnsi="Tahoma" w:cs="Tahoma"/>
        </w:rPr>
        <w:t xml:space="preserve">. </w:t>
      </w:r>
      <w:r w:rsidRPr="00C8579C">
        <w:rPr>
          <w:rFonts w:ascii="Tahoma" w:hAnsi="Tahoma" w:cs="Tahoma"/>
        </w:rPr>
        <w:t xml:space="preserve">V kolikor ponudnik v ponudbi priloži dokument ponudbe ali del ponudbe v tujem jeziku, si naročnik pridržuje pravico, da v fazi pregledovanja in ocenjevanja ponudb od ponudnika zahteva, da na lastne </w:t>
      </w:r>
      <w:r w:rsidRPr="00C8579C">
        <w:rPr>
          <w:rFonts w:ascii="Tahoma" w:hAnsi="Tahoma" w:cs="Tahoma"/>
          <w:color w:val="000000"/>
        </w:rPr>
        <w:t>stroške (tj. stroške ponudnika) predloži uradne prevode sodnega tolmača za slovenski jezik, dokumentov/dokazil, ki so predloženi v tujem jeziku.</w:t>
      </w:r>
    </w:p>
    <w:p w14:paraId="7511395D" w14:textId="77777777" w:rsidR="007945E2" w:rsidRPr="00C8579C" w:rsidRDefault="007945E2" w:rsidP="002F4A49">
      <w:pPr>
        <w:keepNext/>
        <w:keepLines/>
        <w:jc w:val="both"/>
        <w:rPr>
          <w:rFonts w:ascii="Tahoma" w:hAnsi="Tahoma" w:cs="Tahoma"/>
          <w:color w:val="000000"/>
        </w:rPr>
      </w:pPr>
    </w:p>
    <w:p w14:paraId="53DD8AE1" w14:textId="77777777" w:rsidR="00E34C6F" w:rsidRPr="00112425" w:rsidRDefault="00E34C6F" w:rsidP="002F4A49">
      <w:pPr>
        <w:keepNext/>
        <w:keepLines/>
        <w:jc w:val="both"/>
        <w:rPr>
          <w:rFonts w:ascii="Tahoma" w:hAnsi="Tahoma" w:cs="Tahoma"/>
        </w:rPr>
      </w:pPr>
      <w:r w:rsidRPr="00112425">
        <w:rPr>
          <w:rFonts w:ascii="Tahoma" w:hAnsi="Tahoma" w:cs="Tahoma"/>
        </w:rPr>
        <w:t>Finančni podatki morajo biti podani v evrih, na do dve (2) decimalni mesti natančno.</w:t>
      </w:r>
    </w:p>
    <w:p w14:paraId="7525C721" w14:textId="77777777" w:rsidR="00BD0B90" w:rsidRPr="00112425" w:rsidRDefault="00BD0B90" w:rsidP="002F4A49">
      <w:pPr>
        <w:keepNext/>
        <w:keepLines/>
        <w:jc w:val="both"/>
        <w:rPr>
          <w:rFonts w:ascii="Tahoma" w:hAnsi="Tahoma" w:cs="Tahoma"/>
        </w:rPr>
      </w:pPr>
    </w:p>
    <w:p w14:paraId="455544AF" w14:textId="77777777" w:rsidR="007C70A1" w:rsidRPr="00112425" w:rsidRDefault="007C70A1" w:rsidP="002F4A49">
      <w:pPr>
        <w:keepNext/>
        <w:keepLines/>
        <w:numPr>
          <w:ilvl w:val="1"/>
          <w:numId w:val="2"/>
        </w:numPr>
        <w:jc w:val="both"/>
        <w:rPr>
          <w:rFonts w:ascii="Tahoma" w:hAnsi="Tahoma" w:cs="Tahoma"/>
          <w:b/>
        </w:rPr>
      </w:pPr>
      <w:r w:rsidRPr="00112425">
        <w:rPr>
          <w:rFonts w:ascii="Tahoma" w:hAnsi="Tahoma" w:cs="Tahoma"/>
          <w:b/>
        </w:rPr>
        <w:t>Dodatna pojasnila ponudnikom</w:t>
      </w:r>
      <w:bookmarkEnd w:id="1"/>
      <w:bookmarkEnd w:id="2"/>
      <w:bookmarkEnd w:id="3"/>
      <w:bookmarkEnd w:id="4"/>
      <w:bookmarkEnd w:id="5"/>
    </w:p>
    <w:p w14:paraId="7338C59D" w14:textId="77777777" w:rsidR="007C70A1" w:rsidRPr="00112425" w:rsidRDefault="007C70A1" w:rsidP="002F4A49">
      <w:pPr>
        <w:keepNext/>
        <w:keepLines/>
        <w:jc w:val="both"/>
        <w:rPr>
          <w:rFonts w:ascii="Tahoma" w:hAnsi="Tahoma" w:cs="Tahoma"/>
        </w:rPr>
      </w:pPr>
    </w:p>
    <w:p w14:paraId="64020248" w14:textId="1FDE9D99" w:rsidR="00E34C6F" w:rsidRPr="00112425" w:rsidRDefault="00E34C6F" w:rsidP="002F4A49">
      <w:pPr>
        <w:keepNext/>
        <w:keepLines/>
        <w:jc w:val="both"/>
        <w:rPr>
          <w:rFonts w:ascii="Tahoma" w:hAnsi="Tahoma"/>
        </w:rPr>
      </w:pPr>
      <w:r w:rsidRPr="00112425">
        <w:rPr>
          <w:rFonts w:ascii="Tahoma" w:hAnsi="Tahoma"/>
        </w:rPr>
        <w:t xml:space="preserve">Dodatna pojasnila ali vprašanja o razpisni </w:t>
      </w:r>
      <w:r w:rsidRPr="00112425">
        <w:rPr>
          <w:rFonts w:ascii="Tahoma" w:hAnsi="Tahoma" w:cs="Tahoma"/>
        </w:rPr>
        <w:t xml:space="preserve">dokumentaciji </w:t>
      </w:r>
      <w:r w:rsidRPr="00112425">
        <w:rPr>
          <w:rFonts w:ascii="Tahoma" w:hAnsi="Tahoma"/>
        </w:rPr>
        <w:t xml:space="preserve">lahko zainteresirani ponudniki zahtevajo </w:t>
      </w:r>
      <w:r w:rsidR="002339A4">
        <w:rPr>
          <w:rFonts w:ascii="Tahoma" w:hAnsi="Tahoma"/>
        </w:rPr>
        <w:t xml:space="preserve">samo </w:t>
      </w:r>
      <w:r w:rsidRPr="00112425">
        <w:rPr>
          <w:rFonts w:ascii="Tahoma" w:hAnsi="Tahoma"/>
        </w:rPr>
        <w:t xml:space="preserve">preko Portala javnih naročil, vendar najkasneje do </w:t>
      </w:r>
      <w:r w:rsidR="002339A4" w:rsidRPr="00247D65">
        <w:rPr>
          <w:rFonts w:ascii="Tahoma" w:hAnsi="Tahoma"/>
          <w:b/>
        </w:rPr>
        <w:t xml:space="preserve">najkasneje do </w:t>
      </w:r>
      <w:r w:rsidR="004C4068" w:rsidRPr="004C4068">
        <w:rPr>
          <w:rFonts w:ascii="Tahoma" w:hAnsi="Tahoma"/>
          <w:b/>
        </w:rPr>
        <w:t>8</w:t>
      </w:r>
      <w:r w:rsidR="002339A4" w:rsidRPr="004C4068">
        <w:rPr>
          <w:rFonts w:ascii="Tahoma" w:hAnsi="Tahoma"/>
          <w:b/>
        </w:rPr>
        <w:t xml:space="preserve">. </w:t>
      </w:r>
      <w:r w:rsidR="00544A84" w:rsidRPr="004C4068">
        <w:rPr>
          <w:rFonts w:ascii="Tahoma" w:hAnsi="Tahoma"/>
          <w:b/>
        </w:rPr>
        <w:t>7</w:t>
      </w:r>
      <w:r w:rsidR="002339A4" w:rsidRPr="004C4068">
        <w:rPr>
          <w:rFonts w:ascii="Tahoma" w:hAnsi="Tahoma"/>
          <w:b/>
        </w:rPr>
        <w:t>. 2021</w:t>
      </w:r>
      <w:r w:rsidR="002339A4" w:rsidRPr="00247D65">
        <w:rPr>
          <w:rFonts w:ascii="Tahoma" w:hAnsi="Tahoma"/>
          <w:b/>
        </w:rPr>
        <w:t xml:space="preserve"> do 10.00 ure</w:t>
      </w:r>
      <w:r w:rsidRPr="00112425">
        <w:rPr>
          <w:rFonts w:ascii="Tahoma" w:hAnsi="Tahoma"/>
        </w:rPr>
        <w:t xml:space="preserve">. Odgovori oziroma pojasnila bodo objavljeni na Portalu javnih naročil, </w:t>
      </w:r>
      <w:r w:rsidR="002339A4" w:rsidRPr="00C8579C">
        <w:rPr>
          <w:rFonts w:ascii="Tahoma" w:hAnsi="Tahoma"/>
        </w:rPr>
        <w:t xml:space="preserve">najkasneje </w:t>
      </w:r>
      <w:r w:rsidR="002339A4">
        <w:rPr>
          <w:rFonts w:ascii="Tahoma" w:hAnsi="Tahoma"/>
        </w:rPr>
        <w:t xml:space="preserve">do vključno </w:t>
      </w:r>
      <w:r w:rsidR="004C4068" w:rsidRPr="004C4068">
        <w:rPr>
          <w:rFonts w:ascii="Tahoma" w:hAnsi="Tahoma"/>
        </w:rPr>
        <w:t>9</w:t>
      </w:r>
      <w:r w:rsidR="002339A4" w:rsidRPr="004C4068">
        <w:rPr>
          <w:rFonts w:ascii="Tahoma" w:hAnsi="Tahoma"/>
        </w:rPr>
        <w:t xml:space="preserve">. </w:t>
      </w:r>
      <w:r w:rsidR="00544A84" w:rsidRPr="004C4068">
        <w:rPr>
          <w:rFonts w:ascii="Tahoma" w:hAnsi="Tahoma"/>
        </w:rPr>
        <w:t>7</w:t>
      </w:r>
      <w:r w:rsidR="002339A4" w:rsidRPr="004C4068">
        <w:rPr>
          <w:rFonts w:ascii="Tahoma" w:hAnsi="Tahoma"/>
        </w:rPr>
        <w:t>. 2021</w:t>
      </w:r>
      <w:r w:rsidR="002339A4" w:rsidRPr="00C8579C">
        <w:rPr>
          <w:rFonts w:ascii="Tahoma" w:hAnsi="Tahoma"/>
        </w:rPr>
        <w:t>, pod pogojem, da bo zahteva posredovana pravočasno. Na drugače posredovane zahteve za dodatna pojasnila ali vprašanj</w:t>
      </w:r>
      <w:r w:rsidR="002339A4">
        <w:rPr>
          <w:rFonts w:ascii="Tahoma" w:hAnsi="Tahoma"/>
        </w:rPr>
        <w:t>a naročnik ni dolžan odgovoriti</w:t>
      </w:r>
      <w:r w:rsidRPr="00112425">
        <w:rPr>
          <w:rFonts w:ascii="Tahoma" w:hAnsi="Tahoma"/>
        </w:rPr>
        <w:t>.</w:t>
      </w:r>
    </w:p>
    <w:p w14:paraId="3C1E73E0" w14:textId="1995EDE0" w:rsidR="00623B62" w:rsidRDefault="00623B62" w:rsidP="002F4A49">
      <w:pPr>
        <w:keepNext/>
        <w:keepLines/>
        <w:jc w:val="both"/>
        <w:rPr>
          <w:rFonts w:ascii="Tahoma" w:hAnsi="Tahoma" w:cs="Tahoma"/>
          <w:color w:val="FF0000"/>
        </w:rPr>
      </w:pPr>
    </w:p>
    <w:p w14:paraId="27D363D9" w14:textId="76BBA9F4" w:rsidR="00D23F54" w:rsidRDefault="00D23F54" w:rsidP="002F4A49">
      <w:pPr>
        <w:keepNext/>
        <w:keepLines/>
        <w:jc w:val="both"/>
        <w:rPr>
          <w:rFonts w:ascii="Tahoma" w:hAnsi="Tahoma" w:cs="Tahoma"/>
          <w:color w:val="FF0000"/>
        </w:rPr>
      </w:pPr>
    </w:p>
    <w:p w14:paraId="1873F6F8" w14:textId="77777777" w:rsidR="000E11F7" w:rsidRDefault="000E11F7" w:rsidP="002F4A49">
      <w:pPr>
        <w:keepNext/>
        <w:keepLines/>
        <w:jc w:val="both"/>
        <w:rPr>
          <w:rFonts w:ascii="Tahoma" w:hAnsi="Tahoma" w:cs="Tahoma"/>
          <w:color w:val="FF0000"/>
        </w:rPr>
      </w:pPr>
    </w:p>
    <w:p w14:paraId="77502B8B" w14:textId="77777777" w:rsidR="007C70A1" w:rsidRPr="00112425" w:rsidRDefault="007C70A1" w:rsidP="002F4A49">
      <w:pPr>
        <w:keepNext/>
        <w:keepLines/>
        <w:numPr>
          <w:ilvl w:val="1"/>
          <w:numId w:val="2"/>
        </w:numPr>
        <w:jc w:val="both"/>
        <w:rPr>
          <w:rFonts w:ascii="Tahoma" w:hAnsi="Tahoma" w:cs="Tahoma"/>
          <w:b/>
        </w:rPr>
      </w:pPr>
      <w:r w:rsidRPr="00112425">
        <w:rPr>
          <w:rFonts w:ascii="Tahoma" w:hAnsi="Tahoma" w:cs="Tahoma"/>
          <w:b/>
        </w:rPr>
        <w:lastRenderedPageBreak/>
        <w:t>Variantna ponudba</w:t>
      </w:r>
    </w:p>
    <w:p w14:paraId="59A36529" w14:textId="77777777" w:rsidR="007C70A1" w:rsidRPr="00112425" w:rsidRDefault="007C70A1" w:rsidP="002F4A49">
      <w:pPr>
        <w:pStyle w:val="BESEDILO"/>
        <w:keepNext/>
        <w:widowControl/>
        <w:tabs>
          <w:tab w:val="clear" w:pos="2155"/>
        </w:tabs>
        <w:rPr>
          <w:rFonts w:ascii="Tahoma" w:hAnsi="Tahoma" w:cs="Tahoma"/>
          <w:kern w:val="0"/>
        </w:rPr>
      </w:pPr>
    </w:p>
    <w:p w14:paraId="6C6CC4DC" w14:textId="77777777" w:rsidR="00E34C6F" w:rsidRDefault="00E34C6F" w:rsidP="002F4A49">
      <w:pPr>
        <w:pStyle w:val="BESEDILO"/>
        <w:keepNext/>
        <w:widowControl/>
        <w:rPr>
          <w:rFonts w:ascii="Tahoma" w:hAnsi="Tahoma" w:cs="Tahoma"/>
        </w:rPr>
      </w:pPr>
      <w:r w:rsidRPr="00112425">
        <w:rPr>
          <w:rFonts w:ascii="Tahoma" w:hAnsi="Tahoma" w:cs="Tahoma"/>
        </w:rPr>
        <w:t>Naročnik ne dopušča predložitve variantne ponudbe. Naročnik bo ponudbo, ki bo vsebovala variantno ponudbo, zavrnil kot nedopustno.</w:t>
      </w:r>
    </w:p>
    <w:p w14:paraId="23C92C80" w14:textId="77777777" w:rsidR="007C70A1" w:rsidRPr="00112425" w:rsidRDefault="007C70A1" w:rsidP="002F4A49">
      <w:pPr>
        <w:keepNext/>
        <w:keepLines/>
        <w:rPr>
          <w:rFonts w:ascii="Tahoma" w:hAnsi="Tahoma" w:cs="Tahoma"/>
        </w:rPr>
      </w:pPr>
    </w:p>
    <w:p w14:paraId="77BCF8A6" w14:textId="77777777" w:rsidR="00E34C6F" w:rsidRPr="00112425" w:rsidRDefault="00E34C6F" w:rsidP="002F4A49">
      <w:pPr>
        <w:keepNext/>
        <w:keepLines/>
        <w:numPr>
          <w:ilvl w:val="1"/>
          <w:numId w:val="2"/>
        </w:numPr>
        <w:jc w:val="both"/>
        <w:rPr>
          <w:rFonts w:ascii="Tahoma" w:hAnsi="Tahoma" w:cs="Tahoma"/>
          <w:b/>
        </w:rPr>
      </w:pPr>
      <w:r w:rsidRPr="00112425">
        <w:rPr>
          <w:rFonts w:ascii="Tahoma" w:hAnsi="Tahoma" w:cs="Tahoma"/>
          <w:b/>
        </w:rPr>
        <w:t>Pregled in ocenjevanje ponudb</w:t>
      </w:r>
    </w:p>
    <w:p w14:paraId="279BE374" w14:textId="77777777" w:rsidR="00E34C6F" w:rsidRPr="00112425" w:rsidRDefault="00E34C6F" w:rsidP="002F4A49">
      <w:pPr>
        <w:keepNext/>
        <w:keepLines/>
        <w:rPr>
          <w:rFonts w:ascii="Tahoma" w:hAnsi="Tahoma" w:cs="Tahoma"/>
        </w:rPr>
      </w:pPr>
    </w:p>
    <w:p w14:paraId="2271A964" w14:textId="77777777" w:rsidR="00E34C6F" w:rsidRPr="00112425" w:rsidRDefault="00E34C6F" w:rsidP="002F4A49">
      <w:pPr>
        <w:keepNext/>
        <w:keepLines/>
        <w:jc w:val="both"/>
        <w:rPr>
          <w:rFonts w:ascii="Tahoma" w:hAnsi="Tahoma" w:cs="Tahoma"/>
        </w:rPr>
      </w:pPr>
      <w:r w:rsidRPr="00112425">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7D7C2968" w14:textId="77777777" w:rsidR="001D5105" w:rsidRPr="00112425" w:rsidRDefault="001D5105" w:rsidP="002F4A49">
      <w:pPr>
        <w:keepNext/>
        <w:keepLines/>
        <w:ind w:right="56"/>
        <w:jc w:val="both"/>
        <w:rPr>
          <w:rFonts w:ascii="Tahoma" w:hAnsi="Tahoma" w:cs="Tahoma"/>
        </w:rPr>
      </w:pPr>
    </w:p>
    <w:p w14:paraId="1F4D70F2" w14:textId="77777777" w:rsidR="00E34C6F" w:rsidRPr="00112425" w:rsidRDefault="00F27ADC" w:rsidP="002F4A49">
      <w:pPr>
        <w:keepNext/>
        <w:keepLines/>
        <w:numPr>
          <w:ilvl w:val="1"/>
          <w:numId w:val="2"/>
        </w:numPr>
        <w:jc w:val="both"/>
        <w:rPr>
          <w:rFonts w:ascii="Tahoma" w:hAnsi="Tahoma" w:cs="Tahoma"/>
          <w:b/>
        </w:rPr>
      </w:pPr>
      <w:bookmarkStart w:id="6" w:name="_Toc116720524"/>
      <w:bookmarkStart w:id="7" w:name="_Toc116720588"/>
      <w:bookmarkStart w:id="8" w:name="_Toc116783499"/>
      <w:bookmarkStart w:id="9" w:name="_Toc116792933"/>
      <w:bookmarkStart w:id="10" w:name="_Toc136417505"/>
      <w:r w:rsidRPr="00112425">
        <w:rPr>
          <w:rFonts w:ascii="Tahoma" w:hAnsi="Tahoma" w:cs="Tahoma"/>
          <w:b/>
        </w:rPr>
        <w:t>Pogodba</w:t>
      </w:r>
    </w:p>
    <w:p w14:paraId="78F2B89F" w14:textId="77777777" w:rsidR="00E34C6F" w:rsidRPr="00112425" w:rsidRDefault="00E34C6F" w:rsidP="002F4A49">
      <w:pPr>
        <w:keepNext/>
        <w:keepLines/>
        <w:ind w:left="720"/>
        <w:jc w:val="both"/>
        <w:rPr>
          <w:rFonts w:ascii="Tahoma" w:hAnsi="Tahoma" w:cs="Tahoma"/>
          <w:b/>
        </w:rPr>
      </w:pPr>
    </w:p>
    <w:p w14:paraId="12A19B42" w14:textId="77777777" w:rsidR="00E34C6F" w:rsidRPr="00112425" w:rsidRDefault="00F27ADC" w:rsidP="002F4A49">
      <w:pPr>
        <w:keepNext/>
        <w:keepLines/>
        <w:jc w:val="both"/>
        <w:rPr>
          <w:rFonts w:ascii="Tahoma" w:hAnsi="Tahoma" w:cs="Tahoma"/>
        </w:rPr>
      </w:pPr>
      <w:r w:rsidRPr="00112425">
        <w:rPr>
          <w:rFonts w:ascii="Tahoma" w:hAnsi="Tahoma" w:cs="Tahoma"/>
        </w:rPr>
        <w:t>Pogodbo</w:t>
      </w:r>
      <w:r w:rsidR="00E34C6F" w:rsidRPr="00112425">
        <w:rPr>
          <w:rFonts w:ascii="Tahoma" w:hAnsi="Tahoma" w:cs="Tahoma"/>
        </w:rPr>
        <w:t xml:space="preserve"> z izbranim ponudnikom bo podpisal zakonit</w:t>
      </w:r>
      <w:r w:rsidR="0099563B" w:rsidRPr="00112425">
        <w:rPr>
          <w:rFonts w:ascii="Tahoma" w:hAnsi="Tahoma" w:cs="Tahoma"/>
        </w:rPr>
        <w:t>i</w:t>
      </w:r>
      <w:r w:rsidR="00E34C6F" w:rsidRPr="00112425">
        <w:rPr>
          <w:rFonts w:ascii="Tahoma" w:hAnsi="Tahoma" w:cs="Tahoma"/>
        </w:rPr>
        <w:t xml:space="preserve"> zastopnik naročnika.</w:t>
      </w:r>
    </w:p>
    <w:p w14:paraId="5CCDF13E" w14:textId="77777777" w:rsidR="00E34C6F" w:rsidRPr="00112425" w:rsidRDefault="00E34C6F" w:rsidP="002F4A49">
      <w:pPr>
        <w:keepNext/>
        <w:keepLines/>
        <w:jc w:val="both"/>
        <w:rPr>
          <w:rFonts w:ascii="Tahoma" w:hAnsi="Tahoma" w:cs="Tahoma"/>
        </w:rPr>
      </w:pPr>
    </w:p>
    <w:p w14:paraId="63ACAF30" w14:textId="77777777" w:rsidR="00E34C6F" w:rsidRPr="00112425" w:rsidRDefault="00F27ADC" w:rsidP="002F4A49">
      <w:pPr>
        <w:keepNext/>
        <w:keepLines/>
        <w:jc w:val="both"/>
        <w:rPr>
          <w:rFonts w:ascii="Tahoma" w:hAnsi="Tahoma" w:cs="Tahoma"/>
        </w:rPr>
      </w:pPr>
      <w:r w:rsidRPr="00112425">
        <w:rPr>
          <w:rFonts w:ascii="Tahoma" w:hAnsi="Tahoma" w:cs="Tahoma"/>
        </w:rPr>
        <w:t xml:space="preserve">Pogodba </w:t>
      </w:r>
      <w:r w:rsidR="00E34C6F" w:rsidRPr="00112425">
        <w:rPr>
          <w:rFonts w:ascii="Tahoma" w:hAnsi="Tahoma" w:cs="Tahoma"/>
        </w:rPr>
        <w:t>se bo pred podpisom vsebinsko prilagodil</w:t>
      </w:r>
      <w:r w:rsidRPr="00112425">
        <w:rPr>
          <w:rFonts w:ascii="Tahoma" w:hAnsi="Tahoma" w:cs="Tahoma"/>
        </w:rPr>
        <w:t>a</w:t>
      </w:r>
      <w:r w:rsidR="00E34C6F" w:rsidRPr="00112425">
        <w:rPr>
          <w:rFonts w:ascii="Tahoma" w:hAnsi="Tahoma" w:cs="Tahoma"/>
        </w:rPr>
        <w:t xml:space="preserve"> le glede na to, ali bo izbrani ponudnik predložil skupno ponudbo, prijavil sodelovanje podizvajalcev in podobno.</w:t>
      </w:r>
    </w:p>
    <w:p w14:paraId="72C9B234" w14:textId="77777777" w:rsidR="00E34C6F" w:rsidRDefault="00E34C6F" w:rsidP="002F4A49">
      <w:pPr>
        <w:keepNext/>
        <w:keepLines/>
        <w:jc w:val="both"/>
        <w:rPr>
          <w:rFonts w:ascii="Tahoma" w:hAnsi="Tahoma" w:cs="Tahoma"/>
        </w:rPr>
      </w:pPr>
    </w:p>
    <w:p w14:paraId="3EC67911" w14:textId="77777777" w:rsidR="002339A4" w:rsidRPr="00C8579C" w:rsidRDefault="002339A4" w:rsidP="002F4A49">
      <w:pPr>
        <w:keepNext/>
        <w:keepLines/>
        <w:jc w:val="both"/>
        <w:rPr>
          <w:rFonts w:ascii="Tahoma" w:hAnsi="Tahoma" w:cs="Tahoma"/>
        </w:rPr>
      </w:pPr>
      <w:r w:rsidRPr="00C8579C">
        <w:rPr>
          <w:rFonts w:ascii="Tahoma" w:hAnsi="Tahoma" w:cs="Tahoma"/>
        </w:rPr>
        <w:t>V skladu s šestim odstavkom 14. člena Zakona o integriteti in preprečevanju korupcije (Ur</w:t>
      </w:r>
      <w:r>
        <w:rPr>
          <w:rFonts w:ascii="Tahoma" w:hAnsi="Tahoma" w:cs="Tahoma"/>
        </w:rPr>
        <w:t>.</w:t>
      </w:r>
      <w:r w:rsidRPr="00C8579C">
        <w:rPr>
          <w:rFonts w:ascii="Tahoma" w:hAnsi="Tahoma" w:cs="Tahoma"/>
        </w:rPr>
        <w:t xml:space="preserve"> l</w:t>
      </w:r>
      <w:r>
        <w:rPr>
          <w:rFonts w:ascii="Tahoma" w:hAnsi="Tahoma" w:cs="Tahoma"/>
        </w:rPr>
        <w:t>.</w:t>
      </w:r>
      <w:r w:rsidRPr="00C8579C">
        <w:rPr>
          <w:rFonts w:ascii="Tahoma" w:hAnsi="Tahoma" w:cs="Tahoma"/>
        </w:rPr>
        <w:t xml:space="preserve"> RS, št. 69/11-UPB2</w:t>
      </w:r>
      <w:r>
        <w:rPr>
          <w:rFonts w:ascii="Tahoma" w:hAnsi="Tahoma" w:cs="Tahoma"/>
        </w:rPr>
        <w:t xml:space="preserve"> s spremembami</w:t>
      </w:r>
      <w:r w:rsidRPr="00C8579C">
        <w:rPr>
          <w:rFonts w:ascii="Tahoma" w:hAnsi="Tahoma" w:cs="Tahoma"/>
        </w:rPr>
        <w:t xml:space="preserve">; v nadaljevanju ZIntPK) je dolžan izbrani ponudnik na poziv naročnika, pred podpisom </w:t>
      </w:r>
      <w:r w:rsidR="000C4341">
        <w:rPr>
          <w:rFonts w:ascii="Tahoma" w:hAnsi="Tahoma" w:cs="Tahoma"/>
        </w:rPr>
        <w:t>pogodbe</w:t>
      </w:r>
      <w:r w:rsidRPr="00C8579C">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 (</w:t>
      </w:r>
      <w:r w:rsidRPr="00995C6A">
        <w:rPr>
          <w:rFonts w:ascii="Tahoma" w:hAnsi="Tahoma" w:cs="Tahoma"/>
        </w:rPr>
        <w:t>Priloga 3/</w:t>
      </w:r>
      <w:r w:rsidR="00995C6A">
        <w:rPr>
          <w:rFonts w:ascii="Tahoma" w:hAnsi="Tahoma" w:cs="Tahoma"/>
        </w:rPr>
        <w:t>4</w:t>
      </w:r>
      <w:r w:rsidRPr="00C8579C">
        <w:rPr>
          <w:rFonts w:ascii="Tahoma" w:hAnsi="Tahoma" w:cs="Tahoma"/>
        </w:rPr>
        <w:t xml:space="preserve">). Če bo ponudnik predložil lažno izjavo oziroma bo dal neresnične podatke o navedenih dejstvih, bo to imelo za posledico ničnost </w:t>
      </w:r>
      <w:r w:rsidR="000C4341">
        <w:rPr>
          <w:rFonts w:ascii="Tahoma" w:hAnsi="Tahoma" w:cs="Tahoma"/>
        </w:rPr>
        <w:t>pogodbe</w:t>
      </w:r>
      <w:r w:rsidRPr="00C8579C">
        <w:rPr>
          <w:rFonts w:ascii="Tahoma" w:hAnsi="Tahoma" w:cs="Tahoma"/>
        </w:rPr>
        <w:t xml:space="preserve">. Izjavo bodo morali podati tudi ostali gospodarski subjekti, ki nastopajo v ponudbi skupaj s ponudnikom. V kolikor ponudnik </w:t>
      </w:r>
      <w:r w:rsidRPr="00995C6A">
        <w:rPr>
          <w:rFonts w:ascii="Tahoma" w:hAnsi="Tahoma" w:cs="Tahoma"/>
        </w:rPr>
        <w:t>Prilogo 3/</w:t>
      </w:r>
      <w:r w:rsidR="00995C6A">
        <w:rPr>
          <w:rFonts w:ascii="Tahoma" w:hAnsi="Tahoma" w:cs="Tahoma"/>
        </w:rPr>
        <w:t>4</w:t>
      </w:r>
      <w:r w:rsidRPr="00C8579C">
        <w:rPr>
          <w:rFonts w:ascii="Tahoma" w:hAnsi="Tahoma" w:cs="Tahoma"/>
        </w:rPr>
        <w:t xml:space="preserve"> ne bo priloži že v ponudbi, bo naročnik ponudnika pozval k predložitvi izpolnjene predmetne priloge pred sklenitvijo </w:t>
      </w:r>
      <w:r w:rsidR="000C4341">
        <w:rPr>
          <w:rFonts w:ascii="Tahoma" w:hAnsi="Tahoma" w:cs="Tahoma"/>
        </w:rPr>
        <w:t>pogodbe</w:t>
      </w:r>
      <w:r w:rsidRPr="00C8579C">
        <w:rPr>
          <w:rFonts w:ascii="Tahoma" w:hAnsi="Tahoma" w:cs="Tahoma"/>
        </w:rPr>
        <w:t>.</w:t>
      </w:r>
    </w:p>
    <w:p w14:paraId="5F1F4489" w14:textId="77777777" w:rsidR="002339A4" w:rsidRPr="00112425" w:rsidRDefault="002339A4" w:rsidP="002F4A49">
      <w:pPr>
        <w:keepNext/>
        <w:keepLines/>
        <w:jc w:val="both"/>
        <w:rPr>
          <w:rFonts w:ascii="Tahoma" w:hAnsi="Tahoma" w:cs="Tahoma"/>
        </w:rPr>
      </w:pPr>
    </w:p>
    <w:p w14:paraId="4D9520EC" w14:textId="77777777" w:rsidR="00BD6DCC" w:rsidRPr="00112425" w:rsidRDefault="001159B2" w:rsidP="002F4A49">
      <w:pPr>
        <w:keepNext/>
        <w:keepLines/>
        <w:jc w:val="both"/>
        <w:rPr>
          <w:rFonts w:ascii="Tahoma" w:hAnsi="Tahoma" w:cs="Tahoma"/>
        </w:rPr>
      </w:pPr>
      <w:r w:rsidRPr="00112425">
        <w:rPr>
          <w:rFonts w:ascii="Tahoma" w:hAnsi="Tahoma" w:cs="Tahoma"/>
        </w:rPr>
        <w:t>Osnutka pogodb</w:t>
      </w:r>
      <w:r w:rsidR="000C4341">
        <w:rPr>
          <w:rFonts w:ascii="Tahoma" w:hAnsi="Tahoma" w:cs="Tahoma"/>
        </w:rPr>
        <w:t>e</w:t>
      </w:r>
      <w:r w:rsidRPr="00112425">
        <w:rPr>
          <w:rFonts w:ascii="Tahoma" w:hAnsi="Tahoma" w:cs="Tahoma"/>
        </w:rPr>
        <w:t xml:space="preserve"> </w:t>
      </w:r>
      <w:r w:rsidR="000C4341">
        <w:rPr>
          <w:rFonts w:ascii="Tahoma" w:hAnsi="Tahoma" w:cs="Tahoma"/>
        </w:rPr>
        <w:t>je</w:t>
      </w:r>
      <w:r w:rsidRPr="00112425">
        <w:rPr>
          <w:rFonts w:ascii="Tahoma" w:hAnsi="Tahoma" w:cs="Tahoma"/>
        </w:rPr>
        <w:t xml:space="preserve"> kot prilog</w:t>
      </w:r>
      <w:r w:rsidR="000C4341">
        <w:rPr>
          <w:rFonts w:ascii="Tahoma" w:hAnsi="Tahoma" w:cs="Tahoma"/>
        </w:rPr>
        <w:t>a</w:t>
      </w:r>
      <w:r w:rsidRPr="00112425">
        <w:rPr>
          <w:rFonts w:ascii="Tahoma" w:hAnsi="Tahoma" w:cs="Tahoma"/>
        </w:rPr>
        <w:t xml:space="preserve"> (Priloga 7) sestavni del te razpisne dokumentacije. Ponudnik </w:t>
      </w:r>
      <w:r w:rsidR="000C4341">
        <w:rPr>
          <w:rFonts w:ascii="Tahoma" w:hAnsi="Tahoma" w:cs="Tahoma"/>
        </w:rPr>
        <w:t>s podpisom Priloge 3/1 potrdi, da se strinja z vsebino osnutka pogodbe</w:t>
      </w:r>
      <w:r w:rsidR="0001763F">
        <w:rPr>
          <w:rFonts w:ascii="Tahoma" w:hAnsi="Tahoma" w:cs="Tahoma"/>
        </w:rPr>
        <w:t xml:space="preserve"> ter da bo v primeru, da bo izbran kot ekonomsko najugodnejši ponudnik, podpisal na poziv naročnika</w:t>
      </w:r>
      <w:r w:rsidR="000C4341">
        <w:rPr>
          <w:rFonts w:ascii="Tahoma" w:hAnsi="Tahoma" w:cs="Tahoma"/>
        </w:rPr>
        <w:t>. Osnutka pogodbe ponudniku ni potrebno prilagati k ponudbi</w:t>
      </w:r>
      <w:r w:rsidRPr="00112425">
        <w:rPr>
          <w:rFonts w:ascii="Tahoma" w:hAnsi="Tahoma" w:cs="Tahoma"/>
        </w:rPr>
        <w:t>.</w:t>
      </w:r>
    </w:p>
    <w:p w14:paraId="6D1CDFD0" w14:textId="77777777" w:rsidR="001159B2" w:rsidRPr="00112425" w:rsidRDefault="001159B2" w:rsidP="002F4A49">
      <w:pPr>
        <w:keepNext/>
        <w:keepLines/>
        <w:jc w:val="both"/>
        <w:rPr>
          <w:rFonts w:ascii="Tahoma" w:hAnsi="Tahoma" w:cs="Tahoma"/>
          <w:b/>
        </w:rPr>
      </w:pPr>
    </w:p>
    <w:p w14:paraId="07C325DA" w14:textId="77777777" w:rsidR="007C70A1" w:rsidRPr="00112425" w:rsidRDefault="007C70A1" w:rsidP="002F4A49">
      <w:pPr>
        <w:keepNext/>
        <w:keepLines/>
        <w:numPr>
          <w:ilvl w:val="1"/>
          <w:numId w:val="2"/>
        </w:numPr>
        <w:jc w:val="both"/>
        <w:rPr>
          <w:rFonts w:ascii="Tahoma" w:hAnsi="Tahoma" w:cs="Tahoma"/>
          <w:b/>
        </w:rPr>
      </w:pPr>
      <w:r w:rsidRPr="00112425">
        <w:rPr>
          <w:rFonts w:ascii="Tahoma" w:hAnsi="Tahoma" w:cs="Tahoma"/>
          <w:b/>
        </w:rPr>
        <w:t>Prav</w:t>
      </w:r>
      <w:bookmarkEnd w:id="6"/>
      <w:bookmarkEnd w:id="7"/>
      <w:bookmarkEnd w:id="8"/>
      <w:bookmarkEnd w:id="9"/>
      <w:bookmarkEnd w:id="10"/>
      <w:r w:rsidR="00712EF3" w:rsidRPr="00112425">
        <w:rPr>
          <w:rFonts w:ascii="Tahoma" w:hAnsi="Tahoma" w:cs="Tahoma"/>
          <w:b/>
        </w:rPr>
        <w:t>no varstvo</w:t>
      </w:r>
    </w:p>
    <w:p w14:paraId="648FD643" w14:textId="77777777" w:rsidR="007C70A1" w:rsidRPr="00112425" w:rsidRDefault="007C70A1" w:rsidP="002F4A49">
      <w:pPr>
        <w:keepNext/>
        <w:keepLines/>
        <w:jc w:val="both"/>
        <w:rPr>
          <w:rFonts w:ascii="Tahoma" w:hAnsi="Tahoma" w:cs="Tahoma"/>
          <w:b/>
        </w:rPr>
      </w:pPr>
    </w:p>
    <w:p w14:paraId="7D1BBFC6" w14:textId="77777777" w:rsidR="000378AD" w:rsidRPr="00112425" w:rsidRDefault="000378AD" w:rsidP="002F4A49">
      <w:pPr>
        <w:keepNext/>
        <w:keepLines/>
        <w:autoSpaceDE w:val="0"/>
        <w:autoSpaceDN w:val="0"/>
        <w:adjustRightInd w:val="0"/>
        <w:jc w:val="both"/>
        <w:rPr>
          <w:rFonts w:ascii="Tahoma" w:hAnsi="Tahoma" w:cs="Tahoma"/>
        </w:rPr>
      </w:pPr>
      <w:r w:rsidRPr="00112425">
        <w:rPr>
          <w:rFonts w:ascii="Tahoma" w:hAnsi="Tahoma" w:cs="Tahoma"/>
        </w:rPr>
        <w:t>Ponudniku je zagotovljeno pravno varstvo, skladno z Zakonom o pravnem varstv</w:t>
      </w:r>
      <w:r w:rsidR="000C4341">
        <w:rPr>
          <w:rFonts w:ascii="Tahoma" w:hAnsi="Tahoma" w:cs="Tahoma"/>
        </w:rPr>
        <w:t>u v postopkih javnega naročanja</w:t>
      </w:r>
      <w:r w:rsidRPr="00112425">
        <w:rPr>
          <w:rFonts w:ascii="Tahoma" w:hAnsi="Tahoma" w:cs="Tahoma"/>
        </w:rPr>
        <w:t xml:space="preserve">. </w:t>
      </w:r>
    </w:p>
    <w:p w14:paraId="2C98FD4D" w14:textId="77777777" w:rsidR="008E187B" w:rsidRPr="00112425" w:rsidRDefault="008E187B" w:rsidP="002F4A49">
      <w:pPr>
        <w:keepNext/>
        <w:keepLines/>
        <w:autoSpaceDE w:val="0"/>
        <w:autoSpaceDN w:val="0"/>
        <w:adjustRightInd w:val="0"/>
        <w:jc w:val="both"/>
        <w:rPr>
          <w:rFonts w:ascii="Tahoma" w:hAnsi="Tahoma" w:cs="Tahoma"/>
        </w:rPr>
      </w:pPr>
    </w:p>
    <w:p w14:paraId="043A3BE2" w14:textId="77777777" w:rsidR="007C70A1" w:rsidRPr="00112425" w:rsidRDefault="007C70A1" w:rsidP="002F4A49">
      <w:pPr>
        <w:keepNext/>
        <w:keepLines/>
        <w:numPr>
          <w:ilvl w:val="1"/>
          <w:numId w:val="2"/>
        </w:numPr>
        <w:jc w:val="both"/>
        <w:rPr>
          <w:rFonts w:ascii="Tahoma" w:hAnsi="Tahoma" w:cs="Tahoma"/>
          <w:b/>
        </w:rPr>
      </w:pPr>
      <w:r w:rsidRPr="00112425">
        <w:rPr>
          <w:rFonts w:ascii="Tahoma" w:hAnsi="Tahoma" w:cs="Tahoma"/>
          <w:b/>
        </w:rPr>
        <w:t xml:space="preserve"> </w:t>
      </w:r>
      <w:bookmarkStart w:id="11" w:name="_Toc163615935"/>
      <w:r w:rsidRPr="00112425">
        <w:rPr>
          <w:rFonts w:ascii="Tahoma" w:hAnsi="Tahoma" w:cs="Tahoma"/>
          <w:b/>
        </w:rPr>
        <w:t>Zaupnost po</w:t>
      </w:r>
      <w:bookmarkEnd w:id="11"/>
      <w:r w:rsidR="00502E8E" w:rsidRPr="00112425">
        <w:rPr>
          <w:rFonts w:ascii="Tahoma" w:hAnsi="Tahoma" w:cs="Tahoma"/>
          <w:b/>
        </w:rPr>
        <w:t>datkov</w:t>
      </w:r>
    </w:p>
    <w:p w14:paraId="4917F676" w14:textId="77777777" w:rsidR="007C70A1" w:rsidRPr="00112425" w:rsidRDefault="007C70A1" w:rsidP="002F4A49">
      <w:pPr>
        <w:pStyle w:val="tekst1"/>
        <w:keepNext/>
        <w:keepLines/>
        <w:spacing w:before="0" w:line="240" w:lineRule="auto"/>
        <w:rPr>
          <w:rFonts w:ascii="Tahoma" w:hAnsi="Tahoma" w:cs="Tahoma"/>
          <w:sz w:val="20"/>
        </w:rPr>
      </w:pPr>
    </w:p>
    <w:p w14:paraId="3756F0E6" w14:textId="77777777" w:rsidR="00404799" w:rsidRPr="00112425" w:rsidRDefault="00404799" w:rsidP="002F4A49">
      <w:pPr>
        <w:keepNext/>
        <w:keepLines/>
        <w:jc w:val="both"/>
        <w:rPr>
          <w:rFonts w:ascii="Tahoma" w:hAnsi="Tahoma" w:cs="Tahoma"/>
        </w:rPr>
      </w:pPr>
      <w:r w:rsidRPr="00112425">
        <w:rPr>
          <w:rFonts w:ascii="Tahoma" w:hAnsi="Tahoma" w:cs="Tahoma"/>
        </w:rPr>
        <w:t>Naročnik zagotavlja javnost in zaupnost podatkov skladno s 35. členom ZJN-3 ob upoštevanju določb zakona, ki ureja varstvo osebnih podatkov, tajne podatke ali gospodarske družbe.</w:t>
      </w:r>
    </w:p>
    <w:p w14:paraId="1D646DD7" w14:textId="77777777" w:rsidR="00404799" w:rsidRPr="00112425" w:rsidRDefault="00404799" w:rsidP="002F4A49">
      <w:pPr>
        <w:keepNext/>
        <w:keepLines/>
        <w:jc w:val="both"/>
        <w:rPr>
          <w:rFonts w:ascii="Tahoma" w:hAnsi="Tahoma" w:cs="Tahoma"/>
        </w:rPr>
      </w:pPr>
    </w:p>
    <w:p w14:paraId="30D6931E" w14:textId="5A51AEC9" w:rsidR="00404799" w:rsidRDefault="00404799" w:rsidP="002F4A49">
      <w:pPr>
        <w:keepNext/>
        <w:keepLines/>
        <w:jc w:val="both"/>
        <w:rPr>
          <w:rFonts w:ascii="Tahoma" w:hAnsi="Tahoma" w:cs="Tahoma"/>
        </w:rPr>
      </w:pPr>
      <w:r w:rsidRPr="00112425">
        <w:rPr>
          <w:rFonts w:ascii="Tahoma" w:hAnsi="Tahoma" w:cs="Tahoma"/>
        </w:rPr>
        <w:t>Podatki, ki jih bo ponudnik v skladu z zakonom, ki ureja gospodarske družbe, varstvo osebnih podatkov ali tajne podatke, upravičeno označil kot zaupne ali poslovno skrivnost, bodo uporabljeni samo za namene predmetnega javnega naročila in ne bodo dostopni nikomur izven kroga oseb, ki bodo vključene v razpisni postopek. Ti podatki ne bodo objavljeni na odpiranju ponudb niti v nadaljevanju postopka ali kasneje. Naročnik bo v celoti odgovoren za varovanje zaupnosti tako dobljenih podatkov.</w:t>
      </w:r>
    </w:p>
    <w:p w14:paraId="0AAB4C16" w14:textId="77777777" w:rsidR="00E13D01" w:rsidRDefault="00E13D01" w:rsidP="002F4A49">
      <w:pPr>
        <w:keepNext/>
        <w:keepLines/>
        <w:jc w:val="both"/>
        <w:rPr>
          <w:rFonts w:ascii="Tahoma" w:hAnsi="Tahoma" w:cs="Tahoma"/>
        </w:rPr>
      </w:pPr>
    </w:p>
    <w:p w14:paraId="32D6C0B6" w14:textId="77777777" w:rsidR="000C4341" w:rsidRPr="008C53AF" w:rsidRDefault="000C4341" w:rsidP="002F4A49">
      <w:pPr>
        <w:keepNext/>
        <w:keepLines/>
        <w:jc w:val="both"/>
        <w:rPr>
          <w:rFonts w:ascii="Tahoma" w:hAnsi="Tahoma" w:cs="Tahoma"/>
        </w:rPr>
      </w:pPr>
      <w:r w:rsidRPr="008C53AF">
        <w:rPr>
          <w:rFonts w:ascii="Tahoma" w:hAnsi="Tahoma" w:cs="Tahoma"/>
        </w:rPr>
        <w:t>Naročnik bo omogočil vpogled v skl</w:t>
      </w:r>
      <w:r>
        <w:rPr>
          <w:rFonts w:ascii="Tahoma" w:hAnsi="Tahoma" w:cs="Tahoma"/>
        </w:rPr>
        <w:t>adu s 35. člena ZJN-3. Ponudnik</w:t>
      </w:r>
      <w:r w:rsidRPr="008C53AF">
        <w:rPr>
          <w:rFonts w:ascii="Tahoma" w:hAnsi="Tahoma" w:cs="Tahoma"/>
        </w:rPr>
        <w:t xml:space="preserve"> mora zahtevo za vpogled pravočasno posredovati naročniku pisno na naslov: JAVNI HOLDING Ljubljana, d.o.o.,  Verovškova ulica 70, 1000 Ljubljana ali po elektronski pošti na naslov: </w:t>
      </w:r>
      <w:r w:rsidRPr="006863AC">
        <w:rPr>
          <w:rFonts w:ascii="Tahoma" w:hAnsi="Tahoma" w:cs="Tahoma"/>
        </w:rPr>
        <w:t>sjn@jhl.si</w:t>
      </w:r>
      <w:r w:rsidRPr="008C53AF">
        <w:rPr>
          <w:rFonts w:ascii="Tahoma" w:hAnsi="Tahoma" w:cs="Tahoma"/>
        </w:rPr>
        <w:t xml:space="preserve"> ali na elektronski naslov kontaktne osebe, ki je navedena v Obvestilu o naročilu (Oddelek I: Javni naročnik), ki je objavljeno na Portalu javnih naročil.  </w:t>
      </w:r>
    </w:p>
    <w:p w14:paraId="73ABE5A6" w14:textId="77777777" w:rsidR="009A5F76" w:rsidRPr="00112425" w:rsidRDefault="009A5F76" w:rsidP="002F4A49">
      <w:pPr>
        <w:pStyle w:val="tekst1"/>
        <w:keepNext/>
        <w:keepLines/>
        <w:spacing w:before="0" w:line="240" w:lineRule="auto"/>
        <w:rPr>
          <w:rFonts w:ascii="Tahoma" w:hAnsi="Tahoma" w:cs="Tahoma"/>
          <w:sz w:val="20"/>
        </w:rPr>
      </w:pPr>
    </w:p>
    <w:p w14:paraId="249601D9" w14:textId="77777777" w:rsidR="007C70A1" w:rsidRPr="00112425" w:rsidRDefault="007C70A1" w:rsidP="002F4A49">
      <w:pPr>
        <w:keepNext/>
        <w:keepLines/>
        <w:numPr>
          <w:ilvl w:val="1"/>
          <w:numId w:val="2"/>
        </w:numPr>
        <w:jc w:val="both"/>
        <w:rPr>
          <w:rFonts w:ascii="Tahoma" w:hAnsi="Tahoma" w:cs="Tahoma"/>
          <w:b/>
        </w:rPr>
      </w:pPr>
      <w:r w:rsidRPr="00112425">
        <w:rPr>
          <w:rFonts w:ascii="Tahoma" w:hAnsi="Tahoma" w:cs="Tahoma"/>
          <w:b/>
        </w:rPr>
        <w:t>Jamstvo za</w:t>
      </w:r>
      <w:r w:rsidR="00A96998" w:rsidRPr="00112425">
        <w:rPr>
          <w:rFonts w:ascii="Tahoma" w:hAnsi="Tahoma" w:cs="Tahoma"/>
          <w:b/>
        </w:rPr>
        <w:t xml:space="preserve"> </w:t>
      </w:r>
      <w:r w:rsidRPr="00112425">
        <w:rPr>
          <w:rFonts w:ascii="Tahoma" w:hAnsi="Tahoma" w:cs="Tahoma"/>
          <w:b/>
        </w:rPr>
        <w:t>napake</w:t>
      </w:r>
    </w:p>
    <w:p w14:paraId="29D1B514" w14:textId="77777777" w:rsidR="007C70A1" w:rsidRPr="00112425" w:rsidRDefault="007C70A1" w:rsidP="002F4A49">
      <w:pPr>
        <w:keepNext/>
        <w:keepLines/>
        <w:jc w:val="both"/>
        <w:rPr>
          <w:rFonts w:ascii="Tahoma" w:hAnsi="Tahoma" w:cs="Tahoma"/>
        </w:rPr>
      </w:pPr>
    </w:p>
    <w:p w14:paraId="6D1C9289" w14:textId="77777777" w:rsidR="007C70A1" w:rsidRPr="00112425" w:rsidRDefault="00787A19" w:rsidP="002F4A49">
      <w:pPr>
        <w:keepNext/>
        <w:keepLines/>
        <w:jc w:val="both"/>
        <w:rPr>
          <w:rFonts w:ascii="Tahoma" w:hAnsi="Tahoma" w:cs="Tahoma"/>
        </w:rPr>
      </w:pPr>
      <w:r w:rsidRPr="00112425">
        <w:rPr>
          <w:rFonts w:ascii="Tahoma" w:hAnsi="Tahoma" w:cs="Tahoma"/>
        </w:rPr>
        <w:t>Izbrani ponudnik</w:t>
      </w:r>
      <w:r w:rsidR="007C70A1" w:rsidRPr="00112425">
        <w:rPr>
          <w:rFonts w:ascii="Tahoma" w:hAnsi="Tahoma" w:cs="Tahoma"/>
        </w:rPr>
        <w:t>, s kat</w:t>
      </w:r>
      <w:r w:rsidR="00502E8E" w:rsidRPr="00112425">
        <w:rPr>
          <w:rFonts w:ascii="Tahoma" w:hAnsi="Tahoma" w:cs="Tahoma"/>
        </w:rPr>
        <w:t xml:space="preserve">erim bo naročnik sklenil </w:t>
      </w:r>
      <w:r w:rsidR="0086655C" w:rsidRPr="00112425">
        <w:rPr>
          <w:rFonts w:ascii="Tahoma" w:hAnsi="Tahoma" w:cs="Tahoma"/>
        </w:rPr>
        <w:t>pogodbo</w:t>
      </w:r>
      <w:r w:rsidR="007C70A1" w:rsidRPr="00112425">
        <w:rPr>
          <w:rFonts w:ascii="Tahoma" w:hAnsi="Tahoma" w:cs="Tahoma"/>
        </w:rPr>
        <w:t>, bo moral jamčiti za odpravo vseh vrst napak</w:t>
      </w:r>
      <w:r w:rsidR="00325548" w:rsidRPr="00112425">
        <w:rPr>
          <w:rFonts w:ascii="Tahoma" w:hAnsi="Tahoma" w:cs="Tahoma"/>
        </w:rPr>
        <w:t xml:space="preserve"> na predmetu javnega naročila</w:t>
      </w:r>
      <w:r w:rsidR="00A10B9A" w:rsidRPr="00112425">
        <w:rPr>
          <w:rFonts w:ascii="Tahoma" w:hAnsi="Tahoma" w:cs="Tahoma"/>
        </w:rPr>
        <w:t>,</w:t>
      </w:r>
      <w:r w:rsidR="007C70A1" w:rsidRPr="00112425">
        <w:rPr>
          <w:rFonts w:ascii="Tahoma" w:hAnsi="Tahoma" w:cs="Tahoma"/>
        </w:rPr>
        <w:t xml:space="preserve"> skladno z določili Obligacijskega zakonika.</w:t>
      </w:r>
    </w:p>
    <w:p w14:paraId="1E6CB432" w14:textId="77777777" w:rsidR="005D1D6C" w:rsidRPr="00112425" w:rsidRDefault="00837427" w:rsidP="002F4A49">
      <w:pPr>
        <w:keepNext/>
        <w:keepLines/>
        <w:numPr>
          <w:ilvl w:val="1"/>
          <w:numId w:val="2"/>
        </w:numPr>
        <w:jc w:val="both"/>
        <w:rPr>
          <w:rFonts w:ascii="Tahoma" w:hAnsi="Tahoma" w:cs="Tahoma"/>
          <w:b/>
        </w:rPr>
      </w:pPr>
      <w:r w:rsidRPr="00112425">
        <w:rPr>
          <w:rFonts w:ascii="Tahoma" w:hAnsi="Tahoma" w:cs="Tahoma"/>
          <w:b/>
        </w:rPr>
        <w:lastRenderedPageBreak/>
        <w:t>Celovitost ponudbe</w:t>
      </w:r>
    </w:p>
    <w:p w14:paraId="4B499198" w14:textId="77777777" w:rsidR="00837427" w:rsidRPr="00112425" w:rsidRDefault="00837427" w:rsidP="002F4A49">
      <w:pPr>
        <w:keepNext/>
        <w:keepLines/>
        <w:jc w:val="both"/>
        <w:rPr>
          <w:rFonts w:ascii="Tahoma" w:hAnsi="Tahoma" w:cs="Tahoma"/>
        </w:rPr>
      </w:pPr>
    </w:p>
    <w:p w14:paraId="60634D3B" w14:textId="7E02BB5B" w:rsidR="005154C7" w:rsidRPr="00112425" w:rsidRDefault="005154C7" w:rsidP="002F4A49">
      <w:pPr>
        <w:keepNext/>
        <w:keepLines/>
        <w:jc w:val="both"/>
        <w:rPr>
          <w:rFonts w:ascii="Tahoma" w:hAnsi="Tahoma" w:cs="Tahoma"/>
        </w:rPr>
      </w:pPr>
      <w:r w:rsidRPr="00112425">
        <w:rPr>
          <w:rFonts w:ascii="Tahoma" w:hAnsi="Tahoma" w:cs="Tahoma"/>
        </w:rPr>
        <w:t xml:space="preserve">Ponudnik mora oddati ponudbo za celoten predmet javnega naročila, pri čemer mora ponudba ustrezati tehničnim in ostalim zahtevam, navedenim v predmetni dokumentaciji naročnika. V primeru, da predmet ponudbe ne bo v skladu z vsemi zahtevami in pogoji razpisne dokumentacije </w:t>
      </w:r>
      <w:r w:rsidRPr="00112425">
        <w:rPr>
          <w:rFonts w:ascii="Tahoma" w:hAnsi="Tahoma" w:cs="Tahoma"/>
          <w:bCs/>
        </w:rPr>
        <w:t xml:space="preserve">št. </w:t>
      </w:r>
      <w:r w:rsidR="00544A84">
        <w:rPr>
          <w:rFonts w:ascii="Tahoma" w:hAnsi="Tahoma" w:cs="Tahoma"/>
          <w:bCs/>
        </w:rPr>
        <w:t>VKS-102/21</w:t>
      </w:r>
      <w:r w:rsidRPr="00112425">
        <w:rPr>
          <w:rFonts w:ascii="Tahoma" w:hAnsi="Tahoma" w:cs="Tahoma"/>
        </w:rPr>
        <w:t>, bo naročnik tako ponudbo izključil iz sodelovanja v postopku oddaje javnega naročila.</w:t>
      </w:r>
    </w:p>
    <w:p w14:paraId="5C96C88B" w14:textId="77777777" w:rsidR="00A149A7" w:rsidRDefault="00A149A7" w:rsidP="002F4A49">
      <w:pPr>
        <w:keepNext/>
        <w:keepLines/>
        <w:jc w:val="both"/>
        <w:rPr>
          <w:rFonts w:ascii="Tahoma" w:hAnsi="Tahoma" w:cs="Tahoma"/>
        </w:rPr>
      </w:pPr>
    </w:p>
    <w:p w14:paraId="1F985CDB" w14:textId="77777777" w:rsidR="000C4341" w:rsidRDefault="000C4341" w:rsidP="002F4A49">
      <w:pPr>
        <w:keepNext/>
        <w:keepLines/>
        <w:numPr>
          <w:ilvl w:val="1"/>
          <w:numId w:val="2"/>
        </w:numPr>
        <w:jc w:val="both"/>
        <w:rPr>
          <w:rFonts w:ascii="Tahoma" w:hAnsi="Tahoma" w:cs="Tahoma"/>
          <w:b/>
        </w:rPr>
      </w:pPr>
      <w:r>
        <w:rPr>
          <w:rFonts w:ascii="Tahoma" w:hAnsi="Tahoma" w:cs="Tahoma"/>
          <w:b/>
        </w:rPr>
        <w:t>Samostojna ponudba</w:t>
      </w:r>
    </w:p>
    <w:p w14:paraId="332F07AA" w14:textId="77777777" w:rsidR="000C4341" w:rsidRPr="00B0702A" w:rsidRDefault="000C4341" w:rsidP="002F4A49">
      <w:pPr>
        <w:keepNext/>
        <w:keepLines/>
        <w:jc w:val="both"/>
        <w:rPr>
          <w:rFonts w:ascii="Tahoma" w:hAnsi="Tahoma" w:cs="Tahoma"/>
        </w:rPr>
      </w:pPr>
    </w:p>
    <w:p w14:paraId="2E45D0E3" w14:textId="77777777" w:rsidR="000C4341" w:rsidRPr="00B0702A" w:rsidRDefault="000C4341" w:rsidP="002F4A49">
      <w:pPr>
        <w:keepNext/>
        <w:keepLines/>
        <w:jc w:val="both"/>
        <w:rPr>
          <w:rFonts w:ascii="Tahoma" w:hAnsi="Tahoma" w:cs="Tahoma"/>
        </w:rPr>
      </w:pPr>
      <w:r w:rsidRPr="00B0702A">
        <w:rPr>
          <w:rFonts w:ascii="Tahoma" w:hAnsi="Tahoma" w:cs="Tahoma"/>
        </w:rPr>
        <w:t>Ponudnik lahko odda samostojno ponudbo. Ponudnik mora v ponudbi predložiti priloge v skladu s to razpisno dokumentacijo.</w:t>
      </w:r>
    </w:p>
    <w:p w14:paraId="476B5CEC" w14:textId="77777777" w:rsidR="000C4341" w:rsidRPr="00112425" w:rsidRDefault="000C4341" w:rsidP="002F4A49">
      <w:pPr>
        <w:keepNext/>
        <w:keepLines/>
        <w:jc w:val="both"/>
        <w:rPr>
          <w:rFonts w:ascii="Tahoma" w:hAnsi="Tahoma" w:cs="Tahoma"/>
        </w:rPr>
      </w:pPr>
    </w:p>
    <w:p w14:paraId="7CD89602" w14:textId="77777777" w:rsidR="00581FA8" w:rsidRPr="00112425" w:rsidRDefault="00581FA8" w:rsidP="002F4A49">
      <w:pPr>
        <w:keepNext/>
        <w:keepLines/>
        <w:numPr>
          <w:ilvl w:val="1"/>
          <w:numId w:val="2"/>
        </w:numPr>
        <w:jc w:val="both"/>
        <w:rPr>
          <w:rFonts w:ascii="Tahoma" w:hAnsi="Tahoma" w:cs="Tahoma"/>
          <w:b/>
        </w:rPr>
      </w:pPr>
      <w:r w:rsidRPr="00112425">
        <w:rPr>
          <w:rFonts w:ascii="Tahoma" w:hAnsi="Tahoma" w:cs="Tahoma"/>
          <w:b/>
        </w:rPr>
        <w:t>Skupna ponudba</w:t>
      </w:r>
    </w:p>
    <w:p w14:paraId="1BFFC77C" w14:textId="77777777" w:rsidR="005154C7" w:rsidRPr="00112425" w:rsidRDefault="005154C7" w:rsidP="002F4A49">
      <w:pPr>
        <w:pStyle w:val="tekst1"/>
        <w:keepNext/>
        <w:keepLines/>
        <w:tabs>
          <w:tab w:val="left" w:pos="180"/>
        </w:tabs>
        <w:suppressAutoHyphens/>
        <w:spacing w:before="0" w:line="240" w:lineRule="auto"/>
        <w:ind w:left="720"/>
        <w:rPr>
          <w:rFonts w:ascii="Tahoma" w:hAnsi="Tahoma" w:cs="Tahoma"/>
          <w:sz w:val="20"/>
        </w:rPr>
      </w:pPr>
    </w:p>
    <w:p w14:paraId="3E94A428" w14:textId="77777777" w:rsidR="00C5165E" w:rsidRPr="00112425" w:rsidRDefault="00C5165E" w:rsidP="002F4A49">
      <w:pPr>
        <w:keepNext/>
        <w:keepLines/>
        <w:spacing w:after="120"/>
        <w:jc w:val="both"/>
        <w:rPr>
          <w:rFonts w:ascii="Tahoma" w:hAnsi="Tahoma" w:cs="Tahoma"/>
        </w:rPr>
      </w:pPr>
      <w:r w:rsidRPr="00112425">
        <w:rPr>
          <w:rFonts w:ascii="Tahoma" w:hAnsi="Tahoma" w:cs="Tahoma"/>
        </w:rPr>
        <w:t>Ponudbo lahko predloži skupina gospodarskih subjektov (ponudnikov), ki morajo predložiti pravni akt o skupni izvedbi naročila (</w:t>
      </w:r>
      <w:r w:rsidRPr="00995C6A">
        <w:rPr>
          <w:rFonts w:ascii="Tahoma" w:hAnsi="Tahoma" w:cs="Tahoma"/>
        </w:rPr>
        <w:t>Obrazec</w:t>
      </w:r>
      <w:r w:rsidR="00995C6A" w:rsidRPr="00995C6A">
        <w:rPr>
          <w:rFonts w:ascii="Tahoma" w:hAnsi="Tahoma" w:cs="Tahoma"/>
        </w:rPr>
        <w:t xml:space="preserve"> 1</w:t>
      </w:r>
      <w:r w:rsidRPr="00995C6A">
        <w:rPr>
          <w:rFonts w:ascii="Tahoma" w:hAnsi="Tahoma" w:cs="Tahoma"/>
        </w:rPr>
        <w:t xml:space="preserve"> k Prilogi 1</w:t>
      </w:r>
      <w:r w:rsidRPr="00112425">
        <w:rPr>
          <w:rFonts w:ascii="Tahoma" w:hAnsi="Tahoma" w:cs="Tahoma"/>
        </w:rPr>
        <w:t>), ki mora opredeliti:</w:t>
      </w:r>
    </w:p>
    <w:p w14:paraId="676A70A4"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 xml:space="preserve">navedba, kateri izmed partnerjev iz skupine ponudnikov je pooblaščen za komuniciranje z naročnikom do </w:t>
      </w:r>
      <w:r w:rsidR="008A14C8" w:rsidRPr="00112425">
        <w:rPr>
          <w:rFonts w:ascii="Tahoma" w:hAnsi="Tahoma" w:cs="Tahoma"/>
        </w:rPr>
        <w:t>sklenitve pogodbe</w:t>
      </w:r>
      <w:r w:rsidRPr="00112425">
        <w:rPr>
          <w:rFonts w:ascii="Tahoma" w:hAnsi="Tahoma" w:cs="Tahoma"/>
        </w:rPr>
        <w:t>,</w:t>
      </w:r>
    </w:p>
    <w:p w14:paraId="797022CF"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navedba vodilnega partnerja in pooblastilo vodilnemu partnerju,</w:t>
      </w:r>
    </w:p>
    <w:p w14:paraId="5DF45A3B"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naloge in odgovornosti posameznih partnerjev iz skupine ponudnikov v zvezi z izvedbo predmeta javnega naročila (področje dela) z navedbo vrednosti in deležev del vsakega izmed partnerjev,</w:t>
      </w:r>
    </w:p>
    <w:p w14:paraId="02366D2B"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 xml:space="preserve">podpisnike </w:t>
      </w:r>
      <w:r w:rsidR="008A14C8" w:rsidRPr="00112425">
        <w:rPr>
          <w:rFonts w:ascii="Tahoma" w:hAnsi="Tahoma" w:cs="Tahoma"/>
        </w:rPr>
        <w:t>pogodbe</w:t>
      </w:r>
      <w:r w:rsidRPr="00112425">
        <w:rPr>
          <w:rFonts w:ascii="Tahoma" w:hAnsi="Tahoma" w:cs="Tahoma"/>
        </w:rPr>
        <w:t xml:space="preserve"> (opredelitev ali so podpisniki vsi člani skupine </w:t>
      </w:r>
      <w:r w:rsidR="008A14C8" w:rsidRPr="00112425">
        <w:rPr>
          <w:rFonts w:ascii="Tahoma" w:hAnsi="Tahoma" w:cs="Tahoma"/>
        </w:rPr>
        <w:t xml:space="preserve">ponudnikov </w:t>
      </w:r>
      <w:r w:rsidRPr="00112425">
        <w:rPr>
          <w:rFonts w:ascii="Tahoma" w:hAnsi="Tahoma" w:cs="Tahoma"/>
        </w:rPr>
        <w:t>ali pooblaščen član iz skupine ponudnikov),</w:t>
      </w:r>
    </w:p>
    <w:p w14:paraId="7D06B507"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medsebojno odgovornost posameznega partnerja iz skupine ponudnikov za izvedbo naročila,</w:t>
      </w:r>
    </w:p>
    <w:p w14:paraId="055BC669"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 xml:space="preserve">neomejeno solidarno odgovornost posameznega partnerja iz skupine ponudnikov do naročnika glede vseh </w:t>
      </w:r>
      <w:r w:rsidR="008A14C8" w:rsidRPr="00112425">
        <w:rPr>
          <w:rFonts w:ascii="Tahoma" w:hAnsi="Tahoma" w:cs="Tahoma"/>
        </w:rPr>
        <w:t xml:space="preserve">pogodbenih </w:t>
      </w:r>
      <w:r w:rsidRPr="00112425">
        <w:rPr>
          <w:rFonts w:ascii="Tahoma" w:hAnsi="Tahoma" w:cs="Tahoma"/>
        </w:rPr>
        <w:t xml:space="preserve">obveznosti (v primeru neizpolnjevanja </w:t>
      </w:r>
      <w:r w:rsidR="008A14C8" w:rsidRPr="00112425">
        <w:rPr>
          <w:rFonts w:ascii="Tahoma" w:hAnsi="Tahoma" w:cs="Tahoma"/>
        </w:rPr>
        <w:t xml:space="preserve">pogodbenih </w:t>
      </w:r>
      <w:r w:rsidRPr="00112425">
        <w:rPr>
          <w:rFonts w:ascii="Tahoma" w:hAnsi="Tahoma" w:cs="Tahoma"/>
        </w:rPr>
        <w:t xml:space="preserve">obveznosti posameznega partnerja iz skupine ponudnikov), </w:t>
      </w:r>
    </w:p>
    <w:p w14:paraId="2CD74DBD"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 xml:space="preserve">glavnega nosilca izvedbe </w:t>
      </w:r>
      <w:r w:rsidR="008A14C8" w:rsidRPr="00112425">
        <w:rPr>
          <w:rFonts w:ascii="Tahoma" w:hAnsi="Tahoma" w:cs="Tahoma"/>
        </w:rPr>
        <w:t xml:space="preserve">pogodbenih </w:t>
      </w:r>
      <w:r w:rsidRPr="00112425">
        <w:rPr>
          <w:rFonts w:ascii="Tahoma" w:hAnsi="Tahoma" w:cs="Tahoma"/>
        </w:rPr>
        <w:t>obveznosti,</w:t>
      </w:r>
      <w:r w:rsidR="008A14C8" w:rsidRPr="00112425">
        <w:rPr>
          <w:rFonts w:ascii="Tahoma" w:hAnsi="Tahoma" w:cs="Tahoma"/>
        </w:rPr>
        <w:t xml:space="preserve"> katerim bo naročnik komuniciral,</w:t>
      </w:r>
    </w:p>
    <w:p w14:paraId="5ACE09D9"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nosilce finančnih obračunov in transakcij z navedbo transakcijskega računa, preko katerega se bo izvajalo plačevanje izvedenih obveznosti,</w:t>
      </w:r>
    </w:p>
    <w:p w14:paraId="2D5CC0E5"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določila v primeru izstopa partnerja, ter pod kakšnimi pogoji lahko pride do izstopa posameznega partnerja,</w:t>
      </w:r>
    </w:p>
    <w:p w14:paraId="5A60DCB8"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nosilca finančnih zavarovanj za zavarovanje dobre izvedbe posla,</w:t>
      </w:r>
    </w:p>
    <w:p w14:paraId="51005C47"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nosilca finančnih zavarovanj za zavarovanje odprave napak v garancijskem roku,</w:t>
      </w:r>
    </w:p>
    <w:p w14:paraId="15E0FD0B" w14:textId="77777777" w:rsidR="00C5165E" w:rsidRPr="00112425" w:rsidRDefault="00C5165E" w:rsidP="00C155A2">
      <w:pPr>
        <w:keepNext/>
        <w:keepLines/>
        <w:numPr>
          <w:ilvl w:val="0"/>
          <w:numId w:val="26"/>
        </w:numPr>
        <w:ind w:left="714" w:hanging="357"/>
        <w:jc w:val="both"/>
        <w:rPr>
          <w:rFonts w:ascii="Tahoma" w:hAnsi="Tahoma" w:cs="Tahoma"/>
        </w:rPr>
      </w:pPr>
      <w:r w:rsidRPr="00112425">
        <w:rPr>
          <w:rFonts w:ascii="Tahoma" w:hAnsi="Tahoma" w:cs="Tahoma"/>
        </w:rPr>
        <w:t>obveznost članov skupine ponudnikov, da morajo o vseh spremembah pravnega akta o skupni izvedbi naročila, redno obveščati naročnika.</w:t>
      </w:r>
    </w:p>
    <w:p w14:paraId="73583C06" w14:textId="77777777" w:rsidR="00C5165E" w:rsidRPr="00112425" w:rsidRDefault="00C5165E" w:rsidP="002F4A49">
      <w:pPr>
        <w:keepNext/>
        <w:keepLines/>
        <w:jc w:val="both"/>
        <w:rPr>
          <w:rFonts w:ascii="Tahoma" w:hAnsi="Tahoma" w:cs="Tahoma"/>
          <w:u w:val="single"/>
        </w:rPr>
      </w:pPr>
    </w:p>
    <w:p w14:paraId="1B03B8C1" w14:textId="77777777" w:rsidR="00C5165E" w:rsidRPr="00112425" w:rsidRDefault="00C5165E" w:rsidP="002F4A49">
      <w:pPr>
        <w:pStyle w:val="tekst1"/>
        <w:keepNext/>
        <w:keepLines/>
        <w:tabs>
          <w:tab w:val="left" w:pos="180"/>
        </w:tabs>
        <w:suppressAutoHyphens/>
        <w:spacing w:before="0" w:line="240" w:lineRule="auto"/>
        <w:rPr>
          <w:rFonts w:ascii="Tahoma" w:hAnsi="Tahoma" w:cs="Tahoma"/>
          <w:sz w:val="20"/>
        </w:rPr>
      </w:pPr>
      <w:r w:rsidRPr="00112425">
        <w:rPr>
          <w:rFonts w:ascii="Tahoma" w:hAnsi="Tahoma" w:cs="Tahoma"/>
          <w:sz w:val="20"/>
        </w:rPr>
        <w:t>V primeru skupne ponudbe, pogodbo podpišejo</w:t>
      </w:r>
      <w:r w:rsidR="008A14C8" w:rsidRPr="00112425">
        <w:rPr>
          <w:rFonts w:ascii="Tahoma" w:hAnsi="Tahoma" w:cs="Tahoma"/>
          <w:sz w:val="20"/>
        </w:rPr>
        <w:t xml:space="preserve"> vsi partnerji v skupni ponudbi, če v pravnem aktu ni drugače določeno.</w:t>
      </w:r>
      <w:r w:rsidRPr="00112425">
        <w:rPr>
          <w:rFonts w:ascii="Tahoma" w:hAnsi="Tahoma" w:cs="Tahoma"/>
          <w:sz w:val="20"/>
        </w:rPr>
        <w:t xml:space="preserve"> Vsak član skupine izvajalcev v okviru skupne ponudbe odgovarja naročniku neomejeno solidarno.</w:t>
      </w:r>
    </w:p>
    <w:p w14:paraId="78D38047" w14:textId="77777777" w:rsidR="00C5165E" w:rsidRDefault="00C5165E" w:rsidP="002F4A49">
      <w:pPr>
        <w:keepNext/>
        <w:keepLines/>
        <w:jc w:val="both"/>
        <w:rPr>
          <w:rFonts w:ascii="Tahoma" w:hAnsi="Tahoma" w:cs="Tahoma"/>
        </w:rPr>
      </w:pPr>
    </w:p>
    <w:p w14:paraId="64ED1E86" w14:textId="77777777" w:rsidR="000C4341" w:rsidRDefault="000C4341" w:rsidP="002F4A49">
      <w:pPr>
        <w:keepNext/>
        <w:keepLines/>
        <w:jc w:val="both"/>
        <w:rPr>
          <w:rFonts w:ascii="Tahoma" w:hAnsi="Tahoma" w:cs="Tahoma"/>
          <w:kern w:val="16"/>
        </w:rPr>
      </w:pPr>
      <w:r w:rsidRPr="00C8579C">
        <w:rPr>
          <w:rFonts w:ascii="Tahoma" w:hAnsi="Tahoma" w:cs="Tahoma"/>
        </w:rPr>
        <w:t>V primeru skupne ponudbe mora glavni</w:t>
      </w:r>
      <w:r>
        <w:rPr>
          <w:rFonts w:ascii="Tahoma" w:hAnsi="Tahoma" w:cs="Tahoma"/>
        </w:rPr>
        <w:t xml:space="preserve"> (vodilni) ponudnik</w:t>
      </w:r>
      <w:r w:rsidRPr="00C8579C">
        <w:rPr>
          <w:rFonts w:ascii="Tahoma" w:hAnsi="Tahoma" w:cs="Tahoma"/>
        </w:rPr>
        <w:t xml:space="preserve"> za vse partnerje v skupni ponudbi k ponudbi v razdelek </w:t>
      </w:r>
      <w:r w:rsidR="00912AFC" w:rsidRPr="00912AFC">
        <w:rPr>
          <w:rFonts w:ascii="Tahoma" w:hAnsi="Tahoma" w:cs="Tahoma"/>
        </w:rPr>
        <w:t>»SODELUJOČI«, del »IZJAVA – ostali sodelujoči«</w:t>
      </w:r>
      <w:r w:rsidRPr="00C8579C">
        <w:rPr>
          <w:rFonts w:ascii="Tahoma" w:hAnsi="Tahoma" w:cs="Tahoma"/>
        </w:rPr>
        <w:t xml:space="preserve"> priložiti izpolnjen</w:t>
      </w:r>
      <w:r>
        <w:rPr>
          <w:rFonts w:ascii="Tahoma" w:hAnsi="Tahoma" w:cs="Tahoma"/>
        </w:rPr>
        <w:t>o in podpisano Prilogo 3/1</w:t>
      </w:r>
      <w:r w:rsidRPr="00C8579C">
        <w:rPr>
          <w:rFonts w:ascii="Tahoma" w:hAnsi="Tahoma" w:cs="Tahoma"/>
        </w:rPr>
        <w:t xml:space="preserve"> v .pdf formatu</w:t>
      </w:r>
      <w:r w:rsidRPr="00C8579C">
        <w:rPr>
          <w:rFonts w:ascii="Tahoma" w:hAnsi="Tahoma" w:cs="Tahoma"/>
          <w:kern w:val="16"/>
        </w:rPr>
        <w:t xml:space="preserve">, ter v razdelek </w:t>
      </w:r>
      <w:r w:rsidR="00912AFC" w:rsidRPr="00912AFC">
        <w:rPr>
          <w:rFonts w:ascii="Tahoma" w:hAnsi="Tahoma" w:cs="Tahoma"/>
          <w:kern w:val="16"/>
        </w:rPr>
        <w:t>»DOKUMENTI«, del »Ostale priloge«</w:t>
      </w:r>
      <w:r w:rsidRPr="00C8579C">
        <w:rPr>
          <w:rFonts w:ascii="Tahoma" w:hAnsi="Tahoma" w:cs="Tahoma"/>
          <w:kern w:val="16"/>
        </w:rPr>
        <w:t xml:space="preserve"> </w:t>
      </w:r>
      <w:r w:rsidRPr="00C8579C">
        <w:rPr>
          <w:rFonts w:ascii="Tahoma" w:hAnsi="Tahoma" w:cs="Tahoma"/>
          <w:bCs/>
        </w:rPr>
        <w:t>v .pdf formatu</w:t>
      </w:r>
      <w:r>
        <w:rPr>
          <w:rFonts w:ascii="Tahoma" w:hAnsi="Tahoma" w:cs="Tahoma"/>
          <w:kern w:val="16"/>
        </w:rPr>
        <w:t>:</w:t>
      </w:r>
    </w:p>
    <w:p w14:paraId="77B8E8E5" w14:textId="77777777" w:rsidR="000C4341" w:rsidRDefault="000C4341" w:rsidP="00C155A2">
      <w:pPr>
        <w:keepNext/>
        <w:keepLines/>
        <w:numPr>
          <w:ilvl w:val="0"/>
          <w:numId w:val="37"/>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1 PODATKI O </w:t>
      </w:r>
      <w:r>
        <w:rPr>
          <w:rFonts w:ascii="Tahoma" w:hAnsi="Tahoma" w:cs="Tahoma"/>
        </w:rPr>
        <w:t>PONUDNIKU</w:t>
      </w:r>
      <w:r w:rsidRPr="001B4647">
        <w:rPr>
          <w:rFonts w:ascii="Tahoma" w:hAnsi="Tahoma" w:cs="Tahoma"/>
        </w:rPr>
        <w:t>;</w:t>
      </w:r>
    </w:p>
    <w:p w14:paraId="0BCBA0D1" w14:textId="77777777" w:rsidR="000C4341" w:rsidRPr="001B4647" w:rsidRDefault="00995C6A" w:rsidP="00C155A2">
      <w:pPr>
        <w:keepNext/>
        <w:keepLines/>
        <w:numPr>
          <w:ilvl w:val="0"/>
          <w:numId w:val="37"/>
        </w:numPr>
        <w:jc w:val="both"/>
        <w:rPr>
          <w:rFonts w:ascii="Tahoma" w:hAnsi="Tahoma" w:cs="Tahoma"/>
        </w:rPr>
      </w:pPr>
      <w:r>
        <w:rPr>
          <w:rFonts w:ascii="Tahoma" w:hAnsi="Tahoma" w:cs="Tahoma"/>
          <w:kern w:val="16"/>
        </w:rPr>
        <w:t>izpolnjen, podpisan in žigosan</w:t>
      </w:r>
      <w:r w:rsidR="000C4341" w:rsidRPr="001B4647">
        <w:rPr>
          <w:rFonts w:ascii="Tahoma" w:hAnsi="Tahoma" w:cs="Tahoma"/>
        </w:rPr>
        <w:t xml:space="preserve"> </w:t>
      </w:r>
      <w:r>
        <w:rPr>
          <w:rFonts w:ascii="Tahoma" w:hAnsi="Tahoma" w:cs="Tahoma"/>
        </w:rPr>
        <w:t xml:space="preserve">Obrazec 1 k </w:t>
      </w:r>
      <w:r w:rsidR="000C4341" w:rsidRPr="001B4647">
        <w:rPr>
          <w:rFonts w:ascii="Tahoma" w:hAnsi="Tahoma" w:cs="Tahoma"/>
        </w:rPr>
        <w:t>Prilog</w:t>
      </w:r>
      <w:r>
        <w:rPr>
          <w:rFonts w:ascii="Tahoma" w:hAnsi="Tahoma" w:cs="Tahoma"/>
        </w:rPr>
        <w:t>i 1</w:t>
      </w:r>
      <w:r w:rsidR="000C4341" w:rsidRPr="001B4647">
        <w:rPr>
          <w:rFonts w:ascii="Tahoma" w:hAnsi="Tahoma" w:cs="Tahoma"/>
        </w:rPr>
        <w:t xml:space="preserve"> PRAVNI AKT O SKUPNI IZVEDBI NAROČILA;</w:t>
      </w:r>
    </w:p>
    <w:p w14:paraId="1DE51CB6" w14:textId="77777777" w:rsidR="000C4341" w:rsidRDefault="000C4341" w:rsidP="00C155A2">
      <w:pPr>
        <w:keepNext/>
        <w:keepLines/>
        <w:numPr>
          <w:ilvl w:val="0"/>
          <w:numId w:val="37"/>
        </w:numPr>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3/1 </w:t>
      </w:r>
      <w:r w:rsidR="00995C6A" w:rsidRPr="00995C6A">
        <w:rPr>
          <w:rFonts w:ascii="Tahoma" w:hAnsi="Tahoma" w:cs="Tahoma"/>
        </w:rPr>
        <w:t>IZJAVA O IZPOLNJEVANJU SPOSOBNOSTI PONUDNIKA/PARTNERJA,</w:t>
      </w:r>
    </w:p>
    <w:p w14:paraId="798B4117" w14:textId="77777777" w:rsidR="00995C6A" w:rsidRPr="00995C6A" w:rsidRDefault="00995C6A" w:rsidP="00C155A2">
      <w:pPr>
        <w:keepNext/>
        <w:keepLines/>
        <w:numPr>
          <w:ilvl w:val="0"/>
          <w:numId w:val="37"/>
        </w:numPr>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3/3 IZJAVA FIZIČNE OSEBE,</w:t>
      </w:r>
    </w:p>
    <w:p w14:paraId="6E4CFA6D" w14:textId="77777777" w:rsidR="000C4341" w:rsidRPr="001B4647" w:rsidRDefault="000C4341" w:rsidP="00C155A2">
      <w:pPr>
        <w:keepNext/>
        <w:keepLines/>
        <w:numPr>
          <w:ilvl w:val="0"/>
          <w:numId w:val="37"/>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3/</w:t>
      </w:r>
      <w:r w:rsidR="00995C6A">
        <w:rPr>
          <w:rFonts w:ascii="Tahoma" w:hAnsi="Tahoma" w:cs="Tahoma"/>
        </w:rPr>
        <w:t>4</w:t>
      </w:r>
      <w:r w:rsidRPr="001B4647">
        <w:rPr>
          <w:rFonts w:ascii="Tahoma" w:hAnsi="Tahoma" w:cs="Tahoma"/>
        </w:rPr>
        <w:t xml:space="preserve"> IZJAVA O UDELEŽBI FIZIČNIH IN PRAVNIH OSEB V LASTNIŠTVU GOSPODARSKEGA SUBJEKTA;</w:t>
      </w:r>
    </w:p>
    <w:p w14:paraId="1A30172B" w14:textId="77777777" w:rsidR="000C4341" w:rsidRPr="001B4647" w:rsidRDefault="000C4341" w:rsidP="00C155A2">
      <w:pPr>
        <w:keepNext/>
        <w:keepLines/>
        <w:numPr>
          <w:ilvl w:val="0"/>
          <w:numId w:val="37"/>
        </w:numPr>
        <w:jc w:val="both"/>
        <w:rPr>
          <w:rFonts w:ascii="Tahoma" w:hAnsi="Tahoma" w:cs="Tahoma"/>
        </w:rPr>
      </w:pPr>
      <w:r w:rsidRPr="001B4647">
        <w:rPr>
          <w:rFonts w:ascii="Tahoma" w:hAnsi="Tahoma" w:cs="Tahoma"/>
        </w:rPr>
        <w:t xml:space="preserve">ostala dokazila, v kolikor/kot to izhaja iz posameznih točk v nadaljevanju razpisne dokumentacije. </w:t>
      </w:r>
    </w:p>
    <w:p w14:paraId="41F591EE" w14:textId="77777777" w:rsidR="000C4341" w:rsidRPr="00112425" w:rsidRDefault="000C4341" w:rsidP="002F4A49">
      <w:pPr>
        <w:keepNext/>
        <w:keepLines/>
        <w:jc w:val="both"/>
        <w:rPr>
          <w:rFonts w:ascii="Tahoma" w:hAnsi="Tahoma" w:cs="Tahoma"/>
        </w:rPr>
      </w:pPr>
    </w:p>
    <w:p w14:paraId="04EC31FA" w14:textId="77777777" w:rsidR="00F1423B" w:rsidRPr="00112425" w:rsidRDefault="00F1423B" w:rsidP="002F4A49">
      <w:pPr>
        <w:keepNext/>
        <w:keepLines/>
        <w:numPr>
          <w:ilvl w:val="1"/>
          <w:numId w:val="2"/>
        </w:numPr>
        <w:jc w:val="both"/>
        <w:rPr>
          <w:rFonts w:ascii="Tahoma" w:hAnsi="Tahoma" w:cs="Tahoma"/>
          <w:b/>
        </w:rPr>
      </w:pPr>
      <w:r w:rsidRPr="00112425">
        <w:rPr>
          <w:rFonts w:ascii="Tahoma" w:hAnsi="Tahoma" w:cs="Tahoma"/>
          <w:b/>
        </w:rPr>
        <w:t>Ponudba s podizvajalci</w:t>
      </w:r>
    </w:p>
    <w:p w14:paraId="7446077A" w14:textId="77777777" w:rsidR="005154C7" w:rsidRPr="00112425" w:rsidRDefault="005154C7" w:rsidP="002F4A49">
      <w:pPr>
        <w:keepNext/>
        <w:keepLines/>
        <w:jc w:val="both"/>
        <w:rPr>
          <w:rFonts w:ascii="Tahoma" w:hAnsi="Tahoma" w:cs="Tahoma"/>
        </w:rPr>
      </w:pPr>
    </w:p>
    <w:p w14:paraId="3D99D459" w14:textId="77777777" w:rsidR="00BD2B67" w:rsidRPr="00112425" w:rsidRDefault="00BD2B67" w:rsidP="002F4A49">
      <w:pPr>
        <w:keepNext/>
        <w:keepLines/>
        <w:spacing w:after="120"/>
        <w:jc w:val="both"/>
        <w:rPr>
          <w:rFonts w:ascii="Tahoma" w:hAnsi="Tahoma" w:cs="Tahoma"/>
        </w:rPr>
      </w:pPr>
      <w:r w:rsidRPr="00112425">
        <w:rPr>
          <w:rFonts w:ascii="Tahoma" w:hAnsi="Tahoma" w:cs="Tahoma"/>
        </w:rPr>
        <w:t>V kolikor namerava ponudnik izvajati predmet javnega naročil s podizvajalci, mora v ponudbi:</w:t>
      </w:r>
    </w:p>
    <w:p w14:paraId="51742C14" w14:textId="77777777" w:rsidR="00BD2B67" w:rsidRPr="00112425" w:rsidRDefault="00BD2B67" w:rsidP="00C155A2">
      <w:pPr>
        <w:keepNext/>
        <w:keepLines/>
        <w:numPr>
          <w:ilvl w:val="0"/>
          <w:numId w:val="26"/>
        </w:numPr>
        <w:ind w:left="714" w:hanging="357"/>
        <w:jc w:val="both"/>
        <w:rPr>
          <w:rFonts w:ascii="Tahoma" w:hAnsi="Tahoma" w:cs="Tahoma"/>
        </w:rPr>
      </w:pPr>
      <w:r w:rsidRPr="00112425">
        <w:rPr>
          <w:rFonts w:ascii="Tahoma" w:hAnsi="Tahoma" w:cs="Tahoma"/>
        </w:rPr>
        <w:t>predložiti izpolnjene priloge razpisne dokumentacije, ki se nanašajo na podizvajalce,</w:t>
      </w:r>
    </w:p>
    <w:p w14:paraId="70CBDB9F" w14:textId="77777777" w:rsidR="00BD2B67" w:rsidRPr="00112425" w:rsidRDefault="00BD2B67" w:rsidP="00C155A2">
      <w:pPr>
        <w:keepNext/>
        <w:keepLines/>
        <w:numPr>
          <w:ilvl w:val="0"/>
          <w:numId w:val="26"/>
        </w:numPr>
        <w:ind w:left="714" w:hanging="357"/>
        <w:jc w:val="both"/>
        <w:rPr>
          <w:rFonts w:ascii="Tahoma" w:hAnsi="Tahoma" w:cs="Tahoma"/>
        </w:rPr>
      </w:pPr>
      <w:r w:rsidRPr="00112425">
        <w:rPr>
          <w:rFonts w:ascii="Tahoma" w:hAnsi="Tahoma" w:cs="Tahoma"/>
        </w:rPr>
        <w:lastRenderedPageBreak/>
        <w:t>navesti vse podizvajalce ter vsak del javnega naročila, ki ga namerava oddati v podizvajanje,</w:t>
      </w:r>
    </w:p>
    <w:p w14:paraId="57B5533A" w14:textId="77777777" w:rsidR="00BD2B67" w:rsidRPr="00112425" w:rsidRDefault="00BD2B67" w:rsidP="00C155A2">
      <w:pPr>
        <w:keepNext/>
        <w:keepLines/>
        <w:numPr>
          <w:ilvl w:val="0"/>
          <w:numId w:val="26"/>
        </w:numPr>
        <w:ind w:left="714" w:hanging="357"/>
        <w:jc w:val="both"/>
        <w:rPr>
          <w:rFonts w:ascii="Tahoma" w:hAnsi="Tahoma" w:cs="Tahoma"/>
        </w:rPr>
      </w:pPr>
      <w:r w:rsidRPr="00112425">
        <w:rPr>
          <w:rFonts w:ascii="Tahoma" w:hAnsi="Tahoma" w:cs="Tahoma"/>
        </w:rPr>
        <w:t>navesti kontaktne podatke in zakonite zastopnike predlaganih podizvajalcev,</w:t>
      </w:r>
    </w:p>
    <w:p w14:paraId="6246CAA2" w14:textId="77777777" w:rsidR="00995C6A" w:rsidRDefault="00BD2B67" w:rsidP="00C155A2">
      <w:pPr>
        <w:keepNext/>
        <w:keepLines/>
        <w:numPr>
          <w:ilvl w:val="0"/>
          <w:numId w:val="26"/>
        </w:numPr>
        <w:ind w:left="714" w:hanging="357"/>
        <w:jc w:val="both"/>
        <w:rPr>
          <w:rFonts w:ascii="Tahoma" w:hAnsi="Tahoma" w:cs="Tahoma"/>
        </w:rPr>
      </w:pPr>
      <w:r w:rsidRPr="00995C6A">
        <w:rPr>
          <w:rFonts w:ascii="Tahoma" w:hAnsi="Tahoma" w:cs="Tahoma"/>
        </w:rPr>
        <w:t xml:space="preserve">predložiti Prilogo 3/2 </w:t>
      </w:r>
      <w:r w:rsidR="00995C6A" w:rsidRPr="00112425">
        <w:rPr>
          <w:rFonts w:ascii="Tahoma" w:hAnsi="Tahoma" w:cs="Tahoma"/>
        </w:rPr>
        <w:t>IZJAVA O IZPOLNJEVANJU SPOSOBNOSTI PODIZVAJALCA/DRUGEGA SUBJEKTA</w:t>
      </w:r>
      <w:r w:rsidRPr="00995C6A">
        <w:rPr>
          <w:rFonts w:ascii="Tahoma" w:hAnsi="Tahoma" w:cs="Tahoma"/>
        </w:rPr>
        <w:t>,</w:t>
      </w:r>
    </w:p>
    <w:p w14:paraId="50D89EA3" w14:textId="77777777" w:rsidR="00995C6A" w:rsidRDefault="00995C6A" w:rsidP="00C155A2">
      <w:pPr>
        <w:keepNext/>
        <w:keepLines/>
        <w:numPr>
          <w:ilvl w:val="0"/>
          <w:numId w:val="26"/>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3/3 IZJAVA FIZIČNE OSEBE,</w:t>
      </w:r>
    </w:p>
    <w:p w14:paraId="214AC1BC" w14:textId="77777777" w:rsidR="00BD2B67" w:rsidRPr="00995C6A" w:rsidRDefault="00995C6A" w:rsidP="00C155A2">
      <w:pPr>
        <w:keepNext/>
        <w:keepLines/>
        <w:numPr>
          <w:ilvl w:val="0"/>
          <w:numId w:val="26"/>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3/4 IZJAVA O UDELEŽBI FIZIČNIH IN PRAVNIH OSEB V LASTNIŠTVU GOSPODARSKEGA SUBJEKTA</w:t>
      </w:r>
      <w:r w:rsidR="00BD2B67" w:rsidRPr="00995C6A">
        <w:rPr>
          <w:rFonts w:ascii="Tahoma" w:hAnsi="Tahoma" w:cs="Tahoma"/>
          <w:bCs/>
        </w:rPr>
        <w:t>,</w:t>
      </w:r>
    </w:p>
    <w:p w14:paraId="4BF72010" w14:textId="77777777" w:rsidR="00BD2B67" w:rsidRPr="00995C6A" w:rsidRDefault="00995C6A" w:rsidP="00C155A2">
      <w:pPr>
        <w:keepNext/>
        <w:keepLines/>
        <w:numPr>
          <w:ilvl w:val="0"/>
          <w:numId w:val="26"/>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w:t>
      </w:r>
      <w:r w:rsidR="00BD2B67" w:rsidRPr="00995C6A">
        <w:rPr>
          <w:rFonts w:ascii="Tahoma" w:hAnsi="Tahoma" w:cs="Tahoma"/>
        </w:rPr>
        <w:t xml:space="preserve">Prilogo 4/1 </w:t>
      </w:r>
      <w:r w:rsidRPr="00995C6A">
        <w:rPr>
          <w:rFonts w:ascii="Tahoma" w:hAnsi="Tahoma" w:cs="Tahoma"/>
        </w:rPr>
        <w:t>SEZNAM PODIZVAJALCEV IN ZAHTEVA ZA NEPOSREDNO PLAČILO</w:t>
      </w:r>
      <w:r w:rsidR="00BD2B67" w:rsidRPr="00995C6A">
        <w:rPr>
          <w:rFonts w:ascii="Tahoma" w:hAnsi="Tahoma" w:cs="Tahoma"/>
        </w:rPr>
        <w:t>,</w:t>
      </w:r>
    </w:p>
    <w:p w14:paraId="6295ECB0" w14:textId="77777777" w:rsidR="00BD2B67" w:rsidRPr="00995C6A" w:rsidRDefault="00995C6A" w:rsidP="00C155A2">
      <w:pPr>
        <w:keepNext/>
        <w:keepLines/>
        <w:numPr>
          <w:ilvl w:val="0"/>
          <w:numId w:val="26"/>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 podpisan in žigosan</w:t>
      </w:r>
      <w:r w:rsidRPr="00995C6A">
        <w:rPr>
          <w:rFonts w:ascii="Tahoma" w:hAnsi="Tahoma" w:cs="Tahoma"/>
        </w:rPr>
        <w:t xml:space="preserve"> </w:t>
      </w:r>
      <w:r w:rsidR="00BD2B67" w:rsidRPr="00995C6A">
        <w:rPr>
          <w:rFonts w:ascii="Tahoma" w:hAnsi="Tahoma" w:cs="Tahoma"/>
        </w:rPr>
        <w:t xml:space="preserve">Obrazec 1 k Prilogi 4/1 </w:t>
      </w:r>
      <w:r w:rsidRPr="00995C6A">
        <w:rPr>
          <w:rFonts w:ascii="Tahoma" w:hAnsi="Tahoma" w:cs="Tahoma"/>
        </w:rPr>
        <w:t xml:space="preserve">POOBLASTILO PONUDNIKA </w:t>
      </w:r>
      <w:r w:rsidR="00BD2B67" w:rsidRPr="00995C6A">
        <w:rPr>
          <w:rFonts w:ascii="Tahoma" w:hAnsi="Tahoma" w:cs="Tahoma"/>
        </w:rPr>
        <w:t>(v primeru zahteve posameznega podizvajalca za neposredna plačila, da naročnik na podlagi potrjenega računa oziroma situacije s strani glavnega izvajalca/ponudnika neposredno plačuje podizvajalcu),</w:t>
      </w:r>
    </w:p>
    <w:p w14:paraId="2CA604D7" w14:textId="77777777" w:rsidR="00BD2B67" w:rsidRPr="00995C6A" w:rsidRDefault="00995C6A" w:rsidP="00C155A2">
      <w:pPr>
        <w:keepNext/>
        <w:keepLines/>
        <w:numPr>
          <w:ilvl w:val="0"/>
          <w:numId w:val="26"/>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 podpisan in žigosan</w:t>
      </w:r>
      <w:r w:rsidRPr="00995C6A">
        <w:rPr>
          <w:rFonts w:ascii="Tahoma" w:hAnsi="Tahoma" w:cs="Tahoma"/>
        </w:rPr>
        <w:t xml:space="preserve"> </w:t>
      </w:r>
      <w:r w:rsidR="00BD2B67" w:rsidRPr="00995C6A">
        <w:rPr>
          <w:rFonts w:ascii="Tahoma" w:hAnsi="Tahoma" w:cs="Tahoma"/>
        </w:rPr>
        <w:t xml:space="preserve">Obrazec 2 k Prilogi 4/1 </w:t>
      </w:r>
      <w:r w:rsidRPr="00995C6A">
        <w:rPr>
          <w:rFonts w:ascii="Tahoma" w:hAnsi="Tahoma" w:cs="Tahoma"/>
        </w:rPr>
        <w:t xml:space="preserve">SOGLASJE PODIZVAJALCEV </w:t>
      </w:r>
      <w:r w:rsidR="00BD2B67" w:rsidRPr="00995C6A">
        <w:rPr>
          <w:rFonts w:ascii="Tahoma" w:hAnsi="Tahoma" w:cs="Tahoma"/>
        </w:rPr>
        <w:t>(v primeru zahteve posameznega podizvajalca za neposredna plačila, na podlagi katerega naročnik namesto ponudnika poravna podizvajalčevo terjatev do ponudnika),</w:t>
      </w:r>
    </w:p>
    <w:p w14:paraId="78146AF8" w14:textId="77777777" w:rsidR="00BD2B67" w:rsidRPr="00995C6A" w:rsidRDefault="00995C6A" w:rsidP="00C155A2">
      <w:pPr>
        <w:keepNext/>
        <w:keepLines/>
        <w:numPr>
          <w:ilvl w:val="0"/>
          <w:numId w:val="26"/>
        </w:numPr>
        <w:ind w:left="714" w:hanging="357"/>
        <w:jc w:val="both"/>
        <w:rPr>
          <w:rFonts w:ascii="Tahoma" w:hAnsi="Tahoma" w:cs="Tahoma"/>
        </w:rPr>
      </w:pPr>
      <w:r>
        <w:rPr>
          <w:rFonts w:ascii="Tahoma" w:hAnsi="Tahoma" w:cs="Tahoma"/>
          <w:kern w:val="16"/>
        </w:rPr>
        <w:t xml:space="preserve">predložiti sklenjen </w:t>
      </w:r>
      <w:r w:rsidRPr="00995C6A">
        <w:rPr>
          <w:rFonts w:ascii="Tahoma" w:hAnsi="Tahoma" w:cs="Tahoma"/>
        </w:rPr>
        <w:t xml:space="preserve">SPORAZUM O MEDSEBOJNEM SODELOVANJU </w:t>
      </w:r>
      <w:r w:rsidR="00BD2B67" w:rsidRPr="00995C6A">
        <w:rPr>
          <w:rFonts w:ascii="Tahoma" w:hAnsi="Tahoma" w:cs="Tahoma"/>
        </w:rPr>
        <w:t>(med ponudnikom in posameznim podizvajalcem)</w:t>
      </w:r>
      <w:r>
        <w:rPr>
          <w:rFonts w:ascii="Tahoma" w:hAnsi="Tahoma" w:cs="Tahoma"/>
        </w:rPr>
        <w:t xml:space="preserve"> (</w:t>
      </w:r>
      <w:r w:rsidRPr="00995C6A">
        <w:rPr>
          <w:rFonts w:ascii="Tahoma" w:hAnsi="Tahoma" w:cs="Tahoma"/>
        </w:rPr>
        <w:t>Obrazec 3 k Prilogi 4/1</w:t>
      </w:r>
      <w:r>
        <w:rPr>
          <w:rFonts w:ascii="Tahoma" w:hAnsi="Tahoma" w:cs="Tahoma"/>
        </w:rPr>
        <w:t>)</w:t>
      </w:r>
      <w:r w:rsidR="00BD2B67" w:rsidRPr="00995C6A">
        <w:rPr>
          <w:rFonts w:ascii="Tahoma" w:hAnsi="Tahoma" w:cs="Tahoma"/>
        </w:rPr>
        <w:t>.</w:t>
      </w:r>
    </w:p>
    <w:p w14:paraId="42589525" w14:textId="77777777" w:rsidR="00BD2B67" w:rsidRPr="00112425" w:rsidRDefault="00BD2B67" w:rsidP="002F4A49">
      <w:pPr>
        <w:keepNext/>
        <w:keepLines/>
        <w:jc w:val="both"/>
        <w:rPr>
          <w:rFonts w:ascii="Tahoma" w:hAnsi="Tahoma" w:cs="Tahoma"/>
        </w:rPr>
      </w:pPr>
    </w:p>
    <w:p w14:paraId="5B5E7964" w14:textId="77777777" w:rsidR="005154C7" w:rsidRPr="00112425" w:rsidRDefault="005154C7" w:rsidP="002F4A49">
      <w:pPr>
        <w:keepNext/>
        <w:keepLines/>
        <w:jc w:val="both"/>
        <w:rPr>
          <w:rFonts w:ascii="Tahoma" w:hAnsi="Tahoma" w:cs="Tahoma"/>
        </w:rPr>
      </w:pPr>
      <w:r w:rsidRPr="00112425">
        <w:rPr>
          <w:rFonts w:ascii="Tahoma" w:hAnsi="Tahoma" w:cs="Tahoma"/>
        </w:rPr>
        <w:t xml:space="preserve">Naročnik bo zavrnil vsakega podizvajalca, če zanj obstajajo razlogi za izključitev iz tč. </w:t>
      </w:r>
      <w:r w:rsidR="00A10D5D" w:rsidRPr="00112425">
        <w:rPr>
          <w:rFonts w:ascii="Tahoma" w:hAnsi="Tahoma" w:cs="Tahoma"/>
        </w:rPr>
        <w:t>3</w:t>
      </w:r>
      <w:r w:rsidRPr="00112425">
        <w:rPr>
          <w:rFonts w:ascii="Tahoma" w:hAnsi="Tahoma" w:cs="Tahoma"/>
        </w:rPr>
        <w:t>.1. razpisne dokumentacije. Ponudnik mora za posameznega podizvajalca priložiti enaka dokazila za izpolnjevanje pogojev, določenih v prejšnjem stavku, kot jih mora priložiti zase, razen pri pogojih, kjer so že predvidena dokazila, ki jih mora podizvajalec predložiti.</w:t>
      </w:r>
    </w:p>
    <w:p w14:paraId="5263E012" w14:textId="77777777" w:rsidR="005154C7" w:rsidRPr="00112425" w:rsidRDefault="005154C7" w:rsidP="002F4A49">
      <w:pPr>
        <w:keepNext/>
        <w:keepLines/>
        <w:jc w:val="both"/>
        <w:rPr>
          <w:rFonts w:ascii="Tahoma" w:hAnsi="Tahoma" w:cs="Tahoma"/>
        </w:rPr>
      </w:pPr>
    </w:p>
    <w:p w14:paraId="5C97FE36" w14:textId="77777777" w:rsidR="005154C7" w:rsidRPr="00112425" w:rsidRDefault="005154C7" w:rsidP="002F4A49">
      <w:pPr>
        <w:keepNext/>
        <w:keepLines/>
        <w:jc w:val="both"/>
        <w:rPr>
          <w:rFonts w:ascii="Tahoma" w:hAnsi="Tahoma" w:cs="Tahoma"/>
        </w:rPr>
      </w:pPr>
      <w:r w:rsidRPr="00112425">
        <w:rPr>
          <w:rFonts w:ascii="Tahoma" w:hAnsi="Tahoma" w:cs="Tahoma"/>
        </w:rPr>
        <w:t>Ponudnik, kateremu bo javno naročilo oddano, bo v razmerju do naročnika v celoti odgovarjal za izvedbo prejetega naročila, ne glede na število podizvajalcev.</w:t>
      </w:r>
    </w:p>
    <w:p w14:paraId="4E003821" w14:textId="77777777" w:rsidR="005154C7" w:rsidRPr="00112425" w:rsidRDefault="005154C7" w:rsidP="002F4A49">
      <w:pPr>
        <w:keepNext/>
        <w:keepLines/>
        <w:jc w:val="both"/>
        <w:rPr>
          <w:rFonts w:ascii="Tahoma" w:hAnsi="Tahoma" w:cs="Tahoma"/>
        </w:rPr>
      </w:pPr>
    </w:p>
    <w:p w14:paraId="79763402" w14:textId="77777777" w:rsidR="005154C7" w:rsidRPr="00112425" w:rsidRDefault="00AB395C" w:rsidP="002F4A49">
      <w:pPr>
        <w:keepNext/>
        <w:keepLines/>
        <w:numPr>
          <w:ilvl w:val="12"/>
          <w:numId w:val="0"/>
        </w:numPr>
        <w:jc w:val="both"/>
      </w:pPr>
      <w:r w:rsidRPr="00112425">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00BD2B67" w:rsidRPr="00112425">
        <w:rPr>
          <w:rFonts w:ascii="Tahoma" w:hAnsi="Tahoma" w:cs="Tahoma"/>
          <w:kern w:val="16"/>
        </w:rPr>
        <w:t xml:space="preserve"> </w:t>
      </w:r>
    </w:p>
    <w:p w14:paraId="46B631C1" w14:textId="77777777" w:rsidR="005154C7" w:rsidRPr="00112425" w:rsidRDefault="005154C7" w:rsidP="002F4A49">
      <w:pPr>
        <w:keepNext/>
        <w:keepLines/>
        <w:jc w:val="both"/>
        <w:rPr>
          <w:rFonts w:ascii="Tahoma" w:hAnsi="Tahoma" w:cs="Tahoma"/>
        </w:rPr>
      </w:pPr>
    </w:p>
    <w:p w14:paraId="569F8ADC" w14:textId="77777777" w:rsidR="00BD2B67" w:rsidRPr="00112425" w:rsidRDefault="00BD2B67" w:rsidP="002F4A49">
      <w:pPr>
        <w:keepNext/>
        <w:keepLines/>
        <w:jc w:val="both"/>
        <w:rPr>
          <w:rFonts w:ascii="Tahoma" w:hAnsi="Tahoma" w:cs="Tahoma"/>
        </w:rPr>
      </w:pPr>
      <w:r w:rsidRPr="00112425">
        <w:rPr>
          <w:rFonts w:ascii="Tahoma" w:hAnsi="Tahoma" w:cs="Tahoma"/>
          <w:kern w:val="16"/>
        </w:rPr>
        <w:t>Le če podizvajalec v skladu in na način, določen v drugem in tretjem odstavku 94. člena ZJN-3, zahteva neposredno plačilo, se šteje, da je neposredno plačilo podizvajalcu obvezno v skladu s ZJN-3 in obveznost zavezuje naročnika in glavnega izvajalca.</w:t>
      </w:r>
    </w:p>
    <w:p w14:paraId="419EFA48" w14:textId="77777777" w:rsidR="00BD2B67" w:rsidRPr="00112425" w:rsidRDefault="00BD2B67" w:rsidP="002F4A49">
      <w:pPr>
        <w:keepNext/>
        <w:keepLines/>
        <w:jc w:val="both"/>
        <w:rPr>
          <w:rFonts w:ascii="Tahoma" w:hAnsi="Tahoma" w:cs="Tahoma"/>
        </w:rPr>
      </w:pPr>
    </w:p>
    <w:p w14:paraId="0AF46644" w14:textId="77777777" w:rsidR="00BD2B67" w:rsidRDefault="00BD2B67" w:rsidP="002F4A49">
      <w:pPr>
        <w:keepNext/>
        <w:keepLines/>
        <w:jc w:val="both"/>
        <w:rPr>
          <w:rFonts w:ascii="Tahoma" w:hAnsi="Tahoma" w:cs="Tahoma"/>
        </w:rPr>
      </w:pPr>
      <w:r w:rsidRPr="00112425">
        <w:rPr>
          <w:rFonts w:ascii="Tahoma" w:hAnsi="Tahoma" w:cs="Tahoma"/>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5D03E477" w14:textId="77777777" w:rsidR="00995C6A" w:rsidRPr="00112425" w:rsidRDefault="00995C6A" w:rsidP="002F4A49">
      <w:pPr>
        <w:keepNext/>
        <w:keepLines/>
        <w:jc w:val="both"/>
        <w:rPr>
          <w:rFonts w:ascii="Tahoma" w:hAnsi="Tahoma" w:cs="Tahoma"/>
        </w:rPr>
      </w:pPr>
    </w:p>
    <w:p w14:paraId="7960980C" w14:textId="77777777" w:rsidR="00BD2B67" w:rsidRPr="00112425" w:rsidRDefault="00BD2B67" w:rsidP="002F4A49">
      <w:pPr>
        <w:keepNext/>
        <w:keepLines/>
        <w:jc w:val="both"/>
        <w:rPr>
          <w:rFonts w:ascii="Tahoma" w:hAnsi="Tahoma" w:cs="Tahoma"/>
        </w:rPr>
      </w:pPr>
      <w:r w:rsidRPr="00112425">
        <w:rPr>
          <w:rFonts w:ascii="Tahoma" w:hAnsi="Tahoma" w:cs="Tahoma"/>
        </w:rPr>
        <w:t>Glavni izvajalec mora svojemu računu ali situaciji priložiti račun ali situacijo podizvajalca, ki ga je predhodno potrdil.</w:t>
      </w:r>
    </w:p>
    <w:p w14:paraId="09B5F701" w14:textId="77777777" w:rsidR="001B7B78" w:rsidRPr="00112425" w:rsidRDefault="001B7B78" w:rsidP="002F4A49">
      <w:pPr>
        <w:keepNext/>
        <w:keepLines/>
        <w:jc w:val="both"/>
        <w:rPr>
          <w:rFonts w:ascii="Tahoma" w:hAnsi="Tahoma" w:cs="Tahoma"/>
        </w:rPr>
      </w:pPr>
    </w:p>
    <w:p w14:paraId="24D1918B" w14:textId="02E3DD5D" w:rsidR="00BD2B67" w:rsidRDefault="00BD2B67" w:rsidP="002F4A49">
      <w:pPr>
        <w:keepNext/>
        <w:keepLines/>
        <w:numPr>
          <w:ilvl w:val="12"/>
          <w:numId w:val="0"/>
        </w:numPr>
        <w:jc w:val="both"/>
        <w:rPr>
          <w:rFonts w:ascii="Tahoma" w:hAnsi="Tahoma" w:cs="Tahoma"/>
          <w:kern w:val="16"/>
        </w:rPr>
      </w:pPr>
      <w:r w:rsidRPr="00112425">
        <w:rPr>
          <w:rFonts w:ascii="Tahoma" w:hAnsi="Tahoma" w:cs="Tahoma"/>
          <w:kern w:val="16"/>
        </w:rPr>
        <w:t xml:space="preserve">V kolikor ponudnik ne ravna v skladu s 94. člena ZJN-3, bo naročnik Državni revizijski komisiji podal predlog za uvedbo postopka o prekršku iz 2. točke prvega odstavka 112. člena ZJN-3, kot to določa sedmi odstavek 94. člena ZJN-3. </w:t>
      </w:r>
    </w:p>
    <w:p w14:paraId="7AAFE477" w14:textId="77777777" w:rsidR="004C4068" w:rsidRPr="00112425" w:rsidRDefault="004C4068" w:rsidP="002F4A49">
      <w:pPr>
        <w:keepNext/>
        <w:keepLines/>
        <w:numPr>
          <w:ilvl w:val="12"/>
          <w:numId w:val="0"/>
        </w:numPr>
        <w:jc w:val="both"/>
        <w:rPr>
          <w:rFonts w:ascii="Tahoma" w:hAnsi="Tahoma" w:cs="Tahoma"/>
          <w:kern w:val="16"/>
        </w:rPr>
      </w:pPr>
    </w:p>
    <w:p w14:paraId="16C95378" w14:textId="77777777" w:rsidR="00AB395C" w:rsidRPr="00112425" w:rsidRDefault="00AB395C" w:rsidP="002F4A49">
      <w:pPr>
        <w:keepNext/>
        <w:keepLines/>
        <w:jc w:val="both"/>
        <w:rPr>
          <w:rFonts w:ascii="Tahoma" w:hAnsi="Tahoma" w:cs="Tahoma"/>
          <w:i/>
        </w:rPr>
      </w:pPr>
      <w:r w:rsidRPr="00112425">
        <w:rPr>
          <w:rFonts w:ascii="Tahoma" w:hAnsi="Tahoma" w:cs="Tahoma"/>
          <w:i/>
        </w:rPr>
        <w:t>V kolikor ponudnik ne oddaja ponudbe z nobenim podizvajalcem, mu ni potrebno izpolniti/priložiti prilog, ki se nanašajo na podizvajalce.</w:t>
      </w:r>
    </w:p>
    <w:p w14:paraId="4493F17E" w14:textId="77777777" w:rsidR="00A149A7" w:rsidRDefault="00A149A7" w:rsidP="002F4A49">
      <w:pPr>
        <w:keepNext/>
        <w:keepLines/>
        <w:jc w:val="both"/>
        <w:rPr>
          <w:rFonts w:ascii="Tahoma" w:hAnsi="Tahoma" w:cs="Tahoma"/>
        </w:rPr>
      </w:pPr>
    </w:p>
    <w:p w14:paraId="7AA452E0" w14:textId="77777777" w:rsidR="005154C7" w:rsidRPr="00112425" w:rsidRDefault="005154C7" w:rsidP="002F4A49">
      <w:pPr>
        <w:keepNext/>
        <w:keepLines/>
        <w:numPr>
          <w:ilvl w:val="1"/>
          <w:numId w:val="2"/>
        </w:numPr>
        <w:jc w:val="both"/>
        <w:rPr>
          <w:rFonts w:ascii="Tahoma" w:hAnsi="Tahoma" w:cs="Tahoma"/>
          <w:b/>
        </w:rPr>
      </w:pPr>
      <w:r w:rsidRPr="00112425">
        <w:rPr>
          <w:rFonts w:ascii="Tahoma" w:hAnsi="Tahoma" w:cs="Tahoma"/>
          <w:b/>
        </w:rPr>
        <w:t>Uporaba zmogljivosti drugih subjektov</w:t>
      </w:r>
    </w:p>
    <w:p w14:paraId="0D0C4EFE" w14:textId="77777777" w:rsidR="005154C7" w:rsidRPr="00112425" w:rsidRDefault="005154C7" w:rsidP="002F4A49">
      <w:pPr>
        <w:keepNext/>
        <w:keepLines/>
        <w:ind w:left="720"/>
        <w:jc w:val="both"/>
        <w:rPr>
          <w:rFonts w:ascii="Tahoma" w:hAnsi="Tahoma" w:cs="Tahoma"/>
          <w:b/>
        </w:rPr>
      </w:pPr>
    </w:p>
    <w:p w14:paraId="2C3F243E" w14:textId="77777777" w:rsidR="000C4341" w:rsidRPr="00C8579C" w:rsidRDefault="000C4341" w:rsidP="002F4A49">
      <w:pPr>
        <w:keepNext/>
        <w:keepLines/>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0D5E1A52" w14:textId="77777777" w:rsidR="000C4341" w:rsidRPr="00C8579C" w:rsidRDefault="000C4341" w:rsidP="002F4A49">
      <w:pPr>
        <w:keepNext/>
        <w:keepLines/>
        <w:jc w:val="both"/>
        <w:rPr>
          <w:rFonts w:ascii="Tahoma" w:hAnsi="Tahoma" w:cs="Tahoma"/>
        </w:rPr>
      </w:pPr>
    </w:p>
    <w:p w14:paraId="6E246D50" w14:textId="3D65ED2C" w:rsidR="000C4341" w:rsidRDefault="000C4341" w:rsidP="002F4A49">
      <w:pPr>
        <w:pStyle w:val="Telobesedila2"/>
        <w:keepNext/>
        <w:keepLines/>
        <w:rPr>
          <w:rFonts w:ascii="Tahoma" w:hAnsi="Tahoma" w:cs="Tahoma"/>
          <w:b w:val="0"/>
          <w:lang w:val="sl-SI"/>
        </w:rPr>
      </w:pPr>
      <w:r w:rsidRPr="00C8579C">
        <w:rPr>
          <w:rFonts w:ascii="Tahoma" w:hAnsi="Tahoma" w:cs="Tahoma"/>
          <w:b w:val="0"/>
          <w:lang w:val="sl-SI"/>
        </w:rPr>
        <w:lastRenderedPageBreak/>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0A488D86" w14:textId="77777777" w:rsidR="004C4068" w:rsidRDefault="004C4068" w:rsidP="002F4A49">
      <w:pPr>
        <w:pStyle w:val="Telobesedila2"/>
        <w:keepNext/>
        <w:keepLines/>
        <w:rPr>
          <w:rFonts w:ascii="Tahoma" w:hAnsi="Tahoma" w:cs="Tahoma"/>
          <w:b w:val="0"/>
          <w:lang w:val="sl-SI"/>
        </w:rPr>
      </w:pPr>
    </w:p>
    <w:p w14:paraId="5B2A5C1B" w14:textId="77777777" w:rsidR="000C4341" w:rsidRPr="0072622B" w:rsidRDefault="000C4341" w:rsidP="002F4A49">
      <w:pPr>
        <w:keepNext/>
        <w:keepLines/>
        <w:autoSpaceDE w:val="0"/>
        <w:autoSpaceDN w:val="0"/>
        <w:adjustRightInd w:val="0"/>
        <w:jc w:val="both"/>
        <w:rPr>
          <w:rFonts w:ascii="Tahoma" w:hAnsi="Tahoma" w:cs="Tahoma"/>
        </w:rPr>
      </w:pPr>
      <w:r w:rsidRPr="0072622B">
        <w:rPr>
          <w:rFonts w:ascii="Tahoma" w:hAnsi="Tahoma" w:cs="Tahoma"/>
        </w:rPr>
        <w:t xml:space="preserve">O uporabi zmogljivosti drugih subjektov govorimo, ko drugi subjekt </w:t>
      </w:r>
      <w:r w:rsidRPr="0072622B">
        <w:rPr>
          <w:rFonts w:ascii="Tahoma" w:hAnsi="Tahoma" w:cs="Tahoma"/>
          <w:u w:val="single"/>
        </w:rPr>
        <w:t>ni neposredno udeležen pri sami izvedbi naročila</w:t>
      </w:r>
      <w:r w:rsidRPr="0072622B">
        <w:rPr>
          <w:rFonts w:ascii="Tahoma" w:hAnsi="Tahoma" w:cs="Tahoma"/>
        </w:rPr>
        <w:t xml:space="preserve">, temveč ponudniku le npr. posodi določeno opremo, tehnična sredstva, mehanizacijo itd.. Če bo drugi subjekt z zmogljivostmi, s katerimi razpolaga in na katere se sklicuje ponudnik, </w:t>
      </w:r>
      <w:r w:rsidRPr="0072622B">
        <w:rPr>
          <w:rFonts w:ascii="Tahoma" w:hAnsi="Tahoma" w:cs="Tahoma"/>
          <w:u w:val="single"/>
        </w:rPr>
        <w:t>neposredno sam izvedel del predmeta javnega naročila</w:t>
      </w:r>
      <w:r w:rsidRPr="0072622B">
        <w:rPr>
          <w:rFonts w:ascii="Tahoma" w:hAnsi="Tahoma" w:cs="Tahoma"/>
        </w:rPr>
        <w:t xml:space="preserve">, potem govorimo o subjektu, ki izpolnjuje definicijo </w:t>
      </w:r>
      <w:r w:rsidRPr="0072622B">
        <w:rPr>
          <w:rFonts w:ascii="Tahoma" w:hAnsi="Tahoma" w:cs="Tahoma"/>
          <w:b/>
        </w:rPr>
        <w:t>podizvajalca</w:t>
      </w:r>
      <w:r w:rsidRPr="0072622B">
        <w:rPr>
          <w:rFonts w:ascii="Tahoma" w:hAnsi="Tahoma" w:cs="Tahoma"/>
        </w:rPr>
        <w:t xml:space="preserve">, </w:t>
      </w:r>
      <w:r w:rsidRPr="0072622B">
        <w:rPr>
          <w:rFonts w:ascii="Tahoma" w:hAnsi="Tahoma" w:cs="Tahoma"/>
          <w:u w:val="single"/>
        </w:rPr>
        <w:t xml:space="preserve">zato naj ga ponudnik nominira kot podizvajalca/e </w:t>
      </w:r>
      <w:r w:rsidRPr="0072622B">
        <w:rPr>
          <w:rFonts w:ascii="Tahoma" w:hAnsi="Tahoma" w:cs="Tahoma"/>
          <w:b/>
          <w:u w:val="single"/>
        </w:rPr>
        <w:t>in ne</w:t>
      </w:r>
      <w:r w:rsidRPr="0072622B">
        <w:rPr>
          <w:rFonts w:ascii="Tahoma" w:hAnsi="Tahoma" w:cs="Tahoma"/>
          <w:u w:val="single"/>
        </w:rPr>
        <w:t xml:space="preserve"> kot subjekt/e, katerih zmogljivost uporablja ponudnik v ponudbi</w:t>
      </w:r>
      <w:r w:rsidRPr="0072622B">
        <w:rPr>
          <w:rFonts w:ascii="Tahoma" w:hAnsi="Tahoma" w:cs="Tahoma"/>
        </w:rPr>
        <w:t>.</w:t>
      </w:r>
    </w:p>
    <w:p w14:paraId="031C62A9" w14:textId="77777777" w:rsidR="000C4341" w:rsidRPr="00C8579C" w:rsidRDefault="000C4341" w:rsidP="002F4A49">
      <w:pPr>
        <w:pStyle w:val="Telobesedila2"/>
        <w:keepNext/>
        <w:keepLines/>
        <w:rPr>
          <w:rFonts w:ascii="Tahoma" w:hAnsi="Tahoma" w:cs="Tahoma"/>
          <w:b w:val="0"/>
          <w:lang w:val="sl-SI"/>
        </w:rPr>
      </w:pPr>
    </w:p>
    <w:p w14:paraId="7301A19E" w14:textId="77777777" w:rsidR="000C4341" w:rsidRPr="00C8579C" w:rsidRDefault="000C4341" w:rsidP="002F4A49">
      <w:pPr>
        <w:pStyle w:val="Telobesedila2"/>
        <w:keepNext/>
        <w:keepLines/>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20A21B65" w14:textId="77777777" w:rsidR="00995C6A" w:rsidRDefault="00995C6A" w:rsidP="00C155A2">
      <w:pPr>
        <w:keepNext/>
        <w:keepLines/>
        <w:numPr>
          <w:ilvl w:val="0"/>
          <w:numId w:val="38"/>
        </w:numPr>
        <w:jc w:val="both"/>
        <w:rPr>
          <w:rFonts w:ascii="Tahoma" w:hAnsi="Tahoma" w:cs="Tahoma"/>
        </w:rPr>
      </w:pPr>
      <w:r w:rsidRPr="00995C6A">
        <w:rPr>
          <w:rFonts w:ascii="Tahoma" w:hAnsi="Tahoma" w:cs="Tahoma"/>
        </w:rPr>
        <w:t xml:space="preserve">predložiti </w:t>
      </w:r>
      <w:r>
        <w:rPr>
          <w:rFonts w:ascii="Tahoma" w:hAnsi="Tahoma" w:cs="Tahoma"/>
        </w:rPr>
        <w:t xml:space="preserve">izpolnjeno, podpisano in žigosano </w:t>
      </w:r>
      <w:r w:rsidRPr="00995C6A">
        <w:rPr>
          <w:rFonts w:ascii="Tahoma" w:hAnsi="Tahoma" w:cs="Tahoma"/>
        </w:rPr>
        <w:t xml:space="preserve">Prilogo 3/2 </w:t>
      </w:r>
      <w:r w:rsidRPr="00112425">
        <w:rPr>
          <w:rFonts w:ascii="Tahoma" w:hAnsi="Tahoma" w:cs="Tahoma"/>
        </w:rPr>
        <w:t>IZJAVA O IZPOLNJEVANJU SPOSOBNOSTI PODIZVAJALCA/DRUGEGA SUBJEKTA</w:t>
      </w:r>
      <w:r w:rsidRPr="00995C6A">
        <w:rPr>
          <w:rFonts w:ascii="Tahoma" w:hAnsi="Tahoma" w:cs="Tahoma"/>
        </w:rPr>
        <w:t>,</w:t>
      </w:r>
    </w:p>
    <w:p w14:paraId="0601B8F4" w14:textId="77777777" w:rsidR="00995C6A" w:rsidRDefault="00995C6A" w:rsidP="00C155A2">
      <w:pPr>
        <w:keepNext/>
        <w:keepLines/>
        <w:numPr>
          <w:ilvl w:val="0"/>
          <w:numId w:val="38"/>
        </w:numPr>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3/3 IZJAVA FIZIČNE OSEBE,</w:t>
      </w:r>
    </w:p>
    <w:p w14:paraId="0B211228" w14:textId="77777777" w:rsidR="000C4341" w:rsidRPr="00C8579C" w:rsidRDefault="00995C6A" w:rsidP="00C155A2">
      <w:pPr>
        <w:pStyle w:val="Odstavekseznama"/>
        <w:keepNext/>
        <w:keepLines/>
        <w:numPr>
          <w:ilvl w:val="0"/>
          <w:numId w:val="38"/>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w:t>
      </w:r>
      <w:r w:rsidR="000C4341" w:rsidRPr="00995C6A">
        <w:rPr>
          <w:rFonts w:ascii="Tahoma" w:hAnsi="Tahoma" w:cs="Tahoma"/>
        </w:rPr>
        <w:t>Prilogo 4/</w:t>
      </w:r>
      <w:r>
        <w:rPr>
          <w:rFonts w:ascii="Tahoma" w:hAnsi="Tahoma" w:cs="Tahoma"/>
        </w:rPr>
        <w:t>2</w:t>
      </w:r>
      <w:r w:rsidR="000C4341" w:rsidRPr="00995C6A">
        <w:rPr>
          <w:rFonts w:ascii="Tahoma" w:hAnsi="Tahoma" w:cs="Tahoma"/>
        </w:rPr>
        <w:t xml:space="preserve"> UDELEŽBA SUBJEKTA, KATEREGA ZMOGLJIVOST SE UPORABLJA</w:t>
      </w:r>
      <w:r w:rsidR="000C4341" w:rsidRPr="00C8579C">
        <w:rPr>
          <w:rFonts w:ascii="Tahoma" w:hAnsi="Tahoma" w:cs="Tahoma"/>
        </w:rPr>
        <w:t>.</w:t>
      </w:r>
    </w:p>
    <w:p w14:paraId="0EC22DC6" w14:textId="77777777" w:rsidR="000C4341" w:rsidRPr="00C8579C" w:rsidRDefault="000C4341" w:rsidP="002F4A49">
      <w:pPr>
        <w:keepNext/>
        <w:keepLines/>
        <w:jc w:val="both"/>
        <w:rPr>
          <w:rFonts w:ascii="Tahoma" w:hAnsi="Tahoma" w:cs="Tahoma"/>
        </w:rPr>
      </w:pPr>
    </w:p>
    <w:p w14:paraId="4A62C2F8" w14:textId="77777777" w:rsidR="000C4341" w:rsidRPr="00C8579C" w:rsidRDefault="000C4341" w:rsidP="002F4A49">
      <w:pPr>
        <w:pStyle w:val="Telobesedila2"/>
        <w:keepNext/>
        <w:keepLines/>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49DE8D38" w14:textId="77777777" w:rsidR="000C4341" w:rsidRPr="00C8579C" w:rsidRDefault="000C4341" w:rsidP="002F4A49">
      <w:pPr>
        <w:pStyle w:val="Telobesedila2"/>
        <w:keepNext/>
        <w:keepLines/>
        <w:rPr>
          <w:rFonts w:ascii="Tahoma" w:hAnsi="Tahoma" w:cs="Tahoma"/>
          <w:b w:val="0"/>
          <w:lang w:val="sl-SI"/>
        </w:rPr>
      </w:pPr>
    </w:p>
    <w:p w14:paraId="79DC711C" w14:textId="77777777" w:rsidR="000C4341" w:rsidRPr="00C8579C" w:rsidRDefault="000C4341" w:rsidP="002F4A49">
      <w:pPr>
        <w:pStyle w:val="Telobesedila2"/>
        <w:keepNext/>
        <w:keepLines/>
        <w:rPr>
          <w:rFonts w:ascii="Tahoma" w:hAnsi="Tahoma" w:cs="Tahoma"/>
          <w:b w:val="0"/>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18EC4239" w14:textId="77777777" w:rsidR="004F3E1B" w:rsidRPr="00112425" w:rsidRDefault="004F3E1B" w:rsidP="002F4A49">
      <w:pPr>
        <w:keepNext/>
        <w:keepLines/>
        <w:jc w:val="both"/>
        <w:rPr>
          <w:rFonts w:ascii="Tahoma" w:hAnsi="Tahoma" w:cs="Tahoma"/>
        </w:rPr>
      </w:pPr>
    </w:p>
    <w:p w14:paraId="3AB552B5" w14:textId="77777777" w:rsidR="005154C7" w:rsidRPr="00112425" w:rsidRDefault="00F1423B" w:rsidP="002F4A49">
      <w:pPr>
        <w:keepNext/>
        <w:keepLines/>
        <w:numPr>
          <w:ilvl w:val="1"/>
          <w:numId w:val="2"/>
        </w:numPr>
        <w:jc w:val="both"/>
        <w:rPr>
          <w:rFonts w:ascii="Tahoma" w:hAnsi="Tahoma" w:cs="Tahoma"/>
          <w:b/>
          <w:color w:val="000000"/>
        </w:rPr>
      </w:pPr>
      <w:r w:rsidRPr="00112425">
        <w:rPr>
          <w:rFonts w:ascii="Tahoma" w:hAnsi="Tahoma" w:cs="Tahoma"/>
          <w:b/>
          <w:color w:val="000000"/>
        </w:rPr>
        <w:t xml:space="preserve">Ponudbena </w:t>
      </w:r>
      <w:r w:rsidR="000C4341">
        <w:rPr>
          <w:rFonts w:ascii="Tahoma" w:hAnsi="Tahoma" w:cs="Tahoma"/>
          <w:b/>
          <w:color w:val="000000"/>
        </w:rPr>
        <w:t>vrednost</w:t>
      </w:r>
    </w:p>
    <w:p w14:paraId="5932C6F7" w14:textId="77777777" w:rsidR="008E187B" w:rsidRPr="00112425" w:rsidRDefault="008E187B" w:rsidP="002F4A49">
      <w:pPr>
        <w:keepNext/>
        <w:keepLines/>
        <w:jc w:val="both"/>
        <w:rPr>
          <w:rFonts w:ascii="Tahoma" w:hAnsi="Tahoma" w:cs="Tahoma"/>
          <w:b/>
          <w:color w:val="000000"/>
        </w:rPr>
      </w:pPr>
    </w:p>
    <w:p w14:paraId="0C07CA13" w14:textId="77777777" w:rsidR="00D12766" w:rsidRPr="00112425" w:rsidRDefault="00D12766" w:rsidP="002F4A49">
      <w:pPr>
        <w:keepNext/>
        <w:keepLines/>
        <w:jc w:val="both"/>
        <w:rPr>
          <w:rFonts w:ascii="Tahoma" w:hAnsi="Tahoma" w:cs="Tahoma"/>
        </w:rPr>
      </w:pPr>
      <w:r w:rsidRPr="00112425">
        <w:rPr>
          <w:rFonts w:ascii="Tahoma" w:hAnsi="Tahoma" w:cs="Tahoma"/>
        </w:rPr>
        <w:t xml:space="preserve">Vrednost razpisanih del je fiksna </w:t>
      </w:r>
      <w:proofErr w:type="spellStart"/>
      <w:r w:rsidRPr="00112425">
        <w:rPr>
          <w:rFonts w:ascii="Tahoma" w:hAnsi="Tahoma" w:cs="Tahoma"/>
        </w:rPr>
        <w:t>fco</w:t>
      </w:r>
      <w:proofErr w:type="spellEnd"/>
      <w:r w:rsidRPr="00112425">
        <w:rPr>
          <w:rFonts w:ascii="Tahoma" w:hAnsi="Tahoma" w:cs="Tahoma"/>
        </w:rPr>
        <w:t>. lokacija izvedbe. Ponudnik izdela vrednostni del ponudbe na osnovi popisa del po predračunu z upoštevanjem vseh dodatnih pogojev (tehničnih in splošnih) ter podanih fiksnih stroškov, ki morajo bit</w:t>
      </w:r>
      <w:r w:rsidR="00DE5777">
        <w:rPr>
          <w:rFonts w:ascii="Tahoma" w:hAnsi="Tahoma" w:cs="Tahoma"/>
        </w:rPr>
        <w:t xml:space="preserve">i </w:t>
      </w:r>
      <w:proofErr w:type="spellStart"/>
      <w:r w:rsidR="00DE5777">
        <w:rPr>
          <w:rFonts w:ascii="Tahoma" w:hAnsi="Tahoma" w:cs="Tahoma"/>
        </w:rPr>
        <w:t>vkalkulirani</w:t>
      </w:r>
      <w:proofErr w:type="spellEnd"/>
      <w:r w:rsidR="00DE5777">
        <w:rPr>
          <w:rFonts w:ascii="Tahoma" w:hAnsi="Tahoma" w:cs="Tahoma"/>
        </w:rPr>
        <w:t xml:space="preserve"> v ponudbeni ceni.</w:t>
      </w:r>
      <w:r w:rsidRPr="00112425">
        <w:rPr>
          <w:rFonts w:ascii="Tahoma" w:hAnsi="Tahoma" w:cs="Tahoma"/>
        </w:rPr>
        <w:t xml:space="preserve"> Cene po enotah naj vsebujejo vse stroške, vključno s stroški zagotavljanja in kontrole kvalitete izvedenih del, vzpostavitve </w:t>
      </w:r>
      <w:proofErr w:type="spellStart"/>
      <w:r w:rsidRPr="00112425">
        <w:rPr>
          <w:rFonts w:ascii="Tahoma" w:hAnsi="Tahoma" w:cs="Tahoma"/>
        </w:rPr>
        <w:t>koriščenih</w:t>
      </w:r>
      <w:proofErr w:type="spellEnd"/>
      <w:r w:rsidRPr="00112425">
        <w:rPr>
          <w:rFonts w:ascii="Tahoma" w:hAnsi="Tahoma" w:cs="Tahoma"/>
        </w:rPr>
        <w:t xml:space="preserve"> prostorov ter pomožnih dostopov med časom gradnje v prvotno stanje, zapore cest in stroškov zagotavljanja varstva pri delu.</w:t>
      </w:r>
    </w:p>
    <w:p w14:paraId="21DFF44D" w14:textId="77777777" w:rsidR="00D12766" w:rsidRPr="00112425" w:rsidRDefault="00D12766" w:rsidP="002F4A49">
      <w:pPr>
        <w:keepNext/>
        <w:keepLines/>
        <w:jc w:val="both"/>
        <w:rPr>
          <w:rFonts w:ascii="Tahoma" w:hAnsi="Tahoma" w:cs="Tahoma"/>
        </w:rPr>
      </w:pPr>
    </w:p>
    <w:p w14:paraId="27ABE6B2" w14:textId="77777777" w:rsidR="00D12766" w:rsidRPr="00112425" w:rsidRDefault="00D12766" w:rsidP="002F4A49">
      <w:pPr>
        <w:keepNext/>
        <w:keepLines/>
        <w:jc w:val="both"/>
        <w:rPr>
          <w:rFonts w:ascii="Tahoma" w:hAnsi="Tahoma" w:cs="Tahoma"/>
        </w:rPr>
      </w:pPr>
      <w:r w:rsidRPr="00112425">
        <w:rPr>
          <w:rFonts w:ascii="Tahoma" w:hAnsi="Tahoma" w:cs="Tahoma"/>
        </w:rPr>
        <w:t>Ponudnik mora pri pripravi ponudbe in ponudbenega dela upoštevati vgradnjo materialov, ki so kompatibilni z že vgrajenimi materiali v cestnem telesu sistema.</w:t>
      </w:r>
    </w:p>
    <w:p w14:paraId="08BE0166" w14:textId="77777777" w:rsidR="00D12766" w:rsidRPr="00112425" w:rsidRDefault="00D12766" w:rsidP="002F4A49">
      <w:pPr>
        <w:keepNext/>
        <w:keepLines/>
        <w:jc w:val="both"/>
        <w:rPr>
          <w:rFonts w:ascii="Tahoma" w:hAnsi="Tahoma" w:cs="Tahoma"/>
        </w:rPr>
      </w:pPr>
    </w:p>
    <w:p w14:paraId="7C486B83" w14:textId="77777777" w:rsidR="00D12766" w:rsidRPr="00112425" w:rsidRDefault="00D12766" w:rsidP="002F4A49">
      <w:pPr>
        <w:keepNext/>
        <w:keepLines/>
        <w:jc w:val="both"/>
        <w:rPr>
          <w:rFonts w:ascii="Tahoma" w:hAnsi="Tahoma" w:cs="Tahoma"/>
        </w:rPr>
      </w:pPr>
      <w:r w:rsidRPr="00112425">
        <w:rPr>
          <w:rFonts w:ascii="Tahoma" w:hAnsi="Tahoma" w:cs="Tahoma"/>
        </w:rPr>
        <w:t>Naročnik zahteva predložitev ponudbe in izvedbo del po sistemu "fiksnih cen na enoto". Ponudnik mora v svoji ponudbi (ki jo oddaja po sistemu "fiksnih cen na enoto") upoštevati vsa dela in potrebno opremo za prevzem predmetnih del v upravljanje s strani naročnika.</w:t>
      </w:r>
    </w:p>
    <w:p w14:paraId="0151690B" w14:textId="77777777" w:rsidR="009919D2" w:rsidRPr="00112425" w:rsidRDefault="009919D2" w:rsidP="002F4A49">
      <w:pPr>
        <w:pStyle w:val="Slog"/>
        <w:keepNext/>
        <w:keepLines/>
        <w:jc w:val="both"/>
        <w:rPr>
          <w:rFonts w:ascii="Tahoma" w:hAnsi="Tahoma" w:cs="Tahoma"/>
          <w:sz w:val="20"/>
          <w:lang w:val="sl-SI"/>
        </w:rPr>
      </w:pPr>
    </w:p>
    <w:p w14:paraId="2B378691" w14:textId="372DC1A3" w:rsidR="00D12766" w:rsidRPr="00112425" w:rsidRDefault="000C4341" w:rsidP="002F4A49">
      <w:pPr>
        <w:pStyle w:val="Slog"/>
        <w:keepNext/>
        <w:keepLines/>
        <w:jc w:val="both"/>
        <w:rPr>
          <w:rFonts w:ascii="Tahoma" w:hAnsi="Tahoma" w:cs="Tahoma"/>
          <w:sz w:val="20"/>
          <w:lang w:val="sl-SI"/>
        </w:rPr>
      </w:pPr>
      <w:r>
        <w:rPr>
          <w:rFonts w:ascii="Tahoma" w:hAnsi="Tahoma" w:cs="Tahoma"/>
          <w:sz w:val="20"/>
          <w:lang w:val="sl-SI"/>
        </w:rPr>
        <w:t xml:space="preserve">Ponudbeni </w:t>
      </w:r>
      <w:r w:rsidR="00D12766" w:rsidRPr="00112425">
        <w:rPr>
          <w:rFonts w:ascii="Tahoma" w:hAnsi="Tahoma" w:cs="Tahoma"/>
          <w:sz w:val="20"/>
          <w:lang w:val="sl-SI"/>
        </w:rPr>
        <w:t>predračun (popis del)</w:t>
      </w:r>
      <w:r w:rsidR="00B54159">
        <w:rPr>
          <w:rFonts w:ascii="Tahoma" w:hAnsi="Tahoma" w:cs="Tahoma"/>
          <w:sz w:val="20"/>
          <w:lang w:val="sl-SI"/>
        </w:rPr>
        <w:t xml:space="preserve"> </w:t>
      </w:r>
      <w:r w:rsidR="00B54159" w:rsidRPr="00912AFC">
        <w:rPr>
          <w:rFonts w:ascii="Tahoma" w:hAnsi="Tahoma" w:cs="Tahoma"/>
          <w:sz w:val="20"/>
          <w:lang w:val="sl-SI"/>
        </w:rPr>
        <w:t>(Priloga 9)</w:t>
      </w:r>
      <w:r w:rsidR="001159B2" w:rsidRPr="00112425">
        <w:rPr>
          <w:rFonts w:ascii="Tahoma" w:hAnsi="Tahoma" w:cs="Tahoma"/>
          <w:sz w:val="20"/>
          <w:lang w:val="sl-SI"/>
        </w:rPr>
        <w:t xml:space="preserve"> </w:t>
      </w:r>
      <w:r>
        <w:rPr>
          <w:rFonts w:ascii="Tahoma" w:hAnsi="Tahoma" w:cs="Tahoma"/>
          <w:sz w:val="20"/>
          <w:lang w:val="sl-SI"/>
        </w:rPr>
        <w:t>je kot priloga</w:t>
      </w:r>
      <w:r w:rsidR="001159B2" w:rsidRPr="00112425">
        <w:rPr>
          <w:rFonts w:ascii="Tahoma" w:hAnsi="Tahoma" w:cs="Tahoma"/>
          <w:sz w:val="20"/>
          <w:lang w:val="sl-SI"/>
        </w:rPr>
        <w:t xml:space="preserve"> sestavni</w:t>
      </w:r>
      <w:r w:rsidR="00D12766" w:rsidRPr="00112425">
        <w:rPr>
          <w:rFonts w:ascii="Tahoma" w:hAnsi="Tahoma" w:cs="Tahoma"/>
          <w:sz w:val="20"/>
          <w:lang w:val="sl-SI"/>
        </w:rPr>
        <w:t xml:space="preserve"> del razpisne dokumentacije ter je na voljo ponudnikom v elektronski obliki</w:t>
      </w:r>
      <w:r>
        <w:rPr>
          <w:rFonts w:ascii="Tahoma" w:hAnsi="Tahoma" w:cs="Tahoma"/>
          <w:sz w:val="20"/>
          <w:lang w:val="sl-SI"/>
        </w:rPr>
        <w:t xml:space="preserve"> v excel formatu</w:t>
      </w:r>
      <w:r w:rsidR="00D12766" w:rsidRPr="00112425">
        <w:rPr>
          <w:rFonts w:ascii="Tahoma" w:hAnsi="Tahoma" w:cs="Tahoma"/>
          <w:sz w:val="20"/>
          <w:lang w:val="sl-SI"/>
        </w:rPr>
        <w:t>. Ponudnik mora v celice v stolpcu 'Cena na enoto' vnesti cene na enoto za vse postavke predračuna. Cene na enoto morajo biti izražene v EUR brez DDV.</w:t>
      </w:r>
      <w:r w:rsidR="00D12766" w:rsidRPr="00112425">
        <w:rPr>
          <w:rFonts w:ascii="Tahoma" w:hAnsi="Tahoma" w:cs="Tahoma"/>
          <w:b/>
          <w:sz w:val="20"/>
          <w:lang w:val="sl-SI"/>
        </w:rPr>
        <w:t xml:space="preserve"> </w:t>
      </w:r>
      <w:r w:rsidR="00D12766" w:rsidRPr="00112425">
        <w:rPr>
          <w:rFonts w:ascii="Tahoma" w:hAnsi="Tahoma" w:cs="Tahoma"/>
          <w:sz w:val="20"/>
          <w:lang w:val="sl-SI"/>
        </w:rPr>
        <w:t>V primeru, da ponudnik v obrazec predračuna ne vnese cene na enoto, bo naročnik štel, da je vrednost navedene postavke upoštevana v skupni ponudbeni vrednosti.</w:t>
      </w:r>
    </w:p>
    <w:p w14:paraId="0C322BAB" w14:textId="77777777" w:rsidR="00D12766" w:rsidRPr="00112425" w:rsidRDefault="00D12766" w:rsidP="002F4A49">
      <w:pPr>
        <w:pStyle w:val="Slog"/>
        <w:keepNext/>
        <w:keepLines/>
        <w:jc w:val="both"/>
        <w:rPr>
          <w:rFonts w:ascii="Tahoma" w:hAnsi="Tahoma" w:cs="Tahoma"/>
          <w:sz w:val="20"/>
          <w:lang w:val="sl-SI"/>
        </w:rPr>
      </w:pPr>
    </w:p>
    <w:p w14:paraId="7BC1E691" w14:textId="77777777" w:rsidR="00D12766" w:rsidRPr="00112425" w:rsidRDefault="00D12766" w:rsidP="002F4A49">
      <w:pPr>
        <w:pStyle w:val="Slog"/>
        <w:keepNext/>
        <w:keepLines/>
        <w:jc w:val="both"/>
        <w:rPr>
          <w:rFonts w:ascii="Tahoma" w:hAnsi="Tahoma" w:cs="Tahoma"/>
          <w:sz w:val="20"/>
          <w:lang w:val="sl-SI"/>
        </w:rPr>
      </w:pPr>
      <w:r w:rsidRPr="00112425">
        <w:rPr>
          <w:rFonts w:ascii="Tahoma" w:hAnsi="Tahoma" w:cs="Tahoma"/>
          <w:sz w:val="20"/>
          <w:lang w:val="sl-SI"/>
        </w:rPr>
        <w:t>Predračunske postavke, ki so ocenjene procentualno, zmnožek količin in cen na enoto, vsoto postavk in prenos podatkov v rekapitulacijo izvrši računalniški program avtomatsko po vnosu cen na enoto v obrazec predračuna.</w:t>
      </w:r>
    </w:p>
    <w:p w14:paraId="58B74E02" w14:textId="77777777" w:rsidR="00D12766" w:rsidRPr="00112425" w:rsidRDefault="00D12766" w:rsidP="002F4A49">
      <w:pPr>
        <w:pStyle w:val="Slog"/>
        <w:keepNext/>
        <w:keepLines/>
        <w:jc w:val="both"/>
        <w:rPr>
          <w:rFonts w:ascii="Tahoma" w:hAnsi="Tahoma" w:cs="Tahoma"/>
          <w:sz w:val="20"/>
          <w:lang w:val="sl-SI"/>
        </w:rPr>
      </w:pPr>
    </w:p>
    <w:p w14:paraId="0B389898" w14:textId="77777777" w:rsidR="00D12766" w:rsidRPr="00112425" w:rsidRDefault="00D12766" w:rsidP="002F4A49">
      <w:pPr>
        <w:pStyle w:val="Slog"/>
        <w:keepNext/>
        <w:keepLines/>
        <w:jc w:val="both"/>
        <w:rPr>
          <w:rFonts w:ascii="Tahoma" w:hAnsi="Tahoma" w:cs="Tahoma"/>
          <w:b/>
          <w:sz w:val="20"/>
          <w:lang w:val="sl-SI"/>
        </w:rPr>
      </w:pPr>
      <w:r w:rsidRPr="00112425">
        <w:rPr>
          <w:rFonts w:ascii="Tahoma" w:hAnsi="Tahoma" w:cs="Tahoma"/>
          <w:b/>
          <w:sz w:val="20"/>
          <w:lang w:val="sl-SI"/>
        </w:rPr>
        <w:t xml:space="preserve">Ponudnik mora v </w:t>
      </w:r>
      <w:r w:rsidR="00B54159">
        <w:rPr>
          <w:rFonts w:ascii="Tahoma" w:hAnsi="Tahoma" w:cs="Tahoma"/>
          <w:b/>
          <w:sz w:val="20"/>
          <w:lang w:val="sl-SI"/>
        </w:rPr>
        <w:t>obrazcu</w:t>
      </w:r>
      <w:r w:rsidRPr="00112425">
        <w:rPr>
          <w:rFonts w:ascii="Tahoma" w:hAnsi="Tahoma" w:cs="Tahoma"/>
          <w:b/>
          <w:sz w:val="20"/>
          <w:lang w:val="sl-SI"/>
        </w:rPr>
        <w:t xml:space="preserve"> </w:t>
      </w:r>
      <w:r w:rsidRPr="00467A95">
        <w:rPr>
          <w:rFonts w:ascii="Tahoma" w:hAnsi="Tahoma" w:cs="Tahoma"/>
          <w:b/>
          <w:sz w:val="20"/>
          <w:lang w:val="sl-SI"/>
        </w:rPr>
        <w:t>predračun</w:t>
      </w:r>
      <w:r w:rsidR="000C4341" w:rsidRPr="00467A95">
        <w:rPr>
          <w:rFonts w:ascii="Tahoma" w:hAnsi="Tahoma" w:cs="Tahoma"/>
          <w:b/>
          <w:sz w:val="20"/>
          <w:lang w:val="sl-SI"/>
        </w:rPr>
        <w:t>u</w:t>
      </w:r>
      <w:r w:rsidR="00B54159" w:rsidRPr="00467A95">
        <w:rPr>
          <w:rFonts w:ascii="Tahoma" w:hAnsi="Tahoma" w:cs="Tahoma"/>
          <w:b/>
          <w:sz w:val="20"/>
          <w:lang w:val="sl-SI"/>
        </w:rPr>
        <w:t xml:space="preserve"> – popis del</w:t>
      </w:r>
      <w:r w:rsidRPr="00467A95">
        <w:rPr>
          <w:rFonts w:ascii="Tahoma" w:hAnsi="Tahoma" w:cs="Tahoma"/>
          <w:b/>
          <w:sz w:val="20"/>
          <w:lang w:val="sl-SI"/>
        </w:rPr>
        <w:t xml:space="preserve"> navesti TIP in proizvajalca materiala</w:t>
      </w:r>
      <w:r w:rsidRPr="00112425">
        <w:rPr>
          <w:rFonts w:ascii="Tahoma" w:hAnsi="Tahoma" w:cs="Tahoma"/>
          <w:b/>
          <w:sz w:val="20"/>
          <w:lang w:val="sl-SI"/>
        </w:rPr>
        <w:t xml:space="preserve"> (kjer je to zahtevano). V primeru, da ponudnik v obrazec predračuna ne vnese TIP in proizvajalca ponujenega materiala, bo naročnik štel, da je </w:t>
      </w:r>
      <w:r w:rsidR="00AD368A">
        <w:rPr>
          <w:rFonts w:ascii="Tahoma" w:hAnsi="Tahoma" w:cs="Tahoma"/>
          <w:b/>
          <w:sz w:val="20"/>
          <w:lang w:val="sl-SI"/>
        </w:rPr>
        <w:t>ponudba</w:t>
      </w:r>
      <w:r w:rsidRPr="00112425">
        <w:rPr>
          <w:rFonts w:ascii="Tahoma" w:hAnsi="Tahoma" w:cs="Tahoma"/>
          <w:b/>
          <w:sz w:val="20"/>
          <w:lang w:val="sl-SI"/>
        </w:rPr>
        <w:t xml:space="preserve"> nedopustna in jo bo izločil sodelovanja v postopku javnega naročanja.</w:t>
      </w:r>
    </w:p>
    <w:p w14:paraId="1542A7FC" w14:textId="77777777" w:rsidR="0082423D" w:rsidRPr="00CA6647" w:rsidRDefault="0082423D" w:rsidP="002F4A49">
      <w:pPr>
        <w:keepNext/>
        <w:keepLines/>
        <w:jc w:val="both"/>
        <w:rPr>
          <w:rFonts w:ascii="Tahoma" w:hAnsi="Tahoma" w:cs="Tahoma"/>
          <w:color w:val="FF0000"/>
        </w:rPr>
      </w:pPr>
    </w:p>
    <w:p w14:paraId="39331AD5" w14:textId="77777777" w:rsidR="00912AFC" w:rsidRPr="008F7391" w:rsidRDefault="00912AFC" w:rsidP="00912AFC">
      <w:pPr>
        <w:keepNext/>
        <w:keepLines/>
        <w:jc w:val="both"/>
        <w:rPr>
          <w:rFonts w:ascii="Tahoma" w:hAnsi="Tahoma" w:cs="Tahoma"/>
          <w:b/>
        </w:rPr>
      </w:pPr>
      <w:r w:rsidRPr="008F7391">
        <w:rPr>
          <w:rFonts w:ascii="Tahoma" w:hAnsi="Tahoma" w:cs="Tahoma"/>
          <w:b/>
        </w:rPr>
        <w:lastRenderedPageBreak/>
        <w:t xml:space="preserve">V primeru razhajanj med podatki navedenimi v razdelku »Skupna ponudbena vrednost«, podatki v </w:t>
      </w:r>
      <w:r w:rsidRPr="00C00787">
        <w:rPr>
          <w:rFonts w:ascii="Tahoma" w:hAnsi="Tahoma" w:cs="Tahoma"/>
          <w:b/>
        </w:rPr>
        <w:t>Prilog</w:t>
      </w:r>
      <w:r>
        <w:rPr>
          <w:rFonts w:ascii="Tahoma" w:hAnsi="Tahoma" w:cs="Tahoma"/>
          <w:b/>
        </w:rPr>
        <w:t>i</w:t>
      </w:r>
      <w:r w:rsidRPr="00C00787">
        <w:rPr>
          <w:rFonts w:ascii="Tahoma" w:hAnsi="Tahoma" w:cs="Tahoma"/>
          <w:b/>
        </w:rPr>
        <w:t xml:space="preserve"> »POVZETEK PREDRAČUNA</w:t>
      </w:r>
      <w:r>
        <w:rPr>
          <w:rFonts w:ascii="Tahoma" w:hAnsi="Tahoma" w:cs="Tahoma"/>
          <w:b/>
        </w:rPr>
        <w:t>«</w:t>
      </w:r>
      <w:r w:rsidRPr="008F7391">
        <w:rPr>
          <w:rFonts w:ascii="Tahoma" w:hAnsi="Tahoma" w:cs="Tahoma"/>
          <w:b/>
        </w:rPr>
        <w:t xml:space="preserve"> - naloženim v razdelek »Skupna ponudbena cena«, del »Predračun«, in </w:t>
      </w:r>
      <w:r>
        <w:rPr>
          <w:rFonts w:ascii="Tahoma" w:hAnsi="Tahoma" w:cs="Tahoma"/>
          <w:b/>
        </w:rPr>
        <w:t>Prilogo 9 »</w:t>
      </w:r>
      <w:r w:rsidRPr="002F4A49">
        <w:rPr>
          <w:rFonts w:ascii="Tahoma" w:hAnsi="Tahoma" w:cs="Tahoma"/>
          <w:b/>
        </w:rPr>
        <w:t>PONUDBENI PREDRAČUN – POPIS DEL</w:t>
      </w:r>
      <w:r>
        <w:rPr>
          <w:rFonts w:ascii="Tahoma" w:hAnsi="Tahoma" w:cs="Tahoma"/>
          <w:b/>
        </w:rPr>
        <w:t>«</w:t>
      </w:r>
      <w:r w:rsidRPr="005E53D4">
        <w:rPr>
          <w:rFonts w:ascii="Tahoma" w:hAnsi="Tahoma" w:cs="Tahoma"/>
          <w:b/>
        </w:rPr>
        <w:t xml:space="preserve"> </w:t>
      </w:r>
      <w:r w:rsidRPr="008F7391">
        <w:rPr>
          <w:rFonts w:ascii="Tahoma" w:hAnsi="Tahoma" w:cs="Tahoma"/>
          <w:b/>
        </w:rPr>
        <w:t>- naloženim v razdelek »Dokumenti«, del »Ostale priloge«, kot veljavni štejejo podatki v dokumentu, ki je predložen v razdelku »Dokumenti«, del »Ostale priloge«.</w:t>
      </w:r>
    </w:p>
    <w:p w14:paraId="78991E44" w14:textId="77777777" w:rsidR="000A7EC5" w:rsidRPr="00CA6647" w:rsidRDefault="000A7EC5" w:rsidP="002F4A49">
      <w:pPr>
        <w:keepNext/>
        <w:keepLines/>
        <w:jc w:val="both"/>
        <w:rPr>
          <w:rFonts w:ascii="Tahoma" w:hAnsi="Tahoma" w:cs="Tahoma"/>
          <w:color w:val="FF0000"/>
        </w:rPr>
      </w:pPr>
      <w:r w:rsidRPr="00CA6647">
        <w:rPr>
          <w:rFonts w:ascii="Tahoma" w:hAnsi="Tahoma" w:cs="Tahoma"/>
          <w:color w:val="FF0000"/>
        </w:rPr>
        <w:t xml:space="preserve"> </w:t>
      </w:r>
    </w:p>
    <w:p w14:paraId="252AFC15" w14:textId="77777777" w:rsidR="0075292D" w:rsidRPr="00112425" w:rsidRDefault="00325548" w:rsidP="002F4A49">
      <w:pPr>
        <w:keepNext/>
        <w:keepLines/>
        <w:numPr>
          <w:ilvl w:val="1"/>
          <w:numId w:val="2"/>
        </w:numPr>
        <w:jc w:val="both"/>
        <w:rPr>
          <w:rFonts w:ascii="Tahoma" w:hAnsi="Tahoma" w:cs="Tahoma"/>
          <w:b/>
          <w:color w:val="000000"/>
        </w:rPr>
      </w:pPr>
      <w:r w:rsidRPr="00112425">
        <w:rPr>
          <w:rFonts w:ascii="Tahoma" w:hAnsi="Tahoma" w:cs="Tahoma"/>
          <w:b/>
          <w:color w:val="000000"/>
        </w:rPr>
        <w:t>Veljavnost ponudbe</w:t>
      </w:r>
    </w:p>
    <w:p w14:paraId="7D158253" w14:textId="77777777" w:rsidR="00325548" w:rsidRPr="00112425" w:rsidRDefault="00325548" w:rsidP="002F4A49">
      <w:pPr>
        <w:keepNext/>
        <w:keepLines/>
        <w:jc w:val="both"/>
        <w:rPr>
          <w:rFonts w:ascii="Tahoma" w:hAnsi="Tahoma" w:cs="Tahoma"/>
        </w:rPr>
      </w:pPr>
    </w:p>
    <w:p w14:paraId="3D359C0B" w14:textId="2129248E" w:rsidR="00906709" w:rsidRPr="00112425" w:rsidRDefault="00CD5446" w:rsidP="002F4A49">
      <w:pPr>
        <w:keepNext/>
        <w:keepLines/>
        <w:jc w:val="both"/>
        <w:rPr>
          <w:rFonts w:ascii="Tahoma" w:hAnsi="Tahoma" w:cs="Tahoma"/>
        </w:rPr>
      </w:pPr>
      <w:r w:rsidRPr="00112425">
        <w:rPr>
          <w:rFonts w:ascii="Tahoma" w:hAnsi="Tahoma" w:cs="Tahoma"/>
        </w:rPr>
        <w:t xml:space="preserve">Ponudba </w:t>
      </w:r>
      <w:r w:rsidR="00A10A27" w:rsidRPr="00112425">
        <w:rPr>
          <w:rFonts w:ascii="Tahoma" w:hAnsi="Tahoma" w:cs="Tahoma"/>
        </w:rPr>
        <w:t>m</w:t>
      </w:r>
      <w:r w:rsidR="004B7452" w:rsidRPr="00112425">
        <w:rPr>
          <w:rFonts w:ascii="Tahoma" w:hAnsi="Tahoma" w:cs="Tahoma"/>
        </w:rPr>
        <w:t xml:space="preserve">ora biti veljavna </w:t>
      </w:r>
      <w:r w:rsidR="006F5550" w:rsidRPr="00112425">
        <w:rPr>
          <w:rFonts w:ascii="Tahoma" w:hAnsi="Tahoma" w:cs="Tahoma"/>
        </w:rPr>
        <w:t xml:space="preserve">najmanj do </w:t>
      </w:r>
      <w:r w:rsidR="006F5550" w:rsidRPr="000E11F7">
        <w:rPr>
          <w:rFonts w:ascii="Tahoma" w:hAnsi="Tahoma" w:cs="Tahoma"/>
        </w:rPr>
        <w:t>3</w:t>
      </w:r>
      <w:r w:rsidR="00A33201" w:rsidRPr="000E11F7">
        <w:rPr>
          <w:rFonts w:ascii="Tahoma" w:hAnsi="Tahoma" w:cs="Tahoma"/>
        </w:rPr>
        <w:t>0</w:t>
      </w:r>
      <w:r w:rsidR="006F5550" w:rsidRPr="000E11F7">
        <w:rPr>
          <w:rFonts w:ascii="Tahoma" w:hAnsi="Tahoma" w:cs="Tahoma"/>
        </w:rPr>
        <w:t xml:space="preserve">. </w:t>
      </w:r>
      <w:r w:rsidR="00A33201" w:rsidRPr="000E11F7">
        <w:rPr>
          <w:rFonts w:ascii="Tahoma" w:hAnsi="Tahoma" w:cs="Tahoma"/>
        </w:rPr>
        <w:t>9</w:t>
      </w:r>
      <w:r w:rsidR="006F5550" w:rsidRPr="000E11F7">
        <w:rPr>
          <w:rFonts w:ascii="Tahoma" w:hAnsi="Tahoma" w:cs="Tahoma"/>
        </w:rPr>
        <w:t>. 2021</w:t>
      </w:r>
      <w:r w:rsidR="0095068C" w:rsidRPr="00112425">
        <w:rPr>
          <w:rFonts w:ascii="Tahoma" w:hAnsi="Tahoma" w:cs="Tahoma"/>
        </w:rPr>
        <w:t xml:space="preserve">. </w:t>
      </w:r>
    </w:p>
    <w:p w14:paraId="4CB02F6E" w14:textId="77777777" w:rsidR="0095068C" w:rsidRPr="00112425" w:rsidRDefault="0095068C" w:rsidP="002F4A49">
      <w:pPr>
        <w:keepNext/>
        <w:keepLines/>
        <w:jc w:val="both"/>
        <w:rPr>
          <w:rFonts w:ascii="Tahoma" w:hAnsi="Tahoma" w:cs="Tahoma"/>
        </w:rPr>
      </w:pPr>
    </w:p>
    <w:p w14:paraId="1E187C35" w14:textId="77777777" w:rsidR="00193548" w:rsidRPr="00112425" w:rsidRDefault="00734DC1" w:rsidP="002F4A49">
      <w:pPr>
        <w:keepNext/>
        <w:keepLines/>
        <w:numPr>
          <w:ilvl w:val="1"/>
          <w:numId w:val="2"/>
        </w:numPr>
        <w:jc w:val="both"/>
        <w:rPr>
          <w:rFonts w:ascii="Tahoma" w:hAnsi="Tahoma" w:cs="Tahoma"/>
          <w:b/>
          <w:color w:val="000000"/>
        </w:rPr>
      </w:pPr>
      <w:r w:rsidRPr="00112425">
        <w:rPr>
          <w:rFonts w:ascii="Tahoma" w:hAnsi="Tahoma" w:cs="Tahoma"/>
          <w:b/>
          <w:color w:val="000000"/>
        </w:rPr>
        <w:t>Način obračunavanja in p</w:t>
      </w:r>
      <w:r w:rsidR="00193548" w:rsidRPr="00112425">
        <w:rPr>
          <w:rFonts w:ascii="Tahoma" w:hAnsi="Tahoma" w:cs="Tahoma"/>
          <w:b/>
          <w:color w:val="000000"/>
        </w:rPr>
        <w:t>lačilni pogoji</w:t>
      </w:r>
    </w:p>
    <w:p w14:paraId="2C61D0A7" w14:textId="77777777" w:rsidR="000D6F21" w:rsidRPr="00112425" w:rsidRDefault="000D6F21" w:rsidP="002F4A49">
      <w:pPr>
        <w:pStyle w:val="BESEDILO"/>
        <w:keepNext/>
        <w:widowControl/>
        <w:tabs>
          <w:tab w:val="clear" w:pos="2155"/>
        </w:tabs>
        <w:rPr>
          <w:rFonts w:ascii="Tahoma" w:hAnsi="Tahoma" w:cs="Tahoma"/>
          <w:kern w:val="0"/>
        </w:rPr>
      </w:pPr>
    </w:p>
    <w:p w14:paraId="3F8E5083" w14:textId="77777777" w:rsidR="007648BE" w:rsidRPr="00112425" w:rsidRDefault="003E2F40" w:rsidP="002F4A49">
      <w:pPr>
        <w:keepNext/>
        <w:keepLines/>
        <w:jc w:val="both"/>
        <w:rPr>
          <w:rFonts w:ascii="Tahoma" w:hAnsi="Tahoma" w:cs="Tahoma"/>
          <w:kern w:val="16"/>
        </w:rPr>
      </w:pPr>
      <w:r w:rsidRPr="00112425">
        <w:rPr>
          <w:rFonts w:ascii="Tahoma" w:hAnsi="Tahoma" w:cs="Tahoma"/>
        </w:rPr>
        <w:t>Način obračunavanja in plačilni pogoji</w:t>
      </w:r>
      <w:r w:rsidR="007648BE" w:rsidRPr="007648BE">
        <w:rPr>
          <w:rFonts w:ascii="Tahoma" w:hAnsi="Tahoma" w:cs="Tahoma"/>
          <w:kern w:val="16"/>
        </w:rPr>
        <w:t xml:space="preserve"> </w:t>
      </w:r>
      <w:r w:rsidR="007648BE">
        <w:rPr>
          <w:rFonts w:ascii="Tahoma" w:hAnsi="Tahoma" w:cs="Tahoma"/>
          <w:kern w:val="16"/>
        </w:rPr>
        <w:t xml:space="preserve">so podrobno opredeljeni </w:t>
      </w:r>
      <w:r w:rsidR="007648BE" w:rsidRPr="00112425">
        <w:rPr>
          <w:rFonts w:ascii="Tahoma" w:hAnsi="Tahoma" w:cs="Tahoma"/>
        </w:rPr>
        <w:t>v osnutku pogodbe naročnika (Priloga 7).</w:t>
      </w:r>
    </w:p>
    <w:p w14:paraId="51B3941F" w14:textId="77777777" w:rsidR="007648BE" w:rsidRPr="00112425" w:rsidRDefault="007648BE" w:rsidP="002F4A49">
      <w:pPr>
        <w:pStyle w:val="BESEDILO"/>
        <w:keepNext/>
        <w:widowControl/>
        <w:tabs>
          <w:tab w:val="clear" w:pos="2155"/>
        </w:tabs>
        <w:rPr>
          <w:rFonts w:ascii="Tahoma" w:hAnsi="Tahoma" w:cs="Tahoma"/>
          <w:kern w:val="0"/>
        </w:rPr>
      </w:pPr>
    </w:p>
    <w:p w14:paraId="71463DA1" w14:textId="77777777" w:rsidR="00D12766" w:rsidRPr="00112425" w:rsidRDefault="00D12766" w:rsidP="002F4A49">
      <w:pPr>
        <w:keepNext/>
        <w:keepLines/>
        <w:numPr>
          <w:ilvl w:val="0"/>
          <w:numId w:val="2"/>
        </w:numPr>
        <w:jc w:val="both"/>
        <w:rPr>
          <w:rFonts w:ascii="Tahoma" w:hAnsi="Tahoma" w:cs="Tahoma"/>
          <w:b/>
          <w:sz w:val="24"/>
        </w:rPr>
      </w:pPr>
      <w:r w:rsidRPr="00112425">
        <w:rPr>
          <w:rFonts w:ascii="Tahoma" w:hAnsi="Tahoma" w:cs="Tahoma"/>
          <w:b/>
          <w:sz w:val="24"/>
        </w:rPr>
        <w:t>TEHNIČNA SPECIFIKACIJA IN OSTALI PONUDBENI POGOJI IN ZAHTEVE</w:t>
      </w:r>
    </w:p>
    <w:p w14:paraId="2EB7378F" w14:textId="77777777" w:rsidR="00D12766" w:rsidRPr="00112425" w:rsidRDefault="00D12766" w:rsidP="002F4A49">
      <w:pPr>
        <w:keepNext/>
        <w:keepLines/>
        <w:jc w:val="both"/>
        <w:rPr>
          <w:rFonts w:ascii="Tahoma" w:hAnsi="Tahoma"/>
          <w:b/>
        </w:rPr>
      </w:pPr>
    </w:p>
    <w:p w14:paraId="45DB3C58" w14:textId="77777777" w:rsidR="00D12766" w:rsidRPr="0082423D" w:rsidRDefault="00D12766" w:rsidP="00C155A2">
      <w:pPr>
        <w:keepNext/>
        <w:keepLines/>
        <w:numPr>
          <w:ilvl w:val="1"/>
          <w:numId w:val="13"/>
        </w:numPr>
        <w:jc w:val="both"/>
        <w:rPr>
          <w:rFonts w:ascii="Tahoma" w:hAnsi="Tahoma" w:cs="Tahoma"/>
          <w:b/>
        </w:rPr>
      </w:pPr>
      <w:r w:rsidRPr="0082423D">
        <w:rPr>
          <w:rFonts w:ascii="Tahoma" w:hAnsi="Tahoma" w:cs="Tahoma"/>
          <w:b/>
        </w:rPr>
        <w:t xml:space="preserve">Splošno </w:t>
      </w:r>
    </w:p>
    <w:p w14:paraId="06A6DC2E" w14:textId="77777777" w:rsidR="00D12766" w:rsidRPr="00112425" w:rsidRDefault="00D12766" w:rsidP="002F4A49">
      <w:pPr>
        <w:keepNext/>
        <w:keepLines/>
        <w:jc w:val="both"/>
        <w:rPr>
          <w:rFonts w:ascii="Tahoma" w:hAnsi="Tahoma" w:cs="Tahoma"/>
        </w:rPr>
      </w:pPr>
    </w:p>
    <w:p w14:paraId="4A598CE1" w14:textId="77777777" w:rsidR="00D12766" w:rsidRPr="00112425" w:rsidRDefault="00D12766" w:rsidP="002F4A49">
      <w:pPr>
        <w:keepNext/>
        <w:keepLines/>
        <w:jc w:val="both"/>
        <w:rPr>
          <w:rFonts w:ascii="Tahoma" w:hAnsi="Tahoma" w:cs="Tahoma"/>
        </w:rPr>
      </w:pPr>
      <w:r w:rsidRPr="00112425">
        <w:rPr>
          <w:rFonts w:ascii="Tahoma" w:hAnsi="Tahoma" w:cs="Tahoma"/>
        </w:rPr>
        <w:t>Ponudnik mora pri pripravi ponudbe v celoti upoštevati tehnično specifikacijo oz. zahteve naročnika. V kolikor predmet ponudbe ne bo izpolnjeval vseh opisov, zahtev, pogojev, navedb in kvalitet, navedenih v razpisni dokumentaciji naročnika, bo naročnik tako ponudbo izločil iz nadaljnjega ocenjevanja.</w:t>
      </w:r>
    </w:p>
    <w:p w14:paraId="687E681B" w14:textId="77777777" w:rsidR="00D12766" w:rsidRPr="00112425" w:rsidRDefault="00D12766" w:rsidP="002F4A49">
      <w:pPr>
        <w:keepNext/>
        <w:keepLines/>
        <w:rPr>
          <w:rFonts w:ascii="Tahoma" w:hAnsi="Tahoma" w:cs="Tahoma"/>
          <w:b/>
        </w:rPr>
      </w:pPr>
    </w:p>
    <w:p w14:paraId="546CC1E1" w14:textId="77777777" w:rsidR="000C52F6" w:rsidRPr="00112425" w:rsidRDefault="000C52F6" w:rsidP="002F4A49">
      <w:pPr>
        <w:keepNext/>
        <w:keepLines/>
        <w:jc w:val="both"/>
        <w:rPr>
          <w:rFonts w:ascii="Tahoma" w:hAnsi="Tahoma" w:cs="Tahoma"/>
          <w:b/>
        </w:rPr>
      </w:pPr>
      <w:r w:rsidRPr="00112425">
        <w:rPr>
          <w:rFonts w:ascii="Tahoma" w:hAnsi="Tahoma" w:cs="Tahoma"/>
          <w:b/>
        </w:rPr>
        <w:t>DOKAZILA:</w:t>
      </w:r>
    </w:p>
    <w:p w14:paraId="6B56A80E" w14:textId="77777777" w:rsidR="000C52F6" w:rsidRPr="00112425" w:rsidRDefault="000C52F6" w:rsidP="002F4A49">
      <w:pPr>
        <w:keepNext/>
        <w:keepLines/>
        <w:spacing w:after="120"/>
        <w:jc w:val="both"/>
        <w:rPr>
          <w:rFonts w:ascii="Tahoma" w:hAnsi="Tahoma" w:cs="Tahoma"/>
        </w:rPr>
      </w:pPr>
      <w:r w:rsidRPr="00112425">
        <w:rPr>
          <w:rFonts w:ascii="Tahoma" w:hAnsi="Tahoma" w:cs="Tahoma"/>
        </w:rPr>
        <w:t>Ponudnik izkaže izpolnjevanje pogojev v točki 2. s podpisom in s predložitvijo naslednjih prilog:</w:t>
      </w:r>
    </w:p>
    <w:p w14:paraId="767A20B0" w14:textId="77777777" w:rsidR="000C52F6" w:rsidRPr="00112425" w:rsidRDefault="000C52F6" w:rsidP="00C155A2">
      <w:pPr>
        <w:keepNext/>
        <w:keepLines/>
        <w:numPr>
          <w:ilvl w:val="0"/>
          <w:numId w:val="26"/>
        </w:numPr>
        <w:ind w:left="714" w:hanging="357"/>
        <w:jc w:val="both"/>
        <w:rPr>
          <w:rFonts w:ascii="Tahoma" w:hAnsi="Tahoma" w:cs="Tahoma"/>
        </w:rPr>
      </w:pPr>
      <w:r w:rsidRPr="00112425">
        <w:rPr>
          <w:rFonts w:ascii="Tahoma" w:hAnsi="Tahoma" w:cs="Tahoma"/>
        </w:rPr>
        <w:t xml:space="preserve">Priloga 3/1: »Izjava o izpolnjevanju sposobnosti ponudnika/partnerja«, </w:t>
      </w:r>
    </w:p>
    <w:p w14:paraId="4644E6AA" w14:textId="77777777" w:rsidR="000C52F6" w:rsidRPr="00112425" w:rsidRDefault="000C52F6" w:rsidP="00C155A2">
      <w:pPr>
        <w:keepNext/>
        <w:keepLines/>
        <w:numPr>
          <w:ilvl w:val="0"/>
          <w:numId w:val="26"/>
        </w:numPr>
        <w:ind w:left="714" w:hanging="357"/>
        <w:jc w:val="both"/>
        <w:rPr>
          <w:rFonts w:ascii="Tahoma" w:hAnsi="Tahoma" w:cs="Tahoma"/>
        </w:rPr>
      </w:pPr>
      <w:r w:rsidRPr="00112425">
        <w:rPr>
          <w:rFonts w:ascii="Tahoma" w:hAnsi="Tahoma" w:cs="Tahoma"/>
        </w:rPr>
        <w:t>Priloga 3/2: »Izjava o izpolnjevanju sposobnosti podizvajalca/drugega subjekta«,</w:t>
      </w:r>
    </w:p>
    <w:p w14:paraId="5C51E2CB" w14:textId="77777777" w:rsidR="000C52F6" w:rsidRPr="00112425" w:rsidRDefault="000C52F6" w:rsidP="00C155A2">
      <w:pPr>
        <w:keepNext/>
        <w:keepLines/>
        <w:numPr>
          <w:ilvl w:val="0"/>
          <w:numId w:val="26"/>
        </w:numPr>
        <w:ind w:left="714" w:hanging="357"/>
        <w:jc w:val="both"/>
        <w:rPr>
          <w:rFonts w:ascii="Tahoma" w:hAnsi="Tahoma" w:cs="Tahoma"/>
        </w:rPr>
      </w:pPr>
      <w:r w:rsidRPr="00112425">
        <w:rPr>
          <w:rFonts w:ascii="Tahoma" w:hAnsi="Tahoma" w:cs="Tahoma"/>
          <w:iCs/>
        </w:rPr>
        <w:t>ter z ostalimi dokazili, v kolikor/kot to izhaja iz posameznih točk v nadaljevanju.</w:t>
      </w:r>
    </w:p>
    <w:p w14:paraId="4C767A2F" w14:textId="77777777" w:rsidR="000C52F6" w:rsidRPr="00112425" w:rsidRDefault="000C52F6" w:rsidP="002F4A49">
      <w:pPr>
        <w:keepNext/>
        <w:keepLines/>
        <w:jc w:val="both"/>
        <w:rPr>
          <w:rFonts w:ascii="Tahoma" w:hAnsi="Tahoma" w:cs="Tahoma"/>
        </w:rPr>
      </w:pPr>
    </w:p>
    <w:p w14:paraId="783A4140" w14:textId="77777777" w:rsidR="00D12766" w:rsidRPr="0082423D" w:rsidRDefault="00D12766" w:rsidP="00C155A2">
      <w:pPr>
        <w:keepNext/>
        <w:keepLines/>
        <w:numPr>
          <w:ilvl w:val="1"/>
          <w:numId w:val="13"/>
        </w:numPr>
        <w:jc w:val="both"/>
        <w:rPr>
          <w:rFonts w:ascii="Tahoma" w:hAnsi="Tahoma" w:cs="Tahoma"/>
          <w:b/>
        </w:rPr>
      </w:pPr>
      <w:r w:rsidRPr="0082423D">
        <w:rPr>
          <w:rFonts w:ascii="Tahoma" w:hAnsi="Tahoma" w:cs="Tahoma"/>
          <w:b/>
        </w:rPr>
        <w:t xml:space="preserve">Tehnična specifikacija </w:t>
      </w:r>
    </w:p>
    <w:p w14:paraId="6DE62ED5" w14:textId="77777777" w:rsidR="00D12766" w:rsidRPr="00112425" w:rsidRDefault="00D12766" w:rsidP="002F4A49">
      <w:pPr>
        <w:keepNext/>
        <w:keepLines/>
        <w:jc w:val="both"/>
        <w:rPr>
          <w:rFonts w:ascii="Tahoma" w:hAnsi="Tahoma" w:cs="Tahoma"/>
        </w:rPr>
      </w:pPr>
    </w:p>
    <w:p w14:paraId="329F8183" w14:textId="02AB54DD" w:rsidR="00AF3EC1" w:rsidRPr="00112425" w:rsidRDefault="00D12766" w:rsidP="002F4A49">
      <w:pPr>
        <w:keepNext/>
        <w:keepLines/>
        <w:jc w:val="both"/>
        <w:rPr>
          <w:rFonts w:ascii="Tahoma" w:hAnsi="Tahoma" w:cs="Tahoma"/>
        </w:rPr>
      </w:pPr>
      <w:r w:rsidRPr="00112425">
        <w:rPr>
          <w:rFonts w:ascii="Tahoma" w:hAnsi="Tahoma" w:cs="Tahoma"/>
        </w:rPr>
        <w:t xml:space="preserve">Predmet javnega naročila je </w:t>
      </w:r>
      <w:r w:rsidR="00E13D01">
        <w:rPr>
          <w:rFonts w:ascii="Tahoma" w:hAnsi="Tahoma" w:cs="Tahoma"/>
        </w:rPr>
        <w:t>o</w:t>
      </w:r>
      <w:r w:rsidR="00544A84">
        <w:rPr>
          <w:rFonts w:ascii="Tahoma" w:hAnsi="Tahoma" w:cs="Tahoma"/>
        </w:rPr>
        <w:t>bnova vodovoda po Dunajski cesti na odseku od Ptujske do Triglavske ulice</w:t>
      </w:r>
      <w:r w:rsidR="00A30A31" w:rsidRPr="00112425">
        <w:rPr>
          <w:rFonts w:ascii="Tahoma" w:hAnsi="Tahoma" w:cs="Tahoma"/>
        </w:rPr>
        <w:t xml:space="preserve">. </w:t>
      </w:r>
      <w:r w:rsidR="009A36A7" w:rsidRPr="00112425">
        <w:rPr>
          <w:rFonts w:ascii="Tahoma" w:hAnsi="Tahoma" w:cs="Tahoma"/>
        </w:rPr>
        <w:t>Podroben opis predmeta javnega naročila je, poleg določb, opisov, zahtev in prilog, navedenih v razpisni dokumentaciji, razviden v ponudben</w:t>
      </w:r>
      <w:r w:rsidR="000C4341">
        <w:rPr>
          <w:rFonts w:ascii="Tahoma" w:hAnsi="Tahoma" w:cs="Tahoma"/>
        </w:rPr>
        <w:t xml:space="preserve">em </w:t>
      </w:r>
      <w:r w:rsidR="009A36A7" w:rsidRPr="00112425">
        <w:rPr>
          <w:rFonts w:ascii="Tahoma" w:hAnsi="Tahoma" w:cs="Tahoma"/>
        </w:rPr>
        <w:t>predračun</w:t>
      </w:r>
      <w:r w:rsidR="000C4341">
        <w:rPr>
          <w:rFonts w:ascii="Tahoma" w:hAnsi="Tahoma" w:cs="Tahoma"/>
        </w:rPr>
        <w:t xml:space="preserve">u </w:t>
      </w:r>
      <w:r w:rsidR="009A36A7" w:rsidRPr="00112425">
        <w:rPr>
          <w:rFonts w:ascii="Tahoma" w:hAnsi="Tahoma" w:cs="Tahoma"/>
        </w:rPr>
        <w:t>(popis</w:t>
      </w:r>
      <w:r w:rsidR="000C4341">
        <w:rPr>
          <w:rFonts w:ascii="Tahoma" w:hAnsi="Tahoma" w:cs="Tahoma"/>
        </w:rPr>
        <w:t>u</w:t>
      </w:r>
      <w:r w:rsidR="009A36A7" w:rsidRPr="00112425">
        <w:rPr>
          <w:rFonts w:ascii="Tahoma" w:hAnsi="Tahoma" w:cs="Tahoma"/>
        </w:rPr>
        <w:t xml:space="preserve"> del), ki </w:t>
      </w:r>
      <w:r w:rsidR="000C4341">
        <w:rPr>
          <w:rFonts w:ascii="Tahoma" w:hAnsi="Tahoma" w:cs="Tahoma"/>
        </w:rPr>
        <w:t>je</w:t>
      </w:r>
      <w:r w:rsidR="009A36A7" w:rsidRPr="00112425">
        <w:rPr>
          <w:rFonts w:ascii="Tahoma" w:hAnsi="Tahoma" w:cs="Tahoma"/>
        </w:rPr>
        <w:t xml:space="preserve"> kot prilog</w:t>
      </w:r>
      <w:r w:rsidR="000C4341">
        <w:rPr>
          <w:rFonts w:ascii="Tahoma" w:hAnsi="Tahoma" w:cs="Tahoma"/>
        </w:rPr>
        <w:t xml:space="preserve">a </w:t>
      </w:r>
      <w:r w:rsidR="009A36A7" w:rsidRPr="00112425">
        <w:rPr>
          <w:rFonts w:ascii="Tahoma" w:hAnsi="Tahoma" w:cs="Tahoma"/>
        </w:rPr>
        <w:t>sestavni del razpisne dokumentacije.</w:t>
      </w:r>
    </w:p>
    <w:p w14:paraId="2C385A3B" w14:textId="77777777" w:rsidR="009A36A7" w:rsidRPr="00112425" w:rsidRDefault="009A36A7" w:rsidP="002F4A49">
      <w:pPr>
        <w:keepNext/>
        <w:keepLines/>
        <w:spacing w:after="60"/>
        <w:jc w:val="both"/>
        <w:rPr>
          <w:rFonts w:ascii="Tahoma" w:hAnsi="Tahoma" w:cs="Tahoma"/>
          <w:u w:val="single"/>
        </w:rPr>
      </w:pPr>
    </w:p>
    <w:p w14:paraId="08EA4288" w14:textId="77777777" w:rsidR="00D12766" w:rsidRPr="00112425" w:rsidRDefault="00D12766" w:rsidP="002F4A49">
      <w:pPr>
        <w:keepNext/>
        <w:keepLines/>
        <w:spacing w:after="60"/>
        <w:jc w:val="both"/>
        <w:rPr>
          <w:rFonts w:ascii="Tahoma" w:hAnsi="Tahoma" w:cs="Tahoma"/>
          <w:u w:val="single"/>
        </w:rPr>
      </w:pPr>
      <w:r w:rsidRPr="00112425">
        <w:rPr>
          <w:rFonts w:ascii="Tahoma" w:hAnsi="Tahoma" w:cs="Tahoma"/>
          <w:u w:val="single"/>
        </w:rPr>
        <w:t>Ponudnik mora</w:t>
      </w:r>
      <w:r w:rsidR="009A36A7" w:rsidRPr="00112425">
        <w:rPr>
          <w:rFonts w:ascii="Tahoma" w:hAnsi="Tahoma" w:cs="Tahoma"/>
          <w:u w:val="single"/>
        </w:rPr>
        <w:t xml:space="preserve"> ponudbo pripraviti na osnovi </w:t>
      </w:r>
      <w:r w:rsidRPr="00112425">
        <w:rPr>
          <w:rFonts w:ascii="Tahoma" w:hAnsi="Tahoma" w:cs="Tahoma"/>
        </w:rPr>
        <w:t>izdelan</w:t>
      </w:r>
      <w:r w:rsidR="000C4341">
        <w:rPr>
          <w:rFonts w:ascii="Tahoma" w:hAnsi="Tahoma" w:cs="Tahoma"/>
        </w:rPr>
        <w:t>ega</w:t>
      </w:r>
      <w:r w:rsidRPr="00112425">
        <w:rPr>
          <w:rFonts w:ascii="Tahoma" w:hAnsi="Tahoma" w:cs="Tahoma"/>
        </w:rPr>
        <w:t xml:space="preserve"> </w:t>
      </w:r>
      <w:r w:rsidRPr="00112425">
        <w:rPr>
          <w:rFonts w:ascii="Tahoma" w:hAnsi="Tahoma" w:cs="Tahoma"/>
          <w:b/>
        </w:rPr>
        <w:t>popis</w:t>
      </w:r>
      <w:r w:rsidR="000C4341">
        <w:rPr>
          <w:rFonts w:ascii="Tahoma" w:hAnsi="Tahoma" w:cs="Tahoma"/>
          <w:b/>
        </w:rPr>
        <w:t>a</w:t>
      </w:r>
      <w:r w:rsidRPr="00112425">
        <w:rPr>
          <w:rFonts w:ascii="Tahoma" w:hAnsi="Tahoma" w:cs="Tahoma"/>
          <w:b/>
        </w:rPr>
        <w:t xml:space="preserve"> del </w:t>
      </w:r>
      <w:r w:rsidRPr="00112425">
        <w:rPr>
          <w:rFonts w:ascii="Tahoma" w:hAnsi="Tahoma" w:cs="Tahoma"/>
        </w:rPr>
        <w:t>(</w:t>
      </w:r>
      <w:r w:rsidR="00B54159">
        <w:rPr>
          <w:rFonts w:ascii="Tahoma" w:hAnsi="Tahoma" w:cs="Tahoma"/>
        </w:rPr>
        <w:t>obrazec</w:t>
      </w:r>
      <w:r w:rsidRPr="00112425">
        <w:rPr>
          <w:rFonts w:ascii="Tahoma" w:hAnsi="Tahoma" w:cs="Tahoma"/>
        </w:rPr>
        <w:t xml:space="preserve"> </w:t>
      </w:r>
      <w:r w:rsidR="000C4341">
        <w:rPr>
          <w:rFonts w:ascii="Tahoma" w:hAnsi="Tahoma" w:cs="Tahoma"/>
        </w:rPr>
        <w:t>predračun</w:t>
      </w:r>
      <w:r w:rsidR="00B54159">
        <w:rPr>
          <w:rFonts w:ascii="Tahoma" w:hAnsi="Tahoma" w:cs="Tahoma"/>
        </w:rPr>
        <w:t>a</w:t>
      </w:r>
      <w:r w:rsidR="00D471C0">
        <w:rPr>
          <w:rFonts w:ascii="Tahoma" w:hAnsi="Tahoma" w:cs="Tahoma"/>
        </w:rPr>
        <w:t xml:space="preserve"> – popis del</w:t>
      </w:r>
      <w:r w:rsidR="009A36A7" w:rsidRPr="00112425">
        <w:rPr>
          <w:rFonts w:ascii="Tahoma" w:hAnsi="Tahoma" w:cs="Tahoma"/>
        </w:rPr>
        <w:t xml:space="preserve">), ki </w:t>
      </w:r>
      <w:r w:rsidR="000C4341">
        <w:rPr>
          <w:rFonts w:ascii="Tahoma" w:hAnsi="Tahoma" w:cs="Tahoma"/>
        </w:rPr>
        <w:t>je</w:t>
      </w:r>
      <w:r w:rsidR="009A36A7" w:rsidRPr="00112425">
        <w:rPr>
          <w:rFonts w:ascii="Tahoma" w:hAnsi="Tahoma" w:cs="Tahoma"/>
        </w:rPr>
        <w:t xml:space="preserve"> kot </w:t>
      </w:r>
      <w:r w:rsidR="00B54159">
        <w:rPr>
          <w:rFonts w:ascii="Tahoma" w:hAnsi="Tahoma" w:cs="Tahoma"/>
        </w:rPr>
        <w:t>P</w:t>
      </w:r>
      <w:r w:rsidR="009A36A7" w:rsidRPr="00112425">
        <w:rPr>
          <w:rFonts w:ascii="Tahoma" w:hAnsi="Tahoma" w:cs="Tahoma"/>
        </w:rPr>
        <w:t>rilog</w:t>
      </w:r>
      <w:r w:rsidR="000C4341">
        <w:rPr>
          <w:rFonts w:ascii="Tahoma" w:hAnsi="Tahoma" w:cs="Tahoma"/>
        </w:rPr>
        <w:t>a</w:t>
      </w:r>
      <w:r w:rsidR="00B54159">
        <w:rPr>
          <w:rFonts w:ascii="Tahoma" w:hAnsi="Tahoma" w:cs="Tahoma"/>
        </w:rPr>
        <w:t xml:space="preserve"> 9</w:t>
      </w:r>
      <w:r w:rsidR="009A36A7" w:rsidRPr="00112425">
        <w:rPr>
          <w:rFonts w:ascii="Tahoma" w:hAnsi="Tahoma" w:cs="Tahoma"/>
        </w:rPr>
        <w:t xml:space="preserve"> </w:t>
      </w:r>
      <w:r w:rsidRPr="00112425">
        <w:rPr>
          <w:rFonts w:ascii="Tahoma" w:hAnsi="Tahoma" w:cs="Tahoma"/>
        </w:rPr>
        <w:t xml:space="preserve">sestavni del razpisne dokumentacije. </w:t>
      </w:r>
    </w:p>
    <w:p w14:paraId="1E071E9F" w14:textId="77777777" w:rsidR="00D12766" w:rsidRPr="00112425" w:rsidRDefault="00D12766" w:rsidP="002F4A49">
      <w:pPr>
        <w:pStyle w:val="Telobesedila3"/>
        <w:keepNext/>
        <w:keepLines/>
        <w:tabs>
          <w:tab w:val="clear" w:pos="142"/>
          <w:tab w:val="left" w:pos="708"/>
        </w:tabs>
        <w:rPr>
          <w:rFonts w:ascii="Tahoma" w:hAnsi="Tahoma" w:cs="Tahoma"/>
        </w:rPr>
      </w:pPr>
    </w:p>
    <w:p w14:paraId="122E6A9E" w14:textId="77777777" w:rsidR="00D12766" w:rsidRPr="00112425" w:rsidRDefault="00D12766" w:rsidP="002F4A49">
      <w:pPr>
        <w:keepNext/>
        <w:keepLines/>
        <w:jc w:val="both"/>
        <w:rPr>
          <w:rFonts w:ascii="Tahoma" w:hAnsi="Tahoma" w:cs="Tahoma"/>
          <w:bCs/>
        </w:rPr>
      </w:pPr>
      <w:r w:rsidRPr="00112425">
        <w:rPr>
          <w:rFonts w:ascii="Tahoma" w:hAnsi="Tahoma" w:cs="Tahoma"/>
        </w:rPr>
        <w:t>Podrobnejše tehnične značilnosti so določene v projektni dokumentaciji, katere o</w:t>
      </w:r>
      <w:r w:rsidRPr="00112425">
        <w:rPr>
          <w:rFonts w:ascii="Tahoma" w:hAnsi="Tahoma" w:cs="Tahoma"/>
          <w:bCs/>
        </w:rPr>
        <w:t xml:space="preserve">gled je možen na podlagi </w:t>
      </w:r>
      <w:r w:rsidRPr="00112425">
        <w:rPr>
          <w:rFonts w:ascii="Tahoma" w:hAnsi="Tahoma" w:cs="Tahoma"/>
          <w:bCs/>
          <w:u w:val="single"/>
        </w:rPr>
        <w:t>predhodnega dogovora s kontaktno osebo</w:t>
      </w:r>
      <w:r w:rsidRPr="00112425">
        <w:rPr>
          <w:rFonts w:ascii="Tahoma" w:hAnsi="Tahoma" w:cs="Tahoma"/>
          <w:bCs/>
        </w:rPr>
        <w:t xml:space="preserve">. </w:t>
      </w:r>
    </w:p>
    <w:p w14:paraId="19BCF35C" w14:textId="77777777" w:rsidR="00F3668A" w:rsidRDefault="00F3668A" w:rsidP="002F4A49">
      <w:pPr>
        <w:keepNext/>
        <w:keepLines/>
        <w:jc w:val="both"/>
        <w:rPr>
          <w:rFonts w:ascii="Tahoma" w:hAnsi="Tahoma" w:cs="Tahoma"/>
          <w:bCs/>
        </w:rPr>
      </w:pPr>
    </w:p>
    <w:p w14:paraId="00D0E099" w14:textId="77777777" w:rsidR="00460C04" w:rsidRPr="00112425" w:rsidRDefault="00D12766" w:rsidP="002F4A49">
      <w:pPr>
        <w:keepNext/>
        <w:keepLines/>
        <w:jc w:val="both"/>
        <w:rPr>
          <w:rFonts w:ascii="Tahoma" w:hAnsi="Tahoma" w:cs="Tahoma"/>
          <w:bCs/>
        </w:rPr>
      </w:pPr>
      <w:r w:rsidRPr="00112425">
        <w:rPr>
          <w:rFonts w:ascii="Tahoma" w:hAnsi="Tahoma" w:cs="Tahoma"/>
          <w:bCs/>
        </w:rPr>
        <w:t xml:space="preserve">Kontaktna oseba: Dominik Dežman; elektronska pošta: </w:t>
      </w:r>
      <w:hyperlink r:id="rId15" w:history="1">
        <w:r w:rsidR="00F3531C" w:rsidRPr="00112425">
          <w:rPr>
            <w:rStyle w:val="Hiperpovezava"/>
            <w:rFonts w:ascii="Tahoma" w:hAnsi="Tahoma" w:cs="Tahoma"/>
            <w:bCs/>
          </w:rPr>
          <w:t>dominik.dezman@vokasnaga.si</w:t>
        </w:r>
      </w:hyperlink>
      <w:r w:rsidRPr="00112425">
        <w:rPr>
          <w:rFonts w:ascii="Tahoma" w:hAnsi="Tahoma" w:cs="Tahoma"/>
          <w:bCs/>
        </w:rPr>
        <w:t>; tel.: 01/58 08 331 oz. 041 377 513</w:t>
      </w:r>
      <w:r w:rsidR="00460C04" w:rsidRPr="00112425">
        <w:rPr>
          <w:rFonts w:ascii="Tahoma" w:hAnsi="Tahoma" w:cs="Tahoma"/>
          <w:bCs/>
        </w:rPr>
        <w:t>.</w:t>
      </w:r>
    </w:p>
    <w:p w14:paraId="2A14B988" w14:textId="3CDAB999" w:rsidR="001239D5" w:rsidRPr="00112425" w:rsidRDefault="001239D5" w:rsidP="002F4A49">
      <w:pPr>
        <w:keepNext/>
        <w:keepLines/>
        <w:jc w:val="both"/>
        <w:rPr>
          <w:rFonts w:ascii="Tahoma" w:hAnsi="Tahoma" w:cs="Tahoma"/>
          <w:bCs/>
        </w:rPr>
      </w:pPr>
    </w:p>
    <w:p w14:paraId="0A8673E4" w14:textId="77777777" w:rsidR="00D12766" w:rsidRPr="0082423D" w:rsidRDefault="00D12766" w:rsidP="00C155A2">
      <w:pPr>
        <w:keepNext/>
        <w:keepLines/>
        <w:numPr>
          <w:ilvl w:val="1"/>
          <w:numId w:val="13"/>
        </w:numPr>
        <w:jc w:val="both"/>
        <w:rPr>
          <w:rFonts w:ascii="Tahoma" w:hAnsi="Tahoma" w:cs="Tahoma"/>
          <w:b/>
        </w:rPr>
      </w:pPr>
      <w:r w:rsidRPr="0082423D">
        <w:rPr>
          <w:rFonts w:ascii="Tahoma" w:hAnsi="Tahoma" w:cs="Tahoma"/>
          <w:b/>
        </w:rPr>
        <w:t>Ostali ponudbeni pogoji in zahteve</w:t>
      </w:r>
    </w:p>
    <w:p w14:paraId="6318A647" w14:textId="77777777" w:rsidR="00D12766" w:rsidRPr="00112425" w:rsidRDefault="00D12766" w:rsidP="002F4A49">
      <w:pPr>
        <w:keepNext/>
        <w:keepLines/>
        <w:rPr>
          <w:rFonts w:ascii="Tahoma" w:hAnsi="Tahoma" w:cs="Tahoma"/>
          <w:b/>
        </w:rPr>
      </w:pPr>
    </w:p>
    <w:p w14:paraId="43AFD154" w14:textId="77777777" w:rsidR="00D12766" w:rsidRPr="00112425" w:rsidRDefault="00D12766" w:rsidP="00C155A2">
      <w:pPr>
        <w:keepNext/>
        <w:keepLines/>
        <w:numPr>
          <w:ilvl w:val="2"/>
          <w:numId w:val="13"/>
        </w:numPr>
        <w:jc w:val="both"/>
        <w:rPr>
          <w:rFonts w:ascii="Tahoma" w:hAnsi="Tahoma" w:cs="Tahoma"/>
        </w:rPr>
      </w:pPr>
      <w:r w:rsidRPr="00112425">
        <w:rPr>
          <w:rFonts w:ascii="Tahoma" w:hAnsi="Tahoma" w:cs="Tahoma"/>
        </w:rPr>
        <w:t xml:space="preserve">Rok izvedbe </w:t>
      </w:r>
    </w:p>
    <w:p w14:paraId="4AFE4DB2" w14:textId="77777777" w:rsidR="00D12766" w:rsidRPr="00112425" w:rsidRDefault="00D12766" w:rsidP="002F4A49">
      <w:pPr>
        <w:keepNext/>
        <w:keepLines/>
        <w:jc w:val="both"/>
        <w:rPr>
          <w:rFonts w:ascii="Tahoma" w:hAnsi="Tahoma" w:cs="Tahoma"/>
        </w:rPr>
      </w:pPr>
    </w:p>
    <w:p w14:paraId="5877C23A" w14:textId="16CAC7AD" w:rsidR="0095082D" w:rsidRDefault="0095082D" w:rsidP="0095082D">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Rok za dokončanje pogodbenih del je </w:t>
      </w:r>
      <w:r w:rsidR="00A33201">
        <w:rPr>
          <w:rFonts w:ascii="Tahoma" w:eastAsia="Frutiger" w:hAnsi="Tahoma" w:cs="Tahoma"/>
          <w:lang w:eastAsia="en-US"/>
        </w:rPr>
        <w:t>9</w:t>
      </w:r>
      <w:r w:rsidRPr="00F9284A">
        <w:rPr>
          <w:rFonts w:ascii="Tahoma" w:eastAsia="Frutiger" w:hAnsi="Tahoma" w:cs="Tahoma"/>
          <w:lang w:eastAsia="en-US"/>
        </w:rPr>
        <w:t>0 (</w:t>
      </w:r>
      <w:r w:rsidR="00A33201">
        <w:rPr>
          <w:rFonts w:ascii="Tahoma" w:eastAsia="Frutiger" w:hAnsi="Tahoma" w:cs="Tahoma"/>
          <w:lang w:eastAsia="en-US"/>
        </w:rPr>
        <w:t>devetdeset</w:t>
      </w:r>
      <w:r w:rsidRPr="00F9284A">
        <w:rPr>
          <w:rFonts w:ascii="Tahoma" w:eastAsia="Frutiger" w:hAnsi="Tahoma" w:cs="Tahoma"/>
          <w:lang w:eastAsia="en-US"/>
        </w:rPr>
        <w:t>) koledarskih dni</w:t>
      </w:r>
      <w:r w:rsidRPr="004C1F13">
        <w:rPr>
          <w:rFonts w:ascii="Tahoma" w:eastAsia="Frutiger" w:hAnsi="Tahoma" w:cs="Tahoma"/>
          <w:lang w:eastAsia="en-US"/>
        </w:rPr>
        <w:t xml:space="preserve"> od dneva </w:t>
      </w:r>
      <w:r>
        <w:rPr>
          <w:rFonts w:ascii="Tahoma" w:eastAsia="Frutiger" w:hAnsi="Tahoma" w:cs="Tahoma"/>
          <w:lang w:eastAsia="en-US"/>
        </w:rPr>
        <w:t>sklenitve pogodbe</w:t>
      </w:r>
      <w:r w:rsidRPr="004C1F13">
        <w:rPr>
          <w:rFonts w:ascii="Tahoma" w:eastAsia="Frutiger" w:hAnsi="Tahoma" w:cs="Tahoma"/>
          <w:lang w:eastAsia="en-US"/>
        </w:rPr>
        <w:t xml:space="preserve">. V pogodbenem roku je vključen tudi rok za pridobitev cestne zapore. </w:t>
      </w:r>
    </w:p>
    <w:p w14:paraId="05630E6E" w14:textId="77777777" w:rsidR="0095082D" w:rsidRDefault="0095082D" w:rsidP="0095082D">
      <w:pPr>
        <w:keepNext/>
        <w:keepLines/>
        <w:tabs>
          <w:tab w:val="left" w:pos="0"/>
          <w:tab w:val="left" w:pos="567"/>
          <w:tab w:val="left" w:pos="851"/>
        </w:tabs>
        <w:jc w:val="both"/>
        <w:rPr>
          <w:rFonts w:ascii="Tahoma" w:eastAsia="Frutiger" w:hAnsi="Tahoma" w:cs="Tahoma"/>
          <w:lang w:eastAsia="en-US"/>
        </w:rPr>
      </w:pPr>
    </w:p>
    <w:p w14:paraId="442D3FE4" w14:textId="77777777" w:rsidR="0095082D" w:rsidRPr="004C1F13" w:rsidRDefault="0095082D" w:rsidP="0095082D">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Dan uvedbe izvajalca v delo se ugotovi zapisniško in evidentira v gradbenem dnevniku. </w:t>
      </w:r>
    </w:p>
    <w:p w14:paraId="3131E15F" w14:textId="5FF3A91D" w:rsidR="00D23F54" w:rsidRDefault="00D23F54" w:rsidP="002F4A49">
      <w:pPr>
        <w:keepNext/>
        <w:keepLines/>
        <w:jc w:val="both"/>
        <w:rPr>
          <w:rFonts w:ascii="Tahoma" w:hAnsi="Tahoma" w:cs="Tahoma"/>
        </w:rPr>
      </w:pPr>
    </w:p>
    <w:p w14:paraId="21ABB619" w14:textId="4368C085" w:rsidR="00467A95" w:rsidRDefault="00467A95" w:rsidP="002F4A49">
      <w:pPr>
        <w:keepNext/>
        <w:keepLines/>
        <w:jc w:val="both"/>
        <w:rPr>
          <w:rFonts w:ascii="Tahoma" w:hAnsi="Tahoma" w:cs="Tahoma"/>
        </w:rPr>
      </w:pPr>
    </w:p>
    <w:p w14:paraId="24AE8FF3" w14:textId="1BA8904F" w:rsidR="00467A95" w:rsidRDefault="00467A95" w:rsidP="002F4A49">
      <w:pPr>
        <w:keepNext/>
        <w:keepLines/>
        <w:jc w:val="both"/>
        <w:rPr>
          <w:rFonts w:ascii="Tahoma" w:hAnsi="Tahoma" w:cs="Tahoma"/>
        </w:rPr>
      </w:pPr>
    </w:p>
    <w:p w14:paraId="2CB4E438" w14:textId="2CC3BAA3" w:rsidR="00467A95" w:rsidRDefault="00467A95" w:rsidP="002F4A49">
      <w:pPr>
        <w:keepNext/>
        <w:keepLines/>
        <w:jc w:val="both"/>
        <w:rPr>
          <w:rFonts w:ascii="Tahoma" w:hAnsi="Tahoma" w:cs="Tahoma"/>
        </w:rPr>
      </w:pPr>
    </w:p>
    <w:p w14:paraId="68E0952C" w14:textId="77777777" w:rsidR="00D12766" w:rsidRPr="00112425" w:rsidRDefault="00D12766" w:rsidP="00C155A2">
      <w:pPr>
        <w:keepNext/>
        <w:keepLines/>
        <w:numPr>
          <w:ilvl w:val="2"/>
          <w:numId w:val="13"/>
        </w:numPr>
        <w:jc w:val="both"/>
        <w:rPr>
          <w:rFonts w:ascii="Tahoma" w:hAnsi="Tahoma" w:cs="Tahoma"/>
        </w:rPr>
      </w:pPr>
      <w:r w:rsidRPr="00112425">
        <w:rPr>
          <w:rFonts w:ascii="Tahoma" w:hAnsi="Tahoma" w:cs="Tahoma"/>
        </w:rPr>
        <w:lastRenderedPageBreak/>
        <w:t>Garancijska doba</w:t>
      </w:r>
    </w:p>
    <w:p w14:paraId="0AC7AC01" w14:textId="77777777" w:rsidR="00D12766" w:rsidRPr="00112425" w:rsidRDefault="00D12766" w:rsidP="002F4A49">
      <w:pPr>
        <w:keepNext/>
        <w:keepLines/>
        <w:jc w:val="both"/>
        <w:rPr>
          <w:rFonts w:ascii="Tahoma" w:hAnsi="Tahoma"/>
        </w:rPr>
      </w:pPr>
    </w:p>
    <w:p w14:paraId="291E4EDF" w14:textId="77777777" w:rsidR="003C2396" w:rsidRDefault="00D12766" w:rsidP="002F4A49">
      <w:pPr>
        <w:keepNext/>
        <w:keepLines/>
        <w:jc w:val="both"/>
        <w:rPr>
          <w:rFonts w:ascii="Tahoma" w:hAnsi="Tahoma" w:cs="Tahoma"/>
          <w:color w:val="000000"/>
        </w:rPr>
      </w:pPr>
      <w:r w:rsidRPr="00112425">
        <w:rPr>
          <w:rFonts w:ascii="Tahoma" w:hAnsi="Tahoma" w:cs="Tahoma"/>
          <w:color w:val="000000"/>
        </w:rPr>
        <w:t>Naročnik zahteva garancijo za vsa opravljena dela</w:t>
      </w:r>
      <w:r w:rsidR="00D471C0">
        <w:rPr>
          <w:rFonts w:ascii="Tahoma" w:hAnsi="Tahoma" w:cs="Tahoma"/>
          <w:color w:val="000000"/>
        </w:rPr>
        <w:t>, v skladu relevantno zakonodajo</w:t>
      </w:r>
      <w:r w:rsidRPr="00112425">
        <w:rPr>
          <w:rFonts w:ascii="Tahoma" w:hAnsi="Tahoma" w:cs="Tahoma"/>
          <w:color w:val="000000"/>
        </w:rPr>
        <w:t xml:space="preserve"> (tudi za dela podizvajalcev in za subjekt/e, katerih zmogljivost</w:t>
      </w:r>
      <w:r w:rsidR="00D471C0">
        <w:rPr>
          <w:rFonts w:ascii="Tahoma" w:hAnsi="Tahoma" w:cs="Tahoma"/>
          <w:color w:val="000000"/>
        </w:rPr>
        <w:t xml:space="preserve"> uporablja ponudnik v ponudbi), ki se na predmet javnega naročila nanaša.</w:t>
      </w:r>
    </w:p>
    <w:p w14:paraId="0AC496CF" w14:textId="77777777" w:rsidR="006D6E39" w:rsidRDefault="006D6E39" w:rsidP="002F4A49">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14:paraId="32DA35DA" w14:textId="77777777" w:rsidR="00D471C0" w:rsidRPr="00112425" w:rsidRDefault="00D471C0" w:rsidP="002F4A49">
      <w:pPr>
        <w:keepNext/>
        <w:keepLines/>
        <w:jc w:val="both"/>
        <w:rPr>
          <w:rFonts w:ascii="Tahoma" w:hAnsi="Tahoma" w:cs="Tahoma"/>
          <w:kern w:val="16"/>
        </w:rPr>
      </w:pPr>
      <w:r>
        <w:rPr>
          <w:rFonts w:ascii="Tahoma" w:hAnsi="Tahoma" w:cs="Tahoma"/>
          <w:kern w:val="16"/>
        </w:rPr>
        <w:t>Z</w:t>
      </w:r>
      <w:r w:rsidRPr="00112425">
        <w:rPr>
          <w:rFonts w:ascii="Tahoma" w:hAnsi="Tahoma" w:cs="Tahoma"/>
          <w:kern w:val="16"/>
        </w:rPr>
        <w:t xml:space="preserve">ahteve glede garancijskih pogojev </w:t>
      </w:r>
      <w:r>
        <w:rPr>
          <w:rFonts w:ascii="Tahoma" w:hAnsi="Tahoma" w:cs="Tahoma"/>
          <w:kern w:val="16"/>
        </w:rPr>
        <w:t xml:space="preserve">so podrobno opredeljene </w:t>
      </w:r>
      <w:r w:rsidRPr="00112425">
        <w:rPr>
          <w:rFonts w:ascii="Tahoma" w:hAnsi="Tahoma" w:cs="Tahoma"/>
        </w:rPr>
        <w:t>v osnutku pogodbe (Priloga 7).</w:t>
      </w:r>
    </w:p>
    <w:p w14:paraId="7850BDF0" w14:textId="77777777" w:rsidR="00D471C0" w:rsidRPr="00112425" w:rsidRDefault="00D471C0" w:rsidP="002F4A49">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14:paraId="4C93A6E8" w14:textId="77777777" w:rsidR="002F4E5A" w:rsidRPr="00112425" w:rsidRDefault="001159B2" w:rsidP="00C155A2">
      <w:pPr>
        <w:keepNext/>
        <w:keepLines/>
        <w:numPr>
          <w:ilvl w:val="2"/>
          <w:numId w:val="13"/>
        </w:numPr>
        <w:jc w:val="both"/>
        <w:rPr>
          <w:rFonts w:ascii="Tahoma" w:hAnsi="Tahoma" w:cs="Tahoma"/>
        </w:rPr>
      </w:pPr>
      <w:r w:rsidRPr="00112425">
        <w:rPr>
          <w:rFonts w:ascii="Tahoma" w:hAnsi="Tahoma" w:cs="Tahoma"/>
        </w:rPr>
        <w:t>Okoljski</w:t>
      </w:r>
      <w:r w:rsidR="002F4E5A" w:rsidRPr="00112425">
        <w:rPr>
          <w:rFonts w:ascii="Tahoma" w:hAnsi="Tahoma" w:cs="Tahoma"/>
        </w:rPr>
        <w:t xml:space="preserve"> vidiki </w:t>
      </w:r>
    </w:p>
    <w:p w14:paraId="577702E6" w14:textId="77777777" w:rsidR="002F4E5A" w:rsidRPr="00112425" w:rsidRDefault="002F4E5A" w:rsidP="002F4A49">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40"/>
        <w:jc w:val="both"/>
        <w:rPr>
          <w:rFonts w:ascii="Tahoma" w:hAnsi="Tahoma" w:cs="Tahoma"/>
          <w:sz w:val="18"/>
          <w:szCs w:val="18"/>
        </w:rPr>
      </w:pPr>
    </w:p>
    <w:p w14:paraId="0BB70B9F" w14:textId="77777777" w:rsidR="002F4E5A" w:rsidRPr="00112425" w:rsidRDefault="003C2396" w:rsidP="002F4A49">
      <w:pPr>
        <w:keepNext/>
        <w:keepLines/>
        <w:jc w:val="both"/>
        <w:rPr>
          <w:rFonts w:ascii="Tahoma" w:hAnsi="Tahoma" w:cs="Tahoma"/>
        </w:rPr>
      </w:pPr>
      <w:r w:rsidRPr="00B54159">
        <w:rPr>
          <w:rFonts w:ascii="Tahoma" w:hAnsi="Tahoma" w:cs="Tahoma"/>
        </w:rPr>
        <w:t>Izbrani izvajalec bo moral p</w:t>
      </w:r>
      <w:r w:rsidR="002F4E5A" w:rsidRPr="00B54159">
        <w:rPr>
          <w:rFonts w:ascii="Tahoma" w:hAnsi="Tahoma" w:cs="Tahoma"/>
        </w:rPr>
        <w:t xml:space="preserve">redmet javnega naročila </w:t>
      </w:r>
      <w:r w:rsidRPr="00B54159">
        <w:rPr>
          <w:rFonts w:ascii="Tahoma" w:hAnsi="Tahoma" w:cs="Tahoma"/>
        </w:rPr>
        <w:t>izvajati</w:t>
      </w:r>
      <w:r w:rsidR="002F4E5A" w:rsidRPr="00B54159">
        <w:rPr>
          <w:rFonts w:ascii="Tahoma" w:hAnsi="Tahoma" w:cs="Tahoma"/>
        </w:rPr>
        <w:t xml:space="preserve"> na način, da je izpolnjen cilj, ki</w:t>
      </w:r>
      <w:r w:rsidR="000F12C2" w:rsidRPr="00B54159">
        <w:rPr>
          <w:rFonts w:ascii="Tahoma" w:hAnsi="Tahoma" w:cs="Tahoma"/>
        </w:rPr>
        <w:t xml:space="preserve"> je </w:t>
      </w:r>
      <w:r w:rsidRPr="00B54159">
        <w:rPr>
          <w:rFonts w:ascii="Tahoma" w:hAnsi="Tahoma" w:cs="Tahoma"/>
        </w:rPr>
        <w:t xml:space="preserve">za predmetno javno naročilo opredeljen v </w:t>
      </w:r>
      <w:r w:rsidR="002F4E5A" w:rsidRPr="00B54159">
        <w:rPr>
          <w:rFonts w:ascii="Tahoma" w:hAnsi="Tahoma" w:cs="Tahoma"/>
        </w:rPr>
        <w:t>d</w:t>
      </w:r>
      <w:r w:rsidRPr="00B54159">
        <w:rPr>
          <w:rFonts w:ascii="Tahoma" w:hAnsi="Tahoma" w:cs="Tahoma"/>
        </w:rPr>
        <w:t>rugem</w:t>
      </w:r>
      <w:r w:rsidR="002F4E5A" w:rsidRPr="00B54159">
        <w:rPr>
          <w:rFonts w:ascii="Tahoma" w:hAnsi="Tahoma" w:cs="Tahoma"/>
        </w:rPr>
        <w:t xml:space="preserve"> odstavka 6. člena Uredbe o zelenem javnem naročanju (Ur. l. RS, št. 51/17 in 64/19)</w:t>
      </w:r>
      <w:r w:rsidR="00D471C0" w:rsidRPr="00B54159">
        <w:rPr>
          <w:rFonts w:ascii="Tahoma" w:hAnsi="Tahoma" w:cs="Tahoma"/>
        </w:rPr>
        <w:t xml:space="preserve"> in v skladu z vsemi pogodbenimi določili, ki so opredeljena v osnutku pogodbe (Priloga 7).</w:t>
      </w:r>
      <w:r w:rsidR="00D471C0">
        <w:rPr>
          <w:rFonts w:ascii="Tahoma" w:hAnsi="Tahoma" w:cs="Tahoma"/>
        </w:rPr>
        <w:t xml:space="preserve">  </w:t>
      </w:r>
    </w:p>
    <w:p w14:paraId="084592FB" w14:textId="77777777" w:rsidR="00C162B4" w:rsidRPr="00112425" w:rsidRDefault="00C162B4" w:rsidP="002F4A49">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14:paraId="70244DD8" w14:textId="77777777" w:rsidR="00D12766" w:rsidRPr="00112425" w:rsidRDefault="00D12766" w:rsidP="00C155A2">
      <w:pPr>
        <w:keepNext/>
        <w:keepLines/>
        <w:numPr>
          <w:ilvl w:val="2"/>
          <w:numId w:val="13"/>
        </w:numPr>
        <w:jc w:val="both"/>
        <w:rPr>
          <w:rFonts w:ascii="Tahoma" w:hAnsi="Tahoma" w:cs="Tahoma"/>
        </w:rPr>
      </w:pPr>
      <w:r w:rsidRPr="00112425">
        <w:rPr>
          <w:rFonts w:ascii="Tahoma" w:hAnsi="Tahoma" w:cs="Tahoma"/>
        </w:rPr>
        <w:t xml:space="preserve">Cenik materiala, prodajne cene ur </w:t>
      </w:r>
    </w:p>
    <w:p w14:paraId="3BCB4D2F" w14:textId="77777777" w:rsidR="00D12766" w:rsidRPr="00112425" w:rsidRDefault="00D12766" w:rsidP="002F4A49">
      <w:pPr>
        <w:keepNext/>
        <w:keepLines/>
        <w:jc w:val="both"/>
        <w:rPr>
          <w:rFonts w:ascii="Tahoma" w:hAnsi="Tahoma" w:cs="Tahoma"/>
          <w:sz w:val="18"/>
          <w:szCs w:val="18"/>
        </w:rPr>
      </w:pPr>
    </w:p>
    <w:p w14:paraId="015CC557" w14:textId="77777777" w:rsidR="00D12766" w:rsidRPr="00112425" w:rsidRDefault="00D12766" w:rsidP="002F4A49">
      <w:pPr>
        <w:keepNext/>
        <w:keepLines/>
        <w:jc w:val="both"/>
        <w:rPr>
          <w:rFonts w:ascii="Tahoma" w:hAnsi="Tahoma" w:cs="Tahoma"/>
        </w:rPr>
      </w:pPr>
      <w:r w:rsidRPr="00112425">
        <w:rPr>
          <w:rFonts w:ascii="Tahoma" w:hAnsi="Tahoma" w:cs="Tahoma"/>
        </w:rPr>
        <w:t xml:space="preserve">Ponudnik </w:t>
      </w:r>
      <w:r w:rsidRPr="00112425">
        <w:rPr>
          <w:rFonts w:ascii="Tahoma" w:hAnsi="Tahoma" w:cs="Tahoma"/>
          <w:b/>
        </w:rPr>
        <w:t>mora</w:t>
      </w:r>
      <w:r w:rsidRPr="00112425">
        <w:rPr>
          <w:rFonts w:ascii="Tahoma" w:hAnsi="Tahoma" w:cs="Tahoma"/>
        </w:rPr>
        <w:t xml:space="preserve"> v </w:t>
      </w:r>
      <w:r w:rsidR="00B54159">
        <w:rPr>
          <w:rFonts w:ascii="Tahoma" w:hAnsi="Tahoma" w:cs="Tahoma"/>
        </w:rPr>
        <w:t>P</w:t>
      </w:r>
      <w:r w:rsidRPr="00112425">
        <w:rPr>
          <w:rFonts w:ascii="Tahoma" w:hAnsi="Tahoma" w:cs="Tahoma"/>
        </w:rPr>
        <w:t>rilogi</w:t>
      </w:r>
      <w:r w:rsidR="00B54159">
        <w:rPr>
          <w:rFonts w:ascii="Tahoma" w:hAnsi="Tahoma" w:cs="Tahoma"/>
        </w:rPr>
        <w:t xml:space="preserve"> 10</w:t>
      </w:r>
      <w:r w:rsidRPr="00112425">
        <w:rPr>
          <w:rFonts w:ascii="Tahoma" w:hAnsi="Tahoma" w:cs="Tahoma"/>
        </w:rPr>
        <w:t xml:space="preserve"> priložiti cenik materiala </w:t>
      </w:r>
      <w:proofErr w:type="spellStart"/>
      <w:r w:rsidRPr="00112425">
        <w:rPr>
          <w:rFonts w:ascii="Tahoma" w:hAnsi="Tahoma" w:cs="Tahoma"/>
        </w:rPr>
        <w:t>fco</w:t>
      </w:r>
      <w:proofErr w:type="spellEnd"/>
      <w:r w:rsidRPr="00112425">
        <w:rPr>
          <w:rFonts w:ascii="Tahoma" w:hAnsi="Tahoma" w:cs="Tahoma"/>
        </w:rPr>
        <w:t xml:space="preserve"> gradbišče </w:t>
      </w:r>
      <w:r w:rsidRPr="00112425">
        <w:rPr>
          <w:rFonts w:ascii="Tahoma" w:hAnsi="Tahoma" w:cs="Tahoma"/>
          <w:u w:val="single"/>
        </w:rPr>
        <w:t>in</w:t>
      </w:r>
      <w:r w:rsidRPr="00112425">
        <w:rPr>
          <w:rFonts w:ascii="Tahoma" w:hAnsi="Tahoma" w:cs="Tahoma"/>
        </w:rPr>
        <w:t xml:space="preserve"> cenik prodajnih ur po kvalifikacijski strukturi.</w:t>
      </w:r>
    </w:p>
    <w:p w14:paraId="5F0B5619" w14:textId="77777777" w:rsidR="00D12766" w:rsidRPr="00112425" w:rsidRDefault="00D12766" w:rsidP="002F4A49">
      <w:pPr>
        <w:keepNext/>
        <w:keepLines/>
        <w:jc w:val="both"/>
        <w:rPr>
          <w:rFonts w:ascii="Tahoma" w:hAnsi="Tahoma" w:cs="Tahoma"/>
        </w:rPr>
      </w:pPr>
    </w:p>
    <w:p w14:paraId="50F2DF77" w14:textId="77777777" w:rsidR="006D6E39" w:rsidRPr="00112425" w:rsidRDefault="006D6E39" w:rsidP="002F4A49">
      <w:pPr>
        <w:keepNext/>
        <w:keepLines/>
        <w:jc w:val="both"/>
        <w:rPr>
          <w:rFonts w:ascii="Tahoma" w:hAnsi="Tahoma" w:cs="Tahoma"/>
          <w:b/>
        </w:rPr>
      </w:pPr>
      <w:r w:rsidRPr="00112425">
        <w:rPr>
          <w:rFonts w:ascii="Tahoma" w:hAnsi="Tahoma" w:cs="Tahoma"/>
          <w:b/>
        </w:rPr>
        <w:t>DOKAZILA:</w:t>
      </w:r>
    </w:p>
    <w:p w14:paraId="1073AA21" w14:textId="77777777" w:rsidR="00D12766" w:rsidRPr="00112425" w:rsidRDefault="00D12766" w:rsidP="002F4A49">
      <w:pPr>
        <w:keepNext/>
        <w:keepLines/>
        <w:jc w:val="both"/>
        <w:rPr>
          <w:rFonts w:ascii="Tahoma" w:hAnsi="Tahoma" w:cs="Tahoma"/>
        </w:rPr>
      </w:pPr>
      <w:r w:rsidRPr="00112425">
        <w:rPr>
          <w:rFonts w:ascii="Tahoma" w:hAnsi="Tahoma" w:cs="Tahoma"/>
        </w:rPr>
        <w:t xml:space="preserve">Kot dokazilo za izpolnjevanje pogoja mora potencialni ponudnik predložiti cenik materiala </w:t>
      </w:r>
      <w:proofErr w:type="spellStart"/>
      <w:r w:rsidRPr="00112425">
        <w:rPr>
          <w:rFonts w:ascii="Tahoma" w:hAnsi="Tahoma" w:cs="Tahoma"/>
        </w:rPr>
        <w:t>fco</w:t>
      </w:r>
      <w:proofErr w:type="spellEnd"/>
      <w:r w:rsidRPr="00112425">
        <w:rPr>
          <w:rFonts w:ascii="Tahoma" w:hAnsi="Tahoma" w:cs="Tahoma"/>
        </w:rPr>
        <w:t xml:space="preserve"> gradbišče in cenik prodajnih ur po </w:t>
      </w:r>
      <w:r w:rsidR="005350AC" w:rsidRPr="00112425">
        <w:rPr>
          <w:rFonts w:ascii="Tahoma" w:hAnsi="Tahoma" w:cs="Tahoma"/>
        </w:rPr>
        <w:t>kvalifikacijski strukturi (P</w:t>
      </w:r>
      <w:r w:rsidRPr="00112425">
        <w:rPr>
          <w:rFonts w:ascii="Tahoma" w:hAnsi="Tahoma" w:cs="Tahoma"/>
        </w:rPr>
        <w:t>riloga 1</w:t>
      </w:r>
      <w:r w:rsidR="001159B2" w:rsidRPr="00112425">
        <w:rPr>
          <w:rFonts w:ascii="Tahoma" w:hAnsi="Tahoma" w:cs="Tahoma"/>
        </w:rPr>
        <w:t>0</w:t>
      </w:r>
      <w:r w:rsidRPr="00112425">
        <w:rPr>
          <w:rFonts w:ascii="Tahoma" w:hAnsi="Tahoma" w:cs="Tahoma"/>
        </w:rPr>
        <w:t>).</w:t>
      </w:r>
    </w:p>
    <w:p w14:paraId="40527BEB" w14:textId="77777777" w:rsidR="00D12766" w:rsidRPr="00112425" w:rsidRDefault="00D12766" w:rsidP="002F4A49">
      <w:pPr>
        <w:keepNext/>
        <w:keepLines/>
        <w:jc w:val="both"/>
        <w:rPr>
          <w:rFonts w:ascii="Tahoma" w:hAnsi="Tahoma" w:cs="Tahoma"/>
          <w:sz w:val="18"/>
          <w:szCs w:val="18"/>
        </w:rPr>
      </w:pPr>
    </w:p>
    <w:p w14:paraId="3768CE99" w14:textId="77777777" w:rsidR="00D12766" w:rsidRPr="00112425" w:rsidRDefault="00D12766" w:rsidP="00C155A2">
      <w:pPr>
        <w:keepNext/>
        <w:keepLines/>
        <w:numPr>
          <w:ilvl w:val="2"/>
          <w:numId w:val="13"/>
        </w:numPr>
        <w:tabs>
          <w:tab w:val="num" w:pos="1222"/>
        </w:tabs>
        <w:jc w:val="both"/>
        <w:rPr>
          <w:rFonts w:ascii="Tahoma" w:hAnsi="Tahoma" w:cs="Tahoma"/>
        </w:rPr>
      </w:pPr>
      <w:bookmarkStart w:id="12" w:name="_Toc161110918"/>
      <w:r w:rsidRPr="00112425">
        <w:rPr>
          <w:rFonts w:ascii="Tahoma" w:hAnsi="Tahoma" w:cs="Tahoma"/>
        </w:rPr>
        <w:t>Zavarovanje odgovornosti</w:t>
      </w:r>
      <w:bookmarkEnd w:id="12"/>
    </w:p>
    <w:p w14:paraId="4ACA9075" w14:textId="77777777" w:rsidR="00D12766" w:rsidRPr="00112425" w:rsidRDefault="00D12766" w:rsidP="002F4A49">
      <w:pPr>
        <w:keepNext/>
        <w:keepLines/>
        <w:rPr>
          <w:rFonts w:ascii="Tahoma" w:hAnsi="Tahoma" w:cs="Tahoma"/>
          <w:sz w:val="18"/>
          <w:szCs w:val="18"/>
        </w:rPr>
      </w:pPr>
    </w:p>
    <w:p w14:paraId="5814C047" w14:textId="77777777" w:rsidR="00D12766" w:rsidRDefault="00D12766" w:rsidP="002F4A49">
      <w:pPr>
        <w:keepNext/>
        <w:keepLines/>
        <w:jc w:val="both"/>
        <w:rPr>
          <w:rFonts w:ascii="Tahoma" w:hAnsi="Tahoma" w:cs="Tahoma"/>
        </w:rPr>
      </w:pPr>
      <w:r w:rsidRPr="00112425">
        <w:rPr>
          <w:rFonts w:ascii="Tahoma" w:hAnsi="Tahoma" w:cs="Tahoma"/>
        </w:rPr>
        <w:t xml:space="preserve">Ponudnik </w:t>
      </w:r>
      <w:r w:rsidR="00E70E82">
        <w:rPr>
          <w:rFonts w:ascii="Tahoma" w:hAnsi="Tahoma" w:cs="Tahoma"/>
        </w:rPr>
        <w:t xml:space="preserve">(partner, podizvajalec) </w:t>
      </w:r>
      <w:r w:rsidRPr="00112425">
        <w:rPr>
          <w:rFonts w:ascii="Tahoma" w:hAnsi="Tahoma" w:cs="Tahoma"/>
        </w:rPr>
        <w:t xml:space="preserve">mora imeti </w:t>
      </w:r>
      <w:r w:rsidR="00053B0A">
        <w:rPr>
          <w:rFonts w:ascii="Tahoma" w:hAnsi="Tahoma" w:cs="Tahoma"/>
        </w:rPr>
        <w:t xml:space="preserve">na dan, </w:t>
      </w:r>
      <w:r w:rsidR="00053B0A" w:rsidRPr="00D81A2A">
        <w:rPr>
          <w:rFonts w:ascii="Tahoma" w:hAnsi="Tahoma" w:cs="Tahoma"/>
          <w:bCs/>
        </w:rPr>
        <w:t>ko poteče rok za oddajo ponudb</w:t>
      </w:r>
      <w:r w:rsidR="00053B0A">
        <w:rPr>
          <w:rFonts w:ascii="Tahoma" w:hAnsi="Tahoma" w:cs="Tahoma"/>
          <w:bCs/>
        </w:rPr>
        <w:t xml:space="preserve">, </w:t>
      </w:r>
      <w:r w:rsidRPr="00112425">
        <w:rPr>
          <w:rFonts w:ascii="Tahoma" w:hAnsi="Tahoma" w:cs="Tahoma"/>
        </w:rPr>
        <w:t xml:space="preserve">urejeno zavarovanje odgovornosti iz dejavnosti za škodo, ki bi utegnila nastati </w:t>
      </w:r>
      <w:r w:rsidR="00E70E82">
        <w:rPr>
          <w:rFonts w:ascii="Tahoma" w:hAnsi="Tahoma" w:cs="Tahoma"/>
        </w:rPr>
        <w:t xml:space="preserve">investitorjem in tretjim osebam, </w:t>
      </w:r>
      <w:r w:rsidR="00376BDF">
        <w:rPr>
          <w:rFonts w:ascii="Tahoma" w:hAnsi="Tahoma" w:cs="Tahoma"/>
        </w:rPr>
        <w:t xml:space="preserve">v skladu </w:t>
      </w:r>
      <w:r w:rsidR="00E70E82" w:rsidRPr="00C45EF3">
        <w:rPr>
          <w:rFonts w:ascii="Tahoma" w:hAnsi="Tahoma" w:cs="Tahoma"/>
        </w:rPr>
        <w:t>z določili 14. člena G</w:t>
      </w:r>
      <w:r w:rsidR="00376BDF">
        <w:rPr>
          <w:rFonts w:ascii="Tahoma" w:hAnsi="Tahoma" w:cs="Tahoma"/>
        </w:rPr>
        <w:t>radbenega zakona.</w:t>
      </w:r>
    </w:p>
    <w:p w14:paraId="3DE3BD09" w14:textId="220B6D8C" w:rsidR="00CB39BE" w:rsidRDefault="00CB39BE" w:rsidP="002F4A49">
      <w:pPr>
        <w:keepNext/>
        <w:keepLines/>
        <w:jc w:val="both"/>
        <w:rPr>
          <w:rFonts w:ascii="Tahoma" w:hAnsi="Tahoma" w:cs="Tahoma"/>
        </w:rPr>
      </w:pPr>
    </w:p>
    <w:p w14:paraId="64D7CB2C" w14:textId="77777777" w:rsidR="00CB39BE" w:rsidRPr="00CB39BE" w:rsidRDefault="00CB39BE" w:rsidP="002F4A49">
      <w:pPr>
        <w:keepNext/>
        <w:keepLines/>
        <w:jc w:val="both"/>
        <w:rPr>
          <w:rFonts w:ascii="Tahoma" w:hAnsi="Tahoma" w:cs="Tahoma"/>
        </w:rPr>
      </w:pPr>
      <w:r w:rsidRPr="00CB39BE">
        <w:rPr>
          <w:rFonts w:ascii="Tahoma" w:hAnsi="Tahoma" w:cs="Tahoma"/>
        </w:rPr>
        <w:t xml:space="preserve">Izvajalec bo moral izročiti naročniku dokazilo  o zavarovanju odgovornosti (fotokopijo zavarovalne police) in potrdilo o plačilu zavarovalne premije najkasneje ob uvedbi v posel. </w:t>
      </w:r>
    </w:p>
    <w:p w14:paraId="459A4D12" w14:textId="77777777" w:rsidR="00CB39BE" w:rsidRDefault="00CB39BE" w:rsidP="002F4A49">
      <w:pPr>
        <w:keepNext/>
        <w:keepLines/>
        <w:jc w:val="both"/>
        <w:rPr>
          <w:rFonts w:ascii="Tahoma" w:hAnsi="Tahoma" w:cs="Tahoma"/>
          <w:b/>
        </w:rPr>
      </w:pPr>
    </w:p>
    <w:p w14:paraId="4B8B8F91" w14:textId="77777777" w:rsidR="006D6E39" w:rsidRPr="00112425" w:rsidRDefault="006D6E39" w:rsidP="002F4A49">
      <w:pPr>
        <w:keepNext/>
        <w:keepLines/>
        <w:jc w:val="both"/>
        <w:rPr>
          <w:rFonts w:ascii="Tahoma" w:hAnsi="Tahoma" w:cs="Tahoma"/>
          <w:b/>
        </w:rPr>
      </w:pPr>
      <w:r w:rsidRPr="00112425">
        <w:rPr>
          <w:rFonts w:ascii="Tahoma" w:hAnsi="Tahoma" w:cs="Tahoma"/>
          <w:b/>
        </w:rPr>
        <w:t>DOKAZILA:</w:t>
      </w:r>
    </w:p>
    <w:p w14:paraId="440F9A52" w14:textId="77777777" w:rsidR="00D12766" w:rsidRPr="00112425" w:rsidRDefault="00D12766" w:rsidP="002F4A49">
      <w:pPr>
        <w:keepNext/>
        <w:keepLines/>
        <w:jc w:val="both"/>
        <w:rPr>
          <w:rFonts w:ascii="Tahoma" w:hAnsi="Tahoma" w:cs="Tahoma"/>
        </w:rPr>
      </w:pPr>
      <w:r w:rsidRPr="00112425">
        <w:rPr>
          <w:rFonts w:ascii="Tahoma" w:hAnsi="Tahoma" w:cs="Tahoma"/>
        </w:rPr>
        <w:t>Kot dokazilo za izpolnjevanje pogoja mora potencialni ponudnik</w:t>
      </w:r>
      <w:r w:rsidR="00376BDF">
        <w:rPr>
          <w:rFonts w:ascii="Tahoma" w:hAnsi="Tahoma" w:cs="Tahoma"/>
        </w:rPr>
        <w:t>/partner/podizvajalec</w:t>
      </w:r>
      <w:r w:rsidRPr="00112425">
        <w:rPr>
          <w:rFonts w:ascii="Tahoma" w:hAnsi="Tahoma" w:cs="Tahoma"/>
        </w:rPr>
        <w:t xml:space="preserve"> predložiti kopijo veljavne zavarovalne pogodbe in /ali po</w:t>
      </w:r>
      <w:r w:rsidR="006C211F" w:rsidRPr="00112425">
        <w:rPr>
          <w:rFonts w:ascii="Tahoma" w:hAnsi="Tahoma" w:cs="Tahoma"/>
        </w:rPr>
        <w:t>lice (P</w:t>
      </w:r>
      <w:r w:rsidRPr="00112425">
        <w:rPr>
          <w:rFonts w:ascii="Tahoma" w:hAnsi="Tahoma" w:cs="Tahoma"/>
        </w:rPr>
        <w:t>riloga 1</w:t>
      </w:r>
      <w:r w:rsidR="001159B2" w:rsidRPr="00112425">
        <w:rPr>
          <w:rFonts w:ascii="Tahoma" w:hAnsi="Tahoma" w:cs="Tahoma"/>
        </w:rPr>
        <w:t>1</w:t>
      </w:r>
      <w:r w:rsidR="00CB39BE">
        <w:rPr>
          <w:rFonts w:ascii="Tahoma" w:hAnsi="Tahoma" w:cs="Tahoma"/>
        </w:rPr>
        <w:t>).</w:t>
      </w:r>
    </w:p>
    <w:p w14:paraId="25A0242B" w14:textId="77777777" w:rsidR="00CB39BE" w:rsidRPr="00112425" w:rsidRDefault="00CB39BE" w:rsidP="002F4A49">
      <w:pPr>
        <w:pStyle w:val="Telobesedila"/>
        <w:keepNext/>
        <w:keepLines/>
        <w:widowControl/>
        <w:rPr>
          <w:rFonts w:ascii="Tahoma" w:hAnsi="Tahoma" w:cs="Tahoma"/>
          <w:b w:val="0"/>
          <w:sz w:val="18"/>
          <w:szCs w:val="18"/>
        </w:rPr>
      </w:pPr>
    </w:p>
    <w:p w14:paraId="0B983A13" w14:textId="77777777" w:rsidR="00D12766" w:rsidRPr="00112425" w:rsidRDefault="00D12766" w:rsidP="00C155A2">
      <w:pPr>
        <w:pStyle w:val="Odstavekseznama"/>
        <w:keepNext/>
        <w:keepLines/>
        <w:numPr>
          <w:ilvl w:val="2"/>
          <w:numId w:val="13"/>
        </w:numPr>
        <w:rPr>
          <w:rFonts w:ascii="Tahoma" w:hAnsi="Tahoma" w:cs="Tahoma"/>
        </w:rPr>
      </w:pPr>
      <w:r w:rsidRPr="00112425">
        <w:rPr>
          <w:rFonts w:ascii="Tahoma" w:hAnsi="Tahoma" w:cs="Tahoma"/>
        </w:rPr>
        <w:t>Zagotavljanju varnosti in zdravja pri delu</w:t>
      </w:r>
    </w:p>
    <w:p w14:paraId="69F8A412" w14:textId="77777777" w:rsidR="00D12766" w:rsidRPr="00112425" w:rsidRDefault="00D12766" w:rsidP="002F4A49">
      <w:pPr>
        <w:keepNext/>
        <w:keepLines/>
        <w:jc w:val="both"/>
        <w:rPr>
          <w:rFonts w:ascii="Tahoma" w:hAnsi="Tahoma" w:cs="Tahoma"/>
        </w:rPr>
      </w:pPr>
    </w:p>
    <w:p w14:paraId="02BB3716" w14:textId="77777777" w:rsidR="00D12766" w:rsidRPr="00112425" w:rsidRDefault="00D12766" w:rsidP="002F4A49">
      <w:pPr>
        <w:keepNext/>
        <w:keepLines/>
        <w:jc w:val="both"/>
        <w:rPr>
          <w:rFonts w:ascii="Tahoma" w:hAnsi="Tahoma" w:cs="Tahoma"/>
        </w:rPr>
      </w:pPr>
      <w:r w:rsidRPr="00112425">
        <w:rPr>
          <w:rFonts w:ascii="Tahoma" w:hAnsi="Tahoma" w:cs="Tahoma"/>
        </w:rPr>
        <w:t xml:space="preserve">Ponudnik bo moral dosledno upoštevati določbe Uredbe o zagotavljanju varnosti in zdravja pri delu na začasnih in premičnih gradbiščih (Ur. </w:t>
      </w:r>
      <w:r w:rsidR="003A6132">
        <w:rPr>
          <w:rFonts w:ascii="Tahoma" w:hAnsi="Tahoma" w:cs="Tahoma"/>
        </w:rPr>
        <w:t>l</w:t>
      </w:r>
      <w:r w:rsidR="00E9210C">
        <w:rPr>
          <w:rFonts w:ascii="Tahoma" w:hAnsi="Tahoma" w:cs="Tahoma"/>
        </w:rPr>
        <w:t>. RS, št. 83/</w:t>
      </w:r>
      <w:r w:rsidRPr="00112425">
        <w:rPr>
          <w:rFonts w:ascii="Tahoma" w:hAnsi="Tahoma" w:cs="Tahoma"/>
        </w:rPr>
        <w:t>05). Nespoštovanje določil je razlog za prekinitev pogodbe.</w:t>
      </w:r>
    </w:p>
    <w:p w14:paraId="633CF3B9" w14:textId="77777777" w:rsidR="00D12766" w:rsidRPr="00112425" w:rsidRDefault="00D12766" w:rsidP="002F4A49">
      <w:pPr>
        <w:keepNext/>
        <w:keepLines/>
        <w:jc w:val="both"/>
        <w:rPr>
          <w:rFonts w:ascii="Tahoma" w:hAnsi="Tahoma" w:cs="Tahoma"/>
          <w:sz w:val="18"/>
          <w:szCs w:val="18"/>
        </w:rPr>
      </w:pPr>
    </w:p>
    <w:p w14:paraId="01BBE16E" w14:textId="43F87EFE" w:rsidR="00FB0B59" w:rsidRDefault="00D12766" w:rsidP="002F4A49">
      <w:pPr>
        <w:keepNext/>
        <w:keepLines/>
        <w:jc w:val="both"/>
        <w:rPr>
          <w:rFonts w:ascii="Tahoma" w:hAnsi="Tahoma" w:cs="Tahoma"/>
        </w:rPr>
      </w:pPr>
      <w:r w:rsidRPr="00112425">
        <w:rPr>
          <w:rFonts w:ascii="Tahoma" w:hAnsi="Tahoma" w:cs="Tahoma"/>
        </w:rPr>
        <w:t>Naročnik bo zagotovil izdelavo varnostnega načrta. Ponudnik bo dolžan pri izdelavi varnostnega načrta sodelovati z vsemi potrebnimi podatki o tehnološkem postopku, uporabljeni opremi, uporabljenih materialih in delavcih, ki bodo zaposleni na gradbišču ipd.</w:t>
      </w:r>
    </w:p>
    <w:p w14:paraId="2F2CAADE" w14:textId="77777777" w:rsidR="00D23F54" w:rsidRPr="00D23F54" w:rsidRDefault="00D23F54" w:rsidP="002F4A49">
      <w:pPr>
        <w:keepNext/>
        <w:keepLines/>
        <w:jc w:val="both"/>
        <w:rPr>
          <w:rFonts w:ascii="Tahoma" w:hAnsi="Tahoma" w:cs="Tahoma"/>
        </w:rPr>
      </w:pPr>
    </w:p>
    <w:p w14:paraId="43808CD7" w14:textId="77777777" w:rsidR="00FB0B59" w:rsidRPr="00112425" w:rsidRDefault="00FB0B59" w:rsidP="00FB0B59">
      <w:pPr>
        <w:keepNext/>
        <w:keepLines/>
        <w:numPr>
          <w:ilvl w:val="2"/>
          <w:numId w:val="13"/>
        </w:numPr>
        <w:tabs>
          <w:tab w:val="num" w:pos="1222"/>
        </w:tabs>
        <w:jc w:val="both"/>
        <w:rPr>
          <w:rFonts w:ascii="Tahoma" w:hAnsi="Tahoma" w:cs="Tahoma"/>
        </w:rPr>
      </w:pPr>
      <w:r w:rsidRPr="00112425">
        <w:rPr>
          <w:rFonts w:ascii="Tahoma" w:hAnsi="Tahoma" w:cs="Tahoma"/>
        </w:rPr>
        <w:t>Zdravstvene zahteve</w:t>
      </w:r>
    </w:p>
    <w:p w14:paraId="35A7F2AA" w14:textId="77777777" w:rsidR="00FB0B59" w:rsidRPr="00112425" w:rsidRDefault="00FB0B59" w:rsidP="00FB0B59">
      <w:pPr>
        <w:keepNext/>
        <w:keepLines/>
        <w:tabs>
          <w:tab w:val="left" w:pos="567"/>
          <w:tab w:val="num" w:pos="792"/>
          <w:tab w:val="left" w:pos="8080"/>
        </w:tabs>
        <w:rPr>
          <w:rFonts w:ascii="Tahoma" w:hAnsi="Tahoma" w:cs="Tahoma"/>
        </w:rPr>
      </w:pPr>
    </w:p>
    <w:p w14:paraId="07154671" w14:textId="62C199C7" w:rsidR="00FB0B59" w:rsidRPr="00112425" w:rsidRDefault="00FB0B59" w:rsidP="00FB0B59">
      <w:pPr>
        <w:keepNext/>
        <w:keepLines/>
        <w:jc w:val="both"/>
        <w:rPr>
          <w:rFonts w:ascii="Tahoma" w:hAnsi="Tahoma" w:cs="Tahoma"/>
        </w:rPr>
      </w:pPr>
      <w:r w:rsidRPr="00112425">
        <w:rPr>
          <w:rFonts w:ascii="Tahoma" w:hAnsi="Tahoma" w:cs="Tahoma"/>
          <w:u w:val="single"/>
        </w:rPr>
        <w:t>Pravilnik o zdravstvenih zahtevah za osebe, ki pri delu v proizvodnji in prometu z živili prihajajo v stik z živili (Ur.</w:t>
      </w:r>
      <w:r>
        <w:rPr>
          <w:rFonts w:ascii="Tahoma" w:hAnsi="Tahoma" w:cs="Tahoma"/>
          <w:u w:val="single"/>
        </w:rPr>
        <w:t xml:space="preserve"> </w:t>
      </w:r>
      <w:r w:rsidRPr="00112425">
        <w:rPr>
          <w:rFonts w:ascii="Tahoma" w:hAnsi="Tahoma" w:cs="Tahoma"/>
          <w:u w:val="single"/>
        </w:rPr>
        <w:t>l. RS št. 82/03 in Ur.</w:t>
      </w:r>
      <w:r>
        <w:rPr>
          <w:rFonts w:ascii="Tahoma" w:hAnsi="Tahoma" w:cs="Tahoma"/>
          <w:u w:val="single"/>
        </w:rPr>
        <w:t xml:space="preserve"> </w:t>
      </w:r>
      <w:r w:rsidRPr="00112425">
        <w:rPr>
          <w:rFonts w:ascii="Tahoma" w:hAnsi="Tahoma" w:cs="Tahoma"/>
          <w:u w:val="single"/>
        </w:rPr>
        <w:t>l. RS št. 25/09)</w:t>
      </w:r>
      <w:r w:rsidRPr="00112425">
        <w:rPr>
          <w:rFonts w:ascii="Tahoma" w:hAnsi="Tahoma" w:cs="Tahoma"/>
        </w:rPr>
        <w:t xml:space="preserve"> določa</w:t>
      </w:r>
      <w:r w:rsidR="00467A95">
        <w:rPr>
          <w:rFonts w:ascii="Tahoma" w:hAnsi="Tahoma" w:cs="Tahoma"/>
        </w:rPr>
        <w:t xml:space="preserve"> (Priloga 12)</w:t>
      </w:r>
      <w:r w:rsidRPr="00112425">
        <w:rPr>
          <w:rFonts w:ascii="Tahoma" w:hAnsi="Tahoma" w:cs="Tahoma"/>
        </w:rPr>
        <w:t>:</w:t>
      </w:r>
    </w:p>
    <w:p w14:paraId="563C18FE" w14:textId="77777777" w:rsidR="00FB0B59" w:rsidRPr="00112425" w:rsidRDefault="00FB0B59" w:rsidP="00FB0B59">
      <w:pPr>
        <w:keepNext/>
        <w:keepLines/>
        <w:numPr>
          <w:ilvl w:val="0"/>
          <w:numId w:val="14"/>
        </w:numPr>
        <w:jc w:val="both"/>
        <w:rPr>
          <w:rFonts w:ascii="Tahoma" w:hAnsi="Tahoma" w:cs="Tahoma"/>
        </w:rPr>
      </w:pPr>
      <w:r w:rsidRPr="00112425">
        <w:rPr>
          <w:rFonts w:ascii="Tahoma" w:hAnsi="Tahoma" w:cs="Tahoma"/>
        </w:rPr>
        <w:t xml:space="preserve">zdravstvene zahteve za osebe, ki pri delu v proizvodnji in prometu z živili, </w:t>
      </w:r>
      <w:r w:rsidRPr="00112425">
        <w:rPr>
          <w:rFonts w:ascii="Tahoma" w:hAnsi="Tahoma" w:cs="Tahoma"/>
          <w:u w:val="single"/>
        </w:rPr>
        <w:t>vključno s pitno vodo</w:t>
      </w:r>
      <w:r w:rsidRPr="00112425">
        <w:rPr>
          <w:rFonts w:ascii="Tahoma" w:hAnsi="Tahoma" w:cs="Tahoma"/>
        </w:rPr>
        <w:t xml:space="preserve">, prihajajo stalno ali občasno v stik z živili (pitno vodo) </w:t>
      </w:r>
    </w:p>
    <w:p w14:paraId="5A97AE1A" w14:textId="77777777" w:rsidR="00FB0B59" w:rsidRPr="00112425" w:rsidRDefault="00FB0B59" w:rsidP="00FB0B59">
      <w:pPr>
        <w:keepNext/>
        <w:keepLines/>
        <w:numPr>
          <w:ilvl w:val="0"/>
          <w:numId w:val="14"/>
        </w:numPr>
        <w:jc w:val="both"/>
        <w:rPr>
          <w:rFonts w:ascii="Tahoma" w:hAnsi="Tahoma" w:cs="Tahoma"/>
        </w:rPr>
      </w:pPr>
      <w:r w:rsidRPr="00112425">
        <w:rPr>
          <w:rFonts w:ascii="Tahoma" w:hAnsi="Tahoma" w:cs="Tahoma"/>
        </w:rPr>
        <w:t>dolžnosti oseb</w:t>
      </w:r>
    </w:p>
    <w:p w14:paraId="07FEEF85" w14:textId="77777777" w:rsidR="00FB0B59" w:rsidRPr="00112425" w:rsidRDefault="00FB0B59" w:rsidP="00FB0B59">
      <w:pPr>
        <w:keepNext/>
        <w:keepLines/>
        <w:numPr>
          <w:ilvl w:val="0"/>
          <w:numId w:val="14"/>
        </w:numPr>
        <w:jc w:val="both"/>
        <w:rPr>
          <w:rFonts w:ascii="Tahoma" w:hAnsi="Tahoma" w:cs="Tahoma"/>
        </w:rPr>
      </w:pPr>
      <w:r w:rsidRPr="00112425">
        <w:rPr>
          <w:rFonts w:ascii="Tahoma" w:hAnsi="Tahoma" w:cs="Tahoma"/>
        </w:rPr>
        <w:t>obseg, način in pogoje za opravljanje pregledov oseb</w:t>
      </w:r>
    </w:p>
    <w:p w14:paraId="5A376D26" w14:textId="77777777" w:rsidR="00FB0B59" w:rsidRPr="00112425" w:rsidRDefault="00FB0B59" w:rsidP="00FB0B59">
      <w:pPr>
        <w:keepNext/>
        <w:keepLines/>
        <w:numPr>
          <w:ilvl w:val="0"/>
          <w:numId w:val="14"/>
        </w:numPr>
        <w:jc w:val="both"/>
        <w:rPr>
          <w:rFonts w:ascii="Tahoma" w:hAnsi="Tahoma" w:cs="Tahoma"/>
        </w:rPr>
      </w:pPr>
      <w:r w:rsidRPr="00112425">
        <w:rPr>
          <w:rFonts w:ascii="Tahoma" w:hAnsi="Tahoma" w:cs="Tahoma"/>
        </w:rPr>
        <w:t>dolžnosti nosilcev živilske dejavnosti</w:t>
      </w:r>
    </w:p>
    <w:p w14:paraId="1B632E9D" w14:textId="77777777" w:rsidR="00FB0B59" w:rsidRPr="00112425" w:rsidRDefault="00FB0B59" w:rsidP="00FB0B59">
      <w:pPr>
        <w:keepNext/>
        <w:keepLines/>
        <w:jc w:val="both"/>
        <w:rPr>
          <w:rFonts w:ascii="Tahoma" w:hAnsi="Tahoma" w:cs="Tahoma"/>
        </w:rPr>
      </w:pPr>
    </w:p>
    <w:p w14:paraId="46FFEE6A" w14:textId="77777777" w:rsidR="00FB0B59" w:rsidRPr="00112425" w:rsidRDefault="00FB0B59" w:rsidP="00FB0B59">
      <w:pPr>
        <w:keepNext/>
        <w:keepLines/>
        <w:jc w:val="both"/>
        <w:rPr>
          <w:rFonts w:ascii="Tahoma" w:hAnsi="Tahoma" w:cs="Tahoma"/>
        </w:rPr>
      </w:pPr>
      <w:r w:rsidRPr="00112425">
        <w:rPr>
          <w:rFonts w:ascii="Tahoma" w:hAnsi="Tahoma" w:cs="Tahoma"/>
        </w:rPr>
        <w:t>Stik z živili (pitno vodo) v smislu tega pravilnika pomeni stik z:</w:t>
      </w:r>
    </w:p>
    <w:p w14:paraId="636A26E2" w14:textId="77777777" w:rsidR="00FB0B59" w:rsidRPr="00112425" w:rsidRDefault="00FB0B59" w:rsidP="00FB0B59">
      <w:pPr>
        <w:keepNext/>
        <w:keepLines/>
        <w:numPr>
          <w:ilvl w:val="0"/>
          <w:numId w:val="15"/>
        </w:numPr>
        <w:jc w:val="both"/>
        <w:rPr>
          <w:rFonts w:ascii="Tahoma" w:hAnsi="Tahoma" w:cs="Tahoma"/>
        </w:rPr>
      </w:pPr>
      <w:r w:rsidRPr="00112425">
        <w:rPr>
          <w:rFonts w:ascii="Tahoma" w:hAnsi="Tahoma" w:cs="Tahoma"/>
        </w:rPr>
        <w:t>delovno opremo,</w:t>
      </w:r>
    </w:p>
    <w:p w14:paraId="7A6285CA" w14:textId="77777777" w:rsidR="00FB0B59" w:rsidRPr="00112425" w:rsidRDefault="00FB0B59" w:rsidP="00FB0B59">
      <w:pPr>
        <w:keepNext/>
        <w:keepLines/>
        <w:numPr>
          <w:ilvl w:val="0"/>
          <w:numId w:val="15"/>
        </w:numPr>
        <w:jc w:val="both"/>
        <w:rPr>
          <w:rFonts w:ascii="Tahoma" w:hAnsi="Tahoma" w:cs="Tahoma"/>
        </w:rPr>
      </w:pPr>
      <w:r w:rsidRPr="00112425">
        <w:rPr>
          <w:rFonts w:ascii="Tahoma" w:hAnsi="Tahoma" w:cs="Tahoma"/>
        </w:rPr>
        <w:t>delovnimi površinami,</w:t>
      </w:r>
    </w:p>
    <w:p w14:paraId="30B3807C" w14:textId="77777777" w:rsidR="00FB0B59" w:rsidRPr="00112425" w:rsidRDefault="00FB0B59" w:rsidP="00FB0B59">
      <w:pPr>
        <w:keepNext/>
        <w:keepLines/>
        <w:numPr>
          <w:ilvl w:val="0"/>
          <w:numId w:val="15"/>
        </w:numPr>
        <w:jc w:val="both"/>
        <w:rPr>
          <w:rFonts w:ascii="Tahoma" w:hAnsi="Tahoma" w:cs="Tahoma"/>
        </w:rPr>
      </w:pPr>
      <w:r w:rsidRPr="00112425">
        <w:rPr>
          <w:rFonts w:ascii="Tahoma" w:hAnsi="Tahoma" w:cs="Tahoma"/>
        </w:rPr>
        <w:lastRenderedPageBreak/>
        <w:t>predmeti ali materiali, ki neposredno prihajajo v stik z živili.</w:t>
      </w:r>
    </w:p>
    <w:p w14:paraId="7154D050" w14:textId="77777777" w:rsidR="00FB0B59" w:rsidRDefault="00FB0B59" w:rsidP="00FB0B59">
      <w:pPr>
        <w:pStyle w:val="Telobesedila2"/>
        <w:keepNext/>
        <w:keepLines/>
        <w:rPr>
          <w:rFonts w:ascii="Tahoma" w:hAnsi="Tahoma" w:cs="Tahoma"/>
        </w:rPr>
      </w:pPr>
    </w:p>
    <w:p w14:paraId="5DC880E6" w14:textId="77777777" w:rsidR="00FB0B59" w:rsidRPr="00112425" w:rsidRDefault="00FB0B59" w:rsidP="00FB0B59">
      <w:pPr>
        <w:pStyle w:val="Telobesedila2"/>
        <w:keepNext/>
        <w:keepLines/>
        <w:rPr>
          <w:rFonts w:ascii="Tahoma" w:hAnsi="Tahoma" w:cs="Tahoma"/>
        </w:rPr>
      </w:pPr>
      <w:r w:rsidRPr="00112425">
        <w:rPr>
          <w:rFonts w:ascii="Tahoma" w:hAnsi="Tahoma" w:cs="Tahoma"/>
        </w:rPr>
        <w:t>Zahteve za zunanje izvajalce, ki izvajajo pogodbena ali druga dela za J</w:t>
      </w:r>
      <w:r w:rsidRPr="00112425">
        <w:rPr>
          <w:rFonts w:ascii="Tahoma" w:hAnsi="Tahoma" w:cs="Tahoma"/>
          <w:lang w:val="sl-SI"/>
        </w:rPr>
        <w:t>AVNO PODJETJE</w:t>
      </w:r>
      <w:r w:rsidRPr="00112425">
        <w:rPr>
          <w:rFonts w:ascii="Tahoma" w:hAnsi="Tahoma" w:cs="Tahoma"/>
        </w:rPr>
        <w:t xml:space="preserve"> VODOVOD</w:t>
      </w:r>
      <w:r w:rsidRPr="00112425">
        <w:rPr>
          <w:rFonts w:ascii="Tahoma" w:hAnsi="Tahoma" w:cs="Tahoma"/>
          <w:lang w:val="sl-SI"/>
        </w:rPr>
        <w:t xml:space="preserve"> </w:t>
      </w:r>
      <w:r w:rsidRPr="00112425">
        <w:rPr>
          <w:rFonts w:ascii="Tahoma" w:hAnsi="Tahoma" w:cs="Tahoma"/>
        </w:rPr>
        <w:t>KANALIZACIJA</w:t>
      </w:r>
      <w:r w:rsidRPr="00112425">
        <w:rPr>
          <w:rFonts w:ascii="Tahoma" w:hAnsi="Tahoma" w:cs="Tahoma"/>
          <w:lang w:val="sl-SI"/>
        </w:rPr>
        <w:t xml:space="preserve"> SNAGA</w:t>
      </w:r>
      <w:r w:rsidRPr="00112425">
        <w:rPr>
          <w:rFonts w:ascii="Tahoma" w:hAnsi="Tahoma" w:cs="Tahoma"/>
        </w:rPr>
        <w:t>:</w:t>
      </w:r>
    </w:p>
    <w:p w14:paraId="7005F0DC" w14:textId="77777777" w:rsidR="00FB0B59" w:rsidRPr="00112425" w:rsidRDefault="00FB0B59" w:rsidP="00FB0B59">
      <w:pPr>
        <w:keepNext/>
        <w:keepLines/>
        <w:numPr>
          <w:ilvl w:val="0"/>
          <w:numId w:val="16"/>
        </w:numPr>
        <w:jc w:val="both"/>
        <w:rPr>
          <w:rFonts w:ascii="Tahoma" w:hAnsi="Tahoma" w:cs="Tahoma"/>
        </w:rPr>
      </w:pPr>
      <w:r w:rsidRPr="00112425">
        <w:rPr>
          <w:rFonts w:ascii="Tahoma" w:hAnsi="Tahoma" w:cs="Tahoma"/>
        </w:rPr>
        <w:t>Pred pričetkom pogodbenega ali drugega dela mora izvajalec obvestiti JAVNO PODJETJE VODOVOD KANALIZACIJA SNAGA d.o.o. o zdravstvenem stanju zaposlenih, ki bodo opravljali delo in sicer s:</w:t>
      </w:r>
    </w:p>
    <w:p w14:paraId="2EF62B0C" w14:textId="77777777" w:rsidR="00FB0B59" w:rsidRPr="00112425" w:rsidRDefault="00FB0B59" w:rsidP="00FB0B59">
      <w:pPr>
        <w:keepNext/>
        <w:keepLines/>
        <w:numPr>
          <w:ilvl w:val="2"/>
          <w:numId w:val="15"/>
        </w:numPr>
        <w:jc w:val="both"/>
        <w:rPr>
          <w:rFonts w:ascii="Tahoma" w:hAnsi="Tahoma" w:cs="Tahoma"/>
        </w:rPr>
      </w:pPr>
      <w:r w:rsidRPr="00112425">
        <w:rPr>
          <w:rFonts w:ascii="Tahoma" w:hAnsi="Tahoma" w:cs="Tahoma"/>
        </w:rPr>
        <w:t xml:space="preserve">predložitvijo podpisanih </w:t>
      </w:r>
      <w:r w:rsidRPr="00467A95">
        <w:rPr>
          <w:rFonts w:ascii="Tahoma" w:hAnsi="Tahoma" w:cs="Tahoma"/>
        </w:rPr>
        <w:t>Prilog 13</w:t>
      </w:r>
      <w:r w:rsidRPr="00112425">
        <w:rPr>
          <w:rFonts w:ascii="Tahoma" w:hAnsi="Tahoma" w:cs="Tahoma"/>
        </w:rPr>
        <w:t xml:space="preserve"> (Soglasje osebe k obveznosti prijavljanja bolezni, ki se lahko prenašajo z delom) za vse zaposlene, ki bodo pri svojem delu prihajali stalno ali občasno v stik s pitno vodo,</w:t>
      </w:r>
    </w:p>
    <w:p w14:paraId="34DE4067" w14:textId="77777777" w:rsidR="00FB0B59" w:rsidRPr="00112425" w:rsidRDefault="00FB0B59" w:rsidP="00FB0B59">
      <w:pPr>
        <w:keepNext/>
        <w:keepLines/>
        <w:numPr>
          <w:ilvl w:val="2"/>
          <w:numId w:val="15"/>
        </w:numPr>
        <w:jc w:val="both"/>
        <w:rPr>
          <w:rFonts w:ascii="Tahoma" w:hAnsi="Tahoma" w:cs="Tahoma"/>
        </w:rPr>
      </w:pPr>
      <w:r w:rsidRPr="00112425">
        <w:rPr>
          <w:rFonts w:ascii="Tahoma" w:hAnsi="Tahoma" w:cs="Tahoma"/>
        </w:rPr>
        <w:t xml:space="preserve">predložitvijo podpisanih </w:t>
      </w:r>
      <w:r w:rsidRPr="00467A95">
        <w:rPr>
          <w:rFonts w:ascii="Tahoma" w:hAnsi="Tahoma" w:cs="Tahoma"/>
        </w:rPr>
        <w:t>Prilog 13.a</w:t>
      </w:r>
      <w:r w:rsidRPr="00112425">
        <w:rPr>
          <w:rFonts w:ascii="Tahoma" w:hAnsi="Tahoma" w:cs="Tahoma"/>
        </w:rPr>
        <w:t xml:space="preserve"> (Individualna izjava o bolezenskih znakih) za vse zaposlene, ki bodo pri svojem delu prihajali stalno ali občasno v stik s pitno vodo, da se ugotovi začetno zdravstveno stanje zaposlenih.</w:t>
      </w:r>
    </w:p>
    <w:p w14:paraId="4D598F7A" w14:textId="77777777" w:rsidR="00FB0B59" w:rsidRPr="00112425" w:rsidRDefault="00FB0B59" w:rsidP="00FB0B59">
      <w:pPr>
        <w:keepNext/>
        <w:keepLines/>
        <w:jc w:val="both"/>
        <w:rPr>
          <w:rFonts w:ascii="Tahoma" w:hAnsi="Tahoma" w:cs="Tahoma"/>
        </w:rPr>
      </w:pPr>
    </w:p>
    <w:p w14:paraId="7FE20FE9" w14:textId="77777777" w:rsidR="00FB0B59" w:rsidRPr="00112425" w:rsidRDefault="00FB0B59" w:rsidP="00FB0B59">
      <w:pPr>
        <w:keepNext/>
        <w:keepLines/>
        <w:numPr>
          <w:ilvl w:val="0"/>
          <w:numId w:val="17"/>
        </w:numPr>
        <w:jc w:val="both"/>
        <w:rPr>
          <w:rFonts w:ascii="Tahoma" w:hAnsi="Tahoma" w:cs="Tahoma"/>
        </w:rPr>
      </w:pPr>
      <w:r w:rsidRPr="00112425">
        <w:rPr>
          <w:rFonts w:ascii="Tahoma" w:hAnsi="Tahoma" w:cs="Tahoma"/>
        </w:rPr>
        <w:t xml:space="preserve">V primeru pojava bolezenskih znakov iz </w:t>
      </w:r>
      <w:r w:rsidRPr="00467A95">
        <w:rPr>
          <w:rFonts w:ascii="Tahoma" w:hAnsi="Tahoma" w:cs="Tahoma"/>
        </w:rPr>
        <w:t>Priloge 13.a</w:t>
      </w:r>
      <w:r w:rsidRPr="00112425">
        <w:rPr>
          <w:rFonts w:ascii="Tahoma" w:hAnsi="Tahoma" w:cs="Tahoma"/>
        </w:rPr>
        <w:t xml:space="preserve"> pri zaposlenem pred ali med izvajanjem pogodbenega ali drugega dela mora izvajalec del obvestiti JAVNO PODJETJE VODOVOD KANALIZACIJA SNAGA d.o.o.:</w:t>
      </w:r>
    </w:p>
    <w:p w14:paraId="1E89609F" w14:textId="77777777" w:rsidR="00FB0B59" w:rsidRPr="00112425" w:rsidRDefault="00FB0B59" w:rsidP="00FB0B59">
      <w:pPr>
        <w:keepNext/>
        <w:keepLines/>
        <w:numPr>
          <w:ilvl w:val="3"/>
          <w:numId w:val="17"/>
        </w:numPr>
        <w:tabs>
          <w:tab w:val="num" w:pos="1843"/>
        </w:tabs>
        <w:ind w:left="1875" w:hanging="450"/>
        <w:jc w:val="both"/>
        <w:rPr>
          <w:rFonts w:ascii="Tahoma" w:hAnsi="Tahoma" w:cs="Tahoma"/>
        </w:rPr>
      </w:pPr>
      <w:r w:rsidRPr="00112425">
        <w:rPr>
          <w:rFonts w:ascii="Tahoma" w:hAnsi="Tahoma" w:cs="Tahoma"/>
        </w:rPr>
        <w:t>o napotitvi in ugotovitvah ter morebitnem ukrepanju javnega zdravstvenega zavoda,</w:t>
      </w:r>
      <w:r>
        <w:rPr>
          <w:rFonts w:ascii="Tahoma" w:hAnsi="Tahoma" w:cs="Tahoma"/>
        </w:rPr>
        <w:t xml:space="preserve"> </w:t>
      </w:r>
      <w:r w:rsidRPr="00112425">
        <w:rPr>
          <w:rFonts w:ascii="Tahoma" w:hAnsi="Tahoma" w:cs="Tahoma"/>
        </w:rPr>
        <w:t xml:space="preserve">ki je opravil pregled zaposlenega in </w:t>
      </w:r>
    </w:p>
    <w:p w14:paraId="174C7AB9" w14:textId="77777777" w:rsidR="00FB0B59" w:rsidRPr="00112425" w:rsidRDefault="00FB0B59" w:rsidP="00FB0B59">
      <w:pPr>
        <w:keepNext/>
        <w:keepLines/>
        <w:numPr>
          <w:ilvl w:val="3"/>
          <w:numId w:val="17"/>
        </w:numPr>
        <w:tabs>
          <w:tab w:val="num" w:pos="1800"/>
        </w:tabs>
        <w:ind w:left="1875" w:hanging="450"/>
        <w:jc w:val="both"/>
        <w:rPr>
          <w:rFonts w:ascii="Tahoma" w:hAnsi="Tahoma" w:cs="Tahoma"/>
        </w:rPr>
      </w:pPr>
      <w:r w:rsidRPr="00112425">
        <w:rPr>
          <w:rFonts w:ascii="Tahoma" w:hAnsi="Tahoma" w:cs="Tahoma"/>
        </w:rPr>
        <w:t xml:space="preserve"> predložiti </w:t>
      </w:r>
      <w:r w:rsidRPr="00467A95">
        <w:rPr>
          <w:rFonts w:ascii="Tahoma" w:hAnsi="Tahoma" w:cs="Tahoma"/>
        </w:rPr>
        <w:t>Prilogo 13.b</w:t>
      </w:r>
      <w:r w:rsidRPr="00112425">
        <w:rPr>
          <w:rFonts w:ascii="Tahoma" w:hAnsi="Tahoma" w:cs="Tahoma"/>
        </w:rPr>
        <w:t xml:space="preserve"> (Potrdilo o pregledu osebe, ki pri delu prihaja v stik z živili).</w:t>
      </w:r>
    </w:p>
    <w:p w14:paraId="6C0CBF34" w14:textId="77777777" w:rsidR="00FB0B59" w:rsidRPr="00112425" w:rsidRDefault="00FB0B59" w:rsidP="00FB0B59">
      <w:pPr>
        <w:pStyle w:val="Sprotnaopomba-besedilo"/>
        <w:keepNext/>
        <w:keepLines/>
        <w:rPr>
          <w:rFonts w:ascii="Tahoma" w:hAnsi="Tahoma" w:cs="Tahoma"/>
        </w:rPr>
      </w:pPr>
    </w:p>
    <w:p w14:paraId="40103057" w14:textId="77777777" w:rsidR="00FB0B59" w:rsidRDefault="00FB0B59" w:rsidP="00FB0B59">
      <w:pPr>
        <w:keepNext/>
        <w:keepLines/>
        <w:jc w:val="both"/>
        <w:rPr>
          <w:rFonts w:ascii="Tahoma" w:hAnsi="Tahoma" w:cs="Tahoma"/>
        </w:rPr>
      </w:pPr>
      <w:r w:rsidRPr="00112425">
        <w:rPr>
          <w:rFonts w:ascii="Tahoma" w:hAnsi="Tahoma" w:cs="Tahoma"/>
        </w:rPr>
        <w:t>Izbrani ponudnik bo moral najkasneje pred pričetkom pogodbenih del naročniku predložiti soglasja vseh delavcev (</w:t>
      </w:r>
      <w:r w:rsidRPr="00467A95">
        <w:rPr>
          <w:rFonts w:ascii="Tahoma" w:hAnsi="Tahoma" w:cs="Tahoma"/>
        </w:rPr>
        <w:t>Priloga 13</w:t>
      </w:r>
      <w:r w:rsidRPr="00112425">
        <w:rPr>
          <w:rFonts w:ascii="Tahoma" w:hAnsi="Tahoma" w:cs="Tahoma"/>
        </w:rPr>
        <w:t xml:space="preserve">), ki bodo izvajali dela za predmetno javno naročilo, vključno z vsemi delavci svojih morebitnih podizvajalcev.  </w:t>
      </w:r>
    </w:p>
    <w:p w14:paraId="481B5C96" w14:textId="77777777" w:rsidR="00FB0B59" w:rsidRDefault="00FB0B59" w:rsidP="00FB0B59">
      <w:pPr>
        <w:keepNext/>
        <w:keepLines/>
        <w:jc w:val="both"/>
        <w:rPr>
          <w:rFonts w:ascii="Tahoma" w:hAnsi="Tahoma" w:cs="Tahoma"/>
        </w:rPr>
      </w:pPr>
    </w:p>
    <w:p w14:paraId="5CBBBE4F" w14:textId="77777777" w:rsidR="00FB0B59" w:rsidRPr="00112425" w:rsidRDefault="00FB0B59" w:rsidP="00FB0B59">
      <w:pPr>
        <w:keepNext/>
        <w:keepLines/>
        <w:jc w:val="both"/>
        <w:rPr>
          <w:rFonts w:ascii="Tahoma" w:hAnsi="Tahoma" w:cs="Tahoma"/>
        </w:rPr>
      </w:pPr>
      <w:r>
        <w:rPr>
          <w:rFonts w:ascii="Tahoma" w:hAnsi="Tahoma" w:cs="Tahoma"/>
        </w:rPr>
        <w:t xml:space="preserve">Ponudnik/partner/podizvajalec </w:t>
      </w:r>
      <w:r w:rsidRPr="00467A95">
        <w:rPr>
          <w:rFonts w:ascii="Tahoma" w:hAnsi="Tahoma" w:cs="Tahoma"/>
        </w:rPr>
        <w:t>Prilogo 13, Prilogo 13.a in Prilogo 13.b</w:t>
      </w:r>
      <w:r>
        <w:rPr>
          <w:rFonts w:ascii="Tahoma" w:hAnsi="Tahoma" w:cs="Tahoma"/>
        </w:rPr>
        <w:t xml:space="preserve"> parafira in priloži k ponudbi, s čimer potrdi, da je seznanjen z vsebino Prilog.</w:t>
      </w:r>
    </w:p>
    <w:p w14:paraId="71D302C5" w14:textId="1843D99D" w:rsidR="001239D5" w:rsidRPr="00112425" w:rsidRDefault="001239D5" w:rsidP="002F4A49">
      <w:pPr>
        <w:keepNext/>
        <w:keepLines/>
        <w:jc w:val="both"/>
        <w:rPr>
          <w:rFonts w:ascii="Tahoma" w:hAnsi="Tahoma" w:cs="Tahoma"/>
          <w:b/>
          <w:sz w:val="24"/>
        </w:rPr>
      </w:pPr>
    </w:p>
    <w:p w14:paraId="559225FE" w14:textId="77777777" w:rsidR="005626AE" w:rsidRPr="00112425" w:rsidRDefault="005626AE" w:rsidP="00C155A2">
      <w:pPr>
        <w:keepNext/>
        <w:keepLines/>
        <w:numPr>
          <w:ilvl w:val="2"/>
          <w:numId w:val="13"/>
        </w:numPr>
        <w:jc w:val="both"/>
        <w:rPr>
          <w:rFonts w:ascii="Tahoma" w:hAnsi="Tahoma" w:cs="Tahoma"/>
        </w:rPr>
      </w:pPr>
      <w:r w:rsidRPr="00112425">
        <w:rPr>
          <w:rFonts w:ascii="Tahoma" w:hAnsi="Tahoma" w:cs="Tahoma"/>
        </w:rPr>
        <w:t>Ostale zahteve naročnika in osnutek pogodbe</w:t>
      </w:r>
    </w:p>
    <w:p w14:paraId="62C857E4" w14:textId="77777777" w:rsidR="005626AE" w:rsidRPr="00112425" w:rsidRDefault="005626AE" w:rsidP="002F4A49">
      <w:pPr>
        <w:keepNext/>
        <w:keepLines/>
        <w:jc w:val="both"/>
        <w:rPr>
          <w:rFonts w:ascii="Tahoma" w:hAnsi="Tahoma" w:cs="Tahoma"/>
        </w:rPr>
      </w:pPr>
    </w:p>
    <w:p w14:paraId="3AE09EC5" w14:textId="77777777" w:rsidR="005626AE" w:rsidRPr="00112425" w:rsidRDefault="005626AE" w:rsidP="002F4A49">
      <w:pPr>
        <w:keepNext/>
        <w:keepLines/>
        <w:jc w:val="both"/>
        <w:rPr>
          <w:rFonts w:ascii="Tahoma" w:hAnsi="Tahoma" w:cs="Tahoma"/>
        </w:rPr>
      </w:pPr>
      <w:r w:rsidRPr="00112425">
        <w:rPr>
          <w:rFonts w:ascii="Tahoma" w:hAnsi="Tahoma" w:cs="Tahoma"/>
        </w:rPr>
        <w:t xml:space="preserve">Ostale zahteve so podrobno opisane v osnutku pogodbe, ki </w:t>
      </w:r>
      <w:r w:rsidR="00053B0A">
        <w:rPr>
          <w:rFonts w:ascii="Tahoma" w:hAnsi="Tahoma" w:cs="Tahoma"/>
        </w:rPr>
        <w:t>je</w:t>
      </w:r>
      <w:r w:rsidRPr="00112425">
        <w:rPr>
          <w:rFonts w:ascii="Tahoma" w:hAnsi="Tahoma" w:cs="Tahoma"/>
        </w:rPr>
        <w:t xml:space="preserve"> kot prilog</w:t>
      </w:r>
      <w:r w:rsidR="00053B0A">
        <w:rPr>
          <w:rFonts w:ascii="Tahoma" w:hAnsi="Tahoma" w:cs="Tahoma"/>
        </w:rPr>
        <w:t>a</w:t>
      </w:r>
      <w:r w:rsidRPr="00112425">
        <w:rPr>
          <w:rFonts w:ascii="Tahoma" w:hAnsi="Tahoma" w:cs="Tahoma"/>
        </w:rPr>
        <w:t xml:space="preserve"> (Priloga 7) sestavni del te razpisne dokumentacije. </w:t>
      </w:r>
    </w:p>
    <w:p w14:paraId="5637B658" w14:textId="77777777" w:rsidR="005626AE" w:rsidRPr="00112425" w:rsidRDefault="005626AE" w:rsidP="002F4A49">
      <w:pPr>
        <w:keepNext/>
        <w:keepLines/>
        <w:jc w:val="both"/>
        <w:rPr>
          <w:rFonts w:ascii="Tahoma" w:hAnsi="Tahoma" w:cs="Tahoma"/>
          <w:bCs/>
        </w:rPr>
      </w:pPr>
    </w:p>
    <w:p w14:paraId="325B3273" w14:textId="3AE71EB2" w:rsidR="005626AE" w:rsidRPr="00112425" w:rsidRDefault="005626AE" w:rsidP="002F4A49">
      <w:pPr>
        <w:keepNext/>
        <w:keepLines/>
        <w:tabs>
          <w:tab w:val="left" w:pos="567"/>
          <w:tab w:val="left" w:pos="1418"/>
          <w:tab w:val="left" w:pos="1702"/>
        </w:tabs>
        <w:jc w:val="both"/>
        <w:rPr>
          <w:rFonts w:ascii="Tahoma" w:hAnsi="Tahoma" w:cs="Tahoma"/>
          <w:color w:val="000000"/>
        </w:rPr>
      </w:pPr>
      <w:r w:rsidRPr="00112425">
        <w:rPr>
          <w:rFonts w:ascii="Tahoma" w:hAnsi="Tahoma" w:cs="Tahoma"/>
          <w:bCs/>
        </w:rPr>
        <w:t>Izbrani ponudnik bo k podpisu pogodbe pozvan pisno.</w:t>
      </w:r>
      <w:r w:rsidRPr="00112425">
        <w:rPr>
          <w:rFonts w:ascii="Tahoma" w:hAnsi="Tahoma" w:cs="Tahoma"/>
          <w:color w:val="000000"/>
        </w:rPr>
        <w:t xml:space="preserve"> V kolikor izbrani ponudnik ne bo sklenil pogodbe s posameznim naročnikom, bo naročnik </w:t>
      </w:r>
      <w:r w:rsidRPr="00112425">
        <w:rPr>
          <w:rFonts w:ascii="Tahoma" w:hAnsi="Tahoma" w:cs="Tahoma"/>
        </w:rPr>
        <w:t>Državni revizijski komisiji predlagal, da uvede postopek</w:t>
      </w:r>
      <w:r w:rsidR="00A149A7" w:rsidRPr="00112425">
        <w:rPr>
          <w:rFonts w:ascii="Tahoma" w:hAnsi="Tahoma" w:cs="Tahoma"/>
        </w:rPr>
        <w:t xml:space="preserve"> o prekršku iz 112. člena ZJN-3.</w:t>
      </w:r>
    </w:p>
    <w:p w14:paraId="6FAB2F81" w14:textId="77777777" w:rsidR="00C777E0" w:rsidRPr="00112425" w:rsidRDefault="00C777E0" w:rsidP="002F4A49">
      <w:pPr>
        <w:keepNext/>
        <w:keepLines/>
        <w:jc w:val="both"/>
        <w:rPr>
          <w:rFonts w:ascii="Tahoma" w:hAnsi="Tahoma" w:cs="Tahoma"/>
          <w:b/>
          <w:sz w:val="24"/>
        </w:rPr>
      </w:pPr>
    </w:p>
    <w:p w14:paraId="154A5DE1" w14:textId="77777777" w:rsidR="007C70A1" w:rsidRPr="00112425" w:rsidRDefault="009F4E76" w:rsidP="002F4A49">
      <w:pPr>
        <w:keepNext/>
        <w:keepLines/>
        <w:numPr>
          <w:ilvl w:val="0"/>
          <w:numId w:val="2"/>
        </w:numPr>
        <w:jc w:val="both"/>
        <w:rPr>
          <w:rFonts w:ascii="Tahoma" w:hAnsi="Tahoma" w:cs="Tahoma"/>
          <w:b/>
          <w:sz w:val="24"/>
        </w:rPr>
      </w:pPr>
      <w:r w:rsidRPr="00112425">
        <w:rPr>
          <w:rFonts w:ascii="Tahoma" w:hAnsi="Tahoma" w:cs="Tahoma"/>
          <w:b/>
          <w:sz w:val="24"/>
        </w:rPr>
        <w:t>UGOTAVLJANJE SPOSOBNOSTI</w:t>
      </w:r>
    </w:p>
    <w:p w14:paraId="61003782" w14:textId="77777777" w:rsidR="007C70A1" w:rsidRPr="00112425" w:rsidRDefault="007C70A1" w:rsidP="002F4A49">
      <w:pPr>
        <w:keepNext/>
        <w:keepLines/>
        <w:jc w:val="both"/>
        <w:rPr>
          <w:rFonts w:ascii="Tahoma" w:hAnsi="Tahoma" w:cs="Tahoma"/>
        </w:rPr>
      </w:pPr>
    </w:p>
    <w:p w14:paraId="605E6DF6" w14:textId="77777777" w:rsidR="00882F58" w:rsidRPr="00112425" w:rsidRDefault="00882F58" w:rsidP="002F4A49">
      <w:pPr>
        <w:keepNext/>
        <w:keepLines/>
        <w:jc w:val="both"/>
        <w:rPr>
          <w:rFonts w:ascii="Tahoma" w:hAnsi="Tahoma" w:cs="Tahoma"/>
          <w:bCs/>
        </w:rPr>
      </w:pPr>
      <w:r w:rsidRPr="00112425">
        <w:rPr>
          <w:rFonts w:ascii="Tahoma" w:hAnsi="Tahoma" w:cs="Tahoma"/>
          <w:bCs/>
        </w:rPr>
        <w:t xml:space="preserve">Za ugotavljanje sposobnosti mora gospodarski subjekt izpolnjevati pogoje in zahteve skladno z določbami ZJN-3 in določbami razpisne dokumentacije. </w:t>
      </w:r>
    </w:p>
    <w:p w14:paraId="21AD5A40" w14:textId="77777777" w:rsidR="00882F58" w:rsidRPr="00112425" w:rsidRDefault="00882F58" w:rsidP="002F4A49">
      <w:pPr>
        <w:keepNext/>
        <w:keepLines/>
        <w:jc w:val="both"/>
        <w:rPr>
          <w:rFonts w:ascii="Tahoma" w:hAnsi="Tahoma" w:cs="Tahoma"/>
          <w:bCs/>
        </w:rPr>
      </w:pPr>
    </w:p>
    <w:p w14:paraId="126C0199" w14:textId="77777777" w:rsidR="00882F58" w:rsidRDefault="00882F58" w:rsidP="002F4A49">
      <w:pPr>
        <w:keepNext/>
        <w:keepLines/>
        <w:jc w:val="both"/>
        <w:rPr>
          <w:rFonts w:ascii="Tahoma" w:hAnsi="Tahoma" w:cs="Tahoma"/>
          <w:bCs/>
        </w:rPr>
      </w:pPr>
      <w:r w:rsidRPr="00112425">
        <w:rPr>
          <w:rFonts w:ascii="Tahoma" w:hAnsi="Tahoma" w:cs="Tahoma"/>
          <w:bCs/>
        </w:rPr>
        <w:t xml:space="preserve">V primeru, da gospodarski subjekt nastopa v skupni ponudbi, mora zahtevane pogoje za ugotavljanje sposobnosti, kjer je to v razpisni dokumentaciji določeno, izpolnjevati tudi vsak ponudnik iz skupine ponudnikov. </w:t>
      </w:r>
    </w:p>
    <w:p w14:paraId="548614D6" w14:textId="77777777" w:rsidR="00833EB0" w:rsidRPr="00112425" w:rsidRDefault="00833EB0" w:rsidP="002F4A49">
      <w:pPr>
        <w:keepNext/>
        <w:keepLines/>
        <w:jc w:val="both"/>
        <w:rPr>
          <w:rFonts w:ascii="Tahoma" w:hAnsi="Tahoma" w:cs="Tahoma"/>
          <w:bCs/>
        </w:rPr>
      </w:pPr>
    </w:p>
    <w:p w14:paraId="36DA2FCF" w14:textId="77777777" w:rsidR="00882F58" w:rsidRPr="00112425" w:rsidRDefault="00882F58" w:rsidP="002F4A49">
      <w:pPr>
        <w:keepNext/>
        <w:keepLines/>
        <w:jc w:val="both"/>
        <w:rPr>
          <w:rFonts w:ascii="Tahoma" w:hAnsi="Tahoma" w:cs="Tahoma"/>
          <w:bCs/>
        </w:rPr>
      </w:pPr>
      <w:r w:rsidRPr="00112425">
        <w:rPr>
          <w:rFonts w:ascii="Tahoma" w:hAnsi="Tahoma" w:cs="Tahoma"/>
          <w:bCs/>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14:paraId="6B68D869" w14:textId="77777777" w:rsidR="001769DE" w:rsidRPr="00112425" w:rsidRDefault="001769DE" w:rsidP="002F4A49">
      <w:pPr>
        <w:keepNext/>
        <w:keepLines/>
        <w:jc w:val="both"/>
        <w:rPr>
          <w:rFonts w:ascii="Tahoma" w:hAnsi="Tahoma" w:cs="Tahoma"/>
        </w:rPr>
      </w:pPr>
    </w:p>
    <w:p w14:paraId="30432789" w14:textId="77777777" w:rsidR="001769DE" w:rsidRPr="00112425" w:rsidRDefault="001769DE" w:rsidP="002F4A49">
      <w:pPr>
        <w:keepNext/>
        <w:keepLines/>
        <w:jc w:val="both"/>
        <w:rPr>
          <w:rFonts w:ascii="Tahoma" w:hAnsi="Tahoma" w:cs="Tahoma"/>
        </w:rPr>
      </w:pPr>
      <w:r w:rsidRPr="00112425">
        <w:rPr>
          <w:rFonts w:ascii="Tahoma" w:hAnsi="Tahoma" w:cs="Tahoma"/>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14:paraId="1B50821F" w14:textId="77777777" w:rsidR="00882F58" w:rsidRPr="00112425" w:rsidRDefault="00882F58" w:rsidP="002F4A49">
      <w:pPr>
        <w:keepNext/>
        <w:keepLines/>
        <w:jc w:val="both"/>
        <w:rPr>
          <w:rFonts w:ascii="Tahoma" w:hAnsi="Tahoma" w:cs="Tahoma"/>
          <w:bCs/>
        </w:rPr>
      </w:pPr>
    </w:p>
    <w:p w14:paraId="7A9CA072" w14:textId="77777777" w:rsidR="003508A3" w:rsidRPr="00112425" w:rsidRDefault="003508A3" w:rsidP="002F4A49">
      <w:pPr>
        <w:keepNext/>
        <w:keepLines/>
        <w:jc w:val="both"/>
        <w:rPr>
          <w:rFonts w:ascii="Tahoma" w:hAnsi="Tahoma" w:cs="Tahoma"/>
          <w:bCs/>
        </w:rPr>
      </w:pPr>
      <w:r w:rsidRPr="00112425">
        <w:rPr>
          <w:rFonts w:ascii="Tahoma" w:hAnsi="Tahoma" w:cs="Tahoma"/>
          <w:bCs/>
        </w:rPr>
        <w:lastRenderedPageBreak/>
        <w:t xml:space="preserve">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 </w:t>
      </w:r>
    </w:p>
    <w:p w14:paraId="65C436AA" w14:textId="77777777" w:rsidR="003508A3" w:rsidRPr="00112425" w:rsidRDefault="003508A3" w:rsidP="002F4A49">
      <w:pPr>
        <w:keepNext/>
        <w:keepLines/>
        <w:jc w:val="both"/>
        <w:rPr>
          <w:rFonts w:ascii="Tahoma" w:hAnsi="Tahoma" w:cs="Tahoma"/>
          <w:bCs/>
        </w:rPr>
      </w:pPr>
    </w:p>
    <w:p w14:paraId="3371FE56" w14:textId="77777777" w:rsidR="00882F58" w:rsidRPr="00112425" w:rsidRDefault="00882F58" w:rsidP="002F4A49">
      <w:pPr>
        <w:keepNext/>
        <w:keepLines/>
        <w:jc w:val="both"/>
        <w:rPr>
          <w:rFonts w:ascii="Tahoma" w:hAnsi="Tahoma" w:cs="Tahoma"/>
        </w:rPr>
      </w:pPr>
      <w:r w:rsidRPr="00112425">
        <w:rPr>
          <w:rFonts w:ascii="Tahoma" w:hAnsi="Tahoma" w:cs="Tahoma"/>
        </w:rPr>
        <w:t>Naročnik si pridržuje pravico, da v času pregleda ponudb in vse do podpisa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3736F645" w14:textId="77777777" w:rsidR="00882F58" w:rsidRPr="00112425" w:rsidRDefault="00882F58" w:rsidP="002F4A49">
      <w:pPr>
        <w:keepNext/>
        <w:keepLines/>
        <w:jc w:val="both"/>
        <w:rPr>
          <w:rFonts w:ascii="Tahoma" w:hAnsi="Tahoma" w:cs="Tahoma"/>
          <w:bCs/>
        </w:rPr>
      </w:pPr>
    </w:p>
    <w:p w14:paraId="5292846A" w14:textId="77777777" w:rsidR="003508A3" w:rsidRPr="00112425" w:rsidRDefault="003508A3" w:rsidP="002F4A49">
      <w:pPr>
        <w:keepNext/>
        <w:keepLines/>
        <w:jc w:val="both"/>
        <w:rPr>
          <w:rFonts w:ascii="Tahoma" w:hAnsi="Tahoma" w:cs="Tahoma"/>
          <w:bCs/>
        </w:rPr>
      </w:pPr>
      <w:r w:rsidRPr="00112425">
        <w:rPr>
          <w:rFonts w:ascii="Tahoma" w:hAnsi="Tahoma" w:cs="Tahoma"/>
          <w:bCs/>
        </w:rPr>
        <w:t>Gospodarski subjekt s podpisom Priloge 3/1 oziroma 3/2 soglaša, da lahko naročnik v zvezi z oddajo predmetnega javnega naročila pridobi podatke za preveritev ponudbe v skladu z 89. členom ZJN-3 v enotnem informacijskem sistemu – eDosje iz devetega odstavka 77. člena ZJN-3 in od Ministrstva za pravosodje pridobi potrdilo iz kazenske evidence.</w:t>
      </w:r>
    </w:p>
    <w:p w14:paraId="59EEBE0F" w14:textId="77777777" w:rsidR="003508A3" w:rsidRPr="00112425" w:rsidRDefault="003508A3" w:rsidP="002F4A49">
      <w:pPr>
        <w:keepNext/>
        <w:keepLines/>
        <w:jc w:val="both"/>
        <w:rPr>
          <w:rFonts w:ascii="Tahoma" w:hAnsi="Tahoma" w:cs="Tahoma"/>
          <w:bCs/>
        </w:rPr>
      </w:pPr>
    </w:p>
    <w:p w14:paraId="36FE2057" w14:textId="77777777" w:rsidR="003508A3" w:rsidRPr="00112425" w:rsidRDefault="003508A3" w:rsidP="002F4A49">
      <w:pPr>
        <w:keepNext/>
        <w:keepLines/>
        <w:jc w:val="both"/>
        <w:rPr>
          <w:rFonts w:ascii="Tahoma" w:hAnsi="Tahoma" w:cs="Tahoma"/>
          <w:bCs/>
          <w:lang w:val="x-none"/>
        </w:rPr>
      </w:pPr>
      <w:r w:rsidRPr="00112425">
        <w:rPr>
          <w:rFonts w:ascii="Tahoma" w:hAnsi="Tahoma" w:cs="Tahoma"/>
          <w:bCs/>
          <w:lang w:val="x-none"/>
        </w:rPr>
        <w:t xml:space="preserve">Ponudniki in posamezni člani skupine ponudnikov v okviru skupne ponudbe, podizvajalci ter subjekti, katerih zmogljivosti uporablja ponudnik, </w:t>
      </w:r>
      <w:r w:rsidRPr="00112425">
        <w:rPr>
          <w:rFonts w:ascii="Tahoma" w:hAnsi="Tahoma" w:cs="Tahoma"/>
          <w:b/>
          <w:bCs/>
          <w:u w:val="single"/>
          <w:lang w:val="x-none"/>
        </w:rPr>
        <w:t>ki nimajo sedeža v Republiki Sloveniji</w:t>
      </w:r>
      <w:r w:rsidRPr="00112425">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14:paraId="4E2B69BE" w14:textId="77777777" w:rsidR="003508A3" w:rsidRPr="00112425" w:rsidRDefault="003508A3" w:rsidP="002F4A49">
      <w:pPr>
        <w:keepNext/>
        <w:keepLines/>
        <w:jc w:val="both"/>
        <w:rPr>
          <w:rFonts w:ascii="Tahoma" w:hAnsi="Tahoma" w:cs="Tahoma"/>
          <w:bCs/>
        </w:rPr>
      </w:pPr>
    </w:p>
    <w:p w14:paraId="72848A71" w14:textId="77777777" w:rsidR="003508A3" w:rsidRPr="00112425" w:rsidRDefault="003508A3" w:rsidP="002F4A49">
      <w:pPr>
        <w:keepNext/>
        <w:keepLines/>
        <w:jc w:val="both"/>
        <w:rPr>
          <w:rFonts w:ascii="Tahoma" w:hAnsi="Tahoma" w:cs="Tahoma"/>
          <w:bCs/>
        </w:rPr>
      </w:pPr>
      <w:r w:rsidRPr="00112425">
        <w:rPr>
          <w:rFonts w:ascii="Tahoma" w:hAnsi="Tahoma" w:cs="Tahoma"/>
          <w:bCs/>
          <w:lang w:val="x-none"/>
        </w:rPr>
        <w:t xml:space="preserve">Če država članica ali tretja država subjekta, kima sedeža v Republiki Sloveniji dokumentov in potrdil iz prejšnjega odstavka ne izdaja ali če ti ne zajemajo vseh primerov iz prvega in drugega odstavka ter b) točke četrtega odstavka 75. člena </w:t>
      </w:r>
      <w:r w:rsidR="00053B0A">
        <w:rPr>
          <w:rFonts w:ascii="Tahoma" w:hAnsi="Tahoma" w:cs="Tahoma"/>
          <w:bCs/>
        </w:rPr>
        <w:t>ZJN-3</w:t>
      </w:r>
      <w:r w:rsidRPr="00112425">
        <w:rPr>
          <w:rFonts w:ascii="Tahoma" w:hAnsi="Tahoma" w:cs="Tahoma"/>
          <w:bCs/>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55318C6A" w14:textId="4F85B1C5" w:rsidR="009C0150" w:rsidRPr="00112425" w:rsidRDefault="009C0150" w:rsidP="002F4A49">
      <w:pPr>
        <w:keepNext/>
        <w:keepLines/>
        <w:jc w:val="both"/>
        <w:rPr>
          <w:rFonts w:ascii="Tahoma" w:hAnsi="Tahoma" w:cs="Tahoma"/>
          <w:bCs/>
        </w:rPr>
      </w:pPr>
    </w:p>
    <w:p w14:paraId="68E4A9CE" w14:textId="77777777" w:rsidR="001769DE" w:rsidRPr="00112425" w:rsidRDefault="001769DE" w:rsidP="002F4A49">
      <w:pPr>
        <w:keepNext/>
        <w:keepLines/>
        <w:numPr>
          <w:ilvl w:val="1"/>
          <w:numId w:val="2"/>
        </w:numPr>
        <w:jc w:val="both"/>
        <w:rPr>
          <w:rFonts w:ascii="Tahoma" w:hAnsi="Tahoma" w:cs="Tahoma"/>
          <w:b/>
        </w:rPr>
      </w:pPr>
      <w:r w:rsidRPr="00112425">
        <w:rPr>
          <w:rFonts w:ascii="Tahoma" w:hAnsi="Tahoma" w:cs="Tahoma"/>
          <w:b/>
        </w:rPr>
        <w:t>Razlogi za izključitev</w:t>
      </w:r>
    </w:p>
    <w:p w14:paraId="275321DF" w14:textId="77777777" w:rsidR="001769DE" w:rsidRPr="00112425" w:rsidRDefault="001769DE" w:rsidP="002F4A49">
      <w:pPr>
        <w:keepNext/>
        <w:keepLines/>
        <w:jc w:val="both"/>
        <w:rPr>
          <w:rFonts w:ascii="Tahoma" w:hAnsi="Tahoma" w:cs="Tahoma"/>
        </w:rPr>
      </w:pPr>
    </w:p>
    <w:p w14:paraId="3B474047" w14:textId="77777777" w:rsidR="001769DE" w:rsidRPr="00112425" w:rsidRDefault="001769DE" w:rsidP="002F4A49">
      <w:pPr>
        <w:keepNext/>
        <w:keepLines/>
        <w:jc w:val="both"/>
        <w:rPr>
          <w:rFonts w:ascii="Tahoma" w:hAnsi="Tahoma" w:cs="Tahoma"/>
        </w:rPr>
      </w:pPr>
      <w:r w:rsidRPr="00112425">
        <w:rPr>
          <w:rFonts w:ascii="Tahoma" w:hAnsi="Tahoma" w:cs="Tahoma"/>
        </w:rPr>
        <w:t xml:space="preserve">Pogoj mora izpolniti ponudnik. V primeru skupne ponudbe mora pogoj izpolniti vsak izmed partnerjev. V primeru ponudbe s podizvajalci mora pogoj izpolniti vsak izmed nominiranih podizvajalcev. </w:t>
      </w:r>
      <w:r w:rsidRPr="00112425">
        <w:rPr>
          <w:rFonts w:ascii="Tahoma" w:hAnsi="Tahoma" w:cs="Tahoma"/>
          <w:bCs/>
        </w:rPr>
        <w:t>V kolikor ponudnik glede pogojev v zvezi z ekonomskim in finančnim položajem ter tehnično in strokovno sposobnostjo, v skladu z 81. členom ZJN-3, uporabi zmogljivosti drugih subjektov, morajo spodaj navedene pogoje izpolnjevati tudi subjekti, katerih zmogljivosti uporablja ponudnik.</w:t>
      </w:r>
    </w:p>
    <w:p w14:paraId="3779BC95" w14:textId="77777777" w:rsidR="002F4A49" w:rsidRPr="00112425" w:rsidRDefault="002F4A49" w:rsidP="002F4A49">
      <w:pPr>
        <w:pStyle w:val="Telobesedila2"/>
        <w:keepNext/>
        <w:keepLines/>
        <w:rPr>
          <w:rFonts w:ascii="Tahoma" w:hAnsi="Tahoma" w:cs="Tahoma"/>
          <w:b w:val="0"/>
          <w:lang w:val="sl-SI"/>
        </w:rPr>
      </w:pPr>
    </w:p>
    <w:p w14:paraId="54448355" w14:textId="77777777" w:rsidR="001769DE" w:rsidRPr="00112425" w:rsidRDefault="001769DE" w:rsidP="002F4A49">
      <w:pPr>
        <w:pStyle w:val="Telobesedila2"/>
        <w:keepNext/>
        <w:keepLines/>
        <w:rPr>
          <w:rFonts w:ascii="Tahoma" w:hAnsi="Tahoma" w:cs="Tahoma"/>
          <w:lang w:val="sl-SI"/>
        </w:rPr>
      </w:pPr>
      <w:r w:rsidRPr="00112425">
        <w:rPr>
          <w:rFonts w:ascii="Tahoma" w:hAnsi="Tahoma" w:cs="Tahoma"/>
          <w:lang w:val="sl-SI"/>
        </w:rPr>
        <w:t xml:space="preserve">A: Razlogi, povezani s kazenskimi obsodbami </w:t>
      </w:r>
    </w:p>
    <w:p w14:paraId="636F4099" w14:textId="77777777" w:rsidR="001769DE" w:rsidRPr="00112425" w:rsidRDefault="001769DE" w:rsidP="002F4A49">
      <w:pPr>
        <w:pStyle w:val="Telobesedila2"/>
        <w:keepNext/>
        <w:keepLines/>
        <w:rPr>
          <w:rFonts w:ascii="Tahoma" w:hAnsi="Tahoma" w:cs="Tahoma"/>
          <w:b w:val="0"/>
          <w:lang w:val="sl-SI"/>
        </w:rPr>
      </w:pPr>
      <w:r w:rsidRPr="00112425">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3E0E1CED" w14:textId="77777777" w:rsidR="006F31E4" w:rsidRPr="00112425" w:rsidRDefault="006F31E4" w:rsidP="002F4A49">
      <w:pPr>
        <w:pStyle w:val="Telobesedila2"/>
        <w:keepNext/>
        <w:keepLines/>
        <w:rPr>
          <w:rFonts w:ascii="Tahoma" w:hAnsi="Tahoma" w:cs="Tahoma"/>
          <w:b w:val="0"/>
          <w:lang w:val="sl-SI"/>
        </w:rPr>
      </w:pPr>
    </w:p>
    <w:p w14:paraId="3E7886CA" w14:textId="77777777" w:rsidR="006F31E4" w:rsidRPr="00112425" w:rsidRDefault="006F31E4" w:rsidP="002F4A49">
      <w:pPr>
        <w:pStyle w:val="Telobesedila2"/>
        <w:keepNext/>
        <w:keepLines/>
        <w:rPr>
          <w:rFonts w:ascii="Tahoma" w:hAnsi="Tahoma" w:cs="Tahoma"/>
          <w:b w:val="0"/>
          <w:lang w:val="sl-SI"/>
        </w:rPr>
      </w:pPr>
      <w:r w:rsidRPr="00112425">
        <w:rPr>
          <w:rFonts w:ascii="Tahoma" w:hAnsi="Tahoma" w:cs="Tahoma"/>
          <w:b w:val="0"/>
          <w:lang w:val="sl-SI"/>
        </w:rPr>
        <w:t>Osebe, ki so člani upravnega, vodstvenega ali nadzornega organa ponudnika, partnerja v primeru skupne ponudbe, podizvajalca in subjekta, katerega zmogljivosti uporablja ponudnik ali ki imajo pooblastila za njegovo zastopanje ali odločanje ali nadzor v njem, morajo izpolniti in podpisati Prilogo 3/3.</w:t>
      </w:r>
    </w:p>
    <w:p w14:paraId="07749AAC" w14:textId="38297C29" w:rsidR="006D0C17" w:rsidRPr="00112425" w:rsidRDefault="006D0C17" w:rsidP="002F4A49">
      <w:pPr>
        <w:pStyle w:val="Telobesedila2"/>
        <w:keepNext/>
        <w:keepLines/>
        <w:rPr>
          <w:rFonts w:ascii="Tahoma" w:hAnsi="Tahoma" w:cs="Tahoma"/>
          <w:b w:val="0"/>
          <w:lang w:val="sl-SI"/>
        </w:rPr>
      </w:pPr>
    </w:p>
    <w:p w14:paraId="62D1AAE7" w14:textId="77777777" w:rsidR="001769DE" w:rsidRPr="00112425" w:rsidRDefault="001769DE" w:rsidP="002F4A49">
      <w:pPr>
        <w:pStyle w:val="Telobesedila2"/>
        <w:keepNext/>
        <w:keepLines/>
        <w:rPr>
          <w:rFonts w:ascii="Tahoma" w:hAnsi="Tahoma" w:cs="Tahoma"/>
          <w:lang w:val="sl-SI"/>
        </w:rPr>
      </w:pPr>
      <w:r w:rsidRPr="00112425">
        <w:rPr>
          <w:rFonts w:ascii="Tahoma" w:hAnsi="Tahoma" w:cs="Tahoma"/>
          <w:lang w:val="sl-SI"/>
        </w:rPr>
        <w:t>B: Razlogi, povezani s plačilom davkov ali prispevkov za socialno varnost</w:t>
      </w:r>
    </w:p>
    <w:p w14:paraId="209644C6" w14:textId="07739907" w:rsidR="001769DE" w:rsidRDefault="001769DE" w:rsidP="002F4A49">
      <w:pPr>
        <w:pStyle w:val="Telobesedila2"/>
        <w:keepNext/>
        <w:keepLines/>
        <w:rPr>
          <w:rFonts w:ascii="Tahoma" w:hAnsi="Tahoma" w:cs="Tahoma"/>
          <w:b w:val="0"/>
          <w:lang w:val="sl-SI"/>
        </w:rPr>
      </w:pPr>
      <w:r w:rsidRPr="00112425">
        <w:rPr>
          <w:rFonts w:ascii="Tahoma" w:hAnsi="Tahoma" w:cs="Tahoma"/>
          <w:b w:val="0"/>
          <w:lang w:val="sl-SI"/>
        </w:rPr>
        <w:t>Naročnik bo iz sodelovanja v postopku javnega naročanja izključil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0898EE20" w14:textId="77777777" w:rsidR="001769DE" w:rsidRPr="002F4A49" w:rsidRDefault="001769DE" w:rsidP="002F4A49">
      <w:pPr>
        <w:pStyle w:val="Telobesedila2"/>
        <w:keepNext/>
        <w:keepLines/>
        <w:ind w:left="284" w:hanging="284"/>
        <w:rPr>
          <w:rFonts w:ascii="Tahoma" w:hAnsi="Tahoma" w:cs="Tahoma"/>
          <w:lang w:val="sl-SI"/>
        </w:rPr>
      </w:pPr>
      <w:r w:rsidRPr="002F4A49">
        <w:rPr>
          <w:rFonts w:ascii="Tahoma" w:hAnsi="Tahoma" w:cs="Tahoma"/>
          <w:lang w:val="sl-SI"/>
        </w:rPr>
        <w:lastRenderedPageBreak/>
        <w:t>C: Razlogi, povezani z insolventnostjo, nasprotjem interesov ali kršitvijo poklicnih pravil</w:t>
      </w:r>
    </w:p>
    <w:p w14:paraId="6DF3FA32" w14:textId="77777777" w:rsidR="001769DE" w:rsidRPr="002F4A49" w:rsidRDefault="001769DE" w:rsidP="002F4A49">
      <w:pPr>
        <w:pStyle w:val="Telobesedila2"/>
        <w:keepNext/>
        <w:keepLines/>
        <w:spacing w:after="120"/>
        <w:ind w:right="0"/>
        <w:rPr>
          <w:rFonts w:ascii="Tahoma" w:hAnsi="Tahoma" w:cs="Tahoma"/>
          <w:b w:val="0"/>
          <w:lang w:val="sl-SI"/>
        </w:rPr>
      </w:pPr>
      <w:r w:rsidRPr="002F4A49">
        <w:rPr>
          <w:rFonts w:ascii="Tahoma" w:hAnsi="Tahoma" w:cs="Tahoma"/>
          <w:b w:val="0"/>
          <w:lang w:val="sl-SI"/>
        </w:rPr>
        <w:t>Naročnik bo iz sodelovanja v postopku javnega naročanja izključil gospodarski subjekt tudi v naslednjih primerih:</w:t>
      </w:r>
    </w:p>
    <w:p w14:paraId="43D22F53" w14:textId="77777777" w:rsidR="001769DE" w:rsidRPr="002F4A49" w:rsidRDefault="001769DE" w:rsidP="002F4A49">
      <w:pPr>
        <w:pStyle w:val="Telobesedila2"/>
        <w:keepNext/>
        <w:keepLines/>
        <w:numPr>
          <w:ilvl w:val="0"/>
          <w:numId w:val="7"/>
        </w:numPr>
        <w:rPr>
          <w:rFonts w:ascii="Tahoma" w:hAnsi="Tahoma" w:cs="Tahoma"/>
          <w:b w:val="0"/>
          <w:lang w:val="sl-SI"/>
        </w:rPr>
      </w:pPr>
      <w:r w:rsidRPr="002F4A49">
        <w:rPr>
          <w:rFonts w:ascii="Tahoma" w:hAnsi="Tahoma" w:cs="Tahoma"/>
          <w:b w:val="0"/>
          <w:lang w:val="sl-SI"/>
        </w:rPr>
        <w:t>če lahko naročnik na kakršen koli način izkaže kršitev obveznosti iz drugega odstavka 3. člena ZJN-3;</w:t>
      </w:r>
    </w:p>
    <w:p w14:paraId="716E5100" w14:textId="77777777" w:rsidR="001769DE" w:rsidRPr="002F4A49" w:rsidRDefault="001769DE" w:rsidP="002F4A49">
      <w:pPr>
        <w:pStyle w:val="Telobesedila2"/>
        <w:keepNext/>
        <w:keepLines/>
        <w:numPr>
          <w:ilvl w:val="0"/>
          <w:numId w:val="7"/>
        </w:numPr>
        <w:rPr>
          <w:rFonts w:ascii="Tahoma" w:hAnsi="Tahoma" w:cs="Tahoma"/>
          <w:b w:val="0"/>
          <w:lang w:val="sl-SI"/>
        </w:rPr>
      </w:pPr>
      <w:r w:rsidRPr="002F4A49">
        <w:rPr>
          <w:rFonts w:ascii="Tahoma" w:hAnsi="Tahoma" w:cs="Tahoma"/>
          <w:b w:val="0"/>
          <w:lang w:val="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302662A4" w14:textId="77777777" w:rsidR="001769DE" w:rsidRPr="002F4A49" w:rsidRDefault="001769DE" w:rsidP="002F4A49">
      <w:pPr>
        <w:pStyle w:val="Telobesedila2"/>
        <w:keepNext/>
        <w:keepLines/>
        <w:numPr>
          <w:ilvl w:val="0"/>
          <w:numId w:val="7"/>
        </w:numPr>
        <w:rPr>
          <w:rFonts w:ascii="Tahoma" w:hAnsi="Tahoma" w:cs="Tahoma"/>
          <w:b w:val="0"/>
          <w:lang w:val="sl-SI"/>
        </w:rPr>
      </w:pPr>
      <w:r w:rsidRPr="002F4A49">
        <w:rPr>
          <w:rFonts w:ascii="Tahoma" w:hAnsi="Tahoma" w:cs="Tahoma"/>
          <w:b w:val="0"/>
          <w:lang w:val="sl-SI"/>
        </w:rPr>
        <w:t>če lahko naročnik z ustreznimi sredstvi izkaže, da je gospodarski subjekt zagrešil hujšo kršitev poklicnih pravil, zaradi česar je omajana njegova integriteta;</w:t>
      </w:r>
    </w:p>
    <w:p w14:paraId="4BA2E7F2" w14:textId="77777777" w:rsidR="001769DE" w:rsidRPr="002F4A49" w:rsidRDefault="001769DE" w:rsidP="002F4A49">
      <w:pPr>
        <w:pStyle w:val="Telobesedila2"/>
        <w:keepNext/>
        <w:keepLines/>
        <w:numPr>
          <w:ilvl w:val="0"/>
          <w:numId w:val="7"/>
        </w:numPr>
        <w:rPr>
          <w:rFonts w:ascii="Tahoma" w:hAnsi="Tahoma" w:cs="Tahoma"/>
          <w:b w:val="0"/>
          <w:lang w:val="sl-SI"/>
        </w:rPr>
      </w:pPr>
      <w:r w:rsidRPr="002F4A49">
        <w:rPr>
          <w:rFonts w:ascii="Tahoma" w:hAnsi="Tahoma" w:cs="Tahoma"/>
          <w:b w:val="0"/>
          <w:lang w:val="sl-SI"/>
        </w:rPr>
        <w:t>če izkrivljanja konkurence zaradi predhodnega sodelovanja gospodarskih subjektov pri pripravi postopka javnega naročanja v skladu s 65. členom ZJN-3 ni mogoče učinkovito odpraviti z drugimi, blažjimi ukrepi;</w:t>
      </w:r>
    </w:p>
    <w:p w14:paraId="43A91BDC" w14:textId="77777777" w:rsidR="001769DE" w:rsidRPr="002F4A49" w:rsidRDefault="001769DE" w:rsidP="002F4A49">
      <w:pPr>
        <w:pStyle w:val="Telobesedila2"/>
        <w:keepNext/>
        <w:keepLines/>
        <w:numPr>
          <w:ilvl w:val="0"/>
          <w:numId w:val="7"/>
        </w:numPr>
        <w:rPr>
          <w:rFonts w:ascii="Tahoma" w:hAnsi="Tahoma" w:cs="Tahoma"/>
          <w:b w:val="0"/>
          <w:lang w:val="sl-SI"/>
        </w:rPr>
      </w:pPr>
      <w:r w:rsidRPr="002F4A49">
        <w:rPr>
          <w:rFonts w:ascii="Tahoma" w:hAnsi="Tahoma" w:cs="Tahoma"/>
          <w:b w:val="0"/>
          <w:lang w:val="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11D87AF1" w14:textId="77777777" w:rsidR="001239D5" w:rsidRPr="00112425" w:rsidRDefault="001239D5" w:rsidP="002F4A49">
      <w:pPr>
        <w:pStyle w:val="Telobesedila2"/>
        <w:keepNext/>
        <w:keepLines/>
        <w:rPr>
          <w:rFonts w:ascii="Tahoma" w:hAnsi="Tahoma" w:cs="Tahoma"/>
          <w:lang w:val="sl-SI"/>
        </w:rPr>
      </w:pPr>
    </w:p>
    <w:p w14:paraId="66256387" w14:textId="77777777" w:rsidR="001769DE" w:rsidRPr="00112425" w:rsidRDefault="001769DE" w:rsidP="002F4A49">
      <w:pPr>
        <w:pStyle w:val="Telobesedila2"/>
        <w:keepNext/>
        <w:keepLines/>
        <w:rPr>
          <w:rFonts w:ascii="Tahoma" w:hAnsi="Tahoma" w:cs="Tahoma"/>
          <w:lang w:val="sl-SI"/>
        </w:rPr>
      </w:pPr>
      <w:r w:rsidRPr="00112425">
        <w:rPr>
          <w:rFonts w:ascii="Tahoma" w:hAnsi="Tahoma" w:cs="Tahoma"/>
          <w:lang w:val="sl-SI"/>
        </w:rPr>
        <w:t>D: Nacionalni razlogi za izključitev</w:t>
      </w:r>
    </w:p>
    <w:p w14:paraId="43681313" w14:textId="77777777" w:rsidR="001769DE" w:rsidRPr="00112425" w:rsidRDefault="001769DE" w:rsidP="002F4A49">
      <w:pPr>
        <w:pStyle w:val="Telobesedila2"/>
        <w:keepNext/>
        <w:keepLines/>
        <w:spacing w:after="120"/>
        <w:ind w:right="0"/>
        <w:rPr>
          <w:rFonts w:ascii="Tahoma" w:hAnsi="Tahoma" w:cs="Tahoma"/>
          <w:b w:val="0"/>
          <w:lang w:val="sl-SI"/>
        </w:rPr>
      </w:pPr>
      <w:r w:rsidRPr="00112425">
        <w:rPr>
          <w:rFonts w:ascii="Tahoma" w:hAnsi="Tahoma" w:cs="Tahoma"/>
          <w:b w:val="0"/>
          <w:lang w:val="sl-SI"/>
        </w:rPr>
        <w:t>Naročnik bo iz posameznega postopka javnega naročanja izključil gospodarski subjekt:</w:t>
      </w:r>
    </w:p>
    <w:p w14:paraId="0AB0A25D" w14:textId="77777777" w:rsidR="00B22715" w:rsidRPr="00112425" w:rsidRDefault="00B22715" w:rsidP="002F4A49">
      <w:pPr>
        <w:keepNext/>
        <w:keepLines/>
        <w:spacing w:after="60"/>
        <w:ind w:left="705" w:firstLine="4"/>
        <w:jc w:val="both"/>
        <w:rPr>
          <w:rFonts w:ascii="Tahoma" w:hAnsi="Tahoma" w:cs="Tahoma"/>
          <w:szCs w:val="18"/>
        </w:rPr>
      </w:pPr>
      <w:r w:rsidRPr="00112425">
        <w:rPr>
          <w:rFonts w:ascii="Tahoma" w:hAnsi="Tahoma" w:cs="Tahoma"/>
          <w:b/>
        </w:rPr>
        <w:t>a)</w:t>
      </w:r>
      <w:r w:rsidRPr="00112425">
        <w:rPr>
          <w:rFonts w:ascii="Tahoma" w:hAnsi="Tahoma" w:cs="Tahoma"/>
        </w:rPr>
        <w:t xml:space="preserve"> če je ta na dan, ko poteče rok za oddajo ponudb ali ponudb, izločen iz postopkov oddaje javnih </w:t>
      </w:r>
      <w:r w:rsidRPr="00112425">
        <w:rPr>
          <w:rFonts w:ascii="Tahoma" w:hAnsi="Tahoma" w:cs="Tahoma"/>
        </w:rPr>
        <w:tab/>
        <w:t xml:space="preserve">naročil </w:t>
      </w:r>
      <w:r w:rsidRPr="00112425">
        <w:rPr>
          <w:rFonts w:ascii="Tahoma" w:hAnsi="Tahoma" w:cs="Tahoma"/>
          <w:szCs w:val="18"/>
        </w:rPr>
        <w:t>zaradi uvrstitve v evidenco gospodarskih subjektov z negativnimi referencami,</w:t>
      </w:r>
    </w:p>
    <w:p w14:paraId="355170D3" w14:textId="77777777" w:rsidR="00B22715" w:rsidRPr="00112425" w:rsidRDefault="00B22715" w:rsidP="002F4A49">
      <w:pPr>
        <w:keepNext/>
        <w:keepLines/>
        <w:ind w:left="705"/>
        <w:jc w:val="both"/>
        <w:rPr>
          <w:rFonts w:ascii="Tahoma" w:hAnsi="Tahoma" w:cs="Tahoma"/>
        </w:rPr>
      </w:pPr>
      <w:r w:rsidRPr="00112425">
        <w:rPr>
          <w:rFonts w:ascii="Tahoma" w:hAnsi="Tahoma" w:cs="Tahoma"/>
        </w:rPr>
        <w:tab/>
      </w:r>
      <w:r w:rsidRPr="00112425">
        <w:rPr>
          <w:rFonts w:ascii="Tahoma" w:hAnsi="Tahoma" w:cs="Tahoma"/>
          <w:b/>
        </w:rPr>
        <w:t>b)</w:t>
      </w:r>
      <w:r w:rsidRPr="00112425">
        <w:rPr>
          <w:rFonts w:ascii="Tahoma" w:hAnsi="Tahoma" w:cs="Tahoma"/>
        </w:rPr>
        <w:t xml:space="preserve">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0621A7C" w14:textId="77777777" w:rsidR="00DE14FF" w:rsidRPr="00112425" w:rsidRDefault="00DE14FF" w:rsidP="002F4A49">
      <w:pPr>
        <w:pStyle w:val="Telobesedila2"/>
        <w:keepNext/>
        <w:keepLines/>
        <w:rPr>
          <w:rFonts w:ascii="Tahoma" w:hAnsi="Tahoma" w:cs="Tahoma"/>
          <w:b w:val="0"/>
          <w:lang w:val="sl-SI"/>
        </w:rPr>
      </w:pPr>
    </w:p>
    <w:p w14:paraId="1E9EB3A2" w14:textId="77777777" w:rsidR="00DE14FF" w:rsidRPr="00112425" w:rsidRDefault="00DE14FF" w:rsidP="002F4A49">
      <w:pPr>
        <w:keepNext/>
        <w:keepLines/>
        <w:jc w:val="both"/>
        <w:rPr>
          <w:rFonts w:ascii="Tahoma" w:hAnsi="Tahoma" w:cs="Tahoma"/>
          <w:b/>
          <w:u w:val="single"/>
        </w:rPr>
      </w:pPr>
      <w:r w:rsidRPr="00112425">
        <w:rPr>
          <w:rFonts w:ascii="Tahoma" w:hAnsi="Tahoma" w:cs="Tahoma"/>
          <w:b/>
        </w:rPr>
        <w:t>Zgoraj navedeni pogoji veljajo tudi za posamezne člane skupine ponudnikov v okviru skupne ponudbe in za vse v ponudbi navedene podizvajalce.</w:t>
      </w:r>
      <w:r w:rsidRPr="00112425">
        <w:rPr>
          <w:rFonts w:ascii="Tahoma" w:hAnsi="Tahoma" w:cs="Tahoma"/>
          <w:b/>
          <w:u w:val="single"/>
        </w:rPr>
        <w:t xml:space="preserve"> </w:t>
      </w:r>
    </w:p>
    <w:p w14:paraId="495E0440" w14:textId="77777777" w:rsidR="00DE14FF" w:rsidRPr="00112425" w:rsidRDefault="00DE14FF" w:rsidP="002F4A49">
      <w:pPr>
        <w:keepNext/>
        <w:keepLines/>
        <w:jc w:val="both"/>
        <w:rPr>
          <w:rFonts w:ascii="Tahoma" w:hAnsi="Tahoma" w:cs="Tahoma"/>
          <w:b/>
          <w:u w:val="single"/>
        </w:rPr>
      </w:pPr>
    </w:p>
    <w:p w14:paraId="36D5E025" w14:textId="77777777" w:rsidR="00DE14FF" w:rsidRPr="00112425" w:rsidRDefault="00DE14FF" w:rsidP="002F4A49">
      <w:pPr>
        <w:keepNext/>
        <w:keepLines/>
        <w:jc w:val="both"/>
        <w:rPr>
          <w:rFonts w:ascii="Tahoma" w:hAnsi="Tahoma" w:cs="Tahoma"/>
          <w:b/>
          <w:bCs/>
        </w:rPr>
      </w:pPr>
      <w:r w:rsidRPr="00112425">
        <w:rPr>
          <w:rFonts w:ascii="Tahoma" w:hAnsi="Tahoma" w:cs="Tahoma"/>
          <w:b/>
          <w:bCs/>
        </w:rPr>
        <w:t>V kolikor gospodarski subjekt glede pogojev v zvezi z ekonomskim in finančnim položajem ter tehnično in strokovno sposobnostjo, v skladu z 81. členom ZJN-3,</w:t>
      </w:r>
      <w:r w:rsidRPr="00112425">
        <w:rPr>
          <w:rFonts w:ascii="Tahoma" w:hAnsi="Tahoma" w:cs="Tahoma"/>
          <w:bCs/>
        </w:rPr>
        <w:t xml:space="preserve"> </w:t>
      </w:r>
      <w:r w:rsidRPr="00112425">
        <w:rPr>
          <w:rFonts w:ascii="Tahoma" w:hAnsi="Tahoma" w:cs="Tahoma"/>
          <w:b/>
          <w:bCs/>
        </w:rPr>
        <w:t>uporabi zmogljivosti drugih subjektov, morajo zgoraj navedene pogoje izpolnjevati tudi subjekti, katerih zmogljivosti uporablja gospodarski subjekt.</w:t>
      </w:r>
    </w:p>
    <w:p w14:paraId="4604BD90" w14:textId="77777777" w:rsidR="00CD548D" w:rsidRPr="00112425" w:rsidRDefault="00CD548D" w:rsidP="002F4A49">
      <w:pPr>
        <w:pStyle w:val="Telobesedila2"/>
        <w:keepNext/>
        <w:keepLines/>
        <w:rPr>
          <w:rFonts w:ascii="Tahoma" w:hAnsi="Tahoma" w:cs="Tahoma"/>
          <w:b w:val="0"/>
          <w:lang w:val="sl-SI"/>
        </w:rPr>
      </w:pPr>
    </w:p>
    <w:p w14:paraId="3EE91A26" w14:textId="77777777" w:rsidR="00CD548D" w:rsidRPr="00112425" w:rsidRDefault="00CD548D" w:rsidP="002F4A49">
      <w:pPr>
        <w:keepNext/>
        <w:keepLines/>
        <w:jc w:val="both"/>
        <w:rPr>
          <w:rFonts w:ascii="Tahoma" w:hAnsi="Tahoma" w:cs="Tahoma"/>
          <w:b/>
        </w:rPr>
      </w:pPr>
      <w:r w:rsidRPr="00112425">
        <w:rPr>
          <w:rFonts w:ascii="Tahoma" w:hAnsi="Tahoma" w:cs="Tahoma"/>
          <w:b/>
        </w:rPr>
        <w:t>OPOMBA:</w:t>
      </w:r>
    </w:p>
    <w:p w14:paraId="0F9CFFAC" w14:textId="77777777" w:rsidR="00CD548D" w:rsidRPr="00112425" w:rsidRDefault="00CD548D" w:rsidP="002F4A49">
      <w:pPr>
        <w:keepNext/>
        <w:keepLines/>
        <w:jc w:val="both"/>
        <w:rPr>
          <w:rFonts w:ascii="Tahoma" w:hAnsi="Tahoma" w:cs="Tahoma"/>
          <w:b/>
        </w:rPr>
      </w:pPr>
    </w:p>
    <w:p w14:paraId="15091120" w14:textId="77777777" w:rsidR="00CD548D" w:rsidRPr="00B54159" w:rsidRDefault="00CD548D" w:rsidP="002F4A49">
      <w:pPr>
        <w:keepNext/>
        <w:keepLines/>
        <w:jc w:val="both"/>
        <w:rPr>
          <w:rFonts w:ascii="Tahoma" w:hAnsi="Tahoma" w:cs="Tahoma"/>
        </w:rPr>
      </w:pPr>
      <w:r w:rsidRPr="00B54159">
        <w:rPr>
          <w:rFonts w:ascii="Tahoma" w:hAnsi="Tahoma" w:cs="Tahoma"/>
        </w:rPr>
        <w:t xml:space="preserve">V kolikor je gospodarski subjekt v enem od položajev iz prvega, drugega ali b) točke četrtega </w:t>
      </w:r>
      <w:r w:rsidR="009F702A" w:rsidRPr="00B54159">
        <w:rPr>
          <w:rFonts w:ascii="Tahoma" w:hAnsi="Tahoma" w:cs="Tahoma"/>
        </w:rPr>
        <w:t>ali šestega</w:t>
      </w:r>
      <w:r w:rsidRPr="00B54159">
        <w:rPr>
          <w:rFonts w:ascii="Tahoma" w:hAnsi="Tahoma" w:cs="Tahoma"/>
        </w:rPr>
        <w:t xml:space="preserve"> </w:t>
      </w:r>
      <w:r w:rsidR="009F702A" w:rsidRPr="00B54159">
        <w:rPr>
          <w:rFonts w:ascii="Tahoma" w:hAnsi="Tahoma" w:cs="Tahoma"/>
        </w:rPr>
        <w:t xml:space="preserve">odstavka </w:t>
      </w:r>
      <w:r w:rsidRPr="00B54159">
        <w:rPr>
          <w:rFonts w:ascii="Tahoma" w:hAnsi="Tahoma" w:cs="Tahoma"/>
        </w:rPr>
        <w:t>75. člena ZJN-3 (razl</w:t>
      </w:r>
      <w:r w:rsidR="00B22715" w:rsidRPr="00B54159">
        <w:rPr>
          <w:rFonts w:ascii="Tahoma" w:hAnsi="Tahoma" w:cs="Tahoma"/>
        </w:rPr>
        <w:t xml:space="preserve">og za izključitev iz točke A, </w:t>
      </w:r>
      <w:r w:rsidRPr="00B54159">
        <w:rPr>
          <w:rFonts w:ascii="Tahoma" w:hAnsi="Tahoma" w:cs="Tahoma"/>
        </w:rPr>
        <w:t xml:space="preserve">B </w:t>
      </w:r>
      <w:r w:rsidR="00B22715" w:rsidRPr="00B54159">
        <w:rPr>
          <w:rFonts w:ascii="Tahoma" w:hAnsi="Tahoma" w:cs="Tahoma"/>
        </w:rPr>
        <w:t xml:space="preserve">in C </w:t>
      </w:r>
      <w:r w:rsidRPr="00B54159">
        <w:rPr>
          <w:rFonts w:ascii="Tahoma" w:hAnsi="Tahoma" w:cs="Tahoma"/>
        </w:rPr>
        <w:t>ter razlog za iz</w:t>
      </w:r>
      <w:r w:rsidR="00B22715" w:rsidRPr="00B54159">
        <w:rPr>
          <w:rFonts w:ascii="Tahoma" w:hAnsi="Tahoma" w:cs="Tahoma"/>
        </w:rPr>
        <w:t>ključitev iz podtočke b) točke D</w:t>
      </w:r>
      <w:r w:rsidRPr="00B54159">
        <w:rPr>
          <w:rFonts w:ascii="Tahoma" w:hAnsi="Tahoma" w:cs="Tahoma"/>
        </w:rPr>
        <w:t xml:space="preserve"> poglavja 3.1. razpisne dokumentacije), lahko na podlagi Sklepa Ustavnega sodišča RS št. U-I-180/19-17 in na podlagi drugega odstavka 38. člena Zakona o interventnih ukrepih za omilitev in odpravo posledic epidemije COVID-19 (Ur. l. RS. 80/20,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17E2AF7A" w14:textId="77777777" w:rsidR="00CD548D" w:rsidRPr="00B54159" w:rsidRDefault="00CD548D" w:rsidP="002F4A49">
      <w:pPr>
        <w:keepNext/>
        <w:keepLines/>
        <w:jc w:val="both"/>
        <w:rPr>
          <w:rFonts w:ascii="Tahoma" w:hAnsi="Tahoma" w:cs="Tahoma"/>
          <w:b/>
          <w:bCs/>
        </w:rPr>
      </w:pPr>
    </w:p>
    <w:p w14:paraId="6E728D4C" w14:textId="77777777" w:rsidR="00CD548D" w:rsidRPr="00112425" w:rsidRDefault="00CD548D" w:rsidP="002F4A49">
      <w:pPr>
        <w:keepNext/>
        <w:keepLines/>
        <w:jc w:val="both"/>
        <w:rPr>
          <w:rFonts w:ascii="Tahoma" w:hAnsi="Tahoma" w:cs="Tahoma"/>
        </w:rPr>
      </w:pPr>
      <w:r w:rsidRPr="00B54159">
        <w:rPr>
          <w:rFonts w:ascii="Tahoma" w:hAnsi="Tahoma" w:cs="Tahoma"/>
        </w:rPr>
        <w:t>V kolikor je tem primeru pri izpolnjevanju Izjave o izpolnjevanju sposobnosti (Priloga 3/1 in 3/2) odgovor, da gospodarski subjekt posameznega zgoraj navedenega pogoja ne izpolnjuje in v skladu s prejšnjim odstavkom uveljavlja popravni mehanizem, besedilo v tem delu Izjave o izpolnjevanju sposobnosti prečrta in k Prilogi 3/1 in 3/2 predloži opis kršitev in sprejetih ukrepov ter dokazila, s katerimi lahko dokaže svojo zanesljivost kljub obstoju razlogov za izključitev.</w:t>
      </w:r>
    </w:p>
    <w:p w14:paraId="3BA37C5E" w14:textId="44E64A50" w:rsidR="00595569" w:rsidRDefault="00595569" w:rsidP="002F4A49">
      <w:pPr>
        <w:keepNext/>
        <w:keepLines/>
        <w:jc w:val="both"/>
        <w:rPr>
          <w:rFonts w:ascii="Tahoma" w:hAnsi="Tahoma" w:cs="Tahoma"/>
          <w:b/>
        </w:rPr>
      </w:pPr>
    </w:p>
    <w:p w14:paraId="51BDC3C4" w14:textId="77777777" w:rsidR="00467A95" w:rsidRDefault="00467A95" w:rsidP="002F4A49">
      <w:pPr>
        <w:keepNext/>
        <w:keepLines/>
        <w:jc w:val="both"/>
        <w:rPr>
          <w:rFonts w:ascii="Tahoma" w:hAnsi="Tahoma" w:cs="Tahoma"/>
          <w:b/>
        </w:rPr>
      </w:pPr>
    </w:p>
    <w:p w14:paraId="09E70163" w14:textId="77777777" w:rsidR="00BB6F49" w:rsidRPr="00112425" w:rsidRDefault="00BB6F49" w:rsidP="002F4A49">
      <w:pPr>
        <w:keepNext/>
        <w:keepLines/>
        <w:jc w:val="both"/>
        <w:rPr>
          <w:rFonts w:ascii="Tahoma" w:hAnsi="Tahoma" w:cs="Tahoma"/>
          <w:b/>
        </w:rPr>
      </w:pPr>
      <w:r w:rsidRPr="00112425">
        <w:rPr>
          <w:rFonts w:ascii="Tahoma" w:hAnsi="Tahoma" w:cs="Tahoma"/>
          <w:b/>
        </w:rPr>
        <w:lastRenderedPageBreak/>
        <w:t>DOKAZILA:</w:t>
      </w:r>
    </w:p>
    <w:p w14:paraId="7E2CE144" w14:textId="77777777" w:rsidR="00BB6F49" w:rsidRPr="00112425" w:rsidRDefault="00BB6F49" w:rsidP="002F4A49">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1ACAF7A6" w14:textId="77777777" w:rsidR="00BB6F49" w:rsidRPr="00112425" w:rsidRDefault="00BB6F49" w:rsidP="00C155A2">
      <w:pPr>
        <w:keepNext/>
        <w:keepLines/>
        <w:numPr>
          <w:ilvl w:val="0"/>
          <w:numId w:val="26"/>
        </w:numPr>
        <w:ind w:left="714" w:hanging="357"/>
        <w:jc w:val="both"/>
        <w:rPr>
          <w:rFonts w:ascii="Tahoma" w:hAnsi="Tahoma" w:cs="Tahoma"/>
        </w:rPr>
      </w:pPr>
      <w:r w:rsidRPr="00112425">
        <w:rPr>
          <w:rFonts w:ascii="Tahoma" w:hAnsi="Tahoma" w:cs="Tahoma"/>
        </w:rPr>
        <w:t>Priloga 3/1</w:t>
      </w:r>
      <w:r w:rsidR="00833EB0">
        <w:rPr>
          <w:rFonts w:ascii="Tahoma" w:hAnsi="Tahoma" w:cs="Tahoma"/>
        </w:rPr>
        <w:t xml:space="preserve"> </w:t>
      </w:r>
      <w:r w:rsidR="00833EB0" w:rsidRPr="00112425">
        <w:rPr>
          <w:rFonts w:ascii="Tahoma" w:hAnsi="Tahoma" w:cs="Tahoma"/>
        </w:rPr>
        <w:t>IZJAVA O IZPOLNJEVANJU SPOSOBNOSTI PONUDNIKA/PARTNERJA</w:t>
      </w:r>
      <w:r w:rsidR="00833EB0">
        <w:rPr>
          <w:rFonts w:ascii="Tahoma" w:hAnsi="Tahoma" w:cs="Tahoma"/>
        </w:rPr>
        <w:t>,</w:t>
      </w:r>
      <w:r w:rsidRPr="00112425">
        <w:rPr>
          <w:rFonts w:ascii="Tahoma" w:hAnsi="Tahoma" w:cs="Tahoma"/>
        </w:rPr>
        <w:t xml:space="preserve"> </w:t>
      </w:r>
    </w:p>
    <w:p w14:paraId="778B5E36" w14:textId="77777777" w:rsidR="00BB6F49" w:rsidRPr="00112425" w:rsidRDefault="00833EB0" w:rsidP="00C155A2">
      <w:pPr>
        <w:keepNext/>
        <w:keepLines/>
        <w:numPr>
          <w:ilvl w:val="0"/>
          <w:numId w:val="26"/>
        </w:numPr>
        <w:ind w:left="714" w:hanging="357"/>
        <w:jc w:val="both"/>
        <w:rPr>
          <w:rFonts w:ascii="Tahoma" w:hAnsi="Tahoma" w:cs="Tahoma"/>
        </w:rPr>
      </w:pPr>
      <w:r>
        <w:rPr>
          <w:rFonts w:ascii="Tahoma" w:hAnsi="Tahoma" w:cs="Tahoma"/>
        </w:rPr>
        <w:t xml:space="preserve">Priloga 3/2 </w:t>
      </w:r>
      <w:r w:rsidRPr="00112425">
        <w:rPr>
          <w:rFonts w:ascii="Tahoma" w:hAnsi="Tahoma" w:cs="Tahoma"/>
        </w:rPr>
        <w:t>IZJAVA O IZPOLNJEVANJU SPOSOBNOSTI PODIZVAJALCA/DRUGEGA SUBJEKTA</w:t>
      </w:r>
    </w:p>
    <w:p w14:paraId="38AA45B0" w14:textId="77777777" w:rsidR="00BB6F49" w:rsidRPr="00112425" w:rsidRDefault="00BB6F49" w:rsidP="00C155A2">
      <w:pPr>
        <w:keepNext/>
        <w:keepLines/>
        <w:numPr>
          <w:ilvl w:val="0"/>
          <w:numId w:val="26"/>
        </w:numPr>
        <w:ind w:left="714" w:hanging="357"/>
        <w:jc w:val="both"/>
        <w:rPr>
          <w:rFonts w:ascii="Tahoma" w:hAnsi="Tahoma" w:cs="Tahoma"/>
        </w:rPr>
      </w:pPr>
      <w:r w:rsidRPr="00112425">
        <w:rPr>
          <w:rFonts w:ascii="Tahoma" w:hAnsi="Tahoma" w:cs="Tahoma"/>
        </w:rPr>
        <w:t>Priloga 3/3</w:t>
      </w:r>
      <w:r w:rsidR="00833EB0">
        <w:rPr>
          <w:rFonts w:ascii="Tahoma" w:hAnsi="Tahoma" w:cs="Tahoma"/>
        </w:rPr>
        <w:t xml:space="preserve"> </w:t>
      </w:r>
      <w:r w:rsidR="00833EB0" w:rsidRPr="00112425">
        <w:rPr>
          <w:rFonts w:ascii="Tahoma" w:hAnsi="Tahoma" w:cs="Tahoma"/>
        </w:rPr>
        <w:t>IZJAVA FIZIČNE OSEBE</w:t>
      </w:r>
      <w:r w:rsidRPr="00112425">
        <w:rPr>
          <w:rFonts w:ascii="Tahoma" w:hAnsi="Tahoma" w:cs="Tahoma"/>
        </w:rPr>
        <w:t>.</w:t>
      </w:r>
    </w:p>
    <w:p w14:paraId="77404561" w14:textId="77777777" w:rsidR="00AE13F6" w:rsidRPr="00112425" w:rsidRDefault="00AE13F6" w:rsidP="002F4A49">
      <w:pPr>
        <w:keepNext/>
        <w:keepLines/>
        <w:jc w:val="both"/>
        <w:rPr>
          <w:rFonts w:ascii="Tahoma" w:hAnsi="Tahoma" w:cs="Tahoma"/>
          <w:szCs w:val="22"/>
        </w:rPr>
      </w:pPr>
    </w:p>
    <w:p w14:paraId="77B28F46" w14:textId="77777777" w:rsidR="001769DE" w:rsidRPr="00112425" w:rsidRDefault="001769DE" w:rsidP="002F4A49">
      <w:pPr>
        <w:keepNext/>
        <w:keepLines/>
        <w:numPr>
          <w:ilvl w:val="1"/>
          <w:numId w:val="2"/>
        </w:numPr>
        <w:jc w:val="both"/>
        <w:rPr>
          <w:rFonts w:ascii="Tahoma" w:hAnsi="Tahoma" w:cs="Tahoma"/>
          <w:b/>
        </w:rPr>
      </w:pPr>
      <w:r w:rsidRPr="00112425">
        <w:rPr>
          <w:rFonts w:ascii="Tahoma" w:hAnsi="Tahoma" w:cs="Tahoma"/>
          <w:b/>
        </w:rPr>
        <w:t xml:space="preserve">Pogoji za sodelovanje </w:t>
      </w:r>
    </w:p>
    <w:p w14:paraId="182F6625" w14:textId="77777777" w:rsidR="001769DE" w:rsidRPr="00112425" w:rsidRDefault="001769DE" w:rsidP="002F4A49">
      <w:pPr>
        <w:keepNext/>
        <w:keepLines/>
        <w:ind w:left="720"/>
        <w:jc w:val="both"/>
        <w:rPr>
          <w:rFonts w:ascii="Tahoma" w:hAnsi="Tahoma" w:cs="Tahoma"/>
          <w:b/>
        </w:rPr>
      </w:pPr>
    </w:p>
    <w:p w14:paraId="6D6E5AB4" w14:textId="77777777" w:rsidR="001769DE" w:rsidRPr="00112425" w:rsidRDefault="001769DE" w:rsidP="002F4A49">
      <w:pPr>
        <w:keepNext/>
        <w:keepLines/>
        <w:numPr>
          <w:ilvl w:val="2"/>
          <w:numId w:val="2"/>
        </w:numPr>
        <w:jc w:val="both"/>
        <w:rPr>
          <w:rFonts w:ascii="Tahoma" w:hAnsi="Tahoma" w:cs="Tahoma"/>
        </w:rPr>
      </w:pPr>
      <w:r w:rsidRPr="00112425">
        <w:rPr>
          <w:rFonts w:ascii="Tahoma" w:hAnsi="Tahoma" w:cs="Tahoma"/>
        </w:rPr>
        <w:t>Ustreznost za opravljanje poklicne dejavnosti</w:t>
      </w:r>
    </w:p>
    <w:p w14:paraId="3D9A8D3F" w14:textId="77777777" w:rsidR="001769DE" w:rsidRPr="00112425" w:rsidRDefault="001769DE" w:rsidP="002F4A49">
      <w:pPr>
        <w:keepNext/>
        <w:keepLines/>
        <w:jc w:val="both"/>
        <w:rPr>
          <w:rFonts w:ascii="Tahoma" w:hAnsi="Tahoma" w:cs="Tahoma"/>
        </w:rPr>
      </w:pPr>
    </w:p>
    <w:p w14:paraId="6D298C6A" w14:textId="77777777" w:rsidR="00AE13F6" w:rsidRPr="00112425" w:rsidRDefault="00AE13F6" w:rsidP="002F4A49">
      <w:pPr>
        <w:keepNext/>
        <w:keepLines/>
        <w:jc w:val="both"/>
        <w:rPr>
          <w:rFonts w:ascii="Tahoma" w:hAnsi="Tahoma" w:cs="Tahoma"/>
          <w:bCs/>
        </w:rPr>
      </w:pPr>
      <w:r w:rsidRPr="00112425">
        <w:rPr>
          <w:rFonts w:ascii="Tahoma" w:hAnsi="Tahoma" w:cs="Tahoma"/>
          <w:bCs/>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6DFCB93D" w14:textId="77777777" w:rsidR="00AE13F6" w:rsidRPr="00112425" w:rsidRDefault="00AE13F6" w:rsidP="002F4A49">
      <w:pPr>
        <w:keepNext/>
        <w:keepLines/>
        <w:jc w:val="both"/>
        <w:rPr>
          <w:rFonts w:ascii="Tahoma" w:hAnsi="Tahoma" w:cs="Tahoma"/>
          <w:bCs/>
        </w:rPr>
      </w:pPr>
    </w:p>
    <w:p w14:paraId="135B4762" w14:textId="77777777" w:rsidR="00AE13F6" w:rsidRPr="00112425" w:rsidRDefault="00AE13F6" w:rsidP="002F4A49">
      <w:pPr>
        <w:keepNext/>
        <w:keepLines/>
        <w:jc w:val="both"/>
        <w:rPr>
          <w:rFonts w:ascii="Tahoma" w:hAnsi="Tahoma" w:cs="Tahoma"/>
          <w:bCs/>
        </w:rPr>
      </w:pPr>
      <w:r w:rsidRPr="00112425">
        <w:rPr>
          <w:rFonts w:ascii="Tahoma" w:hAnsi="Tahoma" w:cs="Tahoma"/>
          <w:bCs/>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14:paraId="2FCE3592" w14:textId="77777777" w:rsidR="00AE13F6" w:rsidRPr="00112425" w:rsidRDefault="00AE13F6" w:rsidP="002F4A49">
      <w:pPr>
        <w:keepNext/>
        <w:keepLines/>
        <w:jc w:val="both"/>
        <w:rPr>
          <w:rFonts w:ascii="Tahoma" w:hAnsi="Tahoma" w:cs="Tahoma"/>
          <w:b/>
        </w:rPr>
      </w:pPr>
    </w:p>
    <w:p w14:paraId="14E9FA02" w14:textId="77777777" w:rsidR="00AE13F6" w:rsidRPr="00112425" w:rsidRDefault="00AE13F6" w:rsidP="002F4A49">
      <w:pPr>
        <w:keepNext/>
        <w:keepLines/>
        <w:jc w:val="both"/>
        <w:rPr>
          <w:rFonts w:ascii="Tahoma" w:hAnsi="Tahoma" w:cs="Tahoma"/>
          <w:b/>
          <w:u w:val="single"/>
        </w:rPr>
      </w:pPr>
      <w:r w:rsidRPr="00112425">
        <w:rPr>
          <w:rFonts w:ascii="Tahoma" w:hAnsi="Tahoma" w:cs="Tahoma"/>
          <w:b/>
        </w:rPr>
        <w:t xml:space="preserve">Zgoraj navedeni pogoji veljajo tudi za posamezne člane skupine ponudnikov v okviru skupne ponudbe, za vse v ponudbi navedene podizvajalce in za vse druge subjekte, katerih </w:t>
      </w:r>
      <w:r w:rsidRPr="00112425">
        <w:rPr>
          <w:rFonts w:ascii="Tahoma" w:hAnsi="Tahoma" w:cs="Tahoma"/>
          <w:b/>
          <w:bCs/>
        </w:rPr>
        <w:t>zmogljivosti uporablja gospodarski subjekt (ponudnik ali skupina ponudnikov).</w:t>
      </w:r>
    </w:p>
    <w:p w14:paraId="0D7F1645" w14:textId="77777777" w:rsidR="00AE13F6" w:rsidRPr="00112425" w:rsidRDefault="00AE13F6" w:rsidP="002F4A49">
      <w:pPr>
        <w:keepNext/>
        <w:keepLines/>
        <w:jc w:val="both"/>
        <w:rPr>
          <w:rFonts w:ascii="Tahoma" w:hAnsi="Tahoma" w:cs="Tahoma"/>
          <w:b/>
        </w:rPr>
      </w:pPr>
      <w:r w:rsidRPr="00112425">
        <w:rPr>
          <w:rFonts w:ascii="Tahoma" w:hAnsi="Tahoma" w:cs="Tahoma"/>
          <w:b/>
        </w:rPr>
        <w:t>DOKAZILA:</w:t>
      </w:r>
    </w:p>
    <w:p w14:paraId="5F8619ED" w14:textId="77777777" w:rsidR="00AE13F6" w:rsidRPr="00112425" w:rsidRDefault="00AE13F6" w:rsidP="002F4A49">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369D702A" w14:textId="77777777" w:rsidR="00AE13F6" w:rsidRPr="00112425" w:rsidRDefault="00AE13F6" w:rsidP="00C155A2">
      <w:pPr>
        <w:keepNext/>
        <w:keepLines/>
        <w:numPr>
          <w:ilvl w:val="0"/>
          <w:numId w:val="26"/>
        </w:numPr>
        <w:ind w:left="714" w:hanging="357"/>
        <w:jc w:val="both"/>
        <w:rPr>
          <w:rFonts w:ascii="Tahoma" w:hAnsi="Tahoma" w:cs="Tahoma"/>
        </w:rPr>
      </w:pPr>
      <w:r w:rsidRPr="00112425">
        <w:rPr>
          <w:rFonts w:ascii="Tahoma" w:hAnsi="Tahoma" w:cs="Tahoma"/>
        </w:rPr>
        <w:t xml:space="preserve">Priloga 3/1: »Izjava o izpolnjevanju sposobnosti ponudnika/partnerja«, </w:t>
      </w:r>
    </w:p>
    <w:p w14:paraId="50E4D7A5" w14:textId="77777777" w:rsidR="00AE13F6" w:rsidRPr="00112425" w:rsidRDefault="00AE13F6" w:rsidP="00C155A2">
      <w:pPr>
        <w:keepNext/>
        <w:keepLines/>
        <w:numPr>
          <w:ilvl w:val="0"/>
          <w:numId w:val="26"/>
        </w:numPr>
        <w:ind w:left="714" w:hanging="357"/>
        <w:jc w:val="both"/>
        <w:rPr>
          <w:rFonts w:ascii="Tahoma" w:hAnsi="Tahoma" w:cs="Tahoma"/>
        </w:rPr>
      </w:pPr>
      <w:r w:rsidRPr="00112425">
        <w:rPr>
          <w:rFonts w:ascii="Tahoma" w:hAnsi="Tahoma" w:cs="Tahoma"/>
        </w:rPr>
        <w:t>Priloga 3/2: »Izjava o izpolnjevanju sposobnosti podizvajalca/drugega subjekta«,</w:t>
      </w:r>
    </w:p>
    <w:p w14:paraId="7631AD5B" w14:textId="77777777" w:rsidR="00AE13F6" w:rsidRPr="00112425" w:rsidRDefault="00AE13F6" w:rsidP="00C155A2">
      <w:pPr>
        <w:keepNext/>
        <w:keepLines/>
        <w:numPr>
          <w:ilvl w:val="0"/>
          <w:numId w:val="26"/>
        </w:numPr>
        <w:ind w:left="714" w:hanging="357"/>
        <w:jc w:val="both"/>
        <w:rPr>
          <w:rFonts w:ascii="Tahoma" w:hAnsi="Tahoma" w:cs="Tahoma"/>
        </w:rPr>
      </w:pPr>
      <w:r w:rsidRPr="00112425">
        <w:rPr>
          <w:rFonts w:ascii="Tahoma" w:hAnsi="Tahoma" w:cs="Tahoma"/>
        </w:rPr>
        <w:t xml:space="preserve">ustrezna dokazila, ki izkazuje izpolnjevanje zahteve iz drugega odstavka te točke, v kolikor je tako dovoljenje ali članstvo potrebno. </w:t>
      </w:r>
    </w:p>
    <w:p w14:paraId="6AD462C8" w14:textId="77777777" w:rsidR="00AE13F6" w:rsidRPr="00112425" w:rsidRDefault="00AE13F6" w:rsidP="002F4A49">
      <w:pPr>
        <w:keepNext/>
        <w:keepLines/>
        <w:jc w:val="both"/>
        <w:rPr>
          <w:rFonts w:ascii="Tahoma" w:hAnsi="Tahoma" w:cs="Tahoma"/>
        </w:rPr>
      </w:pPr>
    </w:p>
    <w:p w14:paraId="70DE940E" w14:textId="77777777" w:rsidR="00B6464B" w:rsidRPr="00112425" w:rsidRDefault="00B6464B" w:rsidP="002F4A49">
      <w:pPr>
        <w:keepNext/>
        <w:keepLines/>
        <w:numPr>
          <w:ilvl w:val="2"/>
          <w:numId w:val="2"/>
        </w:numPr>
        <w:jc w:val="both"/>
        <w:rPr>
          <w:rFonts w:ascii="Tahoma" w:hAnsi="Tahoma" w:cs="Tahoma"/>
        </w:rPr>
      </w:pPr>
      <w:r w:rsidRPr="00112425">
        <w:rPr>
          <w:rFonts w:ascii="Tahoma" w:hAnsi="Tahoma" w:cs="Tahoma"/>
        </w:rPr>
        <w:t>Ekonomski in finančni položaj</w:t>
      </w:r>
    </w:p>
    <w:p w14:paraId="25E2D19A" w14:textId="77777777" w:rsidR="00B6464B" w:rsidRPr="00112425" w:rsidRDefault="00B6464B" w:rsidP="002F4A49">
      <w:pPr>
        <w:keepNext/>
        <w:keepLines/>
        <w:jc w:val="both"/>
        <w:rPr>
          <w:rFonts w:ascii="Tahoma" w:hAnsi="Tahoma" w:cs="Tahoma"/>
        </w:rPr>
      </w:pPr>
    </w:p>
    <w:p w14:paraId="098FC5CF" w14:textId="77777777" w:rsidR="00E70D83" w:rsidRPr="00112425" w:rsidRDefault="0070203D" w:rsidP="002F4A49">
      <w:pPr>
        <w:keepNext/>
        <w:keepLines/>
        <w:jc w:val="both"/>
        <w:rPr>
          <w:rFonts w:ascii="Tahoma" w:hAnsi="Tahoma" w:cs="Tahoma"/>
        </w:rPr>
      </w:pPr>
      <w:r w:rsidRPr="00112425">
        <w:rPr>
          <w:rFonts w:ascii="Tahoma" w:hAnsi="Tahoma" w:cs="Tahoma"/>
        </w:rPr>
        <w:t xml:space="preserve">Gospodarski subjekt </w:t>
      </w:r>
      <w:r w:rsidR="00B6464B" w:rsidRPr="00112425">
        <w:rPr>
          <w:rFonts w:ascii="Tahoma" w:hAnsi="Tahoma" w:cs="Tahoma"/>
        </w:rPr>
        <w:t>mora imeti stabilno poslovanje, ter mora biti ekonomsko in finančno sposoben i</w:t>
      </w:r>
      <w:r w:rsidR="00E70D83" w:rsidRPr="00112425">
        <w:rPr>
          <w:rFonts w:ascii="Tahoma" w:hAnsi="Tahoma" w:cs="Tahoma"/>
        </w:rPr>
        <w:t>zvesti predmet javnega naročila.</w:t>
      </w:r>
    </w:p>
    <w:p w14:paraId="6BA446E6" w14:textId="77777777" w:rsidR="00B6464B" w:rsidRPr="00112425" w:rsidRDefault="00B6464B" w:rsidP="002F4A49">
      <w:pPr>
        <w:keepNext/>
        <w:keepLines/>
        <w:jc w:val="both"/>
        <w:rPr>
          <w:rFonts w:ascii="Tahoma" w:hAnsi="Tahoma" w:cs="Tahoma"/>
        </w:rPr>
      </w:pPr>
      <w:r w:rsidRPr="00112425">
        <w:rPr>
          <w:rFonts w:ascii="Tahoma" w:hAnsi="Tahoma" w:cs="Tahoma"/>
        </w:rPr>
        <w:t xml:space="preserve"> </w:t>
      </w:r>
    </w:p>
    <w:p w14:paraId="1840E84F" w14:textId="77777777" w:rsidR="00B6464B" w:rsidRPr="00112425" w:rsidRDefault="0070203D" w:rsidP="002F4A49">
      <w:pPr>
        <w:keepNext/>
        <w:keepLines/>
        <w:jc w:val="both"/>
        <w:rPr>
          <w:rFonts w:ascii="Tahoma" w:hAnsi="Tahoma" w:cs="Tahoma"/>
        </w:rPr>
      </w:pPr>
      <w:r w:rsidRPr="00112425">
        <w:rPr>
          <w:rFonts w:ascii="Tahoma" w:hAnsi="Tahoma" w:cs="Tahoma"/>
        </w:rPr>
        <w:t>Gospodarski subjekt</w:t>
      </w:r>
      <w:r w:rsidR="00B6464B" w:rsidRPr="00112425">
        <w:rPr>
          <w:rFonts w:ascii="Tahoma" w:hAnsi="Tahoma" w:cs="Tahoma"/>
        </w:rPr>
        <w:t xml:space="preserve"> v preteklih šestih (6) mesecih pred oddajo ponudbe ni smel imeti d</w:t>
      </w:r>
      <w:r w:rsidR="00E70D83" w:rsidRPr="00112425">
        <w:rPr>
          <w:rFonts w:ascii="Tahoma" w:hAnsi="Tahoma" w:cs="Tahoma"/>
        </w:rPr>
        <w:t>ospelih neporavnanih obveznosti.</w:t>
      </w:r>
    </w:p>
    <w:p w14:paraId="0D1CD0D4" w14:textId="77777777" w:rsidR="00B6464B" w:rsidRPr="00112425" w:rsidRDefault="00B6464B" w:rsidP="002F4A49">
      <w:pPr>
        <w:keepNext/>
        <w:keepLines/>
        <w:jc w:val="both"/>
        <w:rPr>
          <w:rFonts w:ascii="Tahoma" w:hAnsi="Tahoma" w:cs="Tahoma"/>
          <w:b/>
        </w:rPr>
      </w:pPr>
    </w:p>
    <w:p w14:paraId="25841C59" w14:textId="77777777" w:rsidR="00B6464B" w:rsidRPr="00112425" w:rsidRDefault="00B6464B" w:rsidP="002F4A49">
      <w:pPr>
        <w:keepNext/>
        <w:keepLines/>
        <w:jc w:val="both"/>
        <w:rPr>
          <w:rFonts w:ascii="Tahoma" w:hAnsi="Tahoma" w:cs="Tahoma"/>
          <w:b/>
        </w:rPr>
      </w:pPr>
      <w:r w:rsidRPr="00112425">
        <w:rPr>
          <w:rFonts w:ascii="Tahoma" w:hAnsi="Tahoma" w:cs="Tahoma"/>
          <w:b/>
        </w:rPr>
        <w:t>V primeru skupne ponudbe mora navedene pogoje izpolnjevati vsak izmed partnerjev v skupni ponudbi.</w:t>
      </w:r>
    </w:p>
    <w:p w14:paraId="5840592C" w14:textId="77777777" w:rsidR="00B6464B" w:rsidRPr="00112425" w:rsidRDefault="00B6464B" w:rsidP="002F4A49">
      <w:pPr>
        <w:keepNext/>
        <w:keepLines/>
        <w:jc w:val="both"/>
        <w:rPr>
          <w:rFonts w:ascii="Tahoma" w:hAnsi="Tahoma" w:cs="Tahoma"/>
        </w:rPr>
      </w:pPr>
    </w:p>
    <w:p w14:paraId="37A9DAD5" w14:textId="77777777" w:rsidR="00E70D83" w:rsidRPr="00112425" w:rsidRDefault="00E70D83" w:rsidP="002F4A49">
      <w:pPr>
        <w:keepNext/>
        <w:keepLines/>
        <w:jc w:val="both"/>
        <w:rPr>
          <w:rFonts w:ascii="Tahoma" w:hAnsi="Tahoma" w:cs="Tahoma"/>
          <w:b/>
        </w:rPr>
      </w:pPr>
      <w:r w:rsidRPr="00112425">
        <w:rPr>
          <w:rFonts w:ascii="Tahoma" w:hAnsi="Tahoma" w:cs="Tahoma"/>
          <w:b/>
        </w:rPr>
        <w:t>DOKAZILA:</w:t>
      </w:r>
    </w:p>
    <w:p w14:paraId="0A3CDBCC" w14:textId="77777777" w:rsidR="00E70D83" w:rsidRPr="00112425" w:rsidRDefault="00E70D83" w:rsidP="002F4A49">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5BC8E059" w14:textId="77777777" w:rsidR="00E70D83" w:rsidRPr="00112425" w:rsidRDefault="00E70D83" w:rsidP="00C155A2">
      <w:pPr>
        <w:keepNext/>
        <w:keepLines/>
        <w:numPr>
          <w:ilvl w:val="0"/>
          <w:numId w:val="26"/>
        </w:numPr>
        <w:ind w:left="714" w:hanging="357"/>
        <w:jc w:val="both"/>
        <w:rPr>
          <w:rFonts w:ascii="Tahoma" w:hAnsi="Tahoma" w:cs="Tahoma"/>
        </w:rPr>
      </w:pPr>
      <w:r w:rsidRPr="00112425">
        <w:rPr>
          <w:rFonts w:ascii="Tahoma" w:hAnsi="Tahoma" w:cs="Tahoma"/>
        </w:rPr>
        <w:t>Priloga 3/1</w:t>
      </w:r>
      <w:r w:rsidR="00833EB0">
        <w:rPr>
          <w:rFonts w:ascii="Tahoma" w:hAnsi="Tahoma" w:cs="Tahoma"/>
        </w:rPr>
        <w:t xml:space="preserve"> </w:t>
      </w:r>
      <w:r w:rsidR="00833EB0" w:rsidRPr="00112425">
        <w:rPr>
          <w:rFonts w:ascii="Tahoma" w:hAnsi="Tahoma" w:cs="Tahoma"/>
        </w:rPr>
        <w:t>IZJAVA O IZPOLNJEVANJU SPOSOBNOSTI PONUDNIKA/PARTNERJA</w:t>
      </w:r>
      <w:r w:rsidRPr="00112425">
        <w:rPr>
          <w:rFonts w:ascii="Tahoma" w:hAnsi="Tahoma" w:cs="Tahoma"/>
        </w:rPr>
        <w:t>.</w:t>
      </w:r>
    </w:p>
    <w:p w14:paraId="44539BDC" w14:textId="77777777" w:rsidR="00EE4699" w:rsidRPr="00112425" w:rsidRDefault="00EE4699" w:rsidP="002F4A49">
      <w:pPr>
        <w:keepNext/>
        <w:keepLines/>
        <w:jc w:val="both"/>
        <w:rPr>
          <w:rFonts w:ascii="Tahoma" w:hAnsi="Tahoma" w:cs="Tahoma"/>
        </w:rPr>
      </w:pPr>
    </w:p>
    <w:p w14:paraId="568F257B" w14:textId="77777777" w:rsidR="00B6464B" w:rsidRPr="00112425" w:rsidRDefault="00B6464B" w:rsidP="002F4A49">
      <w:pPr>
        <w:keepNext/>
        <w:keepLines/>
        <w:numPr>
          <w:ilvl w:val="2"/>
          <w:numId w:val="2"/>
        </w:numPr>
        <w:jc w:val="both"/>
        <w:rPr>
          <w:rFonts w:ascii="Tahoma" w:hAnsi="Tahoma" w:cs="Tahoma"/>
        </w:rPr>
      </w:pPr>
      <w:r w:rsidRPr="00112425">
        <w:rPr>
          <w:rFonts w:ascii="Tahoma" w:hAnsi="Tahoma" w:cs="Tahoma"/>
        </w:rPr>
        <w:t xml:space="preserve">Tehnična in strokovna sposobnost </w:t>
      </w:r>
    </w:p>
    <w:p w14:paraId="4C9DC25D" w14:textId="77777777" w:rsidR="00B6464B" w:rsidRPr="00112425" w:rsidRDefault="00B6464B" w:rsidP="002F4A49">
      <w:pPr>
        <w:keepNext/>
        <w:keepLines/>
        <w:jc w:val="both"/>
        <w:rPr>
          <w:rFonts w:ascii="Tahoma" w:eastAsia="Calibri" w:hAnsi="Tahoma" w:cs="Tahoma"/>
          <w:bCs/>
          <w:i/>
          <w:sz w:val="18"/>
        </w:rPr>
      </w:pPr>
    </w:p>
    <w:p w14:paraId="5B364C17" w14:textId="77777777" w:rsidR="00B6464B" w:rsidRPr="00112425" w:rsidRDefault="00B6464B" w:rsidP="002F4A49">
      <w:pPr>
        <w:keepNext/>
        <w:keepLines/>
        <w:jc w:val="both"/>
        <w:rPr>
          <w:rFonts w:ascii="Tahoma" w:eastAsia="Calibri" w:hAnsi="Tahoma" w:cs="Tahoma"/>
          <w:bCs/>
          <w:i/>
          <w:sz w:val="18"/>
        </w:rPr>
      </w:pPr>
      <w:r w:rsidRPr="00112425">
        <w:rPr>
          <w:rFonts w:ascii="Tahoma" w:eastAsia="Calibri" w:hAnsi="Tahoma" w:cs="Tahoma"/>
          <w:bCs/>
          <w:i/>
          <w:sz w:val="18"/>
        </w:rPr>
        <w:t xml:space="preserve">V nadaljevanju navedene tehnične in strokovne pogoje oz. sposobnost/i lahko ponudnik izpolni samostojno, kot skupina ponudnikov (partnerji) v primeru skupne ponudbe ali s podizvajalci (glede na dejavnosti, ki so predmet javnega naročila in jih bo v okviru ponudbe posamezni subjekt izvajal), </w:t>
      </w:r>
      <w:r w:rsidRPr="00112425">
        <w:rPr>
          <w:rFonts w:ascii="Tahoma" w:eastAsia="Calibri" w:hAnsi="Tahoma" w:cs="Tahoma"/>
          <w:bCs/>
          <w:i/>
          <w:sz w:val="18"/>
          <w:u w:val="single"/>
        </w:rPr>
        <w:t>vendar bo moral ta subjekt (s katerim se izkazuje pogoje oz. sposobnost) predmetna dela javnega naročila tudi izvesti</w:t>
      </w:r>
      <w:r w:rsidRPr="00112425">
        <w:rPr>
          <w:rFonts w:ascii="Tahoma" w:eastAsia="Calibri" w:hAnsi="Tahoma" w:cs="Tahoma"/>
          <w:bCs/>
          <w:i/>
          <w:sz w:val="18"/>
        </w:rPr>
        <w:t>.</w:t>
      </w:r>
    </w:p>
    <w:p w14:paraId="4D11F42F" w14:textId="77777777" w:rsidR="00CA5490" w:rsidRPr="00112425" w:rsidRDefault="00CA5490" w:rsidP="002F4A49">
      <w:pPr>
        <w:keepNext/>
        <w:keepLines/>
        <w:jc w:val="both"/>
        <w:rPr>
          <w:rFonts w:ascii="Tahoma" w:eastAsia="Calibri" w:hAnsi="Tahoma" w:cs="Tahoma"/>
          <w:bCs/>
          <w:i/>
          <w:sz w:val="18"/>
        </w:rPr>
      </w:pPr>
    </w:p>
    <w:p w14:paraId="44D18325" w14:textId="77777777" w:rsidR="00EB4E0A" w:rsidRPr="00112425" w:rsidRDefault="00EB4E0A" w:rsidP="002F4A49">
      <w:pPr>
        <w:keepNext/>
        <w:keepLines/>
        <w:jc w:val="both"/>
        <w:rPr>
          <w:rFonts w:ascii="Tahoma" w:eastAsia="Calibri" w:hAnsi="Tahoma" w:cs="Tahoma"/>
          <w:bCs/>
          <w:i/>
          <w:sz w:val="18"/>
        </w:rPr>
      </w:pPr>
      <w:r w:rsidRPr="00112425">
        <w:rPr>
          <w:rFonts w:ascii="Tahoma" w:eastAsia="Calibri" w:hAnsi="Tahoma" w:cs="Tahoma"/>
          <w:bCs/>
          <w:i/>
          <w:sz w:val="18"/>
        </w:rPr>
        <w:t>Naročnik je upravičen opraviti p</w:t>
      </w:r>
      <w:r w:rsidR="00ED58BA" w:rsidRPr="00112425">
        <w:rPr>
          <w:rFonts w:ascii="Tahoma" w:eastAsia="Calibri" w:hAnsi="Tahoma" w:cs="Tahoma"/>
          <w:bCs/>
          <w:i/>
          <w:sz w:val="18"/>
        </w:rPr>
        <w:t>oizvedbe o navedenih referencah</w:t>
      </w:r>
      <w:r w:rsidRPr="00112425">
        <w:rPr>
          <w:rFonts w:ascii="Tahoma" w:eastAsia="Calibri" w:hAnsi="Tahoma" w:cs="Tahoma"/>
          <w:bCs/>
          <w:i/>
          <w:sz w:val="18"/>
        </w:rPr>
        <w:t>, zato si pridržuje pravico, da ponudnik na podlagi poziva naročnika v zahtevanem roku predloži dodatna dokazila o uspešni izvedbi navedenih referenčnih del. Če navedene reference ne izkazujejo resničnega stanja jih naročnik ne bo upošteval.</w:t>
      </w:r>
    </w:p>
    <w:p w14:paraId="34A0F4A4" w14:textId="77777777" w:rsidR="00EB4E0A" w:rsidRPr="00112425" w:rsidRDefault="00EB4E0A" w:rsidP="002F4A49">
      <w:pPr>
        <w:keepNext/>
        <w:keepLines/>
        <w:jc w:val="both"/>
        <w:rPr>
          <w:rFonts w:ascii="Tahoma" w:hAnsi="Tahoma" w:cs="Tahoma"/>
        </w:rPr>
      </w:pPr>
    </w:p>
    <w:p w14:paraId="1DD5F506" w14:textId="77777777" w:rsidR="002A4ECB" w:rsidRPr="00112425" w:rsidRDefault="002A4ECB" w:rsidP="002F4A49">
      <w:pPr>
        <w:keepNext/>
        <w:keepLines/>
        <w:jc w:val="both"/>
        <w:rPr>
          <w:rFonts w:ascii="Tahoma" w:eastAsia="Calibri" w:hAnsi="Tahoma" w:cs="Tahoma"/>
          <w:bCs/>
          <w:i/>
          <w:sz w:val="18"/>
        </w:rPr>
      </w:pPr>
      <w:r w:rsidRPr="00112425">
        <w:rPr>
          <w:rFonts w:ascii="Tahoma" w:eastAsia="Calibri" w:hAnsi="Tahoma" w:cs="Tahoma"/>
          <w:bCs/>
          <w:i/>
          <w:sz w:val="18"/>
        </w:rPr>
        <w:t xml:space="preserve">Referenčna potrdila (reference) lahko potrdi izključno končni naročnik/investitor/plačnik referenčnega posla. </w:t>
      </w:r>
    </w:p>
    <w:p w14:paraId="630477CC" w14:textId="1481F22C" w:rsidR="00467A95" w:rsidRDefault="00467A95" w:rsidP="002F4A49">
      <w:pPr>
        <w:keepNext/>
        <w:keepLines/>
        <w:jc w:val="both"/>
        <w:rPr>
          <w:rFonts w:ascii="Tahoma" w:eastAsia="Calibri" w:hAnsi="Tahoma" w:cs="Tahoma"/>
          <w:bCs/>
          <w:i/>
          <w:sz w:val="18"/>
        </w:rPr>
      </w:pPr>
    </w:p>
    <w:p w14:paraId="58344006" w14:textId="77777777" w:rsidR="007945E2" w:rsidRPr="00112425" w:rsidRDefault="007945E2" w:rsidP="002F4A49">
      <w:pPr>
        <w:keepNext/>
        <w:keepLines/>
        <w:jc w:val="both"/>
        <w:rPr>
          <w:rFonts w:ascii="Tahoma" w:eastAsia="Calibri" w:hAnsi="Tahoma" w:cs="Tahoma"/>
          <w:bCs/>
          <w:i/>
          <w:sz w:val="18"/>
        </w:rPr>
      </w:pPr>
    </w:p>
    <w:p w14:paraId="215A7454" w14:textId="77777777" w:rsidR="00B6464B" w:rsidRPr="00112425" w:rsidRDefault="00B6464B" w:rsidP="002F4A49">
      <w:pPr>
        <w:keepNext/>
        <w:keepLines/>
        <w:numPr>
          <w:ilvl w:val="3"/>
          <w:numId w:val="2"/>
        </w:numPr>
        <w:jc w:val="both"/>
        <w:rPr>
          <w:rFonts w:ascii="Tahoma" w:hAnsi="Tahoma" w:cs="Tahoma"/>
        </w:rPr>
      </w:pPr>
      <w:r w:rsidRPr="00112425">
        <w:rPr>
          <w:rFonts w:ascii="Tahoma" w:hAnsi="Tahoma" w:cs="Tahoma"/>
        </w:rPr>
        <w:lastRenderedPageBreak/>
        <w:t>Te</w:t>
      </w:r>
      <w:r w:rsidR="00D73CCB" w:rsidRPr="00112425">
        <w:rPr>
          <w:rFonts w:ascii="Tahoma" w:hAnsi="Tahoma" w:cs="Tahoma"/>
        </w:rPr>
        <w:t xml:space="preserve">hnična </w:t>
      </w:r>
      <w:r w:rsidR="00F01D80" w:rsidRPr="00112425">
        <w:rPr>
          <w:rFonts w:ascii="Tahoma" w:hAnsi="Tahoma" w:cs="Tahoma"/>
        </w:rPr>
        <w:t xml:space="preserve">in strokovna </w:t>
      </w:r>
      <w:r w:rsidR="00D73CCB" w:rsidRPr="00112425">
        <w:rPr>
          <w:rFonts w:ascii="Tahoma" w:hAnsi="Tahoma" w:cs="Tahoma"/>
        </w:rPr>
        <w:t>sposobnost</w:t>
      </w:r>
      <w:r w:rsidR="00CA5490" w:rsidRPr="00112425">
        <w:rPr>
          <w:rFonts w:ascii="Tahoma" w:hAnsi="Tahoma" w:cs="Tahoma"/>
        </w:rPr>
        <w:t xml:space="preserve"> </w:t>
      </w:r>
      <w:r w:rsidR="0070203D" w:rsidRPr="00112425">
        <w:rPr>
          <w:rFonts w:ascii="Tahoma" w:hAnsi="Tahoma" w:cs="Tahoma"/>
        </w:rPr>
        <w:t xml:space="preserve">– ponudnik </w:t>
      </w:r>
    </w:p>
    <w:p w14:paraId="262D6DD8" w14:textId="77777777" w:rsidR="00B6464B" w:rsidRPr="00112425" w:rsidRDefault="00B6464B" w:rsidP="002F4A49">
      <w:pPr>
        <w:keepNext/>
        <w:keepLines/>
        <w:jc w:val="both"/>
        <w:rPr>
          <w:rFonts w:ascii="Tahoma" w:hAnsi="Tahoma" w:cs="Tahoma"/>
          <w:b/>
        </w:rPr>
      </w:pPr>
    </w:p>
    <w:p w14:paraId="37DBBB34" w14:textId="77777777" w:rsidR="00B6464B" w:rsidRPr="00112425" w:rsidRDefault="00EC69E1" w:rsidP="002F4A49">
      <w:pPr>
        <w:keepNext/>
        <w:keepLines/>
        <w:jc w:val="both"/>
        <w:rPr>
          <w:rFonts w:ascii="Tahoma" w:hAnsi="Tahoma" w:cs="Tahoma"/>
          <w:bCs/>
        </w:rPr>
      </w:pPr>
      <w:r>
        <w:rPr>
          <w:rFonts w:ascii="Tahoma" w:hAnsi="Tahoma" w:cs="Tahoma"/>
          <w:bCs/>
        </w:rPr>
        <w:t>Ponudnik</w:t>
      </w:r>
      <w:r w:rsidR="00B6464B" w:rsidRPr="00112425">
        <w:rPr>
          <w:rFonts w:ascii="Tahoma" w:hAnsi="Tahoma" w:cs="Tahoma"/>
          <w:bCs/>
        </w:rPr>
        <w:t xml:space="preserve"> mora razpolagati z vsemi tehničnimi sredstvi in opremo,</w:t>
      </w:r>
      <w:r w:rsidR="00B6464B" w:rsidRPr="00112425">
        <w:rPr>
          <w:rFonts w:ascii="Tahoma" w:hAnsi="Tahoma" w:cs="Tahoma"/>
        </w:rPr>
        <w:t xml:space="preserve"> ter </w:t>
      </w:r>
      <w:r w:rsidR="00B6464B" w:rsidRPr="00112425">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14:paraId="03A99B87" w14:textId="77777777" w:rsidR="00E70D83" w:rsidRPr="00112425" w:rsidRDefault="00E70D83" w:rsidP="002F4A49">
      <w:pPr>
        <w:keepNext/>
        <w:keepLines/>
        <w:ind w:right="-2"/>
        <w:jc w:val="both"/>
        <w:rPr>
          <w:rFonts w:ascii="Tahoma" w:hAnsi="Tahoma" w:cs="Tahoma"/>
          <w:smallCaps/>
        </w:rPr>
      </w:pPr>
    </w:p>
    <w:p w14:paraId="1CC03128" w14:textId="77777777" w:rsidR="00E70D83" w:rsidRPr="00112425" w:rsidRDefault="00E70D83" w:rsidP="002F4A49">
      <w:pPr>
        <w:keepNext/>
        <w:keepLines/>
        <w:jc w:val="both"/>
        <w:rPr>
          <w:rFonts w:ascii="Tahoma" w:hAnsi="Tahoma" w:cs="Tahoma"/>
        </w:rPr>
      </w:pPr>
      <w:r w:rsidRPr="00112425">
        <w:rPr>
          <w:rFonts w:ascii="Tahoma" w:hAnsi="Tahoma" w:cs="Tahoma"/>
        </w:rPr>
        <w:t>Predmet ponudbe mora izpolnjevati vse standarde, pogoje</w:t>
      </w:r>
      <w:r w:rsidR="00B42357" w:rsidRPr="00112425">
        <w:rPr>
          <w:rFonts w:ascii="Tahoma" w:hAnsi="Tahoma" w:cs="Tahoma"/>
        </w:rPr>
        <w:t xml:space="preserve">, tehnične specifikacije </w:t>
      </w:r>
      <w:r w:rsidRPr="00112425">
        <w:rPr>
          <w:rFonts w:ascii="Tahoma" w:hAnsi="Tahoma" w:cs="Tahoma"/>
        </w:rPr>
        <w:t xml:space="preserve">in </w:t>
      </w:r>
      <w:r w:rsidR="00B42357" w:rsidRPr="00112425">
        <w:rPr>
          <w:rFonts w:ascii="Tahoma" w:hAnsi="Tahoma" w:cs="Tahoma"/>
        </w:rPr>
        <w:t xml:space="preserve">ostale </w:t>
      </w:r>
      <w:r w:rsidRPr="00112425">
        <w:rPr>
          <w:rFonts w:ascii="Tahoma" w:hAnsi="Tahoma" w:cs="Tahoma"/>
        </w:rPr>
        <w:t xml:space="preserve">zahteve naročnika, ki so navedene v razpisni dokumentaciji in izveden v skladu s pravili stroke ter v skladu z določbami predpisov in standardov s področja predmeta javnega naročila in v skladu z vsemi zahtevami in pogoji naročnika, navedenimi v razpisni dokumentaciji. </w:t>
      </w:r>
    </w:p>
    <w:p w14:paraId="142A9E54" w14:textId="77777777" w:rsidR="0070203D" w:rsidRPr="00112425" w:rsidRDefault="0070203D" w:rsidP="002F4A49">
      <w:pPr>
        <w:keepNext/>
        <w:keepLines/>
        <w:jc w:val="both"/>
        <w:rPr>
          <w:rFonts w:ascii="Tahoma" w:hAnsi="Tahoma" w:cs="Tahoma"/>
        </w:rPr>
      </w:pPr>
    </w:p>
    <w:p w14:paraId="4208CB57" w14:textId="37FA027D" w:rsidR="0070203D" w:rsidRPr="00112425" w:rsidRDefault="00EC69E1" w:rsidP="002F4A49">
      <w:pPr>
        <w:keepNext/>
        <w:keepLines/>
        <w:autoSpaceDE w:val="0"/>
        <w:autoSpaceDN w:val="0"/>
        <w:adjustRightInd w:val="0"/>
        <w:jc w:val="both"/>
        <w:rPr>
          <w:rFonts w:ascii="Tahoma" w:hAnsi="Tahoma" w:cs="Tahoma"/>
        </w:rPr>
      </w:pPr>
      <w:r>
        <w:rPr>
          <w:rFonts w:ascii="Tahoma" w:hAnsi="Tahoma" w:cs="Tahoma"/>
        </w:rPr>
        <w:t>Ponudnik</w:t>
      </w:r>
      <w:r w:rsidR="0070203D" w:rsidRPr="00112425">
        <w:rPr>
          <w:rFonts w:ascii="Tahoma" w:hAnsi="Tahoma" w:cs="Tahoma"/>
        </w:rPr>
        <w:t xml:space="preserve"> mora v ponudbi izkazati, da je v obdobju </w:t>
      </w:r>
      <w:r w:rsidR="00D23F54">
        <w:rPr>
          <w:rFonts w:ascii="Tahoma" w:hAnsi="Tahoma" w:cs="Tahoma"/>
        </w:rPr>
        <w:t>zadnjih 5 (pet) let</w:t>
      </w:r>
      <w:r w:rsidR="0070203D" w:rsidRPr="00677476">
        <w:rPr>
          <w:rFonts w:ascii="Tahoma" w:hAnsi="Tahoma" w:cs="Tahoma"/>
          <w:color w:val="FF0000"/>
        </w:rPr>
        <w:t xml:space="preserve"> </w:t>
      </w:r>
      <w:r w:rsidR="0070203D" w:rsidRPr="00112425">
        <w:rPr>
          <w:rFonts w:ascii="Tahoma" w:hAnsi="Tahoma" w:cs="Tahoma"/>
        </w:rPr>
        <w:t>do roka za predložitev ponudb, kvalitetno, strokovno in v skladu s pogodbenimi določili uspešno izvedel in zaključil izvedbo sledečih del:</w:t>
      </w:r>
    </w:p>
    <w:p w14:paraId="666DA5BD" w14:textId="1F5BE902" w:rsidR="00135152" w:rsidRPr="003A5F18" w:rsidRDefault="000F4A74" w:rsidP="00C155A2">
      <w:pPr>
        <w:keepNext/>
        <w:keepLines/>
        <w:numPr>
          <w:ilvl w:val="0"/>
          <w:numId w:val="26"/>
        </w:numPr>
        <w:ind w:left="714" w:hanging="357"/>
        <w:jc w:val="both"/>
        <w:rPr>
          <w:rFonts w:ascii="Tahoma" w:hAnsi="Tahoma" w:cs="Tahoma"/>
        </w:rPr>
      </w:pPr>
      <w:r w:rsidRPr="000F4A74">
        <w:rPr>
          <w:rFonts w:ascii="Tahoma" w:hAnsi="Tahoma" w:cs="Tahoma"/>
        </w:rPr>
        <w:t xml:space="preserve">vsaj </w:t>
      </w:r>
      <w:r>
        <w:rPr>
          <w:rFonts w:ascii="Tahoma" w:hAnsi="Tahoma" w:cs="Tahoma"/>
        </w:rPr>
        <w:t>dve (</w:t>
      </w:r>
      <w:r w:rsidRPr="000F4A74">
        <w:rPr>
          <w:rFonts w:ascii="Tahoma" w:hAnsi="Tahoma" w:cs="Tahoma"/>
        </w:rPr>
        <w:t>2</w:t>
      </w:r>
      <w:r>
        <w:rPr>
          <w:rFonts w:ascii="Tahoma" w:hAnsi="Tahoma" w:cs="Tahoma"/>
        </w:rPr>
        <w:t>)</w:t>
      </w:r>
      <w:r w:rsidRPr="000F4A74">
        <w:rPr>
          <w:rFonts w:ascii="Tahoma" w:hAnsi="Tahoma" w:cs="Tahoma"/>
        </w:rPr>
        <w:t xml:space="preserve"> izvedbi javnega vodovoda (gradnja ali obnova) iz nodularne litine min DN1</w:t>
      </w:r>
      <w:r w:rsidR="00060F92">
        <w:rPr>
          <w:rFonts w:ascii="Tahoma" w:hAnsi="Tahoma" w:cs="Tahoma"/>
        </w:rPr>
        <w:t>5</w:t>
      </w:r>
      <w:r w:rsidRPr="000F4A74">
        <w:rPr>
          <w:rFonts w:ascii="Tahoma" w:hAnsi="Tahoma" w:cs="Tahoma"/>
        </w:rPr>
        <w:t xml:space="preserve">0 v min skupni dolžini </w:t>
      </w:r>
      <w:r w:rsidR="00060F92">
        <w:rPr>
          <w:rFonts w:ascii="Tahoma" w:hAnsi="Tahoma" w:cs="Tahoma"/>
        </w:rPr>
        <w:t>700</w:t>
      </w:r>
      <w:r w:rsidRPr="000F4A74">
        <w:rPr>
          <w:rFonts w:ascii="Tahoma" w:hAnsi="Tahoma" w:cs="Tahoma"/>
        </w:rPr>
        <w:t xml:space="preserve"> m</w:t>
      </w:r>
      <w:r w:rsidR="00060F92">
        <w:rPr>
          <w:rFonts w:ascii="Tahoma" w:hAnsi="Tahoma" w:cs="Tahoma"/>
        </w:rPr>
        <w:t>.</w:t>
      </w:r>
    </w:p>
    <w:p w14:paraId="13FF7593" w14:textId="77777777" w:rsidR="00135152" w:rsidRPr="003A5F18" w:rsidRDefault="00135152" w:rsidP="002F4A49">
      <w:pPr>
        <w:keepNext/>
        <w:keepLines/>
        <w:autoSpaceDE w:val="0"/>
        <w:autoSpaceDN w:val="0"/>
        <w:adjustRightInd w:val="0"/>
        <w:jc w:val="both"/>
        <w:rPr>
          <w:rFonts w:ascii="Tahoma" w:hAnsi="Tahoma" w:cs="Tahoma"/>
          <w:bCs/>
        </w:rPr>
      </w:pPr>
    </w:p>
    <w:p w14:paraId="4A4E40C0" w14:textId="77777777" w:rsidR="00EB4E0A" w:rsidRPr="00112425" w:rsidRDefault="0070203D" w:rsidP="002F4A49">
      <w:pPr>
        <w:keepNext/>
        <w:keepLines/>
        <w:spacing w:line="252" w:lineRule="auto"/>
        <w:contextualSpacing/>
        <w:jc w:val="both"/>
        <w:rPr>
          <w:rFonts w:ascii="Tahoma" w:hAnsi="Tahoma" w:cs="Tahoma"/>
          <w:color w:val="FF0000"/>
        </w:rPr>
      </w:pPr>
      <w:r w:rsidRPr="00112425">
        <w:rPr>
          <w:rFonts w:ascii="Tahoma" w:hAnsi="Tahoma" w:cs="Tahoma"/>
        </w:rPr>
        <w:t>Kot zaključek del se šteje datum uspešne primopredaje celotnega referenčnega objekta.</w:t>
      </w:r>
      <w:r w:rsidR="00EB4E0A" w:rsidRPr="00112425">
        <w:rPr>
          <w:rFonts w:ascii="Tahoma" w:hAnsi="Tahoma" w:cs="Tahoma"/>
        </w:rPr>
        <w:t xml:space="preserve"> Naročnik bo štel eno pogodbo za eno referenco.</w:t>
      </w:r>
    </w:p>
    <w:p w14:paraId="133F64E4" w14:textId="7ED3C5BE" w:rsidR="006D0C17" w:rsidRPr="00112425" w:rsidRDefault="006D0C17" w:rsidP="002F4A49">
      <w:pPr>
        <w:keepNext/>
        <w:keepLines/>
        <w:jc w:val="both"/>
        <w:rPr>
          <w:rFonts w:ascii="Tahoma" w:hAnsi="Tahoma" w:cs="Tahoma"/>
          <w:b/>
        </w:rPr>
      </w:pPr>
    </w:p>
    <w:p w14:paraId="0136906E" w14:textId="77777777" w:rsidR="008D660E" w:rsidRPr="00112425" w:rsidRDefault="008D660E" w:rsidP="002F4A49">
      <w:pPr>
        <w:keepNext/>
        <w:keepLines/>
        <w:jc w:val="both"/>
        <w:rPr>
          <w:rFonts w:ascii="Tahoma" w:hAnsi="Tahoma" w:cs="Tahoma"/>
          <w:b/>
        </w:rPr>
      </w:pPr>
      <w:r w:rsidRPr="00112425">
        <w:rPr>
          <w:rFonts w:ascii="Tahoma" w:hAnsi="Tahoma" w:cs="Tahoma"/>
          <w:b/>
        </w:rPr>
        <w:t>DOKAZILA:</w:t>
      </w:r>
    </w:p>
    <w:p w14:paraId="254F8C2D" w14:textId="77777777" w:rsidR="00135152" w:rsidRDefault="00EC69E1" w:rsidP="002F4A49">
      <w:pPr>
        <w:keepNext/>
        <w:keepLines/>
        <w:jc w:val="both"/>
        <w:rPr>
          <w:rFonts w:ascii="Tahoma" w:hAnsi="Tahoma" w:cs="Tahoma"/>
        </w:rPr>
      </w:pPr>
      <w:r>
        <w:rPr>
          <w:rFonts w:ascii="Tahoma" w:hAnsi="Tahoma" w:cs="Tahoma"/>
        </w:rPr>
        <w:t>Ponudnik</w:t>
      </w:r>
      <w:r w:rsidR="008D660E" w:rsidRPr="00112425">
        <w:rPr>
          <w:rFonts w:ascii="Tahoma" w:hAnsi="Tahoma" w:cs="Tahoma"/>
        </w:rPr>
        <w:t xml:space="preserve"> izkaže izpolnjevanje teh pogojev </w:t>
      </w:r>
      <w:r w:rsidR="00135152">
        <w:rPr>
          <w:rFonts w:ascii="Tahoma" w:hAnsi="Tahoma" w:cs="Tahoma"/>
        </w:rPr>
        <w:t>z izpolnjenimi in podpisani naslednjimi prilogami:</w:t>
      </w:r>
      <w:r w:rsidR="008D660E" w:rsidRPr="00112425">
        <w:rPr>
          <w:rFonts w:ascii="Tahoma" w:hAnsi="Tahoma" w:cs="Tahoma"/>
        </w:rPr>
        <w:t xml:space="preserve"> </w:t>
      </w:r>
      <w:r w:rsidR="00135152">
        <w:rPr>
          <w:rFonts w:ascii="Tahoma" w:hAnsi="Tahoma" w:cs="Tahoma"/>
        </w:rPr>
        <w:t xml:space="preserve">        </w:t>
      </w:r>
    </w:p>
    <w:p w14:paraId="77C1675F" w14:textId="1FEE4C57" w:rsidR="00135152" w:rsidRDefault="00CE2724" w:rsidP="00C155A2">
      <w:pPr>
        <w:pStyle w:val="Odstavekseznama"/>
        <w:keepNext/>
        <w:keepLines/>
        <w:numPr>
          <w:ilvl w:val="0"/>
          <w:numId w:val="41"/>
        </w:numPr>
        <w:jc w:val="both"/>
        <w:rPr>
          <w:rFonts w:ascii="Tahoma" w:hAnsi="Tahoma" w:cs="Tahoma"/>
        </w:rPr>
      </w:pPr>
      <w:r>
        <w:rPr>
          <w:rFonts w:ascii="Tahoma" w:hAnsi="Tahoma" w:cs="Tahoma"/>
        </w:rPr>
        <w:t xml:space="preserve">Priloga </w:t>
      </w:r>
      <w:r w:rsidR="00060F92">
        <w:rPr>
          <w:rFonts w:ascii="Tahoma" w:hAnsi="Tahoma" w:cs="Tahoma"/>
        </w:rPr>
        <w:t>5</w:t>
      </w:r>
      <w:r w:rsidR="00135152" w:rsidRPr="00135152">
        <w:rPr>
          <w:rFonts w:ascii="Tahoma" w:hAnsi="Tahoma" w:cs="Tahoma"/>
        </w:rPr>
        <w:t xml:space="preserve"> »POTRDITEV REFERENC S STRANI POSAMEZNIH NAROČNIKOV</w:t>
      </w:r>
      <w:r w:rsidR="00135152">
        <w:rPr>
          <w:rFonts w:ascii="Tahoma" w:hAnsi="Tahoma" w:cs="Tahoma"/>
        </w:rPr>
        <w:t xml:space="preserve"> – </w:t>
      </w:r>
      <w:r w:rsidR="00CB23D7">
        <w:rPr>
          <w:rFonts w:ascii="Tahoma" w:hAnsi="Tahoma" w:cs="Tahoma"/>
        </w:rPr>
        <w:t>PONUDNIK</w:t>
      </w:r>
      <w:r w:rsidR="00135152" w:rsidRPr="00135152">
        <w:rPr>
          <w:rFonts w:ascii="Tahoma" w:hAnsi="Tahoma" w:cs="Tahoma"/>
        </w:rPr>
        <w:t>«</w:t>
      </w:r>
      <w:r w:rsidR="00060F92">
        <w:rPr>
          <w:rFonts w:ascii="Tahoma" w:hAnsi="Tahoma" w:cs="Tahoma"/>
        </w:rPr>
        <w:t>.</w:t>
      </w:r>
    </w:p>
    <w:p w14:paraId="2800B785" w14:textId="77777777" w:rsidR="007949E0" w:rsidRDefault="007949E0" w:rsidP="002F4A49">
      <w:pPr>
        <w:keepNext/>
        <w:keepLines/>
        <w:jc w:val="both"/>
        <w:rPr>
          <w:rFonts w:ascii="Tahoma" w:hAnsi="Tahoma" w:cs="Tahoma"/>
        </w:rPr>
      </w:pPr>
    </w:p>
    <w:p w14:paraId="3E8D3BE3" w14:textId="77777777" w:rsidR="00135152" w:rsidRPr="003A5F18" w:rsidRDefault="00135152" w:rsidP="002F4A49">
      <w:pPr>
        <w:keepNext/>
        <w:keepLines/>
        <w:shd w:val="clear" w:color="auto" w:fill="FFFFFF"/>
        <w:ind w:right="62"/>
        <w:jc w:val="both"/>
        <w:rPr>
          <w:rFonts w:ascii="Tahoma" w:hAnsi="Tahoma" w:cs="Tahoma"/>
        </w:rPr>
      </w:pPr>
      <w:r w:rsidRPr="003A5F18">
        <w:rPr>
          <w:rFonts w:ascii="Tahoma" w:hAnsi="Tahoma" w:cs="Tahoma"/>
        </w:rPr>
        <w:t>Naročnik si pridržuje pravico, da zahteva dodatna dokazila (na primer: pogodbo z investitorjem ali delodajalcem, obračun, potrdilo o izplačilu ...)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14:paraId="7B21AC15" w14:textId="575508CB" w:rsidR="00E8464C" w:rsidRPr="00112425" w:rsidRDefault="00E8464C" w:rsidP="002F4A49">
      <w:pPr>
        <w:keepNext/>
        <w:keepLines/>
        <w:jc w:val="both"/>
        <w:rPr>
          <w:rFonts w:ascii="Tahoma" w:hAnsi="Tahoma" w:cs="Tahoma"/>
        </w:rPr>
      </w:pPr>
    </w:p>
    <w:p w14:paraId="577CAFE2" w14:textId="17542DE7" w:rsidR="00D73CCB" w:rsidRPr="00112425" w:rsidRDefault="00F01D80" w:rsidP="002F4A49">
      <w:pPr>
        <w:keepNext/>
        <w:keepLines/>
        <w:numPr>
          <w:ilvl w:val="3"/>
          <w:numId w:val="2"/>
        </w:numPr>
        <w:jc w:val="both"/>
        <w:rPr>
          <w:rFonts w:ascii="Tahoma" w:hAnsi="Tahoma" w:cs="Tahoma"/>
        </w:rPr>
      </w:pPr>
      <w:r w:rsidRPr="00112425">
        <w:rPr>
          <w:rFonts w:ascii="Tahoma" w:hAnsi="Tahoma" w:cs="Tahoma"/>
        </w:rPr>
        <w:t>Tehnična in strokovna sposobnost</w:t>
      </w:r>
      <w:r w:rsidR="00D73CCB" w:rsidRPr="00112425">
        <w:rPr>
          <w:rFonts w:ascii="Tahoma" w:hAnsi="Tahoma" w:cs="Tahoma"/>
        </w:rPr>
        <w:t xml:space="preserve"> </w:t>
      </w:r>
      <w:r w:rsidRPr="00112425">
        <w:rPr>
          <w:rFonts w:ascii="Tahoma" w:hAnsi="Tahoma" w:cs="Tahoma"/>
        </w:rPr>
        <w:t xml:space="preserve">– </w:t>
      </w:r>
      <w:r w:rsidR="00060F92">
        <w:rPr>
          <w:rFonts w:ascii="Tahoma" w:hAnsi="Tahoma" w:cs="Tahoma"/>
        </w:rPr>
        <w:t>vodja gradnje</w:t>
      </w:r>
    </w:p>
    <w:p w14:paraId="657467B6" w14:textId="77777777" w:rsidR="00D73CCB" w:rsidRPr="00112425" w:rsidRDefault="00D73CCB" w:rsidP="002F4A49">
      <w:pPr>
        <w:keepNext/>
        <w:keepLines/>
        <w:jc w:val="both"/>
        <w:rPr>
          <w:rFonts w:ascii="Tahoma" w:hAnsi="Tahoma" w:cs="Tahoma"/>
        </w:rPr>
      </w:pPr>
    </w:p>
    <w:p w14:paraId="3DBB9F90" w14:textId="77777777" w:rsidR="00437150" w:rsidRPr="00112425" w:rsidRDefault="00EC69E1" w:rsidP="002F4A49">
      <w:pPr>
        <w:keepNext/>
        <w:keepLines/>
        <w:autoSpaceDE w:val="0"/>
        <w:autoSpaceDN w:val="0"/>
        <w:adjustRightInd w:val="0"/>
        <w:spacing w:after="25"/>
        <w:jc w:val="both"/>
        <w:rPr>
          <w:rFonts w:ascii="Tahoma" w:hAnsi="Tahoma" w:cs="Tahoma"/>
        </w:rPr>
      </w:pPr>
      <w:r>
        <w:rPr>
          <w:rFonts w:ascii="Tahoma" w:hAnsi="Tahoma" w:cs="Tahoma"/>
        </w:rPr>
        <w:t>Ponudnik</w:t>
      </w:r>
      <w:r w:rsidR="00437150" w:rsidRPr="00112425">
        <w:rPr>
          <w:rFonts w:ascii="Tahoma" w:hAnsi="Tahoma" w:cs="Tahoma"/>
        </w:rPr>
        <w:t xml:space="preserve"> mora razpolagati z ustreznimi kadri, ki so izkušeni, strokovno usposobljeni in sposobni izvesti predmet javnega naročila.                     </w:t>
      </w:r>
    </w:p>
    <w:p w14:paraId="61E5271C" w14:textId="77777777" w:rsidR="00F01D80" w:rsidRPr="00112425" w:rsidRDefault="00F01D80" w:rsidP="002F4A49">
      <w:pPr>
        <w:keepNext/>
        <w:keepLines/>
        <w:autoSpaceDE w:val="0"/>
        <w:autoSpaceDN w:val="0"/>
        <w:adjustRightInd w:val="0"/>
        <w:spacing w:after="25"/>
        <w:jc w:val="both"/>
        <w:rPr>
          <w:rFonts w:ascii="Tahoma" w:hAnsi="Tahoma" w:cs="Tahoma"/>
        </w:rPr>
      </w:pPr>
    </w:p>
    <w:p w14:paraId="2F1A482C" w14:textId="77777777" w:rsidR="00F01D80" w:rsidRPr="00112425" w:rsidRDefault="00F01D80" w:rsidP="002F4A49">
      <w:pPr>
        <w:keepNext/>
        <w:keepLines/>
        <w:autoSpaceDE w:val="0"/>
        <w:autoSpaceDN w:val="0"/>
        <w:adjustRightInd w:val="0"/>
        <w:spacing w:after="25"/>
        <w:jc w:val="both"/>
        <w:rPr>
          <w:rFonts w:ascii="Tahoma" w:hAnsi="Tahoma" w:cs="Tahoma"/>
        </w:rPr>
      </w:pPr>
      <w:r w:rsidRPr="00112425">
        <w:rPr>
          <w:rFonts w:ascii="Tahoma" w:hAnsi="Tahoma" w:cs="Tahoma"/>
        </w:rPr>
        <w:t xml:space="preserve">Vodja del, ki bo prevzel </w:t>
      </w:r>
      <w:r w:rsidR="0023623C" w:rsidRPr="00112425">
        <w:rPr>
          <w:rFonts w:ascii="Tahoma" w:hAnsi="Tahoma" w:cs="Tahoma"/>
        </w:rPr>
        <w:t>funkcijo vodje</w:t>
      </w:r>
      <w:r w:rsidRPr="00112425">
        <w:rPr>
          <w:rFonts w:ascii="Tahoma" w:hAnsi="Tahoma" w:cs="Tahoma"/>
        </w:rPr>
        <w:t xml:space="preserve"> gradnje mora biti polno zaposlen pri glavnem</w:t>
      </w:r>
      <w:r w:rsidR="0023623C" w:rsidRPr="00112425">
        <w:rPr>
          <w:rFonts w:ascii="Tahoma" w:hAnsi="Tahoma" w:cs="Tahoma"/>
        </w:rPr>
        <w:t xml:space="preserve"> vodilnemu ponudniku ali partnerju v skupni ponudbi</w:t>
      </w:r>
      <w:r w:rsidRPr="00112425">
        <w:rPr>
          <w:rFonts w:ascii="Tahoma" w:hAnsi="Tahoma" w:cs="Tahoma"/>
        </w:rPr>
        <w:t>, skladno z zahtevo G</w:t>
      </w:r>
      <w:r w:rsidR="00B54159" w:rsidRPr="00112425">
        <w:rPr>
          <w:rFonts w:ascii="Tahoma" w:hAnsi="Tahoma" w:cs="Tahoma"/>
        </w:rPr>
        <w:t xml:space="preserve">radbenega zakona </w:t>
      </w:r>
      <w:r w:rsidRPr="00112425">
        <w:rPr>
          <w:rFonts w:ascii="Tahoma" w:hAnsi="Tahoma" w:cs="Tahoma"/>
        </w:rPr>
        <w:t>(Ur</w:t>
      </w:r>
      <w:r w:rsidR="004B1383">
        <w:rPr>
          <w:rFonts w:ascii="Tahoma" w:hAnsi="Tahoma" w:cs="Tahoma"/>
        </w:rPr>
        <w:t>.</w:t>
      </w:r>
      <w:r w:rsidRPr="00112425">
        <w:rPr>
          <w:rFonts w:ascii="Tahoma" w:hAnsi="Tahoma" w:cs="Tahoma"/>
        </w:rPr>
        <w:t xml:space="preserve"> l</w:t>
      </w:r>
      <w:r w:rsidR="004B1383">
        <w:rPr>
          <w:rFonts w:ascii="Tahoma" w:hAnsi="Tahoma" w:cs="Tahoma"/>
        </w:rPr>
        <w:t>.</w:t>
      </w:r>
      <w:r w:rsidRPr="00112425">
        <w:rPr>
          <w:rFonts w:ascii="Tahoma" w:hAnsi="Tahoma" w:cs="Tahoma"/>
        </w:rPr>
        <w:t xml:space="preserve"> RS, št. </w:t>
      </w:r>
      <w:hyperlink r:id="rId16" w:tgtFrame="_blank" w:tooltip="Gradbeni zakon (GZ)" w:history="1">
        <w:r w:rsidRPr="00112425">
          <w:rPr>
            <w:rFonts w:ascii="Tahoma" w:hAnsi="Tahoma" w:cs="Tahoma"/>
          </w:rPr>
          <w:t>61/17</w:t>
        </w:r>
      </w:hyperlink>
      <w:r w:rsidRPr="00112425">
        <w:rPr>
          <w:rFonts w:ascii="Tahoma" w:hAnsi="Tahoma" w:cs="Tahoma"/>
        </w:rPr>
        <w:t> in </w:t>
      </w:r>
      <w:hyperlink r:id="rId17" w:tgtFrame="_blank" w:tooltip="Popravek Gradbenega zakona (GZ)" w:history="1">
        <w:r w:rsidRPr="00112425">
          <w:rPr>
            <w:rFonts w:ascii="Tahoma" w:hAnsi="Tahoma" w:cs="Tahoma"/>
          </w:rPr>
          <w:t xml:space="preserve">72/17 – </w:t>
        </w:r>
        <w:proofErr w:type="spellStart"/>
        <w:r w:rsidRPr="00112425">
          <w:rPr>
            <w:rFonts w:ascii="Tahoma" w:hAnsi="Tahoma" w:cs="Tahoma"/>
          </w:rPr>
          <w:t>popr</w:t>
        </w:r>
        <w:proofErr w:type="spellEnd"/>
        <w:r w:rsidRPr="00112425">
          <w:rPr>
            <w:rFonts w:ascii="Tahoma" w:hAnsi="Tahoma" w:cs="Tahoma"/>
          </w:rPr>
          <w:t>.</w:t>
        </w:r>
      </w:hyperlink>
      <w:r w:rsidR="0023623C" w:rsidRPr="00112425">
        <w:rPr>
          <w:rFonts w:ascii="Tahoma" w:hAnsi="Tahoma" w:cs="Tahoma"/>
        </w:rPr>
        <w:t xml:space="preserve"> in 65/20) in mora biti vpisan v imenik aktivnih vodij del pri IZS.</w:t>
      </w:r>
    </w:p>
    <w:p w14:paraId="1E4F8226" w14:textId="5933E462" w:rsidR="00F01D80" w:rsidRDefault="00F01D80" w:rsidP="002F4A49">
      <w:pPr>
        <w:keepNext/>
        <w:keepLines/>
        <w:jc w:val="both"/>
        <w:rPr>
          <w:rFonts w:ascii="Tahoma" w:hAnsi="Tahoma" w:cs="Tahoma"/>
        </w:rPr>
      </w:pPr>
    </w:p>
    <w:p w14:paraId="36CD5C64" w14:textId="30648A77" w:rsidR="00EC7886" w:rsidRDefault="00EC7886" w:rsidP="002F4A49">
      <w:pPr>
        <w:keepNext/>
        <w:keepLines/>
        <w:jc w:val="both"/>
        <w:rPr>
          <w:rFonts w:ascii="Tahoma" w:hAnsi="Tahoma" w:cs="Tahoma"/>
        </w:rPr>
      </w:pPr>
      <w:r>
        <w:rPr>
          <w:rFonts w:ascii="Tahoma" w:hAnsi="Tahoma" w:cs="Tahoma"/>
        </w:rPr>
        <w:t>Vodja gradnje mora biti obvezno dnevno prisot</w:t>
      </w:r>
      <w:r w:rsidR="00A71530">
        <w:rPr>
          <w:rFonts w:ascii="Tahoma" w:hAnsi="Tahoma" w:cs="Tahoma"/>
        </w:rPr>
        <w:t>en</w:t>
      </w:r>
      <w:r>
        <w:rPr>
          <w:rFonts w:ascii="Tahoma" w:hAnsi="Tahoma" w:cs="Tahoma"/>
        </w:rPr>
        <w:t xml:space="preserve"> na gradbišču.</w:t>
      </w:r>
    </w:p>
    <w:p w14:paraId="1155563C" w14:textId="77777777" w:rsidR="00EC7886" w:rsidRPr="00112425" w:rsidRDefault="00EC7886" w:rsidP="002F4A49">
      <w:pPr>
        <w:keepNext/>
        <w:keepLines/>
        <w:jc w:val="both"/>
        <w:rPr>
          <w:rFonts w:ascii="Tahoma" w:hAnsi="Tahoma" w:cs="Tahoma"/>
        </w:rPr>
      </w:pPr>
    </w:p>
    <w:p w14:paraId="6B40AE30" w14:textId="6508FBFA" w:rsidR="00404F6D" w:rsidRDefault="00EC69E1" w:rsidP="002F4A49">
      <w:pPr>
        <w:keepNext/>
        <w:keepLines/>
        <w:jc w:val="both"/>
        <w:rPr>
          <w:rFonts w:ascii="Tahoma" w:hAnsi="Tahoma" w:cs="Tahoma"/>
        </w:rPr>
      </w:pPr>
      <w:r>
        <w:rPr>
          <w:rFonts w:ascii="Tahoma" w:hAnsi="Tahoma" w:cs="Tahoma"/>
        </w:rPr>
        <w:t>Ponudnik</w:t>
      </w:r>
      <w:r w:rsidR="00E9212B" w:rsidRPr="00112425">
        <w:rPr>
          <w:rFonts w:ascii="Tahoma" w:hAnsi="Tahoma" w:cs="Tahoma"/>
        </w:rPr>
        <w:t xml:space="preserve"> mora za vodj</w:t>
      </w:r>
      <w:r w:rsidR="00053B0A">
        <w:rPr>
          <w:rFonts w:ascii="Tahoma" w:hAnsi="Tahoma" w:cs="Tahoma"/>
        </w:rPr>
        <w:t>o</w:t>
      </w:r>
      <w:r w:rsidR="00E9212B" w:rsidRPr="00112425">
        <w:rPr>
          <w:rFonts w:ascii="Tahoma" w:hAnsi="Tahoma" w:cs="Tahoma"/>
        </w:rPr>
        <w:t xml:space="preserve"> del, ki bo prevzel funkcijo vodje gradnje izkazati, da je bil </w:t>
      </w:r>
      <w:r w:rsidR="0001786E" w:rsidRPr="00112425">
        <w:rPr>
          <w:rFonts w:ascii="Tahoma" w:hAnsi="Tahoma" w:cs="Tahoma"/>
        </w:rPr>
        <w:t xml:space="preserve">pri </w:t>
      </w:r>
      <w:r w:rsidR="00E9212B" w:rsidRPr="00112425">
        <w:rPr>
          <w:rFonts w:ascii="Tahoma" w:hAnsi="Tahoma" w:cs="Tahoma"/>
        </w:rPr>
        <w:t xml:space="preserve">referenčnih objektih vodja del ali namestnik </w:t>
      </w:r>
      <w:r w:rsidR="0001786E" w:rsidRPr="00112425">
        <w:rPr>
          <w:rFonts w:ascii="Tahoma" w:hAnsi="Tahoma" w:cs="Tahoma"/>
        </w:rPr>
        <w:t xml:space="preserve">vodje del in je v obdobju </w:t>
      </w:r>
      <w:r w:rsidR="00D23F54">
        <w:rPr>
          <w:rFonts w:ascii="Tahoma" w:hAnsi="Tahoma" w:cs="Tahoma"/>
        </w:rPr>
        <w:t>zadnjih 5 (pet) let</w:t>
      </w:r>
      <w:r w:rsidR="00D23F54" w:rsidRPr="00677476">
        <w:rPr>
          <w:rFonts w:ascii="Tahoma" w:hAnsi="Tahoma" w:cs="Tahoma"/>
          <w:color w:val="FF0000"/>
        </w:rPr>
        <w:t xml:space="preserve"> </w:t>
      </w:r>
      <w:r w:rsidR="0001786E" w:rsidRPr="00112425">
        <w:rPr>
          <w:rFonts w:ascii="Tahoma" w:hAnsi="Tahoma" w:cs="Tahoma"/>
        </w:rPr>
        <w:t>do roka za predložitev ponudb,</w:t>
      </w:r>
      <w:r w:rsidR="00E9212B" w:rsidRPr="00112425">
        <w:rPr>
          <w:rFonts w:ascii="Tahoma" w:hAnsi="Tahoma" w:cs="Tahoma"/>
        </w:rPr>
        <w:t xml:space="preserve"> kvalitetno, strokovno in v skladu s pogodbenimi določili uspešno izvedel in zaključil</w:t>
      </w:r>
      <w:r w:rsidR="0001786E" w:rsidRPr="00112425">
        <w:rPr>
          <w:rFonts w:ascii="Tahoma" w:hAnsi="Tahoma" w:cs="Tahoma"/>
        </w:rPr>
        <w:t xml:space="preserve"> sledečih del:</w:t>
      </w:r>
    </w:p>
    <w:p w14:paraId="2B676518" w14:textId="02401744" w:rsidR="00EC69E1" w:rsidRPr="00EC69E1" w:rsidRDefault="000F4A74" w:rsidP="00C155A2">
      <w:pPr>
        <w:pStyle w:val="Odstavekseznama"/>
        <w:keepNext/>
        <w:keepLines/>
        <w:numPr>
          <w:ilvl w:val="0"/>
          <w:numId w:val="41"/>
        </w:numPr>
        <w:jc w:val="both"/>
        <w:rPr>
          <w:rFonts w:ascii="Tahoma" w:hAnsi="Tahoma" w:cs="Tahoma"/>
        </w:rPr>
      </w:pPr>
      <w:r w:rsidRPr="000F4A74">
        <w:rPr>
          <w:rFonts w:ascii="Tahoma" w:hAnsi="Tahoma" w:cs="Tahoma"/>
        </w:rPr>
        <w:t>vsaj 1 izvedbo javnega vodovoda (gradnja ali obnova) iz nodularne litine min DN1</w:t>
      </w:r>
      <w:r w:rsidR="00060F92">
        <w:rPr>
          <w:rFonts w:ascii="Tahoma" w:hAnsi="Tahoma" w:cs="Tahoma"/>
        </w:rPr>
        <w:t>5</w:t>
      </w:r>
      <w:r w:rsidRPr="000F4A74">
        <w:rPr>
          <w:rFonts w:ascii="Tahoma" w:hAnsi="Tahoma" w:cs="Tahoma"/>
        </w:rPr>
        <w:t xml:space="preserve">0 v min skupni dolžini </w:t>
      </w:r>
      <w:r w:rsidR="00060F92">
        <w:rPr>
          <w:rFonts w:ascii="Tahoma" w:hAnsi="Tahoma" w:cs="Tahoma"/>
        </w:rPr>
        <w:t>35</w:t>
      </w:r>
      <w:r w:rsidRPr="000F4A74">
        <w:rPr>
          <w:rFonts w:ascii="Tahoma" w:hAnsi="Tahoma" w:cs="Tahoma"/>
        </w:rPr>
        <w:t>0 m</w:t>
      </w:r>
      <w:r w:rsidR="00EC69E1">
        <w:rPr>
          <w:rFonts w:ascii="Tahoma" w:hAnsi="Tahoma" w:cs="Tahoma"/>
        </w:rPr>
        <w:t>.</w:t>
      </w:r>
    </w:p>
    <w:p w14:paraId="057EF07D" w14:textId="4C87FA64" w:rsidR="00060F92" w:rsidRDefault="00060F92" w:rsidP="002F4A49">
      <w:pPr>
        <w:keepNext/>
        <w:keepLines/>
        <w:spacing w:line="252" w:lineRule="auto"/>
        <w:contextualSpacing/>
        <w:jc w:val="both"/>
        <w:rPr>
          <w:rFonts w:ascii="Tahoma" w:hAnsi="Tahoma" w:cs="Tahoma"/>
        </w:rPr>
      </w:pPr>
    </w:p>
    <w:p w14:paraId="238DD03B" w14:textId="77777777" w:rsidR="00EB4E0A" w:rsidRPr="00112425" w:rsidRDefault="00EB4E0A" w:rsidP="002F4A49">
      <w:pPr>
        <w:keepNext/>
        <w:keepLines/>
        <w:spacing w:line="252" w:lineRule="auto"/>
        <w:contextualSpacing/>
        <w:jc w:val="both"/>
        <w:rPr>
          <w:rFonts w:ascii="Tahoma" w:hAnsi="Tahoma" w:cs="Tahoma"/>
        </w:rPr>
      </w:pPr>
      <w:r w:rsidRPr="00112425">
        <w:rPr>
          <w:rFonts w:ascii="Tahoma" w:hAnsi="Tahoma" w:cs="Tahoma"/>
        </w:rPr>
        <w:t>Kot zaključek del se šteje datum uspešne primopredaje celotnega referenčnega objekta. Naročnik bo štel eno pogodbo za eno referenco.</w:t>
      </w:r>
    </w:p>
    <w:p w14:paraId="127A24CE" w14:textId="77777777" w:rsidR="007949E0" w:rsidRPr="00112425" w:rsidRDefault="007949E0" w:rsidP="002F4A49">
      <w:pPr>
        <w:keepNext/>
        <w:keepLines/>
        <w:spacing w:line="252" w:lineRule="auto"/>
        <w:contextualSpacing/>
        <w:jc w:val="both"/>
        <w:rPr>
          <w:rFonts w:ascii="Tahoma" w:hAnsi="Tahoma" w:cs="Tahoma"/>
        </w:rPr>
      </w:pPr>
    </w:p>
    <w:p w14:paraId="72E29D3E" w14:textId="77777777" w:rsidR="008D660E" w:rsidRPr="00112425" w:rsidRDefault="008D660E" w:rsidP="002F4A49">
      <w:pPr>
        <w:keepNext/>
        <w:keepLines/>
        <w:jc w:val="both"/>
        <w:rPr>
          <w:rFonts w:ascii="Tahoma" w:hAnsi="Tahoma" w:cs="Tahoma"/>
          <w:b/>
        </w:rPr>
      </w:pPr>
      <w:r w:rsidRPr="00112425">
        <w:rPr>
          <w:rFonts w:ascii="Tahoma" w:hAnsi="Tahoma" w:cs="Tahoma"/>
          <w:b/>
        </w:rPr>
        <w:t>DOKAZILA:</w:t>
      </w:r>
    </w:p>
    <w:p w14:paraId="7AB74C61" w14:textId="77777777" w:rsidR="00EC69E1" w:rsidRDefault="00EC69E1" w:rsidP="002F4A49">
      <w:pPr>
        <w:keepNext/>
        <w:keepLines/>
        <w:jc w:val="both"/>
        <w:rPr>
          <w:rFonts w:ascii="Tahoma" w:hAnsi="Tahoma" w:cs="Tahoma"/>
        </w:rPr>
      </w:pPr>
      <w:r>
        <w:rPr>
          <w:rFonts w:ascii="Tahoma" w:hAnsi="Tahoma" w:cs="Tahoma"/>
        </w:rPr>
        <w:t>Ponudnik</w:t>
      </w:r>
      <w:r w:rsidRPr="00112425">
        <w:rPr>
          <w:rFonts w:ascii="Tahoma" w:hAnsi="Tahoma" w:cs="Tahoma"/>
        </w:rPr>
        <w:t xml:space="preserve"> izkaže izpolnjevanje teh pogojev </w:t>
      </w:r>
      <w:r>
        <w:rPr>
          <w:rFonts w:ascii="Tahoma" w:hAnsi="Tahoma" w:cs="Tahoma"/>
        </w:rPr>
        <w:t>z izpolnjenimi in podpisani naslednjimi prilogami:</w:t>
      </w:r>
      <w:r w:rsidRPr="00112425">
        <w:rPr>
          <w:rFonts w:ascii="Tahoma" w:hAnsi="Tahoma" w:cs="Tahoma"/>
        </w:rPr>
        <w:t xml:space="preserve"> </w:t>
      </w:r>
      <w:r>
        <w:rPr>
          <w:rFonts w:ascii="Tahoma" w:hAnsi="Tahoma" w:cs="Tahoma"/>
        </w:rPr>
        <w:t xml:space="preserve">        </w:t>
      </w:r>
    </w:p>
    <w:p w14:paraId="64FA24FD" w14:textId="77777777" w:rsidR="00EC69E1" w:rsidRDefault="00EC69E1" w:rsidP="00C155A2">
      <w:pPr>
        <w:keepNext/>
        <w:keepLines/>
        <w:numPr>
          <w:ilvl w:val="0"/>
          <w:numId w:val="26"/>
        </w:numPr>
        <w:ind w:left="714" w:hanging="357"/>
        <w:jc w:val="both"/>
        <w:rPr>
          <w:rFonts w:ascii="Tahoma" w:hAnsi="Tahoma" w:cs="Tahoma"/>
        </w:rPr>
      </w:pPr>
      <w:r>
        <w:rPr>
          <w:rFonts w:ascii="Tahoma" w:hAnsi="Tahoma" w:cs="Tahoma"/>
        </w:rPr>
        <w:t xml:space="preserve">Priloga 2 </w:t>
      </w:r>
      <w:r w:rsidRPr="00112425">
        <w:rPr>
          <w:rFonts w:ascii="Tahoma" w:hAnsi="Tahoma" w:cs="Tahoma"/>
        </w:rPr>
        <w:t>PONUDBA (podatki o nominiranem vodji del; vpis v IZS, zaposlenost)</w:t>
      </w:r>
      <w:r>
        <w:rPr>
          <w:rFonts w:ascii="Tahoma" w:hAnsi="Tahoma" w:cs="Tahoma"/>
        </w:rPr>
        <w:t>,</w:t>
      </w:r>
    </w:p>
    <w:p w14:paraId="6B69F292" w14:textId="3F09D999" w:rsidR="007949E0" w:rsidRPr="00EC69E1" w:rsidRDefault="00EC69E1" w:rsidP="00C155A2">
      <w:pPr>
        <w:keepNext/>
        <w:keepLines/>
        <w:numPr>
          <w:ilvl w:val="0"/>
          <w:numId w:val="26"/>
        </w:numPr>
        <w:ind w:left="714" w:hanging="357"/>
        <w:jc w:val="both"/>
        <w:rPr>
          <w:rFonts w:ascii="Tahoma" w:hAnsi="Tahoma" w:cs="Tahoma"/>
        </w:rPr>
      </w:pPr>
      <w:r w:rsidRPr="00EC69E1">
        <w:rPr>
          <w:rFonts w:ascii="Tahoma" w:hAnsi="Tahoma" w:cs="Tahoma"/>
        </w:rPr>
        <w:t xml:space="preserve">Priloga </w:t>
      </w:r>
      <w:r w:rsidR="00CE2724">
        <w:rPr>
          <w:rFonts w:ascii="Tahoma" w:hAnsi="Tahoma" w:cs="Tahoma"/>
        </w:rPr>
        <w:t xml:space="preserve">6 </w:t>
      </w:r>
      <w:r w:rsidRPr="00EC69E1">
        <w:rPr>
          <w:rFonts w:ascii="Tahoma" w:hAnsi="Tahoma" w:cs="Tahoma"/>
        </w:rPr>
        <w:t xml:space="preserve">»POTRDITEV REFERENC S STRANI POSAMEZNIH NAROČNIKOV – </w:t>
      </w:r>
      <w:r w:rsidR="00EC7886">
        <w:rPr>
          <w:rFonts w:ascii="Tahoma" w:hAnsi="Tahoma" w:cs="Tahoma"/>
        </w:rPr>
        <w:t>V</w:t>
      </w:r>
      <w:r w:rsidR="00CE2724">
        <w:rPr>
          <w:rFonts w:ascii="Tahoma" w:hAnsi="Tahoma" w:cs="Tahoma"/>
        </w:rPr>
        <w:t xml:space="preserve">odja </w:t>
      </w:r>
      <w:r w:rsidR="00EC7886">
        <w:rPr>
          <w:rFonts w:ascii="Tahoma" w:hAnsi="Tahoma" w:cs="Tahoma"/>
        </w:rPr>
        <w:t>gradnja</w:t>
      </w:r>
      <w:r w:rsidRPr="00EC69E1">
        <w:rPr>
          <w:rFonts w:ascii="Tahoma" w:hAnsi="Tahoma" w:cs="Tahoma"/>
        </w:rPr>
        <w:t>«</w:t>
      </w:r>
      <w:r>
        <w:rPr>
          <w:rFonts w:ascii="Tahoma" w:hAnsi="Tahoma" w:cs="Tahoma"/>
        </w:rPr>
        <w:t>.</w:t>
      </w:r>
    </w:p>
    <w:p w14:paraId="5A8BC41F" w14:textId="2CFD3275" w:rsidR="00332D2C" w:rsidRDefault="00332D2C" w:rsidP="002F4A49">
      <w:pPr>
        <w:keepNext/>
        <w:keepLines/>
        <w:jc w:val="both"/>
        <w:rPr>
          <w:rFonts w:ascii="Tahoma" w:hAnsi="Tahoma" w:cs="Tahoma"/>
        </w:rPr>
      </w:pPr>
    </w:p>
    <w:p w14:paraId="08859018" w14:textId="59CA74B1" w:rsidR="007945E2" w:rsidRDefault="007945E2" w:rsidP="002F4A49">
      <w:pPr>
        <w:keepNext/>
        <w:keepLines/>
        <w:jc w:val="both"/>
        <w:rPr>
          <w:rFonts w:ascii="Tahoma" w:hAnsi="Tahoma" w:cs="Tahoma"/>
        </w:rPr>
      </w:pPr>
    </w:p>
    <w:p w14:paraId="46EBA316" w14:textId="0273ADC5" w:rsidR="007945E2" w:rsidRDefault="007945E2" w:rsidP="002F4A49">
      <w:pPr>
        <w:keepNext/>
        <w:keepLines/>
        <w:jc w:val="both"/>
        <w:rPr>
          <w:rFonts w:ascii="Tahoma" w:hAnsi="Tahoma" w:cs="Tahoma"/>
        </w:rPr>
      </w:pPr>
    </w:p>
    <w:p w14:paraId="2ADE1DE2" w14:textId="77777777" w:rsidR="007945E2" w:rsidRPr="00112425" w:rsidRDefault="007945E2" w:rsidP="002F4A49">
      <w:pPr>
        <w:keepNext/>
        <w:keepLines/>
        <w:jc w:val="both"/>
        <w:rPr>
          <w:rFonts w:ascii="Tahoma" w:hAnsi="Tahoma" w:cs="Tahoma"/>
        </w:rPr>
      </w:pPr>
    </w:p>
    <w:p w14:paraId="3EEFC77B" w14:textId="77777777" w:rsidR="008A2986" w:rsidRPr="00112425" w:rsidRDefault="00385E71" w:rsidP="002F4A49">
      <w:pPr>
        <w:keepNext/>
        <w:keepLines/>
        <w:numPr>
          <w:ilvl w:val="1"/>
          <w:numId w:val="2"/>
        </w:numPr>
        <w:jc w:val="both"/>
        <w:rPr>
          <w:rFonts w:ascii="Tahoma" w:hAnsi="Tahoma" w:cs="Tahoma"/>
          <w:b/>
        </w:rPr>
      </w:pPr>
      <w:r w:rsidRPr="00112425">
        <w:rPr>
          <w:rFonts w:ascii="Tahoma" w:hAnsi="Tahoma" w:cs="Tahoma"/>
          <w:b/>
        </w:rPr>
        <w:lastRenderedPageBreak/>
        <w:t>Ostale zahteve naročnika</w:t>
      </w:r>
    </w:p>
    <w:p w14:paraId="0FC49AF2" w14:textId="77777777" w:rsidR="0094743D" w:rsidRPr="00112425" w:rsidRDefault="0094743D" w:rsidP="002F4A49">
      <w:pPr>
        <w:keepNext/>
        <w:keepLines/>
        <w:tabs>
          <w:tab w:val="left" w:pos="0"/>
        </w:tabs>
        <w:jc w:val="both"/>
        <w:rPr>
          <w:rFonts w:ascii="Tahoma" w:hAnsi="Tahoma" w:cs="Tahoma"/>
        </w:rPr>
      </w:pPr>
    </w:p>
    <w:p w14:paraId="0478E08D" w14:textId="77777777" w:rsidR="00332D2C" w:rsidRPr="00112425" w:rsidRDefault="00332D2C" w:rsidP="002F4A49">
      <w:pPr>
        <w:keepNext/>
        <w:keepLines/>
        <w:tabs>
          <w:tab w:val="left" w:pos="-1560"/>
        </w:tabs>
        <w:jc w:val="both"/>
        <w:rPr>
          <w:rFonts w:ascii="Tahoma" w:hAnsi="Tahoma" w:cs="Tahoma"/>
        </w:rPr>
      </w:pPr>
      <w:r w:rsidRPr="00112425">
        <w:rPr>
          <w:rFonts w:ascii="Tahoma" w:hAnsi="Tahoma" w:cs="Tahoma"/>
        </w:rPr>
        <w:t>Gospodarski subjekt ne sme biti uvrščen na seznam poslovnih subjektov, s katerimi na podlagi 35. člena Zakona o integriteti in preprečevanju korupcije (Ur. l. RS, št. 69/11-UPB2, v nadaljevanju: ZIntPK), naročniki ne smejo sodelovati.</w:t>
      </w:r>
    </w:p>
    <w:p w14:paraId="2C4B4243" w14:textId="77777777" w:rsidR="00332D2C" w:rsidRPr="00112425" w:rsidRDefault="00332D2C" w:rsidP="002F4A49">
      <w:pPr>
        <w:keepNext/>
        <w:keepLines/>
        <w:jc w:val="both"/>
        <w:rPr>
          <w:rFonts w:ascii="Tahoma" w:hAnsi="Tahoma" w:cs="Tahoma"/>
        </w:rPr>
      </w:pPr>
    </w:p>
    <w:p w14:paraId="5E39D14A" w14:textId="77777777" w:rsidR="00332D2C" w:rsidRPr="00112425" w:rsidRDefault="00332D2C" w:rsidP="002F4A49">
      <w:pPr>
        <w:keepNext/>
        <w:keepLines/>
        <w:tabs>
          <w:tab w:val="left" w:pos="284"/>
        </w:tabs>
        <w:jc w:val="both"/>
        <w:rPr>
          <w:rFonts w:ascii="Tahoma" w:hAnsi="Tahoma" w:cs="Tahoma"/>
        </w:rPr>
      </w:pPr>
      <w:r w:rsidRPr="00112425">
        <w:rPr>
          <w:rFonts w:ascii="Tahoma" w:hAnsi="Tahoma" w:cs="Tahoma"/>
        </w:rPr>
        <w:t xml:space="preserve">Gospodarski subjekt mora v skladu s šestim odstavkom 14. člena ZIntPK,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w:t>
      </w:r>
      <w:r w:rsidR="00AE13F6" w:rsidRPr="00112425">
        <w:rPr>
          <w:rFonts w:ascii="Tahoma" w:hAnsi="Tahoma" w:cs="Tahoma"/>
        </w:rPr>
        <w:t>V kolikor</w:t>
      </w:r>
      <w:r w:rsidRPr="00112425">
        <w:rPr>
          <w:rFonts w:ascii="Tahoma" w:hAnsi="Tahoma" w:cs="Tahoma"/>
        </w:rPr>
        <w:t xml:space="preserve"> ponudnik predloži lažno izjavo oziroma </w:t>
      </w:r>
      <w:r w:rsidR="00AE13F6" w:rsidRPr="00112425">
        <w:rPr>
          <w:rFonts w:ascii="Tahoma" w:hAnsi="Tahoma" w:cs="Tahoma"/>
        </w:rPr>
        <w:t>navede</w:t>
      </w:r>
      <w:r w:rsidRPr="00112425">
        <w:rPr>
          <w:rFonts w:ascii="Tahoma" w:hAnsi="Tahoma" w:cs="Tahoma"/>
        </w:rPr>
        <w:t xml:space="preserve"> neresnične podatke o navedenih dejstvih, ima to za posledico ničnost </w:t>
      </w:r>
      <w:r w:rsidR="00AE13F6" w:rsidRPr="00112425">
        <w:rPr>
          <w:rFonts w:ascii="Tahoma" w:hAnsi="Tahoma" w:cs="Tahoma"/>
        </w:rPr>
        <w:t>pogodbe</w:t>
      </w:r>
      <w:r w:rsidRPr="00112425">
        <w:rPr>
          <w:rFonts w:ascii="Tahoma" w:hAnsi="Tahoma" w:cs="Tahoma"/>
        </w:rPr>
        <w:t>.</w:t>
      </w:r>
    </w:p>
    <w:p w14:paraId="6B1EF2A0" w14:textId="77777777" w:rsidR="00332D2C" w:rsidRPr="00112425" w:rsidRDefault="00332D2C" w:rsidP="002F4A49">
      <w:pPr>
        <w:keepNext/>
        <w:keepLines/>
        <w:tabs>
          <w:tab w:val="left" w:pos="0"/>
        </w:tabs>
        <w:jc w:val="both"/>
        <w:rPr>
          <w:rFonts w:ascii="Tahoma" w:hAnsi="Tahoma" w:cs="Tahoma"/>
        </w:rPr>
      </w:pPr>
    </w:p>
    <w:p w14:paraId="1D4ECFCD" w14:textId="77777777" w:rsidR="00332D2C" w:rsidRPr="00112425" w:rsidRDefault="00332D2C" w:rsidP="002F4A49">
      <w:pPr>
        <w:keepNext/>
        <w:keepLines/>
        <w:jc w:val="both"/>
        <w:rPr>
          <w:rFonts w:ascii="Tahoma" w:hAnsi="Tahoma" w:cs="Tahoma"/>
          <w:b/>
        </w:rPr>
      </w:pPr>
      <w:r w:rsidRPr="00112425">
        <w:rPr>
          <w:rFonts w:ascii="Tahoma" w:hAnsi="Tahoma" w:cs="Tahoma"/>
          <w:b/>
        </w:rPr>
        <w:t>Zgoraj navedeni pogoji veljajo tudi za posamezne člane skupine ponudnikov v okviru skupne ponudbe in za vse v ponudbi navedene podizvajalce.</w:t>
      </w:r>
    </w:p>
    <w:p w14:paraId="73869FB2" w14:textId="77777777" w:rsidR="00332D2C" w:rsidRPr="00112425" w:rsidRDefault="00332D2C" w:rsidP="002F4A49">
      <w:pPr>
        <w:keepNext/>
        <w:keepLines/>
        <w:jc w:val="both"/>
        <w:rPr>
          <w:rFonts w:ascii="Tahoma" w:hAnsi="Tahoma" w:cs="Tahoma"/>
          <w:b/>
          <w:bCs/>
        </w:rPr>
      </w:pPr>
    </w:p>
    <w:p w14:paraId="0EA960A9" w14:textId="77777777" w:rsidR="00332D2C" w:rsidRPr="00112425" w:rsidRDefault="00332D2C" w:rsidP="002F4A49">
      <w:pPr>
        <w:keepNext/>
        <w:keepLines/>
        <w:jc w:val="both"/>
        <w:rPr>
          <w:rFonts w:ascii="Tahoma" w:hAnsi="Tahoma" w:cs="Tahoma"/>
          <w:b/>
          <w:bCs/>
        </w:rPr>
      </w:pPr>
      <w:r w:rsidRPr="00112425">
        <w:rPr>
          <w:rFonts w:ascii="Tahoma" w:hAnsi="Tahoma" w:cs="Tahoma"/>
          <w:b/>
          <w:bCs/>
        </w:rPr>
        <w:t>V kolikor gospodarski subjekt glede pogojev v zvezi z ekonomskim in finančnim položajem ter tehnično in strokovno sposobnostjo, v skladu z 81. členom ZJN-3,</w:t>
      </w:r>
      <w:r w:rsidRPr="00112425">
        <w:rPr>
          <w:rFonts w:ascii="Tahoma" w:hAnsi="Tahoma" w:cs="Tahoma"/>
          <w:bCs/>
        </w:rPr>
        <w:t xml:space="preserve"> </w:t>
      </w:r>
      <w:r w:rsidRPr="00112425">
        <w:rPr>
          <w:rFonts w:ascii="Tahoma" w:hAnsi="Tahoma" w:cs="Tahoma"/>
          <w:b/>
          <w:bCs/>
        </w:rPr>
        <w:t>uporabi zmogljivosti drugih subjektov, morajo zgoraj navedene pogoje izpolnjevati tudi subjekti, katerih zmogljivosti uporablja gospodarski subjekt.</w:t>
      </w:r>
    </w:p>
    <w:p w14:paraId="12EDE394" w14:textId="77777777" w:rsidR="00332D2C" w:rsidRPr="00112425" w:rsidRDefault="00332D2C" w:rsidP="002F4A49">
      <w:pPr>
        <w:keepNext/>
        <w:keepLines/>
        <w:jc w:val="both"/>
        <w:rPr>
          <w:rFonts w:ascii="Tahoma" w:hAnsi="Tahoma" w:cs="Tahoma"/>
        </w:rPr>
      </w:pPr>
    </w:p>
    <w:p w14:paraId="4B405060" w14:textId="77777777" w:rsidR="00332D2C" w:rsidRPr="00112425" w:rsidRDefault="00AE13F6" w:rsidP="002F4A49">
      <w:pPr>
        <w:keepNext/>
        <w:keepLines/>
        <w:jc w:val="both"/>
        <w:rPr>
          <w:rFonts w:ascii="Tahoma" w:hAnsi="Tahoma" w:cs="Tahoma"/>
          <w:b/>
        </w:rPr>
      </w:pPr>
      <w:r w:rsidRPr="00112425">
        <w:rPr>
          <w:rFonts w:ascii="Tahoma" w:hAnsi="Tahoma" w:cs="Tahoma"/>
          <w:b/>
        </w:rPr>
        <w:t>DOKAZILA</w:t>
      </w:r>
      <w:r w:rsidR="00332D2C" w:rsidRPr="00112425">
        <w:rPr>
          <w:rFonts w:ascii="Tahoma" w:hAnsi="Tahoma" w:cs="Tahoma"/>
          <w:b/>
        </w:rPr>
        <w:t>:</w:t>
      </w:r>
    </w:p>
    <w:p w14:paraId="7D5841C5" w14:textId="77777777" w:rsidR="00332D2C" w:rsidRPr="00112425" w:rsidRDefault="00332D2C" w:rsidP="002F4A49">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3DE02D09" w14:textId="77777777" w:rsidR="00332D2C" w:rsidRPr="00112425" w:rsidRDefault="00332D2C" w:rsidP="00C155A2">
      <w:pPr>
        <w:keepNext/>
        <w:keepLines/>
        <w:numPr>
          <w:ilvl w:val="0"/>
          <w:numId w:val="26"/>
        </w:numPr>
        <w:ind w:left="714" w:hanging="357"/>
        <w:jc w:val="both"/>
        <w:rPr>
          <w:rFonts w:ascii="Tahoma" w:hAnsi="Tahoma" w:cs="Tahoma"/>
        </w:rPr>
      </w:pPr>
      <w:r w:rsidRPr="00112425">
        <w:rPr>
          <w:rFonts w:ascii="Tahoma" w:hAnsi="Tahoma" w:cs="Tahoma"/>
        </w:rPr>
        <w:t xml:space="preserve">Priloga 3/1: »Izjava o izpolnjevanju sposobnosti ponudnika/partnerja«, </w:t>
      </w:r>
    </w:p>
    <w:p w14:paraId="5C2C7F85" w14:textId="77777777" w:rsidR="00332D2C" w:rsidRPr="00112425" w:rsidRDefault="00332D2C" w:rsidP="00C155A2">
      <w:pPr>
        <w:keepNext/>
        <w:keepLines/>
        <w:numPr>
          <w:ilvl w:val="0"/>
          <w:numId w:val="26"/>
        </w:numPr>
        <w:ind w:left="714" w:hanging="357"/>
        <w:jc w:val="both"/>
        <w:rPr>
          <w:rFonts w:ascii="Tahoma" w:hAnsi="Tahoma" w:cs="Tahoma"/>
        </w:rPr>
      </w:pPr>
      <w:r w:rsidRPr="00112425">
        <w:rPr>
          <w:rFonts w:ascii="Tahoma" w:hAnsi="Tahoma" w:cs="Tahoma"/>
        </w:rPr>
        <w:t>Priloga 3/2: »Izjava o izpolnjevanju sposobnosti podizvajalca/drugega subjekta«,</w:t>
      </w:r>
    </w:p>
    <w:p w14:paraId="3224F592" w14:textId="77777777" w:rsidR="00332D2C" w:rsidRPr="00112425" w:rsidRDefault="004B1383" w:rsidP="00C155A2">
      <w:pPr>
        <w:keepNext/>
        <w:keepLines/>
        <w:numPr>
          <w:ilvl w:val="0"/>
          <w:numId w:val="26"/>
        </w:numPr>
        <w:ind w:left="714" w:hanging="357"/>
        <w:jc w:val="both"/>
        <w:rPr>
          <w:rFonts w:ascii="Tahoma" w:hAnsi="Tahoma" w:cs="Tahoma"/>
        </w:rPr>
      </w:pPr>
      <w:r w:rsidRPr="004B1383">
        <w:rPr>
          <w:rFonts w:ascii="Tahoma" w:hAnsi="Tahoma" w:cs="Tahoma"/>
        </w:rPr>
        <w:t>Priloga</w:t>
      </w:r>
      <w:r w:rsidR="00AE13F6" w:rsidRPr="004B1383">
        <w:rPr>
          <w:rFonts w:ascii="Tahoma" w:hAnsi="Tahoma" w:cs="Tahoma"/>
        </w:rPr>
        <w:t xml:space="preserve"> 3</w:t>
      </w:r>
      <w:r>
        <w:rPr>
          <w:rFonts w:ascii="Tahoma" w:hAnsi="Tahoma" w:cs="Tahoma"/>
        </w:rPr>
        <w:t>/4</w:t>
      </w:r>
      <w:r w:rsidR="00332D2C" w:rsidRPr="00112425">
        <w:rPr>
          <w:rFonts w:ascii="Tahoma" w:hAnsi="Tahoma" w:cs="Tahoma"/>
        </w:rPr>
        <w:t>: »</w:t>
      </w:r>
      <w:r w:rsidR="00332D2C" w:rsidRPr="00112425">
        <w:rPr>
          <w:rFonts w:ascii="Tahoma" w:hAnsi="Tahoma" w:cs="Tahoma"/>
          <w:bCs/>
        </w:rPr>
        <w:t xml:space="preserve">Izjava o udeležbi fizičnih in pravnih oseb v lastništvu ponudnika«. </w:t>
      </w:r>
    </w:p>
    <w:p w14:paraId="4EEDBD3A" w14:textId="77777777" w:rsidR="00332D2C" w:rsidRDefault="00332D2C" w:rsidP="002F4A49">
      <w:pPr>
        <w:keepNext/>
        <w:keepLines/>
        <w:jc w:val="both"/>
        <w:rPr>
          <w:rFonts w:ascii="Tahoma" w:hAnsi="Tahoma" w:cs="Tahoma"/>
        </w:rPr>
      </w:pPr>
    </w:p>
    <w:p w14:paraId="25049F91" w14:textId="77777777" w:rsidR="00695813" w:rsidRPr="00112425" w:rsidRDefault="008873D9" w:rsidP="002F4A49">
      <w:pPr>
        <w:keepNext/>
        <w:keepLines/>
        <w:numPr>
          <w:ilvl w:val="0"/>
          <w:numId w:val="2"/>
        </w:numPr>
        <w:jc w:val="both"/>
        <w:rPr>
          <w:rFonts w:ascii="Tahoma" w:hAnsi="Tahoma" w:cs="Tahoma"/>
          <w:b/>
        </w:rPr>
      </w:pPr>
      <w:r w:rsidRPr="00112425">
        <w:rPr>
          <w:rFonts w:ascii="Tahoma" w:hAnsi="Tahoma" w:cs="Tahoma"/>
          <w:b/>
          <w:sz w:val="24"/>
        </w:rPr>
        <w:t>FINANČNA ZAVAROVANJA</w:t>
      </w:r>
      <w:r w:rsidR="005B288F" w:rsidRPr="00112425">
        <w:rPr>
          <w:rFonts w:ascii="Tahoma" w:hAnsi="Tahoma" w:cs="Tahoma"/>
          <w:b/>
          <w:sz w:val="24"/>
        </w:rPr>
        <w:t xml:space="preserve"> </w:t>
      </w:r>
    </w:p>
    <w:p w14:paraId="3D6A52A5" w14:textId="77777777" w:rsidR="00763FCA" w:rsidRPr="00112425" w:rsidRDefault="00763FCA" w:rsidP="002F4A49">
      <w:pPr>
        <w:keepNext/>
        <w:keepLines/>
        <w:jc w:val="both"/>
        <w:rPr>
          <w:rFonts w:ascii="Tahoma" w:hAnsi="Tahoma" w:cs="Tahoma"/>
          <w:b/>
          <w:sz w:val="24"/>
        </w:rPr>
      </w:pPr>
    </w:p>
    <w:p w14:paraId="32F15D08" w14:textId="77777777" w:rsidR="00763FCA" w:rsidRPr="00112425" w:rsidRDefault="00763FCA" w:rsidP="002F4A49">
      <w:pPr>
        <w:keepNext/>
        <w:keepLines/>
        <w:numPr>
          <w:ilvl w:val="1"/>
          <w:numId w:val="2"/>
        </w:numPr>
        <w:spacing w:after="200" w:line="276" w:lineRule="auto"/>
        <w:jc w:val="both"/>
        <w:rPr>
          <w:rFonts w:ascii="Tahoma" w:hAnsi="Tahoma" w:cs="Tahoma"/>
          <w:b/>
        </w:rPr>
      </w:pPr>
      <w:r w:rsidRPr="00112425">
        <w:rPr>
          <w:rFonts w:ascii="Tahoma" w:hAnsi="Tahoma" w:cs="Tahoma"/>
          <w:b/>
        </w:rPr>
        <w:t>Splošna določila</w:t>
      </w:r>
    </w:p>
    <w:p w14:paraId="708AD49E" w14:textId="77777777" w:rsidR="00C155A2" w:rsidRPr="00C155A2" w:rsidRDefault="00C155A2" w:rsidP="00C155A2">
      <w:pPr>
        <w:keepNext/>
        <w:keepLines/>
        <w:jc w:val="both"/>
        <w:rPr>
          <w:rFonts w:ascii="Tahoma" w:hAnsi="Tahoma" w:cs="Tahoma"/>
        </w:rPr>
      </w:pPr>
      <w:r w:rsidRPr="00C155A2">
        <w:rPr>
          <w:rFonts w:ascii="Tahoma" w:hAnsi="Tahoma" w:cs="Tahoma"/>
        </w:rPr>
        <w:t xml:space="preserve">Ponudnik mora za zavarovanje izpolnitve svoje obveznosti do naročnika, naročniku predložiti finančno zavarovanje v skladu z zahtevami glede finančnih zavarovanj v posameznih podtočkah tega poglavja. </w:t>
      </w:r>
    </w:p>
    <w:p w14:paraId="190BB400" w14:textId="77777777" w:rsidR="00C155A2" w:rsidRPr="00C155A2" w:rsidRDefault="00C155A2" w:rsidP="00C155A2">
      <w:pPr>
        <w:keepNext/>
        <w:keepLines/>
        <w:jc w:val="both"/>
        <w:rPr>
          <w:rFonts w:ascii="Tahoma" w:hAnsi="Tahoma" w:cs="Tahoma"/>
        </w:rPr>
      </w:pPr>
    </w:p>
    <w:p w14:paraId="71052E8D" w14:textId="5DDDE0A8" w:rsidR="00C155A2" w:rsidRDefault="00C155A2" w:rsidP="00C155A2">
      <w:pPr>
        <w:keepNext/>
        <w:keepLines/>
        <w:jc w:val="both"/>
        <w:rPr>
          <w:rFonts w:ascii="Tahoma" w:hAnsi="Tahoma" w:cs="Tahoma"/>
        </w:rPr>
      </w:pPr>
      <w:r w:rsidRPr="00C155A2">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w:t>
      </w:r>
      <w:r w:rsidR="00C547B7">
        <w:rPr>
          <w:rFonts w:ascii="Tahoma" w:hAnsi="Tahoma" w:cs="Tahoma"/>
        </w:rPr>
        <w:t>orov med upravičencem in banko.</w:t>
      </w:r>
    </w:p>
    <w:p w14:paraId="6ED7CD28" w14:textId="77777777" w:rsidR="00C155A2" w:rsidRDefault="00C155A2" w:rsidP="00C155A2">
      <w:pPr>
        <w:keepNext/>
        <w:keepLines/>
        <w:jc w:val="both"/>
        <w:rPr>
          <w:rFonts w:ascii="Tahoma" w:hAnsi="Tahoma" w:cs="Tahoma"/>
        </w:rPr>
      </w:pPr>
    </w:p>
    <w:p w14:paraId="67E67423" w14:textId="77777777" w:rsidR="00763FCA" w:rsidRPr="00112425" w:rsidRDefault="00C155A2" w:rsidP="00C155A2">
      <w:pPr>
        <w:keepNext/>
        <w:keepLines/>
        <w:jc w:val="both"/>
        <w:rPr>
          <w:rFonts w:ascii="Tahoma" w:hAnsi="Tahoma" w:cs="Tahoma"/>
        </w:rPr>
      </w:pPr>
      <w:r>
        <w:rPr>
          <w:rFonts w:ascii="Tahoma" w:hAnsi="Tahoma" w:cs="Tahoma"/>
        </w:rPr>
        <w:t xml:space="preserve">Finančna zavarovanja </w:t>
      </w:r>
      <w:r w:rsidR="00763FCA" w:rsidRPr="00112425">
        <w:rPr>
          <w:rFonts w:ascii="Tahoma" w:hAnsi="Tahoma" w:cs="Tahoma"/>
        </w:rPr>
        <w:t xml:space="preserve">morajo biti nepreklicna, brezpogojne in plačljive na prvi poziv in morajo biti izdane po vzorcih iz razpisne dokumentacije.  </w:t>
      </w:r>
    </w:p>
    <w:p w14:paraId="0F023F41" w14:textId="77777777" w:rsidR="00763FCA" w:rsidRPr="00112425" w:rsidRDefault="00763FCA" w:rsidP="002F4A49">
      <w:pPr>
        <w:keepNext/>
        <w:keepLines/>
        <w:jc w:val="both"/>
        <w:rPr>
          <w:rFonts w:ascii="Tahoma" w:hAnsi="Tahoma" w:cs="Tahoma"/>
          <w:i/>
          <w:kern w:val="16"/>
        </w:rPr>
      </w:pPr>
      <w:bookmarkStart w:id="13" w:name="_Hlk508788160"/>
    </w:p>
    <w:p w14:paraId="6441609A" w14:textId="77777777" w:rsidR="00763FCA" w:rsidRPr="00112425" w:rsidRDefault="00763FCA" w:rsidP="002F4A49">
      <w:pPr>
        <w:keepNext/>
        <w:keepLines/>
        <w:jc w:val="both"/>
        <w:rPr>
          <w:rFonts w:ascii="Tahoma" w:hAnsi="Tahoma" w:cs="Tahoma"/>
          <w:i/>
          <w:kern w:val="16"/>
        </w:rPr>
      </w:pPr>
      <w:r w:rsidRPr="00112425">
        <w:rPr>
          <w:rFonts w:ascii="Tahoma" w:hAnsi="Tahoma" w:cs="Tahoma"/>
          <w:b/>
          <w:i/>
          <w:kern w:val="16"/>
          <w:u w:val="single"/>
        </w:rPr>
        <w:t>Bančne garancije</w:t>
      </w:r>
      <w:r w:rsidR="00CE2724">
        <w:rPr>
          <w:rFonts w:ascii="Tahoma" w:hAnsi="Tahoma" w:cs="Tahoma"/>
          <w:b/>
          <w:i/>
          <w:kern w:val="16"/>
          <w:u w:val="single"/>
        </w:rPr>
        <w:t xml:space="preserve"> in kavcijska zavarovanja</w:t>
      </w:r>
      <w:r w:rsidRPr="00112425">
        <w:rPr>
          <w:rFonts w:ascii="Tahoma" w:hAnsi="Tahoma" w:cs="Tahoma"/>
          <w:b/>
          <w:i/>
          <w:kern w:val="16"/>
          <w:u w:val="single"/>
        </w:rPr>
        <w:t xml:space="preserve"> morajo vsebovati klavzulo</w:t>
      </w:r>
      <w:r w:rsidRPr="00112425">
        <w:rPr>
          <w:rFonts w:ascii="Tahoma" w:hAnsi="Tahoma" w:cs="Tahoma"/>
          <w:i/>
          <w:kern w:val="16"/>
        </w:rPr>
        <w:t>: »Za to zavarovanje veljajo Enotna pravila za garancije na poziv (EPGP) revizija iz leta 2010, izdana pri MTZ pod št. 758.«</w:t>
      </w:r>
    </w:p>
    <w:p w14:paraId="3B23D26E" w14:textId="77777777" w:rsidR="00763FCA" w:rsidRPr="00112425" w:rsidRDefault="00763FCA" w:rsidP="002F4A49">
      <w:pPr>
        <w:keepNext/>
        <w:keepLines/>
        <w:jc w:val="both"/>
        <w:rPr>
          <w:rFonts w:ascii="Tahoma" w:hAnsi="Tahoma" w:cs="Tahoma"/>
          <w:i/>
          <w:kern w:val="16"/>
        </w:rPr>
      </w:pPr>
    </w:p>
    <w:p w14:paraId="684CA1AC" w14:textId="77777777" w:rsidR="00763FCA" w:rsidRPr="00112425" w:rsidRDefault="00763FCA" w:rsidP="002F4A49">
      <w:pPr>
        <w:keepNext/>
        <w:keepLines/>
        <w:jc w:val="both"/>
        <w:rPr>
          <w:rFonts w:ascii="Tahoma" w:hAnsi="Tahoma" w:cs="Tahoma"/>
          <w:i/>
          <w:kern w:val="16"/>
        </w:rPr>
      </w:pPr>
      <w:r w:rsidRPr="00112425">
        <w:rPr>
          <w:rFonts w:ascii="Tahoma" w:hAnsi="Tahoma" w:cs="Tahoma"/>
          <w:b/>
          <w:i/>
          <w:kern w:val="16"/>
          <w:u w:val="single"/>
        </w:rPr>
        <w:t>Kavcijsko zavarovanje mora vsebovati klavzulo:</w:t>
      </w:r>
      <w:r w:rsidRPr="00112425">
        <w:rPr>
          <w:rFonts w:ascii="Tahoma" w:hAnsi="Tahoma" w:cs="Tahoma"/>
          <w:i/>
          <w:kern w:val="16"/>
        </w:rPr>
        <w:t xml:space="preserve"> »Zahtevi za plačilo ni potrebno priložiti originalnega izvoda zavarovanja.« </w:t>
      </w:r>
    </w:p>
    <w:bookmarkEnd w:id="13"/>
    <w:p w14:paraId="2D8CDC22" w14:textId="1CB867E0" w:rsidR="00EC7886" w:rsidRPr="00112425" w:rsidRDefault="00EC7886" w:rsidP="002F4A49">
      <w:pPr>
        <w:keepNext/>
        <w:keepLines/>
      </w:pPr>
    </w:p>
    <w:p w14:paraId="04914771" w14:textId="77777777" w:rsidR="00BC5962" w:rsidRPr="00112425" w:rsidRDefault="00D7115C" w:rsidP="002F4A49">
      <w:pPr>
        <w:keepNext/>
        <w:keepLines/>
        <w:numPr>
          <w:ilvl w:val="1"/>
          <w:numId w:val="2"/>
        </w:numPr>
        <w:jc w:val="both"/>
        <w:rPr>
          <w:rFonts w:ascii="Tahoma" w:hAnsi="Tahoma" w:cs="Tahoma"/>
          <w:b/>
        </w:rPr>
      </w:pPr>
      <w:r w:rsidRPr="00112425">
        <w:rPr>
          <w:rFonts w:ascii="Tahoma" w:hAnsi="Tahoma" w:cs="Tahoma"/>
          <w:b/>
        </w:rPr>
        <w:t>Finančno zavarovanje za dobro izvedbo</w:t>
      </w:r>
      <w:r w:rsidR="00BC5962" w:rsidRPr="00112425">
        <w:rPr>
          <w:rFonts w:ascii="Tahoma" w:hAnsi="Tahoma" w:cs="Tahoma"/>
          <w:b/>
        </w:rPr>
        <w:t xml:space="preserve"> pogodbenih obveznosti</w:t>
      </w:r>
    </w:p>
    <w:p w14:paraId="546E692E" w14:textId="77777777" w:rsidR="00D7115C" w:rsidRPr="00112425" w:rsidRDefault="00D7115C" w:rsidP="002F4A49">
      <w:pPr>
        <w:keepNext/>
        <w:keepLines/>
        <w:jc w:val="both"/>
        <w:rPr>
          <w:rFonts w:ascii="Tahoma" w:hAnsi="Tahoma" w:cs="Tahoma"/>
        </w:rPr>
      </w:pPr>
    </w:p>
    <w:p w14:paraId="2AC5ED38" w14:textId="77777777" w:rsidR="005611D7" w:rsidRPr="00112425" w:rsidRDefault="005611D7" w:rsidP="002F4A49">
      <w:pPr>
        <w:keepNext/>
        <w:keepLines/>
        <w:jc w:val="both"/>
        <w:rPr>
          <w:rFonts w:ascii="Tahoma" w:hAnsi="Tahoma" w:cs="Tahoma"/>
        </w:rPr>
      </w:pPr>
      <w:r w:rsidRPr="00112425">
        <w:rPr>
          <w:rFonts w:ascii="Tahoma" w:hAnsi="Tahoma" w:cs="Tahoma"/>
        </w:rPr>
        <w:t>Izb</w:t>
      </w:r>
      <w:r w:rsidR="00820164" w:rsidRPr="00112425">
        <w:rPr>
          <w:rFonts w:ascii="Tahoma" w:hAnsi="Tahoma" w:cs="Tahoma"/>
        </w:rPr>
        <w:t>rani ponudnik bo moral,</w:t>
      </w:r>
      <w:r w:rsidRPr="00112425">
        <w:rPr>
          <w:rFonts w:ascii="Tahoma" w:hAnsi="Tahoma" w:cs="Tahoma"/>
        </w:rPr>
        <w:t xml:space="preserve"> v roku petnajstih (15)</w:t>
      </w:r>
      <w:r w:rsidR="00820164" w:rsidRPr="00112425">
        <w:rPr>
          <w:rFonts w:ascii="Tahoma" w:hAnsi="Tahoma" w:cs="Tahoma"/>
        </w:rPr>
        <w:t xml:space="preserve"> koledarskih </w:t>
      </w:r>
      <w:r w:rsidRPr="00112425">
        <w:rPr>
          <w:rFonts w:ascii="Tahoma" w:hAnsi="Tahoma" w:cs="Tahoma"/>
        </w:rPr>
        <w:t>dni od sklenitve pogodbe</w:t>
      </w:r>
      <w:r w:rsidR="00820164" w:rsidRPr="00112425">
        <w:rPr>
          <w:rFonts w:ascii="Tahoma" w:hAnsi="Tahoma" w:cs="Tahoma"/>
        </w:rPr>
        <w:t>, naročniku</w:t>
      </w:r>
      <w:r w:rsidRPr="00112425">
        <w:rPr>
          <w:rFonts w:ascii="Tahoma" w:hAnsi="Tahoma" w:cs="Tahoma"/>
        </w:rPr>
        <w:t xml:space="preserve"> predložiti </w:t>
      </w:r>
      <w:r w:rsidR="00820164" w:rsidRPr="00112425">
        <w:rPr>
          <w:rFonts w:ascii="Tahoma" w:hAnsi="Tahoma" w:cs="Tahoma"/>
        </w:rPr>
        <w:t>nepreklicno in brezpogojno</w:t>
      </w:r>
      <w:r w:rsidRPr="00112425">
        <w:rPr>
          <w:rFonts w:ascii="Tahoma" w:hAnsi="Tahoma" w:cs="Tahoma"/>
        </w:rPr>
        <w:t xml:space="preserve"> bančno garancijo ali kavcijsko zavarovanje </w:t>
      </w:r>
      <w:r w:rsidR="00820164" w:rsidRPr="00112425">
        <w:rPr>
          <w:rFonts w:ascii="Tahoma" w:hAnsi="Tahoma" w:cs="Tahoma"/>
        </w:rPr>
        <w:t>pri zavarovalnici</w:t>
      </w:r>
      <w:r w:rsidRPr="00112425">
        <w:rPr>
          <w:rFonts w:ascii="Tahoma" w:hAnsi="Tahoma" w:cs="Tahoma"/>
        </w:rPr>
        <w:t xml:space="preserve"> za zavarovanje dobre izvedbe po</w:t>
      </w:r>
      <w:r w:rsidR="00497D26" w:rsidRPr="00112425">
        <w:rPr>
          <w:rFonts w:ascii="Tahoma" w:hAnsi="Tahoma" w:cs="Tahoma"/>
        </w:rPr>
        <w:t>godbenih obveznosti, v višini 5</w:t>
      </w:r>
      <w:r w:rsidRPr="00112425">
        <w:rPr>
          <w:rFonts w:ascii="Tahoma" w:hAnsi="Tahoma" w:cs="Tahoma"/>
        </w:rPr>
        <w:t xml:space="preserve"> % </w:t>
      </w:r>
      <w:r w:rsidR="00497D26" w:rsidRPr="00112425">
        <w:rPr>
          <w:rFonts w:ascii="Tahoma" w:hAnsi="Tahoma" w:cs="Tahoma"/>
        </w:rPr>
        <w:t xml:space="preserve">skupne </w:t>
      </w:r>
      <w:r w:rsidRPr="00112425">
        <w:rPr>
          <w:rFonts w:ascii="Tahoma" w:hAnsi="Tahoma" w:cs="Tahoma"/>
        </w:rPr>
        <w:t>pogodbene vrednosti z DDV, z dobo veljavnosti še najmanj devetdeset (90) koledarskih dni po pogodbenem roku dokončanja del.</w:t>
      </w:r>
    </w:p>
    <w:p w14:paraId="062A3937" w14:textId="77777777" w:rsidR="005611D7" w:rsidRPr="00112425" w:rsidRDefault="005611D7" w:rsidP="002F4A49">
      <w:pPr>
        <w:keepNext/>
        <w:keepLines/>
        <w:jc w:val="both"/>
        <w:rPr>
          <w:rFonts w:ascii="Tahoma" w:hAnsi="Tahoma" w:cs="Tahoma"/>
        </w:rPr>
      </w:pPr>
    </w:p>
    <w:p w14:paraId="1CE1AB7B" w14:textId="5AEFB35F" w:rsidR="005611D7" w:rsidRPr="00112425" w:rsidRDefault="005611D7" w:rsidP="002F4A49">
      <w:pPr>
        <w:keepNext/>
        <w:keepLines/>
        <w:jc w:val="both"/>
        <w:rPr>
          <w:rFonts w:ascii="Tahoma" w:hAnsi="Tahoma" w:cs="Tahoma"/>
        </w:rPr>
      </w:pPr>
      <w:r w:rsidRPr="00112425">
        <w:rPr>
          <w:rFonts w:ascii="Tahoma" w:hAnsi="Tahoma" w:cs="Tahoma"/>
        </w:rPr>
        <w:lastRenderedPageBreak/>
        <w:t>V kolikor izbrani ponudnik naročniku v predpisanem roku ne predloži finančnega zavarovanja za dobro izvedbo pogodbenih obveznosti se šteje, da od sklenitve pogodbe odstopa. V tem primeru bo J</w:t>
      </w:r>
      <w:r w:rsidR="00C547B7">
        <w:rPr>
          <w:rFonts w:ascii="Tahoma" w:hAnsi="Tahoma" w:cs="Tahoma"/>
        </w:rPr>
        <w:t xml:space="preserve">AVNI HOLDING Ljubljana, d.o.o. </w:t>
      </w:r>
      <w:r w:rsidRPr="00112425">
        <w:rPr>
          <w:rFonts w:ascii="Tahoma" w:hAnsi="Tahoma" w:cs="Tahoma"/>
        </w:rPr>
        <w:t>Državni revizijski komisiji predlagal, da uvede postopek o prekršku iz 112. člena ZJN-3.</w:t>
      </w:r>
    </w:p>
    <w:p w14:paraId="187C3F83" w14:textId="77777777" w:rsidR="005611D7" w:rsidRPr="00112425" w:rsidRDefault="005611D7" w:rsidP="002F4A49">
      <w:pPr>
        <w:keepNext/>
        <w:keepLines/>
        <w:jc w:val="both"/>
        <w:rPr>
          <w:rFonts w:ascii="Tahoma" w:hAnsi="Tahoma" w:cs="Tahoma"/>
        </w:rPr>
      </w:pPr>
    </w:p>
    <w:p w14:paraId="719D5669" w14:textId="4B0FA852" w:rsidR="00B2594A" w:rsidRPr="00112425" w:rsidRDefault="00395D2B" w:rsidP="002F4A49">
      <w:pPr>
        <w:keepNext/>
        <w:keepLines/>
        <w:jc w:val="both"/>
        <w:rPr>
          <w:rFonts w:ascii="Tahoma" w:hAnsi="Tahoma" w:cs="Tahoma"/>
        </w:rPr>
      </w:pPr>
      <w:r w:rsidRPr="00112425">
        <w:rPr>
          <w:rFonts w:ascii="Tahoma" w:hAnsi="Tahoma" w:cs="Tahoma"/>
        </w:rPr>
        <w:t>Vsi ostali pogoji</w:t>
      </w:r>
      <w:r w:rsidR="00B2594A" w:rsidRPr="00112425">
        <w:rPr>
          <w:rFonts w:ascii="Tahoma" w:hAnsi="Tahoma" w:cs="Tahoma"/>
        </w:rPr>
        <w:t xml:space="preserve"> finančnega zavarovanja za dobro izvedbo pogodbenih obveznosti so podrobno opredeljeni v osnutku pogodbe (Priloga </w:t>
      </w:r>
      <w:r w:rsidR="009C0150">
        <w:rPr>
          <w:rFonts w:ascii="Tahoma" w:hAnsi="Tahoma" w:cs="Tahoma"/>
        </w:rPr>
        <w:t>8/</w:t>
      </w:r>
      <w:r w:rsidR="00C547B7">
        <w:rPr>
          <w:rFonts w:ascii="Tahoma" w:hAnsi="Tahoma" w:cs="Tahoma"/>
        </w:rPr>
        <w:t>1</w:t>
      </w:r>
      <w:r w:rsidR="00B2594A" w:rsidRPr="00112425">
        <w:rPr>
          <w:rFonts w:ascii="Tahoma" w:hAnsi="Tahoma" w:cs="Tahoma"/>
        </w:rPr>
        <w:t>).</w:t>
      </w:r>
    </w:p>
    <w:p w14:paraId="3C08E179" w14:textId="77777777" w:rsidR="005611D7" w:rsidRPr="00112425" w:rsidRDefault="005611D7" w:rsidP="002F4A49">
      <w:pPr>
        <w:keepNext/>
        <w:keepLines/>
        <w:jc w:val="both"/>
        <w:rPr>
          <w:rFonts w:ascii="Tahoma" w:hAnsi="Tahoma" w:cs="Tahoma"/>
        </w:rPr>
      </w:pPr>
    </w:p>
    <w:p w14:paraId="3BBEA504" w14:textId="77777777" w:rsidR="00F9684E" w:rsidRDefault="00F9684E" w:rsidP="002F4A49">
      <w:pPr>
        <w:keepNext/>
        <w:keepLines/>
        <w:jc w:val="both"/>
        <w:rPr>
          <w:rFonts w:ascii="Tahoma" w:hAnsi="Tahoma" w:cs="Tahoma"/>
        </w:rPr>
      </w:pPr>
      <w:r w:rsidRPr="00112425">
        <w:rPr>
          <w:rFonts w:ascii="Tahoma" w:hAnsi="Tahoma" w:cs="Tahoma"/>
        </w:rPr>
        <w:t>Vzorec finančnega zavarovanja za dobro izvedbo pogodbenih obveznosti je priložen v Prilogi 8/2 razpisne dokumentacije.</w:t>
      </w:r>
    </w:p>
    <w:p w14:paraId="1BCD5DED" w14:textId="77777777" w:rsidR="002F4A49" w:rsidRPr="00112425" w:rsidRDefault="002F4A49" w:rsidP="002F4A49">
      <w:pPr>
        <w:keepNext/>
        <w:keepLines/>
        <w:jc w:val="both"/>
        <w:rPr>
          <w:rFonts w:ascii="Tahoma" w:hAnsi="Tahoma" w:cs="Tahoma"/>
        </w:rPr>
      </w:pPr>
    </w:p>
    <w:p w14:paraId="30990DE9" w14:textId="77777777" w:rsidR="00CE328F" w:rsidRPr="00112425" w:rsidRDefault="003E5C4C" w:rsidP="002F4A49">
      <w:pPr>
        <w:keepNext/>
        <w:keepLines/>
        <w:numPr>
          <w:ilvl w:val="1"/>
          <w:numId w:val="2"/>
        </w:numPr>
        <w:jc w:val="both"/>
        <w:rPr>
          <w:rFonts w:ascii="Tahoma" w:hAnsi="Tahoma" w:cs="Tahoma"/>
          <w:b/>
        </w:rPr>
      </w:pPr>
      <w:r w:rsidRPr="00112425">
        <w:rPr>
          <w:rFonts w:ascii="Tahoma" w:hAnsi="Tahoma" w:cs="Tahoma"/>
          <w:b/>
        </w:rPr>
        <w:t xml:space="preserve">Zavarovanje odprave </w:t>
      </w:r>
      <w:r w:rsidR="00B6671D">
        <w:rPr>
          <w:rFonts w:ascii="Tahoma" w:hAnsi="Tahoma" w:cs="Tahoma"/>
          <w:b/>
        </w:rPr>
        <w:t>napak v garancijskem roku</w:t>
      </w:r>
    </w:p>
    <w:p w14:paraId="7AB7820D" w14:textId="77777777" w:rsidR="00CE328F" w:rsidRPr="00112425" w:rsidRDefault="00CE328F" w:rsidP="002F4A49">
      <w:pPr>
        <w:keepNext/>
        <w:keepLines/>
        <w:jc w:val="both"/>
        <w:rPr>
          <w:rFonts w:ascii="Tahoma" w:hAnsi="Tahoma" w:cs="Tahoma"/>
        </w:rPr>
      </w:pPr>
    </w:p>
    <w:p w14:paraId="6D0527D4" w14:textId="77777777" w:rsidR="00CE328F" w:rsidRPr="00112425" w:rsidRDefault="00CE328F" w:rsidP="002F4A49">
      <w:pPr>
        <w:keepNext/>
        <w:keepLines/>
        <w:jc w:val="both"/>
        <w:rPr>
          <w:rFonts w:ascii="Tahoma" w:hAnsi="Tahoma" w:cs="Tahoma"/>
        </w:rPr>
      </w:pPr>
      <w:r w:rsidRPr="00112425">
        <w:rPr>
          <w:rFonts w:ascii="Tahoma" w:hAnsi="Tahoma" w:cs="Tahoma"/>
        </w:rPr>
        <w:t>Izbrani izvajalec s katerim bo sklenjena pogodba bo moral, najkasneje v desetih (10) koledarskih dneh po končni primopredaji</w:t>
      </w:r>
      <w:r w:rsidR="00793DFD" w:rsidRPr="00112425">
        <w:rPr>
          <w:rFonts w:ascii="Tahoma" w:hAnsi="Tahoma" w:cs="Tahoma"/>
        </w:rPr>
        <w:t xml:space="preserve"> del</w:t>
      </w:r>
      <w:r w:rsidRPr="00112425">
        <w:rPr>
          <w:rFonts w:ascii="Tahoma" w:hAnsi="Tahoma" w:cs="Tahoma"/>
        </w:rPr>
        <w:t>, predložiti naročniku bančno garancijo oziroma kavcijsko zavarovanje zavarovalnice za odpravo napak v garancijskem roku (za izvedena dela) v višini 5 % skupne pogod</w:t>
      </w:r>
      <w:r w:rsidR="00793DFD" w:rsidRPr="00112425">
        <w:rPr>
          <w:rFonts w:ascii="Tahoma" w:hAnsi="Tahoma" w:cs="Tahoma"/>
        </w:rPr>
        <w:t xml:space="preserve">bene vrednosti vključno z DDV in </w:t>
      </w:r>
      <w:r w:rsidRPr="00112425">
        <w:rPr>
          <w:rFonts w:ascii="Tahoma" w:hAnsi="Tahoma" w:cs="Tahoma"/>
        </w:rPr>
        <w:t>z rokom veljavnosti, ki je vsaj trideset (30) dni daljši kot je g</w:t>
      </w:r>
      <w:r w:rsidR="00793DFD" w:rsidRPr="00112425">
        <w:rPr>
          <w:rFonts w:ascii="Tahoma" w:hAnsi="Tahoma" w:cs="Tahoma"/>
        </w:rPr>
        <w:t>arancijski rok za izvedena dela, to je 5 (pet) let in trideset (30) dni.</w:t>
      </w:r>
    </w:p>
    <w:p w14:paraId="79D5DAA3" w14:textId="77777777" w:rsidR="00CE328F" w:rsidRPr="00112425" w:rsidRDefault="00CE328F" w:rsidP="002F4A49">
      <w:pPr>
        <w:keepNext/>
        <w:keepLines/>
        <w:jc w:val="both"/>
        <w:rPr>
          <w:rFonts w:ascii="Tahoma" w:hAnsi="Tahoma" w:cs="Tahoma"/>
        </w:rPr>
      </w:pPr>
    </w:p>
    <w:p w14:paraId="1C318B57" w14:textId="77777777" w:rsidR="003E5C4C" w:rsidRPr="00112425" w:rsidRDefault="003E5C4C" w:rsidP="002F4A49">
      <w:pPr>
        <w:keepNext/>
        <w:keepLines/>
        <w:jc w:val="both"/>
        <w:rPr>
          <w:rFonts w:ascii="Tahoma" w:hAnsi="Tahoma" w:cs="Tahoma"/>
        </w:rPr>
      </w:pPr>
      <w:r w:rsidRPr="00112425">
        <w:rPr>
          <w:rFonts w:ascii="Tahoma" w:hAnsi="Tahoma" w:cs="Tahoma"/>
        </w:rPr>
        <w:t xml:space="preserve">V kolikor izvajalec ne bo predložil finančnega zavarovanja za odpravo napak v garancijskem roku lahko naročnik unovči finančno zavarovanje za dobro izvedbo pogodbenih obveznosti, brez kakršnekoli obveznosti do izvajalca. </w:t>
      </w:r>
    </w:p>
    <w:p w14:paraId="33BB4047" w14:textId="77777777" w:rsidR="003E5C4C" w:rsidRPr="00112425" w:rsidRDefault="003E5C4C" w:rsidP="002F4A49">
      <w:pPr>
        <w:keepNext/>
        <w:keepLines/>
        <w:jc w:val="both"/>
        <w:rPr>
          <w:rFonts w:ascii="Tahoma" w:hAnsi="Tahoma" w:cs="Tahoma"/>
        </w:rPr>
      </w:pPr>
    </w:p>
    <w:p w14:paraId="319DBC0F" w14:textId="4E3FA42A" w:rsidR="003E5C4C" w:rsidRPr="00112425" w:rsidRDefault="003E5C4C" w:rsidP="002F4A49">
      <w:pPr>
        <w:keepNext/>
        <w:keepLines/>
        <w:jc w:val="both"/>
        <w:rPr>
          <w:rFonts w:ascii="Tahoma" w:hAnsi="Tahoma" w:cs="Tahoma"/>
        </w:rPr>
      </w:pPr>
      <w:r w:rsidRPr="00112425">
        <w:rPr>
          <w:rFonts w:ascii="Tahoma" w:hAnsi="Tahoma" w:cs="Tahoma"/>
        </w:rPr>
        <w:t xml:space="preserve">Vsi ostali pogoji finančnega zavarovanja za odpravo napak v garancijskem roku so podrobno opredeljeni v osnutku pogodbe (Priloga </w:t>
      </w:r>
      <w:r w:rsidR="009C0150">
        <w:rPr>
          <w:rFonts w:ascii="Tahoma" w:hAnsi="Tahoma" w:cs="Tahoma"/>
        </w:rPr>
        <w:t>8/</w:t>
      </w:r>
      <w:r w:rsidR="00C547B7">
        <w:rPr>
          <w:rFonts w:ascii="Tahoma" w:hAnsi="Tahoma" w:cs="Tahoma"/>
        </w:rPr>
        <w:t>2</w:t>
      </w:r>
      <w:r w:rsidRPr="00112425">
        <w:rPr>
          <w:rFonts w:ascii="Tahoma" w:hAnsi="Tahoma" w:cs="Tahoma"/>
        </w:rPr>
        <w:t>).</w:t>
      </w:r>
    </w:p>
    <w:p w14:paraId="0B44643E" w14:textId="77777777" w:rsidR="003E5C4C" w:rsidRPr="00112425" w:rsidRDefault="003E5C4C" w:rsidP="002F4A49">
      <w:pPr>
        <w:keepNext/>
        <w:keepLines/>
        <w:jc w:val="both"/>
        <w:rPr>
          <w:rFonts w:ascii="Tahoma" w:hAnsi="Tahoma" w:cs="Tahoma"/>
        </w:rPr>
      </w:pPr>
    </w:p>
    <w:p w14:paraId="59C65B5D" w14:textId="77777777" w:rsidR="003E5C4C" w:rsidRPr="00112425" w:rsidRDefault="003E5C4C" w:rsidP="002F4A49">
      <w:pPr>
        <w:keepNext/>
        <w:keepLines/>
        <w:jc w:val="both"/>
        <w:rPr>
          <w:rFonts w:ascii="Tahoma" w:hAnsi="Tahoma" w:cs="Tahoma"/>
        </w:rPr>
      </w:pPr>
      <w:r w:rsidRPr="00112425">
        <w:rPr>
          <w:rFonts w:ascii="Tahoma" w:hAnsi="Tahoma" w:cs="Tahoma"/>
        </w:rPr>
        <w:t>Vzorec finančnega zavarovanja za odpravo napak v garancijskem roku je priložen v Prilogi 8/3 razpisne dokumentacije.</w:t>
      </w:r>
    </w:p>
    <w:p w14:paraId="29ABEB82" w14:textId="77777777" w:rsidR="00CE328F" w:rsidRPr="00112425" w:rsidRDefault="00CE328F" w:rsidP="002F4A49">
      <w:pPr>
        <w:keepNext/>
        <w:keepLines/>
        <w:jc w:val="both"/>
        <w:rPr>
          <w:rFonts w:ascii="Tahoma" w:hAnsi="Tahoma" w:cs="Tahoma"/>
        </w:rPr>
      </w:pPr>
    </w:p>
    <w:p w14:paraId="4376A335" w14:textId="77777777" w:rsidR="00864212" w:rsidRPr="00112425" w:rsidRDefault="00864212" w:rsidP="002F4A49">
      <w:pPr>
        <w:keepNext/>
        <w:keepLines/>
        <w:numPr>
          <w:ilvl w:val="0"/>
          <w:numId w:val="2"/>
        </w:numPr>
        <w:jc w:val="both"/>
        <w:rPr>
          <w:rFonts w:ascii="Tahoma" w:hAnsi="Tahoma" w:cs="Tahoma"/>
          <w:b/>
          <w:sz w:val="24"/>
        </w:rPr>
      </w:pPr>
      <w:r w:rsidRPr="00112425">
        <w:rPr>
          <w:rFonts w:ascii="Tahoma" w:hAnsi="Tahoma" w:cs="Tahoma"/>
          <w:b/>
          <w:sz w:val="24"/>
        </w:rPr>
        <w:t xml:space="preserve">MERILA ZA IZBIRO </w:t>
      </w:r>
      <w:r w:rsidR="002F0F08" w:rsidRPr="00112425">
        <w:rPr>
          <w:rFonts w:ascii="Tahoma" w:hAnsi="Tahoma" w:cs="Tahoma"/>
          <w:b/>
          <w:sz w:val="24"/>
        </w:rPr>
        <w:t>NAJUGODNEJŠEGA PONUDNIKA</w:t>
      </w:r>
    </w:p>
    <w:p w14:paraId="395FFEF2" w14:textId="77777777" w:rsidR="0081255E" w:rsidRPr="00112425" w:rsidRDefault="0081255E" w:rsidP="002F4A49">
      <w:pPr>
        <w:keepNext/>
        <w:keepLines/>
        <w:jc w:val="both"/>
        <w:rPr>
          <w:rFonts w:ascii="Tahoma" w:hAnsi="Tahoma"/>
        </w:rPr>
      </w:pPr>
    </w:p>
    <w:p w14:paraId="32C469D3" w14:textId="17F27058" w:rsidR="00F31C5C" w:rsidRPr="00112425" w:rsidRDefault="00F31C5C" w:rsidP="002F4A49">
      <w:pPr>
        <w:keepNext/>
        <w:keepLines/>
        <w:jc w:val="both"/>
        <w:rPr>
          <w:rFonts w:ascii="Tahoma" w:hAnsi="Tahoma" w:cs="Tahoma"/>
        </w:rPr>
      </w:pPr>
      <w:r w:rsidRPr="00112425">
        <w:rPr>
          <w:rFonts w:ascii="Tahoma" w:hAnsi="Tahoma" w:cs="Tahoma"/>
        </w:rPr>
        <w:t xml:space="preserve">Merilo za izbiro </w:t>
      </w:r>
      <w:r w:rsidR="002F4A49">
        <w:rPr>
          <w:rFonts w:ascii="Tahoma" w:hAnsi="Tahoma" w:cs="Tahoma"/>
        </w:rPr>
        <w:t>ekonomsko</w:t>
      </w:r>
      <w:r w:rsidRPr="00112425">
        <w:rPr>
          <w:rFonts w:ascii="Tahoma" w:hAnsi="Tahoma" w:cs="Tahoma"/>
        </w:rPr>
        <w:t xml:space="preserve"> najugodnejšega ponudnika je </w:t>
      </w:r>
      <w:r w:rsidRPr="00112425">
        <w:rPr>
          <w:rFonts w:ascii="Tahoma" w:hAnsi="Tahoma" w:cs="Tahoma"/>
          <w:b/>
        </w:rPr>
        <w:t xml:space="preserve">najnižja skupna ponudbena </w:t>
      </w:r>
      <w:r w:rsidR="00B6671D">
        <w:rPr>
          <w:rFonts w:ascii="Tahoma" w:hAnsi="Tahoma" w:cs="Tahoma"/>
          <w:b/>
        </w:rPr>
        <w:t>vrednost</w:t>
      </w:r>
      <w:r w:rsidRPr="00112425">
        <w:rPr>
          <w:rFonts w:ascii="Tahoma" w:hAnsi="Tahoma" w:cs="Tahoma"/>
          <w:b/>
        </w:rPr>
        <w:t xml:space="preserve"> v EUR brez DDV.</w:t>
      </w:r>
      <w:r w:rsidRPr="00112425">
        <w:rPr>
          <w:rFonts w:ascii="Tahoma" w:hAnsi="Tahoma" w:cs="Tahoma"/>
        </w:rPr>
        <w:t xml:space="preserve"> </w:t>
      </w:r>
    </w:p>
    <w:p w14:paraId="341C8A50" w14:textId="77777777" w:rsidR="009F2334" w:rsidRPr="00112425" w:rsidRDefault="009F2334" w:rsidP="002F4A49">
      <w:pPr>
        <w:keepNext/>
        <w:keepLines/>
        <w:jc w:val="both"/>
        <w:rPr>
          <w:rFonts w:ascii="Tahoma" w:hAnsi="Tahoma"/>
        </w:rPr>
      </w:pPr>
    </w:p>
    <w:p w14:paraId="45F2DD8D" w14:textId="77777777" w:rsidR="007C70A1" w:rsidRPr="00112425" w:rsidRDefault="00B6671D" w:rsidP="002F4A49">
      <w:pPr>
        <w:keepNext/>
        <w:keepLines/>
        <w:numPr>
          <w:ilvl w:val="0"/>
          <w:numId w:val="2"/>
        </w:numPr>
        <w:jc w:val="both"/>
        <w:rPr>
          <w:rFonts w:ascii="Tahoma" w:hAnsi="Tahoma" w:cs="Tahoma"/>
          <w:b/>
          <w:sz w:val="24"/>
        </w:rPr>
      </w:pPr>
      <w:r>
        <w:rPr>
          <w:rFonts w:ascii="Tahoma" w:hAnsi="Tahoma" w:cs="Tahoma"/>
          <w:b/>
          <w:sz w:val="24"/>
        </w:rPr>
        <w:t xml:space="preserve">ROK ZA PREDLOŽITE V PONUDB IN ODPIRANJE PONUDB, </w:t>
      </w:r>
      <w:r w:rsidR="00527046" w:rsidRPr="00112425">
        <w:rPr>
          <w:rFonts w:ascii="Tahoma" w:hAnsi="Tahoma" w:cs="Tahoma"/>
          <w:b/>
          <w:sz w:val="24"/>
        </w:rPr>
        <w:t>N</w:t>
      </w:r>
      <w:r w:rsidR="00A7327B" w:rsidRPr="00112425">
        <w:rPr>
          <w:rFonts w:ascii="Tahoma" w:hAnsi="Tahoma" w:cs="Tahoma"/>
          <w:b/>
          <w:sz w:val="24"/>
        </w:rPr>
        <w:t>AVODILA PONUDNIKOM ZA IZDELAVO PONUDBE</w:t>
      </w:r>
      <w:r>
        <w:rPr>
          <w:rFonts w:ascii="Tahoma" w:hAnsi="Tahoma" w:cs="Tahoma"/>
          <w:b/>
          <w:sz w:val="24"/>
        </w:rPr>
        <w:t>, VSEBINA PONUDB</w:t>
      </w:r>
    </w:p>
    <w:p w14:paraId="112A56CC" w14:textId="77777777" w:rsidR="007C70A1" w:rsidRPr="00112425" w:rsidRDefault="007C70A1" w:rsidP="002F4A49">
      <w:pPr>
        <w:pStyle w:val="Telobesedila3"/>
        <w:keepNext/>
        <w:keepLines/>
        <w:tabs>
          <w:tab w:val="clear" w:pos="142"/>
        </w:tabs>
        <w:rPr>
          <w:rFonts w:ascii="Tahoma" w:hAnsi="Tahoma" w:cs="Tahoma"/>
        </w:rPr>
      </w:pPr>
    </w:p>
    <w:p w14:paraId="20508B28" w14:textId="77777777" w:rsidR="00B6671D" w:rsidRPr="00C8579C" w:rsidRDefault="00B6671D" w:rsidP="002F4A49">
      <w:pPr>
        <w:keepNext/>
        <w:keepLines/>
        <w:numPr>
          <w:ilvl w:val="1"/>
          <w:numId w:val="2"/>
        </w:numPr>
        <w:jc w:val="both"/>
        <w:rPr>
          <w:rFonts w:ascii="Tahoma" w:hAnsi="Tahoma" w:cs="Tahoma"/>
          <w:b/>
        </w:rPr>
      </w:pPr>
      <w:r w:rsidRPr="00C8579C">
        <w:rPr>
          <w:rFonts w:ascii="Tahoma" w:hAnsi="Tahoma" w:cs="Tahoma"/>
          <w:b/>
        </w:rPr>
        <w:t>Rok za predložitev ponudb in javno odpiranje ponudb</w:t>
      </w:r>
    </w:p>
    <w:p w14:paraId="4CF7361A" w14:textId="77777777" w:rsidR="00B6671D" w:rsidRPr="00C8579C" w:rsidRDefault="00B6671D" w:rsidP="002F4A49">
      <w:pPr>
        <w:keepNext/>
        <w:keepLines/>
        <w:jc w:val="both"/>
        <w:rPr>
          <w:rFonts w:ascii="Tahoma" w:hAnsi="Tahoma" w:cs="Tahoma"/>
        </w:rPr>
      </w:pPr>
    </w:p>
    <w:p w14:paraId="42E3629B" w14:textId="0D57DAFB" w:rsidR="00CE2724" w:rsidRPr="00C8579C" w:rsidRDefault="00CE2724" w:rsidP="002F4A49">
      <w:pPr>
        <w:pStyle w:val="Telobesedila3"/>
        <w:keepNext/>
        <w:keepLines/>
        <w:rPr>
          <w:rFonts w:ascii="Tahoma" w:hAnsi="Tahoma" w:cs="Tahoma"/>
          <w:lang w:val="sl-SI"/>
        </w:rPr>
      </w:pPr>
      <w:r w:rsidRPr="00C8579C">
        <w:rPr>
          <w:rFonts w:ascii="Tahoma" w:hAnsi="Tahoma" w:cs="Tahoma"/>
          <w:lang w:val="sl-SI"/>
        </w:rPr>
        <w:t xml:space="preserve">Ponudba se šteje za pravočasno oddano, če jo naročnik prejme preko sistema e-JN </w:t>
      </w:r>
      <w:hyperlink r:id="rId18" w:history="1">
        <w:r w:rsidRPr="00346C6B">
          <w:rPr>
            <w:rFonts w:ascii="Arial" w:eastAsia="Calibri" w:hAnsi="Arial" w:cs="Arial"/>
            <w:color w:val="0000FF"/>
            <w:u w:val="single"/>
            <w:lang w:val="sl-SI"/>
          </w:rPr>
          <w:t>https://ejn.gov.si</w:t>
        </w:r>
      </w:hyperlink>
      <w:r w:rsidRPr="00C8579C">
        <w:rPr>
          <w:rFonts w:ascii="Tahoma" w:hAnsi="Tahoma" w:cs="Tahoma"/>
          <w:lang w:val="sl-SI"/>
        </w:rPr>
        <w:t xml:space="preserve"> </w:t>
      </w:r>
      <w:r w:rsidRPr="00C8579C">
        <w:rPr>
          <w:rFonts w:ascii="Tahoma" w:hAnsi="Tahoma" w:cs="Tahoma"/>
          <w:b/>
          <w:lang w:val="sl-SI"/>
        </w:rPr>
        <w:t>najkasneje do</w:t>
      </w:r>
      <w:r w:rsidR="00060F92">
        <w:rPr>
          <w:rFonts w:ascii="Tahoma" w:hAnsi="Tahoma" w:cs="Tahoma"/>
          <w:b/>
          <w:lang w:val="sl-SI"/>
        </w:rPr>
        <w:t xml:space="preserve"> </w:t>
      </w:r>
      <w:r w:rsidR="000E11F7">
        <w:rPr>
          <w:rFonts w:ascii="Tahoma" w:hAnsi="Tahoma" w:cs="Tahoma"/>
          <w:b/>
          <w:lang w:val="sl-SI"/>
        </w:rPr>
        <w:t>16</w:t>
      </w:r>
      <w:r w:rsidRPr="003004BD">
        <w:rPr>
          <w:rFonts w:ascii="Tahoma" w:hAnsi="Tahoma" w:cs="Tahoma"/>
          <w:b/>
          <w:lang w:val="sl-SI"/>
        </w:rPr>
        <w:t xml:space="preserve">. </w:t>
      </w:r>
      <w:r w:rsidR="00060F92">
        <w:rPr>
          <w:rFonts w:ascii="Tahoma" w:hAnsi="Tahoma" w:cs="Tahoma"/>
          <w:b/>
          <w:lang w:val="sl-SI"/>
        </w:rPr>
        <w:t>7</w:t>
      </w:r>
      <w:r w:rsidRPr="003004BD">
        <w:rPr>
          <w:rFonts w:ascii="Tahoma" w:hAnsi="Tahoma" w:cs="Tahoma"/>
          <w:b/>
          <w:lang w:val="sl-SI"/>
        </w:rPr>
        <w:t>. 202</w:t>
      </w:r>
      <w:r>
        <w:rPr>
          <w:rFonts w:ascii="Tahoma" w:hAnsi="Tahoma" w:cs="Tahoma"/>
          <w:b/>
          <w:lang w:val="sl-SI"/>
        </w:rPr>
        <w:t>1</w:t>
      </w:r>
      <w:r w:rsidRPr="00C8579C">
        <w:rPr>
          <w:rFonts w:ascii="Tahoma" w:hAnsi="Tahoma" w:cs="Tahoma"/>
          <w:b/>
          <w:i/>
          <w:lang w:val="sl-SI"/>
        </w:rPr>
        <w:t xml:space="preserve"> </w:t>
      </w:r>
      <w:r w:rsidRPr="00C8579C">
        <w:rPr>
          <w:rFonts w:ascii="Tahoma" w:hAnsi="Tahoma" w:cs="Tahoma"/>
          <w:b/>
          <w:lang w:val="sl-SI"/>
        </w:rPr>
        <w:t>do 10.00</w:t>
      </w:r>
      <w:r w:rsidRPr="00C8579C">
        <w:rPr>
          <w:rFonts w:ascii="Tahoma" w:hAnsi="Tahoma" w:cs="Tahoma"/>
          <w:lang w:val="sl-SI"/>
        </w:rPr>
        <w:t xml:space="preserve"> </w:t>
      </w:r>
      <w:r w:rsidRPr="00C8579C">
        <w:rPr>
          <w:rFonts w:ascii="Tahoma" w:hAnsi="Tahoma" w:cs="Tahoma"/>
          <w:b/>
          <w:lang w:val="sl-SI"/>
        </w:rPr>
        <w:t>ure</w:t>
      </w:r>
      <w:r w:rsidRPr="00C8579C">
        <w:rPr>
          <w:rFonts w:ascii="Tahoma" w:hAnsi="Tahoma" w:cs="Tahoma"/>
          <w:lang w:val="sl-SI"/>
        </w:rPr>
        <w:t>. Za oddano ponudbo se šteje ponudba, ki je v informacijskem sistemu e-JN označena s statusom »ODDANO«. Ponudnik nosi vse stroške priprave in predložitve ponudbe.</w:t>
      </w:r>
    </w:p>
    <w:p w14:paraId="284AA203" w14:textId="77777777" w:rsidR="00CE2724" w:rsidRPr="00C8579C" w:rsidRDefault="00CE2724" w:rsidP="002F4A49">
      <w:pPr>
        <w:keepNext/>
        <w:keepLines/>
        <w:jc w:val="both"/>
        <w:rPr>
          <w:rFonts w:ascii="Tahoma" w:hAnsi="Tahoma" w:cs="Tahoma"/>
          <w:b/>
        </w:rPr>
      </w:pPr>
    </w:p>
    <w:p w14:paraId="52360E6D" w14:textId="56202468" w:rsidR="00CE2724" w:rsidRDefault="00CE2724" w:rsidP="002F4A49">
      <w:pPr>
        <w:pStyle w:val="Telobesedila3"/>
        <w:keepNext/>
        <w:keepLines/>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2A218472" w14:textId="77777777" w:rsidR="000E11F7" w:rsidRPr="00C8579C" w:rsidRDefault="000E11F7" w:rsidP="002F4A49">
      <w:pPr>
        <w:pStyle w:val="Telobesedila3"/>
        <w:keepNext/>
        <w:keepLines/>
        <w:rPr>
          <w:rFonts w:ascii="Tahoma" w:hAnsi="Tahoma" w:cs="Tahoma"/>
          <w:lang w:val="sl-SI"/>
        </w:rPr>
      </w:pPr>
    </w:p>
    <w:p w14:paraId="32B7917F" w14:textId="4F2950BC" w:rsidR="00CE2724" w:rsidRDefault="00CE2724" w:rsidP="002F4A49">
      <w:pPr>
        <w:pStyle w:val="Telobesedila3"/>
        <w:keepNext/>
        <w:keepLines/>
        <w:rPr>
          <w:rFonts w:ascii="Tahoma" w:hAnsi="Tahoma" w:cs="Tahoma"/>
          <w:lang w:val="sl-SI"/>
        </w:rPr>
      </w:pPr>
      <w:r w:rsidRPr="00C8579C">
        <w:rPr>
          <w:rFonts w:ascii="Tahoma" w:hAnsi="Tahoma" w:cs="Tahoma"/>
          <w:lang w:val="sl-SI"/>
        </w:rPr>
        <w:t>Po preteku roka za predložitev ponudb ponudbe ne bo več mogoče oddati.</w:t>
      </w:r>
    </w:p>
    <w:p w14:paraId="7F0B2B1D" w14:textId="77777777" w:rsidR="001239D5" w:rsidRPr="00C8579C" w:rsidRDefault="001239D5" w:rsidP="002F4A49">
      <w:pPr>
        <w:pStyle w:val="Telobesedila3"/>
        <w:keepNext/>
        <w:keepLines/>
        <w:rPr>
          <w:rFonts w:ascii="Tahoma" w:hAnsi="Tahoma" w:cs="Tahoma"/>
          <w:lang w:val="sl-SI"/>
        </w:rPr>
      </w:pPr>
    </w:p>
    <w:p w14:paraId="47557C18" w14:textId="77777777" w:rsidR="00CE2724" w:rsidRPr="00C8579C" w:rsidRDefault="00CE2724" w:rsidP="002F4A49">
      <w:pPr>
        <w:pStyle w:val="Telobesedila3"/>
        <w:keepNext/>
        <w:keepLines/>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35867F15" w14:textId="77777777" w:rsidR="00CE2724" w:rsidRPr="00C8579C" w:rsidRDefault="00CE2724" w:rsidP="002F4A49">
      <w:pPr>
        <w:keepNext/>
        <w:keepLines/>
        <w:jc w:val="both"/>
        <w:rPr>
          <w:rFonts w:ascii="Tahoma" w:hAnsi="Tahoma" w:cs="Tahoma"/>
          <w:b/>
        </w:rPr>
      </w:pPr>
    </w:p>
    <w:p w14:paraId="03C624B8" w14:textId="486AF79A" w:rsidR="00CE2724" w:rsidRPr="00C8579C" w:rsidRDefault="00CE2724" w:rsidP="002F4A49">
      <w:pPr>
        <w:keepNext/>
        <w:keepLines/>
        <w:jc w:val="both"/>
        <w:rPr>
          <w:rFonts w:ascii="Tahoma" w:hAnsi="Tahoma" w:cs="Tahoma"/>
        </w:rPr>
      </w:pPr>
      <w:r w:rsidRPr="00C8579C">
        <w:rPr>
          <w:rFonts w:ascii="Tahoma" w:hAnsi="Tahoma" w:cs="Tahoma"/>
        </w:rPr>
        <w:t xml:space="preserve">Odpiranje ponudb bo potekalo avtomatično v informacijskem sistemu e-JN dne </w:t>
      </w:r>
      <w:r w:rsidR="000E11F7">
        <w:rPr>
          <w:rFonts w:ascii="Tahoma" w:hAnsi="Tahoma" w:cs="Tahoma"/>
          <w:b/>
        </w:rPr>
        <w:t>16</w:t>
      </w:r>
      <w:r w:rsidRPr="003004BD">
        <w:rPr>
          <w:rFonts w:ascii="Tahoma" w:hAnsi="Tahoma" w:cs="Tahoma"/>
          <w:b/>
        </w:rPr>
        <w:t xml:space="preserve">. </w:t>
      </w:r>
      <w:r w:rsidR="00060F92">
        <w:rPr>
          <w:rFonts w:ascii="Tahoma" w:hAnsi="Tahoma" w:cs="Tahoma"/>
          <w:b/>
        </w:rPr>
        <w:t>7</w:t>
      </w:r>
      <w:r w:rsidRPr="003004BD">
        <w:rPr>
          <w:rFonts w:ascii="Tahoma" w:hAnsi="Tahoma" w:cs="Tahoma"/>
          <w:b/>
        </w:rPr>
        <w:t>. 202</w:t>
      </w:r>
      <w:r>
        <w:rPr>
          <w:rFonts w:ascii="Tahoma" w:hAnsi="Tahoma" w:cs="Tahoma"/>
          <w:b/>
        </w:rPr>
        <w:t>1</w:t>
      </w:r>
      <w:r w:rsidRPr="00C8579C">
        <w:rPr>
          <w:rFonts w:ascii="Tahoma" w:hAnsi="Tahoma" w:cs="Tahoma"/>
          <w:b/>
          <w:i/>
        </w:rPr>
        <w:t xml:space="preserve"> </w:t>
      </w:r>
      <w:r w:rsidRPr="00C8579C">
        <w:rPr>
          <w:rFonts w:ascii="Tahoma" w:hAnsi="Tahoma" w:cs="Tahoma"/>
        </w:rPr>
        <w:t xml:space="preserve">in se bo začelo </w:t>
      </w:r>
      <w:r w:rsidRPr="00C8579C">
        <w:rPr>
          <w:rFonts w:ascii="Tahoma" w:hAnsi="Tahoma" w:cs="Tahoma"/>
          <w:b/>
        </w:rPr>
        <w:t>ob 10.01 uri</w:t>
      </w:r>
      <w:r w:rsidRPr="00C8579C">
        <w:rPr>
          <w:rFonts w:ascii="Tahoma" w:hAnsi="Tahoma" w:cs="Tahoma"/>
        </w:rPr>
        <w:t xml:space="preserve"> na spletnem naslovu </w:t>
      </w:r>
      <w:hyperlink r:id="rId19" w:history="1">
        <w:r w:rsidRPr="00346C6B">
          <w:rPr>
            <w:rFonts w:ascii="Arial" w:eastAsia="Calibri" w:hAnsi="Arial" w:cs="Arial"/>
            <w:color w:val="0000FF"/>
            <w:u w:val="single"/>
          </w:rPr>
          <w:t>https://ejn.gov.si</w:t>
        </w:r>
      </w:hyperlink>
      <w:r w:rsidRPr="00C8579C">
        <w:rPr>
          <w:rFonts w:ascii="Tahoma" w:hAnsi="Tahoma" w:cs="Tahoma"/>
        </w:rPr>
        <w:t xml:space="preserve">. </w:t>
      </w:r>
    </w:p>
    <w:p w14:paraId="637B6362" w14:textId="77777777" w:rsidR="00CE2724" w:rsidRPr="00C8579C" w:rsidRDefault="00CE2724" w:rsidP="002F4A49">
      <w:pPr>
        <w:keepNext/>
        <w:keepLines/>
        <w:jc w:val="both"/>
        <w:rPr>
          <w:rFonts w:ascii="Tahoma" w:hAnsi="Tahoma" w:cs="Tahoma"/>
        </w:rPr>
      </w:pPr>
    </w:p>
    <w:p w14:paraId="0FA09DD1" w14:textId="77777777" w:rsidR="00CE2724" w:rsidRPr="002F4A49" w:rsidRDefault="00CE2724" w:rsidP="002F4A49">
      <w:pPr>
        <w:keepNext/>
        <w:keepLines/>
        <w:jc w:val="both"/>
        <w:rPr>
          <w:rFonts w:ascii="Tahoma" w:hAnsi="Tahoma" w:cs="Tahoma"/>
        </w:rPr>
      </w:pPr>
      <w:r w:rsidRPr="002F4A49">
        <w:rPr>
          <w:rFonts w:ascii="Tahoma" w:hAnsi="Tahoma" w:cs="Tahoma"/>
        </w:rPr>
        <w:lastRenderedPageBreak/>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14:paraId="1FD30E07" w14:textId="77777777" w:rsidR="00B57131" w:rsidRDefault="00B57131" w:rsidP="004569E9">
      <w:pPr>
        <w:keepNext/>
        <w:keepLines/>
        <w:jc w:val="both"/>
        <w:rPr>
          <w:rFonts w:ascii="Tahoma" w:hAnsi="Tahoma" w:cs="Tahoma"/>
          <w:b/>
        </w:rPr>
      </w:pPr>
    </w:p>
    <w:p w14:paraId="7ECDF7BC" w14:textId="77777777" w:rsidR="00C413E7" w:rsidRPr="00112425" w:rsidRDefault="00C413E7" w:rsidP="002F4A49">
      <w:pPr>
        <w:keepNext/>
        <w:keepLines/>
        <w:numPr>
          <w:ilvl w:val="1"/>
          <w:numId w:val="2"/>
        </w:numPr>
        <w:jc w:val="both"/>
        <w:rPr>
          <w:rFonts w:ascii="Tahoma" w:hAnsi="Tahoma" w:cs="Tahoma"/>
          <w:b/>
        </w:rPr>
      </w:pPr>
      <w:r w:rsidRPr="00112425">
        <w:rPr>
          <w:rFonts w:ascii="Tahoma" w:hAnsi="Tahoma" w:cs="Tahoma"/>
          <w:b/>
        </w:rPr>
        <w:t>Splošna navodila za predložitev ponudbe</w:t>
      </w:r>
    </w:p>
    <w:p w14:paraId="3EA5D54B" w14:textId="77777777" w:rsidR="002F4A49" w:rsidRDefault="002F4A49" w:rsidP="002F4A49">
      <w:pPr>
        <w:pStyle w:val="Telobesedila3"/>
        <w:keepNext/>
        <w:keepLines/>
        <w:rPr>
          <w:rFonts w:ascii="Tahoma" w:hAnsi="Tahoma" w:cs="Tahoma"/>
        </w:rPr>
      </w:pPr>
    </w:p>
    <w:p w14:paraId="7AF46A98" w14:textId="77777777" w:rsidR="00CE2724" w:rsidRPr="00CE2724" w:rsidRDefault="00CE2724" w:rsidP="002F4A49">
      <w:pPr>
        <w:pStyle w:val="Telobesedila3"/>
        <w:keepNext/>
        <w:keepLines/>
        <w:rPr>
          <w:rFonts w:ascii="Tahoma" w:hAnsi="Tahoma" w:cs="Tahoma"/>
        </w:rPr>
      </w:pPr>
      <w:r w:rsidRPr="00CE2724">
        <w:rPr>
          <w:rFonts w:ascii="Tahoma" w:hAnsi="Tahoma" w:cs="Tahoma"/>
        </w:rPr>
        <w:t xml:space="preserve">Ponudniki morajo ponudbe predložiti v informacijski sistem e-JN (v nadaljevanju: sistem e-JN) na spletnem naslovu </w:t>
      </w:r>
      <w:hyperlink r:id="rId20" w:history="1">
        <w:r w:rsidRPr="00CE2724">
          <w:rPr>
            <w:rStyle w:val="Hiperpovezava"/>
            <w:rFonts w:ascii="Tahoma" w:hAnsi="Tahoma" w:cs="Tahoma"/>
          </w:rPr>
          <w:t>https://ejn.gov.si</w:t>
        </w:r>
      </w:hyperlink>
      <w:r w:rsidRPr="00CE2724">
        <w:rPr>
          <w:rFonts w:ascii="Tahoma" w:hAnsi="Tahoma" w:cs="Tahoma"/>
        </w:rPr>
        <w:t xml:space="preserve">, v skladu s točko 3 dokumenta Navodila za uporabo informacijskega sistema e-JN: PONUDNIKI, ki je del te razpisne dokumentacije in objavljen na spletnem naslovu </w:t>
      </w:r>
      <w:hyperlink r:id="rId21" w:history="1">
        <w:r w:rsidRPr="00CE2724">
          <w:rPr>
            <w:rStyle w:val="Hiperpovezava"/>
            <w:rFonts w:ascii="Tahoma" w:hAnsi="Tahoma" w:cs="Tahoma"/>
          </w:rPr>
          <w:t>https://ejn.gov.si</w:t>
        </w:r>
      </w:hyperlink>
      <w:r w:rsidRPr="00CE2724">
        <w:rPr>
          <w:rFonts w:ascii="Tahoma" w:hAnsi="Tahoma" w:cs="Tahoma"/>
        </w:rPr>
        <w:t>.</w:t>
      </w:r>
    </w:p>
    <w:p w14:paraId="0DAA4CF2" w14:textId="77777777" w:rsidR="00CE2724" w:rsidRPr="00CE2724" w:rsidRDefault="00CE2724" w:rsidP="002F4A49">
      <w:pPr>
        <w:pStyle w:val="Telobesedila3"/>
        <w:keepNext/>
        <w:keepLines/>
        <w:rPr>
          <w:rFonts w:ascii="Tahoma" w:hAnsi="Tahoma" w:cs="Tahoma"/>
        </w:rPr>
      </w:pPr>
    </w:p>
    <w:p w14:paraId="59569FFA" w14:textId="088D81A0" w:rsidR="00CE2724" w:rsidRDefault="00CE2724" w:rsidP="002F4A49">
      <w:pPr>
        <w:pStyle w:val="Telobesedila3"/>
        <w:keepNext/>
        <w:keepLines/>
        <w:rPr>
          <w:rFonts w:ascii="Tahoma" w:hAnsi="Tahoma" w:cs="Tahoma"/>
        </w:rPr>
      </w:pPr>
      <w:r w:rsidRPr="00CE2724">
        <w:rPr>
          <w:rFonts w:ascii="Tahoma" w:hAnsi="Tahoma" w:cs="Tahoma"/>
        </w:rPr>
        <w:t xml:space="preserve">Ponudnik se mora pred oddajo ponudbe registrirati na spletnem naslovu </w:t>
      </w:r>
      <w:hyperlink r:id="rId22" w:history="1">
        <w:r w:rsidRPr="00CE2724">
          <w:rPr>
            <w:rStyle w:val="Hiperpovezava"/>
            <w:rFonts w:ascii="Tahoma" w:hAnsi="Tahoma" w:cs="Tahoma"/>
          </w:rPr>
          <w:t>https://ejn.gov.si</w:t>
        </w:r>
      </w:hyperlink>
      <w:r w:rsidRPr="00CE2724">
        <w:rPr>
          <w:rFonts w:ascii="Tahoma" w:hAnsi="Tahoma" w:cs="Tahoma"/>
        </w:rPr>
        <w:t>, v skladu z Navodili za uporabo informacijskega sistema e-JN. Če je ponudnik že registriran v sistem e-JN, se v aplikacijo prijavi na istem naslovu.</w:t>
      </w:r>
    </w:p>
    <w:p w14:paraId="37B27C24" w14:textId="77777777" w:rsidR="00040E89" w:rsidRPr="00CE2724" w:rsidRDefault="00040E89" w:rsidP="002F4A49">
      <w:pPr>
        <w:pStyle w:val="Telobesedila3"/>
        <w:keepNext/>
        <w:keepLines/>
        <w:rPr>
          <w:rFonts w:ascii="Tahoma" w:hAnsi="Tahoma" w:cs="Tahoma"/>
        </w:rPr>
      </w:pPr>
    </w:p>
    <w:p w14:paraId="2F709806" w14:textId="77777777" w:rsidR="00CE2724" w:rsidRPr="00CE2724" w:rsidRDefault="00CE2724" w:rsidP="002F4A49">
      <w:pPr>
        <w:pStyle w:val="Telobesedila3"/>
        <w:keepNext/>
        <w:keepLines/>
        <w:rPr>
          <w:rFonts w:ascii="Tahoma" w:hAnsi="Tahoma" w:cs="Tahoma"/>
        </w:rPr>
      </w:pPr>
      <w:r w:rsidRPr="00CE2724">
        <w:rPr>
          <w:rFonts w:ascii="Tahoma" w:hAnsi="Tahoma" w:cs="Tahoma"/>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sidR="004569E9">
        <w:rPr>
          <w:rFonts w:ascii="Tahoma" w:hAnsi="Tahoma" w:cs="Tahoma"/>
          <w:lang w:val="sl-SI"/>
        </w:rPr>
        <w:t xml:space="preserve"> (</w:t>
      </w:r>
      <w:r w:rsidR="004569E9" w:rsidRPr="004569E9">
        <w:rPr>
          <w:rFonts w:ascii="Tahoma" w:hAnsi="Tahoma" w:cs="Tahoma"/>
          <w:lang w:val="sl-SI"/>
        </w:rPr>
        <w:t>Ur</w:t>
      </w:r>
      <w:r w:rsidR="004569E9">
        <w:rPr>
          <w:rFonts w:ascii="Tahoma" w:hAnsi="Tahoma" w:cs="Tahoma"/>
          <w:lang w:val="sl-SI"/>
        </w:rPr>
        <w:t xml:space="preserve">. l. </w:t>
      </w:r>
      <w:r w:rsidR="004569E9" w:rsidRPr="004569E9">
        <w:rPr>
          <w:rFonts w:ascii="Tahoma" w:hAnsi="Tahoma" w:cs="Tahoma"/>
          <w:lang w:val="sl-SI"/>
        </w:rPr>
        <w:t xml:space="preserve">RS, št. 97/07 – uradno prečiščeno besedilo, 64/16 – </w:t>
      </w:r>
      <w:proofErr w:type="spellStart"/>
      <w:r w:rsidR="004569E9" w:rsidRPr="004569E9">
        <w:rPr>
          <w:rFonts w:ascii="Tahoma" w:hAnsi="Tahoma" w:cs="Tahoma"/>
          <w:lang w:val="sl-SI"/>
        </w:rPr>
        <w:t>odl</w:t>
      </w:r>
      <w:proofErr w:type="spellEnd"/>
      <w:r w:rsidR="004569E9" w:rsidRPr="004569E9">
        <w:rPr>
          <w:rFonts w:ascii="Tahoma" w:hAnsi="Tahoma" w:cs="Tahoma"/>
          <w:lang w:val="sl-SI"/>
        </w:rPr>
        <w:t>. US in 20/18 – OROZ631</w:t>
      </w:r>
      <w:r w:rsidR="004569E9">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14:paraId="7400C6C6" w14:textId="77777777" w:rsidR="00467A95" w:rsidRPr="00112425" w:rsidRDefault="00467A95" w:rsidP="002F4A49">
      <w:pPr>
        <w:pStyle w:val="Telobesedila3"/>
        <w:keepNext/>
        <w:keepLines/>
        <w:tabs>
          <w:tab w:val="clear" w:pos="142"/>
        </w:tabs>
        <w:rPr>
          <w:rFonts w:ascii="Tahoma" w:hAnsi="Tahoma" w:cs="Tahoma"/>
        </w:rPr>
      </w:pPr>
    </w:p>
    <w:p w14:paraId="3D601533" w14:textId="77777777" w:rsidR="00A7327B" w:rsidRPr="00112425" w:rsidRDefault="00A7327B" w:rsidP="002F4A49">
      <w:pPr>
        <w:keepNext/>
        <w:keepLines/>
        <w:numPr>
          <w:ilvl w:val="1"/>
          <w:numId w:val="2"/>
        </w:numPr>
        <w:jc w:val="both"/>
        <w:rPr>
          <w:rFonts w:ascii="Tahoma" w:hAnsi="Tahoma" w:cs="Tahoma"/>
          <w:b/>
        </w:rPr>
      </w:pPr>
      <w:r w:rsidRPr="00112425">
        <w:rPr>
          <w:rFonts w:ascii="Tahoma" w:hAnsi="Tahoma" w:cs="Tahoma"/>
          <w:b/>
        </w:rPr>
        <w:t>Izdelava ponudbe</w:t>
      </w:r>
    </w:p>
    <w:p w14:paraId="2A1A2AC2" w14:textId="77777777" w:rsidR="00C413E7" w:rsidRPr="00112425" w:rsidRDefault="00C413E7" w:rsidP="002F4A49">
      <w:pPr>
        <w:keepNext/>
        <w:keepLines/>
        <w:jc w:val="both"/>
        <w:rPr>
          <w:rFonts w:ascii="Tahoma" w:hAnsi="Tahoma" w:cs="Tahoma"/>
          <w:b/>
        </w:rPr>
      </w:pPr>
    </w:p>
    <w:p w14:paraId="48E7172A" w14:textId="77777777" w:rsidR="0096587C" w:rsidRPr="00C8579C" w:rsidRDefault="0096587C" w:rsidP="002F4A49">
      <w:pPr>
        <w:keepNext/>
        <w:keepLines/>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6470730F" w14:textId="77777777" w:rsidR="0096587C" w:rsidRPr="00C8579C" w:rsidRDefault="0096587C" w:rsidP="002F4A49">
      <w:pPr>
        <w:keepNext/>
        <w:keepLines/>
        <w:jc w:val="both"/>
        <w:rPr>
          <w:rFonts w:ascii="Tahoma" w:hAnsi="Tahoma" w:cs="Tahoma"/>
          <w:b/>
        </w:rPr>
      </w:pPr>
    </w:p>
    <w:p w14:paraId="48FAE742" w14:textId="77777777" w:rsidR="0096587C" w:rsidRPr="00C8579C" w:rsidRDefault="0096587C" w:rsidP="002F4A49">
      <w:pPr>
        <w:keepNext/>
        <w:keepLines/>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5C869C87" w14:textId="77777777" w:rsidR="0096587C" w:rsidRPr="00C8579C" w:rsidRDefault="0096587C" w:rsidP="002F4A49">
      <w:pPr>
        <w:keepNext/>
        <w:keepLines/>
        <w:jc w:val="both"/>
        <w:rPr>
          <w:rFonts w:ascii="Tahoma" w:hAnsi="Tahoma" w:cs="Tahoma"/>
        </w:rPr>
      </w:pPr>
    </w:p>
    <w:p w14:paraId="332FC0CF" w14:textId="77777777" w:rsidR="0096587C" w:rsidRDefault="0096587C" w:rsidP="002F4A49">
      <w:pPr>
        <w:keepNext/>
        <w:keepLines/>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4A048FE7" w14:textId="77777777" w:rsidR="006B1834" w:rsidRDefault="006B1834" w:rsidP="002F4A49">
      <w:pPr>
        <w:keepNext/>
        <w:keepLines/>
        <w:jc w:val="both"/>
        <w:rPr>
          <w:rFonts w:ascii="Tahoma" w:hAnsi="Tahoma" w:cs="Tahoma"/>
          <w:b/>
        </w:rPr>
      </w:pPr>
    </w:p>
    <w:p w14:paraId="40EAC8B3" w14:textId="77777777" w:rsidR="00A7327B" w:rsidRPr="00112425" w:rsidRDefault="00A7327B" w:rsidP="002F4A49">
      <w:pPr>
        <w:keepNext/>
        <w:keepLines/>
        <w:numPr>
          <w:ilvl w:val="1"/>
          <w:numId w:val="2"/>
        </w:numPr>
        <w:jc w:val="both"/>
        <w:rPr>
          <w:rFonts w:ascii="Tahoma" w:hAnsi="Tahoma" w:cs="Tahoma"/>
          <w:b/>
        </w:rPr>
      </w:pPr>
      <w:r w:rsidRPr="00112425">
        <w:rPr>
          <w:rFonts w:ascii="Tahoma" w:hAnsi="Tahoma" w:cs="Tahoma"/>
          <w:b/>
        </w:rPr>
        <w:t>Vsebina ponudbene dokumentacije</w:t>
      </w:r>
    </w:p>
    <w:p w14:paraId="0A2243B6" w14:textId="77777777" w:rsidR="007F63F7" w:rsidRPr="00112425" w:rsidRDefault="007F63F7" w:rsidP="002F4A49">
      <w:pPr>
        <w:keepNext/>
        <w:keepLines/>
        <w:jc w:val="both"/>
        <w:rPr>
          <w:rFonts w:ascii="Tahoma" w:hAnsi="Tahoma" w:cs="Tahoma"/>
          <w:b/>
        </w:rPr>
      </w:pPr>
    </w:p>
    <w:p w14:paraId="5F8C57EF" w14:textId="77777777" w:rsidR="0096587C" w:rsidRPr="00C8579C" w:rsidRDefault="0096587C" w:rsidP="002F4A49">
      <w:pPr>
        <w:keepNext/>
        <w:keepLines/>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kopije</w:t>
      </w:r>
      <w:r w:rsidR="00CE2724">
        <w:rPr>
          <w:rFonts w:ascii="Tahoma" w:hAnsi="Tahoma" w:cs="Tahoma"/>
          <w:b/>
        </w:rPr>
        <w:t xml:space="preserve"> (</w:t>
      </w:r>
      <w:proofErr w:type="spellStart"/>
      <w:r w:rsidR="00CE2724">
        <w:rPr>
          <w:rFonts w:ascii="Tahoma" w:hAnsi="Tahoma" w:cs="Tahoma"/>
          <w:b/>
        </w:rPr>
        <w:t>skeni</w:t>
      </w:r>
      <w:proofErr w:type="spellEnd"/>
      <w:r w:rsidR="00CE2724">
        <w:rPr>
          <w:rFonts w:ascii="Tahoma" w:hAnsi="Tahoma" w:cs="Tahoma"/>
          <w:b/>
        </w:rPr>
        <w:t>)</w:t>
      </w:r>
      <w:r w:rsidRPr="00C8579C">
        <w:rPr>
          <w:rFonts w:ascii="Tahoma" w:hAnsi="Tahoma" w:cs="Tahoma"/>
          <w:b/>
        </w:rPr>
        <w:t xml:space="preserve"> priloženih listin ustrezajo originalu. V nasprotnem primeru ponudnik naročniku odgovarja za vso škodo, ki mu je nastala.</w:t>
      </w:r>
    </w:p>
    <w:p w14:paraId="26165C38" w14:textId="77777777" w:rsidR="0096587C" w:rsidRPr="00C8579C" w:rsidRDefault="0096587C" w:rsidP="002F4A49">
      <w:pPr>
        <w:keepNext/>
        <w:keepLines/>
        <w:jc w:val="both"/>
        <w:rPr>
          <w:rFonts w:ascii="Tahoma" w:hAnsi="Tahoma" w:cs="Tahoma"/>
        </w:rPr>
      </w:pPr>
    </w:p>
    <w:p w14:paraId="42DC9581" w14:textId="77777777" w:rsidR="0096587C" w:rsidRDefault="0096587C" w:rsidP="002F4A49">
      <w:pPr>
        <w:keepNext/>
        <w:keepLines/>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14:paraId="23604271" w14:textId="77777777" w:rsidR="004A32F0" w:rsidRPr="00112425" w:rsidRDefault="004A32F0" w:rsidP="002F4A49">
      <w:pPr>
        <w:keepNext/>
        <w:keepLines/>
        <w:jc w:val="both"/>
        <w:rPr>
          <w:rFonts w:ascii="Tahoma" w:hAnsi="Tahoma" w:cs="Tahoma"/>
          <w:b/>
        </w:rPr>
      </w:pPr>
    </w:p>
    <w:p w14:paraId="3EE1B4F4" w14:textId="77777777" w:rsidR="00F8131C" w:rsidRPr="0096587C" w:rsidRDefault="00F8131C" w:rsidP="00C155A2">
      <w:pPr>
        <w:pStyle w:val="Odstavekseznama"/>
        <w:keepNext/>
        <w:keepLines/>
        <w:numPr>
          <w:ilvl w:val="0"/>
          <w:numId w:val="39"/>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6D289A">
        <w:rPr>
          <w:rFonts w:ascii="Tahoma" w:hAnsi="Tahoma" w:cs="Tahoma"/>
          <w:b/>
          <w:color w:val="C00000"/>
        </w:rPr>
        <w:t>»</w:t>
      </w:r>
      <w:r w:rsidR="00CE2724">
        <w:rPr>
          <w:rFonts w:ascii="Tahoma" w:hAnsi="Tahoma" w:cs="Tahoma"/>
          <w:b/>
          <w:color w:val="C00000"/>
        </w:rPr>
        <w:t>Skupna ponudbena vrednost</w:t>
      </w:r>
      <w:r w:rsidR="00CE2724" w:rsidRPr="006D289A">
        <w:rPr>
          <w:rFonts w:ascii="Tahoma" w:hAnsi="Tahoma" w:cs="Tahoma"/>
          <w:b/>
          <w:color w:val="C00000"/>
        </w:rPr>
        <w:t>«</w:t>
      </w:r>
    </w:p>
    <w:p w14:paraId="73E7CE8D" w14:textId="77777777" w:rsidR="00F8131C" w:rsidRPr="00112425" w:rsidRDefault="00F8131C" w:rsidP="002F4A49">
      <w:pPr>
        <w:keepNext/>
        <w:keepLines/>
        <w:jc w:val="both"/>
        <w:rPr>
          <w:rFonts w:ascii="Tahoma" w:hAnsi="Tahoma" w:cs="Tahoma"/>
          <w:sz w:val="16"/>
          <w:szCs w:val="16"/>
        </w:rPr>
      </w:pPr>
    </w:p>
    <w:p w14:paraId="1EEBF63A" w14:textId="77777777" w:rsidR="00CE2724" w:rsidRDefault="00CE2724" w:rsidP="002F4A49">
      <w:pPr>
        <w:keepNext/>
        <w:keepLines/>
        <w:jc w:val="both"/>
        <w:rPr>
          <w:rFonts w:ascii="Tahoma" w:hAnsi="Tahoma" w:cs="Tahoma"/>
          <w:b/>
        </w:rPr>
      </w:pPr>
      <w:r w:rsidRPr="00C00787">
        <w:rPr>
          <w:rFonts w:ascii="Tahoma" w:hAnsi="Tahoma" w:cs="Tahoma"/>
          <w:b/>
        </w:rPr>
        <w:t>Ponudnik v sistem e-JN v razdelek »Skupna ponudbena vrednost« v zato namenjen prostor vpiše skupni ponudbeni znesek brez davka v EUR in znesek davka v EUR. Znesek skupaj z davkom v EUR se izračuna samodejno. V del »Predračun« pa naloži</w:t>
      </w:r>
      <w:r>
        <w:rPr>
          <w:rFonts w:ascii="Tahoma" w:hAnsi="Tahoma" w:cs="Tahoma"/>
          <w:b/>
        </w:rPr>
        <w:t xml:space="preserve"> izpolnjeno in podpisano</w:t>
      </w:r>
      <w:r w:rsidRPr="00C00787">
        <w:rPr>
          <w:rFonts w:ascii="Tahoma" w:hAnsi="Tahoma" w:cs="Tahoma"/>
          <w:b/>
        </w:rPr>
        <w:t xml:space="preserve"> Prilogo »POVZETEK PREDRAČUNA</w:t>
      </w:r>
      <w:r>
        <w:rPr>
          <w:rFonts w:ascii="Tahoma" w:hAnsi="Tahoma" w:cs="Tahoma"/>
          <w:b/>
        </w:rPr>
        <w:t>«</w:t>
      </w:r>
      <w:r w:rsidRPr="00C00787">
        <w:rPr>
          <w:rFonts w:ascii="Tahoma" w:hAnsi="Tahoma" w:cs="Tahoma"/>
          <w:b/>
        </w:rPr>
        <w:t xml:space="preserve"> v pdf.</w:t>
      </w:r>
      <w:r>
        <w:rPr>
          <w:rFonts w:ascii="Tahoma" w:hAnsi="Tahoma" w:cs="Tahoma"/>
          <w:b/>
        </w:rPr>
        <w:t xml:space="preserve"> </w:t>
      </w:r>
      <w:r w:rsidRPr="00C00787">
        <w:rPr>
          <w:rFonts w:ascii="Tahoma" w:hAnsi="Tahoma" w:cs="Tahoma"/>
          <w:b/>
        </w:rPr>
        <w:t>obliki</w:t>
      </w:r>
      <w:r>
        <w:rPr>
          <w:rFonts w:ascii="Tahoma" w:hAnsi="Tahoma" w:cs="Tahoma"/>
          <w:b/>
        </w:rPr>
        <w:t>/formatu.</w:t>
      </w:r>
      <w:r w:rsidRPr="00C00787">
        <w:rPr>
          <w:rFonts w:ascii="Tahoma" w:hAnsi="Tahoma" w:cs="Tahoma"/>
          <w:b/>
        </w:rPr>
        <w:t xml:space="preserve"> »Skupna ponudbena vrednost«, ki bo vpisana v istoimenski razdelek in dokument</w:t>
      </w:r>
      <w:r>
        <w:rPr>
          <w:rFonts w:ascii="Tahoma" w:hAnsi="Tahoma" w:cs="Tahoma"/>
          <w:b/>
        </w:rPr>
        <w:t xml:space="preserve"> (</w:t>
      </w:r>
      <w:r w:rsidRPr="00C00787">
        <w:rPr>
          <w:rFonts w:ascii="Tahoma" w:hAnsi="Tahoma" w:cs="Tahoma"/>
          <w:b/>
        </w:rPr>
        <w:t>Prilog</w:t>
      </w:r>
      <w:r>
        <w:rPr>
          <w:rFonts w:ascii="Tahoma" w:hAnsi="Tahoma" w:cs="Tahoma"/>
          <w:b/>
        </w:rPr>
        <w:t>a</w:t>
      </w:r>
      <w:r w:rsidRPr="00C00787">
        <w:rPr>
          <w:rFonts w:ascii="Tahoma" w:hAnsi="Tahoma" w:cs="Tahoma"/>
          <w:b/>
        </w:rPr>
        <w:t xml:space="preserve"> »POVZETEK PREDRAČUNA</w:t>
      </w:r>
      <w:r>
        <w:rPr>
          <w:rFonts w:ascii="Tahoma" w:hAnsi="Tahoma" w:cs="Tahoma"/>
          <w:b/>
        </w:rPr>
        <w:t>)</w:t>
      </w:r>
      <w:r w:rsidRPr="00C00787">
        <w:rPr>
          <w:rFonts w:ascii="Tahoma" w:hAnsi="Tahoma" w:cs="Tahoma"/>
          <w:b/>
        </w:rPr>
        <w:t xml:space="preserve">, ki bo naložen kot predračun v del »Predračun«, bosta razvidna in dostopna na javnem odpiranju ponudb. </w:t>
      </w:r>
    </w:p>
    <w:p w14:paraId="1A8C5991" w14:textId="09C6D53B" w:rsidR="00467A95" w:rsidRDefault="00467A95" w:rsidP="002F4A49">
      <w:pPr>
        <w:keepNext/>
        <w:keepLines/>
        <w:jc w:val="both"/>
        <w:rPr>
          <w:rFonts w:ascii="Tahoma" w:hAnsi="Tahoma" w:cs="Tahoma"/>
        </w:rPr>
      </w:pPr>
    </w:p>
    <w:p w14:paraId="2BEEDCED" w14:textId="5A8C66D2" w:rsidR="00040E89" w:rsidRDefault="00040E89" w:rsidP="002F4A49">
      <w:pPr>
        <w:keepNext/>
        <w:keepLines/>
        <w:jc w:val="both"/>
        <w:rPr>
          <w:rFonts w:ascii="Tahoma" w:hAnsi="Tahoma" w:cs="Tahoma"/>
        </w:rPr>
      </w:pPr>
    </w:p>
    <w:p w14:paraId="5751746F" w14:textId="77777777" w:rsidR="00040E89" w:rsidRDefault="00040E89"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768"/>
      </w:tblGrid>
      <w:tr w:rsidR="0096587C" w:rsidRPr="00C8579C" w14:paraId="44E503FC" w14:textId="77777777" w:rsidTr="0096587C">
        <w:tc>
          <w:tcPr>
            <w:tcW w:w="7725" w:type="dxa"/>
          </w:tcPr>
          <w:p w14:paraId="29B48C14" w14:textId="77777777" w:rsidR="0096587C" w:rsidRPr="00C8579C" w:rsidRDefault="0096587C" w:rsidP="002F4A49">
            <w:pPr>
              <w:keepNext/>
              <w:keepLines/>
              <w:jc w:val="both"/>
              <w:rPr>
                <w:rFonts w:ascii="Tahoma" w:hAnsi="Tahoma" w:cs="Tahoma"/>
              </w:rPr>
            </w:pPr>
            <w:r w:rsidRPr="00C8579C">
              <w:rPr>
                <w:rFonts w:ascii="Tahoma" w:hAnsi="Tahoma" w:cs="Tahoma"/>
              </w:rPr>
              <w:lastRenderedPageBreak/>
              <w:t>PO</w:t>
            </w:r>
            <w:r>
              <w:rPr>
                <w:rFonts w:ascii="Tahoma" w:hAnsi="Tahoma" w:cs="Tahoma"/>
              </w:rPr>
              <w:t>VZETEK PREDRAČUNA</w:t>
            </w:r>
          </w:p>
        </w:tc>
        <w:tc>
          <w:tcPr>
            <w:tcW w:w="1768" w:type="dxa"/>
          </w:tcPr>
          <w:p w14:paraId="0E6E9F61" w14:textId="77777777" w:rsidR="0096587C" w:rsidRPr="00C8579C" w:rsidRDefault="0096587C" w:rsidP="002F4A49">
            <w:pPr>
              <w:keepNext/>
              <w:keepLines/>
              <w:jc w:val="both"/>
              <w:rPr>
                <w:rFonts w:ascii="Tahoma" w:hAnsi="Tahoma" w:cs="Tahoma"/>
                <w:b/>
                <w:i/>
              </w:rPr>
            </w:pPr>
          </w:p>
        </w:tc>
      </w:tr>
    </w:tbl>
    <w:p w14:paraId="20D6B9C8" w14:textId="77777777" w:rsidR="0096587C" w:rsidRDefault="0096587C" w:rsidP="002F4A49">
      <w:pPr>
        <w:keepNext/>
        <w:keepLines/>
        <w:jc w:val="both"/>
        <w:rPr>
          <w:rFonts w:ascii="Tahoma" w:hAnsi="Tahoma" w:cs="Tahoma"/>
          <w:b/>
          <w:sz w:val="16"/>
          <w:szCs w:val="16"/>
        </w:rPr>
      </w:pPr>
    </w:p>
    <w:p w14:paraId="68A20253" w14:textId="77777777" w:rsidR="00CE2724" w:rsidRPr="008F7391" w:rsidRDefault="00CE2724" w:rsidP="002F4A49">
      <w:pPr>
        <w:keepNext/>
        <w:keepLines/>
        <w:jc w:val="both"/>
        <w:rPr>
          <w:rFonts w:ascii="Tahoma" w:hAnsi="Tahoma" w:cs="Tahoma"/>
          <w:b/>
        </w:rPr>
      </w:pPr>
      <w:r w:rsidRPr="008F7391">
        <w:rPr>
          <w:rFonts w:ascii="Tahoma" w:hAnsi="Tahoma" w:cs="Tahoma"/>
          <w:b/>
        </w:rPr>
        <w:t xml:space="preserve">V primeru razhajanj med podatki navedenimi v razdelku »Skupna ponudbena vrednost«, podatki v </w:t>
      </w:r>
      <w:r w:rsidRPr="00C00787">
        <w:rPr>
          <w:rFonts w:ascii="Tahoma" w:hAnsi="Tahoma" w:cs="Tahoma"/>
          <w:b/>
        </w:rPr>
        <w:t>Prilog</w:t>
      </w:r>
      <w:r>
        <w:rPr>
          <w:rFonts w:ascii="Tahoma" w:hAnsi="Tahoma" w:cs="Tahoma"/>
          <w:b/>
        </w:rPr>
        <w:t>i</w:t>
      </w:r>
      <w:r w:rsidRPr="00C00787">
        <w:rPr>
          <w:rFonts w:ascii="Tahoma" w:hAnsi="Tahoma" w:cs="Tahoma"/>
          <w:b/>
        </w:rPr>
        <w:t xml:space="preserve"> »POVZETEK PREDRAČUNA</w:t>
      </w:r>
      <w:r>
        <w:rPr>
          <w:rFonts w:ascii="Tahoma" w:hAnsi="Tahoma" w:cs="Tahoma"/>
          <w:b/>
        </w:rPr>
        <w:t>«</w:t>
      </w:r>
      <w:r w:rsidRPr="008F7391">
        <w:rPr>
          <w:rFonts w:ascii="Tahoma" w:hAnsi="Tahoma" w:cs="Tahoma"/>
          <w:b/>
        </w:rPr>
        <w:t xml:space="preserve"> - naloženim v razdelek »Skupna ponudbena cena«, del »Predračun«, in </w:t>
      </w:r>
      <w:r>
        <w:rPr>
          <w:rFonts w:ascii="Tahoma" w:hAnsi="Tahoma" w:cs="Tahoma"/>
          <w:b/>
        </w:rPr>
        <w:t>Prilogo</w:t>
      </w:r>
      <w:r w:rsidR="002F4A49">
        <w:rPr>
          <w:rFonts w:ascii="Tahoma" w:hAnsi="Tahoma" w:cs="Tahoma"/>
          <w:b/>
        </w:rPr>
        <w:t xml:space="preserve"> 9</w:t>
      </w:r>
      <w:r>
        <w:rPr>
          <w:rFonts w:ascii="Tahoma" w:hAnsi="Tahoma" w:cs="Tahoma"/>
          <w:b/>
        </w:rPr>
        <w:t xml:space="preserve"> </w:t>
      </w:r>
      <w:r w:rsidR="002F4A49">
        <w:rPr>
          <w:rFonts w:ascii="Tahoma" w:hAnsi="Tahoma" w:cs="Tahoma"/>
          <w:b/>
        </w:rPr>
        <w:t>»</w:t>
      </w:r>
      <w:r w:rsidR="002F4A49" w:rsidRPr="002F4A49">
        <w:rPr>
          <w:rFonts w:ascii="Tahoma" w:hAnsi="Tahoma" w:cs="Tahoma"/>
          <w:b/>
        </w:rPr>
        <w:t>PONUDBENI PREDRAČUN – POPIS DEL</w:t>
      </w:r>
      <w:r>
        <w:rPr>
          <w:rFonts w:ascii="Tahoma" w:hAnsi="Tahoma" w:cs="Tahoma"/>
          <w:b/>
        </w:rPr>
        <w:t>«</w:t>
      </w:r>
      <w:r w:rsidRPr="005E53D4">
        <w:rPr>
          <w:rFonts w:ascii="Tahoma" w:hAnsi="Tahoma" w:cs="Tahoma"/>
          <w:b/>
        </w:rPr>
        <w:t xml:space="preserve"> </w:t>
      </w:r>
      <w:r w:rsidRPr="008F7391">
        <w:rPr>
          <w:rFonts w:ascii="Tahoma" w:hAnsi="Tahoma" w:cs="Tahoma"/>
          <w:b/>
        </w:rPr>
        <w:t>- naloženim v razdelek »Dokumenti«, del »Ostale priloge«, kot veljavni štejejo podatki v dokumentu, ki je predložen v razdelku »Dokumenti«, del »Ostale priloge«.</w:t>
      </w:r>
    </w:p>
    <w:p w14:paraId="2A400DBC" w14:textId="77777777" w:rsidR="00CE2724" w:rsidRDefault="00CE2724" w:rsidP="002F4A49">
      <w:pPr>
        <w:keepNext/>
        <w:keepLines/>
        <w:jc w:val="both"/>
        <w:rPr>
          <w:rFonts w:ascii="Tahoma" w:hAnsi="Tahoma" w:cs="Tahoma"/>
          <w:b/>
        </w:rPr>
      </w:pPr>
    </w:p>
    <w:p w14:paraId="765BA821" w14:textId="77777777" w:rsidR="00293950" w:rsidRPr="0096587C" w:rsidRDefault="00293950" w:rsidP="00C155A2">
      <w:pPr>
        <w:pStyle w:val="Odstavekseznama"/>
        <w:keepNext/>
        <w:keepLines/>
        <w:numPr>
          <w:ilvl w:val="0"/>
          <w:numId w:val="39"/>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EB286E">
        <w:rPr>
          <w:rFonts w:ascii="Tahoma" w:hAnsi="Tahoma" w:cs="Tahoma"/>
          <w:b/>
          <w:color w:val="C00000"/>
        </w:rPr>
        <w:t>»</w:t>
      </w:r>
      <w:r w:rsidR="00CE2724">
        <w:rPr>
          <w:rFonts w:ascii="Tahoma" w:hAnsi="Tahoma" w:cs="Tahoma"/>
          <w:b/>
          <w:color w:val="C00000"/>
        </w:rPr>
        <w:t>DOKUMENTI«, del »</w:t>
      </w:r>
      <w:r w:rsidR="00CE2724" w:rsidRPr="00EB286E">
        <w:rPr>
          <w:rFonts w:ascii="Tahoma" w:hAnsi="Tahoma" w:cs="Tahoma"/>
          <w:b/>
          <w:color w:val="C00000"/>
        </w:rPr>
        <w:t>IZJAVA – ponudnik«</w:t>
      </w:r>
    </w:p>
    <w:p w14:paraId="354DFB17" w14:textId="77777777" w:rsidR="00293950" w:rsidRPr="00112425" w:rsidRDefault="00293950" w:rsidP="002F4A49">
      <w:pPr>
        <w:keepNext/>
        <w:keepLines/>
        <w:jc w:val="both"/>
        <w:rPr>
          <w:rFonts w:ascii="Tahoma" w:hAnsi="Tahoma" w:cs="Tahoma"/>
          <w:sz w:val="16"/>
          <w:szCs w:val="16"/>
        </w:rPr>
      </w:pPr>
    </w:p>
    <w:p w14:paraId="0BA67A00" w14:textId="77777777" w:rsidR="00CE2724" w:rsidRDefault="00293950" w:rsidP="002F4A49">
      <w:pPr>
        <w:keepNext/>
        <w:keepLines/>
        <w:jc w:val="both"/>
        <w:rPr>
          <w:rFonts w:ascii="Tahoma" w:hAnsi="Tahoma" w:cs="Tahoma"/>
          <w:b/>
        </w:rPr>
      </w:pPr>
      <w:r w:rsidRPr="00112425">
        <w:rPr>
          <w:rFonts w:ascii="Tahoma" w:hAnsi="Tahoma" w:cs="Tahoma"/>
        </w:rPr>
        <w:t xml:space="preserve">Ponudnik (vodilni partner) mora </w:t>
      </w:r>
      <w:r w:rsidR="0096587C">
        <w:rPr>
          <w:rFonts w:ascii="Tahoma" w:hAnsi="Tahoma" w:cs="Tahoma"/>
        </w:rPr>
        <w:t>P</w:t>
      </w:r>
      <w:r w:rsidRPr="00112425">
        <w:rPr>
          <w:rFonts w:ascii="Tahoma" w:hAnsi="Tahoma" w:cs="Tahoma"/>
        </w:rPr>
        <w:t>rilogo</w:t>
      </w:r>
      <w:r w:rsidR="0096587C">
        <w:rPr>
          <w:rFonts w:ascii="Tahoma" w:hAnsi="Tahoma" w:cs="Tahoma"/>
        </w:rPr>
        <w:t xml:space="preserve"> 3/1 </w:t>
      </w:r>
      <w:r w:rsidRPr="00112425">
        <w:rPr>
          <w:rFonts w:ascii="Tahoma" w:hAnsi="Tahoma" w:cs="Tahoma"/>
        </w:rPr>
        <w:t>IZJAVA O IZPOLNJEVANJU SPOSOBNOSTI PONUDNIKA/PARTNERJA « izpolniti</w:t>
      </w:r>
      <w:r w:rsidR="00CE2724">
        <w:rPr>
          <w:rFonts w:ascii="Tahoma" w:hAnsi="Tahoma" w:cs="Tahoma"/>
        </w:rPr>
        <w:t>,</w:t>
      </w:r>
      <w:r w:rsidRPr="00112425">
        <w:rPr>
          <w:rFonts w:ascii="Tahoma" w:hAnsi="Tahoma" w:cs="Tahoma"/>
        </w:rPr>
        <w:t xml:space="preserve"> </w:t>
      </w:r>
      <w:r w:rsidR="00CE2724">
        <w:rPr>
          <w:rFonts w:ascii="Tahoma" w:hAnsi="Tahoma" w:cs="Tahoma"/>
        </w:rPr>
        <w:t xml:space="preserve">podpisati in žigosati ter jo </w:t>
      </w:r>
      <w:r w:rsidR="00CE2724" w:rsidRPr="00BA3F91">
        <w:rPr>
          <w:rFonts w:ascii="Tahoma" w:hAnsi="Tahoma" w:cs="Tahoma"/>
        </w:rPr>
        <w:t xml:space="preserve">v </w:t>
      </w:r>
      <w:r w:rsidR="00CE2724">
        <w:rPr>
          <w:rFonts w:ascii="Tahoma" w:hAnsi="Tahoma" w:cs="Tahoma"/>
        </w:rPr>
        <w:t xml:space="preserve">.pdf formatu naložiti na </w:t>
      </w:r>
      <w:r w:rsidR="00CE2724" w:rsidRPr="00BA3F91">
        <w:rPr>
          <w:rFonts w:ascii="Tahoma" w:hAnsi="Tahoma" w:cs="Tahoma"/>
        </w:rPr>
        <w:t>informacijsk</w:t>
      </w:r>
      <w:r w:rsidR="00CE2724">
        <w:rPr>
          <w:rFonts w:ascii="Tahoma" w:hAnsi="Tahoma" w:cs="Tahoma"/>
        </w:rPr>
        <w:t>i</w:t>
      </w:r>
      <w:r w:rsidR="00CE2724" w:rsidRPr="00BA3F91">
        <w:rPr>
          <w:rFonts w:ascii="Tahoma" w:hAnsi="Tahoma" w:cs="Tahoma"/>
        </w:rPr>
        <w:t xml:space="preserve"> sistem e-JN</w:t>
      </w:r>
      <w:r w:rsidR="00CE2724" w:rsidRPr="00BA3F91">
        <w:rPr>
          <w:rFonts w:ascii="Tahoma" w:hAnsi="Tahoma" w:cs="Tahoma"/>
          <w:b/>
        </w:rPr>
        <w:t xml:space="preserve"> v razdelek </w:t>
      </w:r>
      <w:r w:rsidR="00CE2724" w:rsidRPr="00EF0751">
        <w:rPr>
          <w:rFonts w:ascii="Tahoma" w:hAnsi="Tahoma" w:cs="Tahoma"/>
          <w:b/>
        </w:rPr>
        <w:t>»DOKUMENTI«, del »IZJAVA – ponudnik«</w:t>
      </w:r>
      <w:r w:rsidR="00CE2724" w:rsidRPr="00643190">
        <w:rPr>
          <w:rFonts w:ascii="Tahoma" w:hAnsi="Tahoma" w:cs="Tahoma"/>
        </w:rPr>
        <w:t>.</w:t>
      </w:r>
    </w:p>
    <w:p w14:paraId="0CA300E9" w14:textId="77777777" w:rsidR="00293950" w:rsidRPr="00CE2724" w:rsidRDefault="00293950" w:rsidP="002F4A49">
      <w:pPr>
        <w:keepNext/>
        <w:keepLines/>
        <w:jc w:val="both"/>
        <w:rPr>
          <w:rFonts w:ascii="Tahoma" w:hAnsi="Tahoma" w:cs="Tahoma"/>
          <w:b/>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560"/>
      </w:tblGrid>
      <w:tr w:rsidR="0096587C" w:rsidRPr="00112425" w14:paraId="64028A9D" w14:textId="77777777" w:rsidTr="002908E8">
        <w:tc>
          <w:tcPr>
            <w:tcW w:w="7933" w:type="dxa"/>
          </w:tcPr>
          <w:p w14:paraId="646692E1" w14:textId="77777777" w:rsidR="0096587C" w:rsidRPr="00112425" w:rsidRDefault="0096587C" w:rsidP="002F4A49">
            <w:pPr>
              <w:keepNext/>
              <w:keepLines/>
              <w:jc w:val="both"/>
              <w:rPr>
                <w:rFonts w:ascii="Tahoma" w:hAnsi="Tahoma" w:cs="Tahoma"/>
              </w:rPr>
            </w:pPr>
            <w:r w:rsidRPr="00112425">
              <w:rPr>
                <w:rFonts w:ascii="Tahoma" w:hAnsi="Tahoma" w:cs="Tahoma"/>
              </w:rPr>
              <w:t>IZJAVA O IZPOLNJEVANJU SPOSOBNOSTI PONUDNIKA/PARTNERJA</w:t>
            </w:r>
          </w:p>
        </w:tc>
        <w:tc>
          <w:tcPr>
            <w:tcW w:w="1560" w:type="dxa"/>
          </w:tcPr>
          <w:p w14:paraId="4E1DB055" w14:textId="77777777" w:rsidR="0096587C" w:rsidRPr="00112425" w:rsidRDefault="0096587C" w:rsidP="002F4A49">
            <w:pPr>
              <w:keepNext/>
              <w:keepLines/>
              <w:jc w:val="both"/>
              <w:rPr>
                <w:rFonts w:ascii="Tahoma" w:hAnsi="Tahoma" w:cs="Tahoma"/>
                <w:b/>
                <w:i/>
              </w:rPr>
            </w:pPr>
            <w:r w:rsidRPr="00112425">
              <w:rPr>
                <w:rFonts w:ascii="Tahoma" w:hAnsi="Tahoma" w:cs="Tahoma"/>
                <w:b/>
                <w:i/>
              </w:rPr>
              <w:t>Priloga 3/1</w:t>
            </w:r>
          </w:p>
        </w:tc>
      </w:tr>
    </w:tbl>
    <w:p w14:paraId="508C8BCA" w14:textId="77777777" w:rsidR="0096587C" w:rsidRPr="00112425" w:rsidRDefault="0096587C" w:rsidP="002F4A49">
      <w:pPr>
        <w:keepNext/>
        <w:keepLines/>
        <w:jc w:val="both"/>
        <w:rPr>
          <w:rFonts w:ascii="Tahoma" w:hAnsi="Tahoma" w:cs="Tahoma"/>
        </w:rPr>
      </w:pPr>
    </w:p>
    <w:p w14:paraId="3ADBADA8" w14:textId="77777777" w:rsidR="00293950" w:rsidRPr="0096587C" w:rsidRDefault="00293950" w:rsidP="00C155A2">
      <w:pPr>
        <w:pStyle w:val="Odstavekseznama"/>
        <w:keepNext/>
        <w:keepLines/>
        <w:numPr>
          <w:ilvl w:val="0"/>
          <w:numId w:val="39"/>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EB286E">
        <w:rPr>
          <w:rFonts w:ascii="Tahoma" w:hAnsi="Tahoma" w:cs="Tahoma"/>
          <w:b/>
          <w:color w:val="C00000"/>
        </w:rPr>
        <w:t>»</w:t>
      </w:r>
      <w:r w:rsidR="00CE2724">
        <w:rPr>
          <w:rFonts w:ascii="Tahoma" w:hAnsi="Tahoma" w:cs="Tahoma"/>
          <w:b/>
          <w:color w:val="C00000"/>
        </w:rPr>
        <w:t xml:space="preserve">SODELUJOČI«, del </w:t>
      </w:r>
      <w:r w:rsidR="00CE2724" w:rsidRPr="00AA431B">
        <w:rPr>
          <w:rFonts w:ascii="Tahoma" w:hAnsi="Tahoma" w:cs="Tahoma"/>
          <w:b/>
          <w:color w:val="C00000"/>
        </w:rPr>
        <w:t>»IZJAVA – ostali sodelujoči«</w:t>
      </w:r>
    </w:p>
    <w:p w14:paraId="18A1E7BE" w14:textId="77777777" w:rsidR="00293950" w:rsidRPr="00112425" w:rsidRDefault="00293950" w:rsidP="002F4A49">
      <w:pPr>
        <w:keepNext/>
        <w:keepLines/>
        <w:jc w:val="both"/>
        <w:rPr>
          <w:rFonts w:ascii="Tahoma" w:hAnsi="Tahoma" w:cs="Tahoma"/>
          <w:sz w:val="16"/>
          <w:szCs w:val="16"/>
        </w:rPr>
      </w:pPr>
    </w:p>
    <w:p w14:paraId="1644121B" w14:textId="77777777" w:rsidR="00CE2724" w:rsidRPr="00DB2056" w:rsidRDefault="00CE2724" w:rsidP="002F4A49">
      <w:pPr>
        <w:keepNext/>
        <w:keepLines/>
        <w:jc w:val="both"/>
        <w:rPr>
          <w:rFonts w:ascii="Tahoma" w:hAnsi="Tahoma" w:cs="Tahoma"/>
          <w:b/>
        </w:rPr>
      </w:pPr>
      <w:r w:rsidRPr="00DB2056">
        <w:rPr>
          <w:rFonts w:ascii="Tahoma" w:hAnsi="Tahoma" w:cs="Tahoma"/>
        </w:rPr>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v razdelek </w:t>
      </w:r>
      <w:r w:rsidRPr="00EF0751">
        <w:rPr>
          <w:rFonts w:ascii="Tahoma" w:hAnsi="Tahoma" w:cs="Tahoma"/>
          <w:b/>
        </w:rPr>
        <w:t>»SODELUJOČI«, del »</w:t>
      </w:r>
      <w:r>
        <w:rPr>
          <w:rFonts w:ascii="Tahoma" w:hAnsi="Tahoma" w:cs="Tahoma"/>
          <w:b/>
        </w:rPr>
        <w:t>IZJAVA</w:t>
      </w:r>
      <w:r w:rsidRPr="00EF0751">
        <w:rPr>
          <w:rFonts w:ascii="Tahoma" w:hAnsi="Tahoma" w:cs="Tahoma"/>
          <w:b/>
        </w:rPr>
        <w:t xml:space="preserve"> – ostali sodelujoči«</w:t>
      </w:r>
      <w:r w:rsidRPr="00DB2056">
        <w:rPr>
          <w:rFonts w:ascii="Tahoma" w:hAnsi="Tahoma" w:cs="Tahoma"/>
        </w:rPr>
        <w:t xml:space="preserve"> </w:t>
      </w:r>
      <w:r w:rsidRPr="00DB2056">
        <w:rPr>
          <w:rFonts w:ascii="Tahoma" w:hAnsi="Tahoma" w:cs="Tahoma"/>
          <w:u w:val="single"/>
        </w:rPr>
        <w:t>izpolnjeno in podpisan</w:t>
      </w:r>
      <w:r w:rsidRPr="00912AFC">
        <w:rPr>
          <w:rFonts w:ascii="Tahoma" w:hAnsi="Tahoma" w:cs="Tahoma"/>
          <w:u w:val="single"/>
        </w:rPr>
        <w:t>o</w:t>
      </w:r>
      <w:r w:rsidRPr="00DB2056">
        <w:rPr>
          <w:rFonts w:ascii="Tahoma" w:hAnsi="Tahoma" w:cs="Tahoma"/>
        </w:rPr>
        <w:t xml:space="preserve"> Prilogo 3/1 »</w:t>
      </w:r>
      <w:r w:rsidRPr="00112425">
        <w:rPr>
          <w:rFonts w:ascii="Tahoma" w:hAnsi="Tahoma" w:cs="Tahoma"/>
        </w:rPr>
        <w:t xml:space="preserve">IZJAVA O IZPOLNJEVANJU </w:t>
      </w:r>
      <w:r>
        <w:rPr>
          <w:rFonts w:ascii="Tahoma" w:hAnsi="Tahoma" w:cs="Tahoma"/>
        </w:rPr>
        <w:t>SPOSOBNOSTI PONUDNIKA/PARTNERJA</w:t>
      </w:r>
      <w:r w:rsidRPr="00DB2056">
        <w:rPr>
          <w:rFonts w:ascii="Tahoma" w:hAnsi="Tahoma" w:cs="Tahoma"/>
        </w:rPr>
        <w:t>« v .pdf formatu. V kolikor ponudnik v predmetnem naročilu ne nastopa z partnerjem, Priloge ni treba prilagati.</w:t>
      </w:r>
    </w:p>
    <w:p w14:paraId="301C974C" w14:textId="6F84B0B3" w:rsidR="001239D5" w:rsidRPr="00112425" w:rsidRDefault="001239D5"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14:paraId="06236BA2" w14:textId="77777777" w:rsidTr="002908E8">
        <w:tc>
          <w:tcPr>
            <w:tcW w:w="8075" w:type="dxa"/>
          </w:tcPr>
          <w:p w14:paraId="1B56B840" w14:textId="77777777" w:rsidR="0096587C" w:rsidRPr="00112425" w:rsidRDefault="0096587C" w:rsidP="002F4A49">
            <w:pPr>
              <w:keepNext/>
              <w:keepLines/>
              <w:jc w:val="both"/>
              <w:rPr>
                <w:rFonts w:ascii="Tahoma" w:hAnsi="Tahoma" w:cs="Tahoma"/>
              </w:rPr>
            </w:pPr>
            <w:r w:rsidRPr="00112425">
              <w:rPr>
                <w:rFonts w:ascii="Tahoma" w:hAnsi="Tahoma" w:cs="Tahoma"/>
              </w:rPr>
              <w:t>IZJAVA O IZPOLNJEVANJU SPOSOBNOSTI PONUDNIKA/PARTNERJA</w:t>
            </w:r>
          </w:p>
        </w:tc>
        <w:tc>
          <w:tcPr>
            <w:tcW w:w="1418" w:type="dxa"/>
          </w:tcPr>
          <w:p w14:paraId="68E72280" w14:textId="77777777" w:rsidR="0096587C" w:rsidRPr="00112425" w:rsidRDefault="0096587C" w:rsidP="002F4A49">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3/1</w:t>
            </w:r>
          </w:p>
        </w:tc>
      </w:tr>
    </w:tbl>
    <w:p w14:paraId="17E4E53E" w14:textId="77777777" w:rsidR="00DB4F81" w:rsidRPr="00112425" w:rsidRDefault="00DB4F81" w:rsidP="002F4A49">
      <w:pPr>
        <w:keepNext/>
        <w:keepLines/>
        <w:jc w:val="both"/>
        <w:rPr>
          <w:rFonts w:ascii="Tahoma" w:hAnsi="Tahoma" w:cs="Tahoma"/>
        </w:rPr>
      </w:pPr>
    </w:p>
    <w:p w14:paraId="433B48A0" w14:textId="77777777" w:rsidR="00CE2724" w:rsidRDefault="00CE2724" w:rsidP="002F4A49">
      <w:pPr>
        <w:keepNext/>
        <w:keepLines/>
        <w:jc w:val="both"/>
        <w:rPr>
          <w:rFonts w:ascii="Tahoma" w:hAnsi="Tahoma" w:cs="Tahoma"/>
        </w:rPr>
      </w:pPr>
      <w:r w:rsidRPr="00DB2056">
        <w:rPr>
          <w:rFonts w:ascii="Tahoma" w:hAnsi="Tahoma" w:cs="Tahoma"/>
        </w:rPr>
        <w:t xml:space="preserve">Ponudnik mora </w:t>
      </w:r>
      <w:r w:rsidRPr="00DB2056">
        <w:rPr>
          <w:rFonts w:ascii="Tahoma" w:hAnsi="Tahoma" w:cs="Tahoma"/>
          <w:b/>
        </w:rPr>
        <w:t xml:space="preserve">v primeru nastopa s podizvajalci ali v primeru uporabe zmogljivosti drugih subjektov </w:t>
      </w:r>
      <w:r w:rsidRPr="00DB2056">
        <w:rPr>
          <w:rFonts w:ascii="Tahoma" w:hAnsi="Tahoma" w:cs="Tahoma"/>
        </w:rPr>
        <w:t xml:space="preserve">naložiti na informacijski sistem e-JN </w:t>
      </w:r>
      <w:r w:rsidRPr="00DB2056">
        <w:rPr>
          <w:rFonts w:ascii="Tahoma" w:hAnsi="Tahoma" w:cs="Tahoma"/>
          <w:b/>
        </w:rPr>
        <w:t xml:space="preserve">v razdelek </w:t>
      </w:r>
      <w:r w:rsidRPr="00EF0751">
        <w:rPr>
          <w:rFonts w:ascii="Tahoma" w:hAnsi="Tahoma" w:cs="Tahoma"/>
          <w:b/>
        </w:rPr>
        <w:t>»SODELUJOČI«, del »</w:t>
      </w:r>
      <w:r>
        <w:rPr>
          <w:rFonts w:ascii="Tahoma" w:hAnsi="Tahoma" w:cs="Tahoma"/>
          <w:b/>
        </w:rPr>
        <w:t>IZJAVA</w:t>
      </w:r>
      <w:r w:rsidRPr="00EF0751">
        <w:rPr>
          <w:rFonts w:ascii="Tahoma" w:hAnsi="Tahoma" w:cs="Tahoma"/>
          <w:b/>
        </w:rPr>
        <w:t xml:space="preserve"> – ostali sodelujoči«</w:t>
      </w:r>
      <w:r>
        <w:rPr>
          <w:rFonts w:ascii="Tahoma" w:hAnsi="Tahoma" w:cs="Tahoma"/>
          <w:b/>
        </w:rPr>
        <w:t xml:space="preserve"> </w:t>
      </w:r>
      <w:r w:rsidRPr="00DB2056">
        <w:rPr>
          <w:rFonts w:ascii="Tahoma" w:hAnsi="Tahoma" w:cs="Tahoma"/>
          <w:u w:val="single"/>
        </w:rPr>
        <w:t>izpolnjeno in podpisano</w:t>
      </w:r>
      <w:r w:rsidRPr="00DB2056">
        <w:rPr>
          <w:rFonts w:ascii="Tahoma" w:hAnsi="Tahoma" w:cs="Tahoma"/>
        </w:rPr>
        <w:t xml:space="preserve"> Prilogo 3/2 »</w:t>
      </w:r>
      <w:r w:rsidRPr="00112425">
        <w:rPr>
          <w:rFonts w:ascii="Tahoma" w:hAnsi="Tahoma" w:cs="Tahoma"/>
        </w:rPr>
        <w:t>IZJAVA O IZPOLNJEVANJU SPOSOBNOST</w:t>
      </w:r>
      <w:r>
        <w:rPr>
          <w:rFonts w:ascii="Tahoma" w:hAnsi="Tahoma" w:cs="Tahoma"/>
        </w:rPr>
        <w:t>I PODIZVAJALCA/DRUGEGA SUBJEKTA</w:t>
      </w:r>
      <w:r w:rsidRPr="00DB2056">
        <w:rPr>
          <w:rFonts w:ascii="Tahoma" w:hAnsi="Tahoma" w:cs="Tahoma"/>
        </w:rPr>
        <w:t>« v .pdf formatu. V kolikor ponudnik v predmetnem naročilu ne nastopa z nobenim podizvajalcem/subjektom, katerega zmogljivost uporablja, Priloge ni treba prilagati.</w:t>
      </w:r>
    </w:p>
    <w:p w14:paraId="0E6E65E6" w14:textId="77777777" w:rsidR="009C0150" w:rsidRPr="00112425" w:rsidRDefault="009C0150"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14:paraId="683D0C1B" w14:textId="77777777" w:rsidTr="002908E8">
        <w:tc>
          <w:tcPr>
            <w:tcW w:w="8075" w:type="dxa"/>
          </w:tcPr>
          <w:p w14:paraId="3C47DA02" w14:textId="77777777" w:rsidR="0096587C" w:rsidRPr="00112425" w:rsidRDefault="0096587C" w:rsidP="002F4A49">
            <w:pPr>
              <w:keepNext/>
              <w:keepLines/>
              <w:jc w:val="both"/>
              <w:rPr>
                <w:rFonts w:ascii="Tahoma" w:hAnsi="Tahoma" w:cs="Tahoma"/>
              </w:rPr>
            </w:pPr>
            <w:r w:rsidRPr="00112425">
              <w:rPr>
                <w:rFonts w:ascii="Tahoma" w:hAnsi="Tahoma" w:cs="Tahoma"/>
              </w:rPr>
              <w:t>IZJAVA O IZPOLNJEVANJU SPOSOBNOSTI PODIZVAJALCA/DRUGEGA SUBJEKTA</w:t>
            </w:r>
          </w:p>
        </w:tc>
        <w:tc>
          <w:tcPr>
            <w:tcW w:w="1418" w:type="dxa"/>
          </w:tcPr>
          <w:p w14:paraId="2B835412" w14:textId="77777777" w:rsidR="0096587C" w:rsidRPr="00112425" w:rsidRDefault="0096587C" w:rsidP="002F4A49">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3/2</w:t>
            </w:r>
          </w:p>
        </w:tc>
      </w:tr>
    </w:tbl>
    <w:p w14:paraId="09065249" w14:textId="77777777" w:rsidR="00DB4F81" w:rsidRPr="00112425" w:rsidRDefault="00DB4F81" w:rsidP="002F4A49">
      <w:pPr>
        <w:keepNext/>
        <w:keepLines/>
        <w:jc w:val="both"/>
        <w:rPr>
          <w:rFonts w:ascii="Tahoma" w:hAnsi="Tahoma" w:cs="Tahoma"/>
          <w:sz w:val="16"/>
          <w:szCs w:val="16"/>
        </w:rPr>
      </w:pPr>
    </w:p>
    <w:p w14:paraId="3349D7DB" w14:textId="29E5BD98" w:rsidR="000F4A74" w:rsidRDefault="00DB4F81" w:rsidP="002F4A49">
      <w:pPr>
        <w:keepNext/>
        <w:keepLines/>
        <w:jc w:val="both"/>
        <w:rPr>
          <w:rFonts w:ascii="Tahoma" w:hAnsi="Tahoma" w:cs="Tahoma"/>
        </w:rPr>
      </w:pPr>
      <w:r w:rsidRPr="00112425">
        <w:rPr>
          <w:rFonts w:ascii="Tahoma" w:hAnsi="Tahoma" w:cs="Tahoma"/>
        </w:rPr>
        <w:t>Priloge ni potrebno priložiti v kolikor ponudnik v ponudbi ne nominira nobenega podizvajalca in glede pogojev v zvezi z ekonomskim in finančnim položajem ter tehnično in strokovno sposobnostjo ne uporabi zmogljivosti drugih subjektov.</w:t>
      </w:r>
    </w:p>
    <w:p w14:paraId="6DA72E2F" w14:textId="77777777" w:rsidR="00467A95" w:rsidRPr="00112425" w:rsidRDefault="00467A95" w:rsidP="002F4A49">
      <w:pPr>
        <w:keepNext/>
        <w:keepLines/>
        <w:jc w:val="both"/>
        <w:rPr>
          <w:rFonts w:ascii="Tahoma" w:hAnsi="Tahoma" w:cs="Tahoma"/>
        </w:rPr>
      </w:pPr>
    </w:p>
    <w:p w14:paraId="2695C0DC" w14:textId="77777777" w:rsidR="00ED7D09" w:rsidRPr="0096587C" w:rsidRDefault="00ED7D09" w:rsidP="00C155A2">
      <w:pPr>
        <w:pStyle w:val="Odstavekseznama"/>
        <w:keepNext/>
        <w:keepLines/>
        <w:numPr>
          <w:ilvl w:val="0"/>
          <w:numId w:val="39"/>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6D289A">
        <w:rPr>
          <w:rFonts w:ascii="Tahoma" w:hAnsi="Tahoma" w:cs="Tahoma"/>
          <w:b/>
          <w:color w:val="C00000"/>
        </w:rPr>
        <w:t>»</w:t>
      </w:r>
      <w:r w:rsidR="00CE2724">
        <w:rPr>
          <w:rFonts w:ascii="Tahoma" w:hAnsi="Tahoma" w:cs="Tahoma"/>
          <w:b/>
          <w:color w:val="C00000"/>
        </w:rPr>
        <w:t>DOKUMENTI</w:t>
      </w:r>
      <w:r w:rsidR="00CE2724" w:rsidRPr="006D289A">
        <w:rPr>
          <w:rFonts w:ascii="Tahoma" w:hAnsi="Tahoma" w:cs="Tahoma"/>
          <w:b/>
          <w:color w:val="C00000"/>
        </w:rPr>
        <w:t>«</w:t>
      </w:r>
      <w:r w:rsidR="00CE2724">
        <w:rPr>
          <w:rFonts w:ascii="Tahoma" w:hAnsi="Tahoma" w:cs="Tahoma"/>
          <w:b/>
          <w:color w:val="C00000"/>
        </w:rPr>
        <w:t>, del »Ostale priloge«</w:t>
      </w:r>
    </w:p>
    <w:p w14:paraId="5A147523" w14:textId="77777777" w:rsidR="00ED7D09" w:rsidRPr="00112425" w:rsidRDefault="00ED7D09" w:rsidP="002F4A49">
      <w:pPr>
        <w:keepNext/>
        <w:keepLines/>
        <w:jc w:val="both"/>
        <w:rPr>
          <w:rFonts w:ascii="Tahoma" w:hAnsi="Tahoma" w:cs="Tahoma"/>
        </w:rPr>
      </w:pPr>
    </w:p>
    <w:p w14:paraId="5DDEA8EA" w14:textId="77777777" w:rsidR="00ED7D09" w:rsidRPr="00112425" w:rsidRDefault="00ED7D09" w:rsidP="002F4A49">
      <w:pPr>
        <w:keepNext/>
        <w:keepLines/>
        <w:jc w:val="both"/>
        <w:rPr>
          <w:rFonts w:ascii="Tahoma" w:hAnsi="Tahoma" w:cs="Tahoma"/>
        </w:rPr>
      </w:pPr>
      <w:r w:rsidRPr="00112425">
        <w:rPr>
          <w:rFonts w:ascii="Tahoma" w:hAnsi="Tahoma" w:cs="Tahoma"/>
        </w:rPr>
        <w:t>Ponudnik v informacijskem sistemu e-JN</w:t>
      </w:r>
      <w:r w:rsidRPr="00112425">
        <w:rPr>
          <w:rFonts w:ascii="Tahoma" w:hAnsi="Tahoma" w:cs="Tahoma"/>
          <w:b/>
        </w:rPr>
        <w:t xml:space="preserve"> v razdelek </w:t>
      </w:r>
      <w:r w:rsidR="00CE2724" w:rsidRPr="00CE2724">
        <w:rPr>
          <w:rFonts w:ascii="Tahoma" w:hAnsi="Tahoma" w:cs="Tahoma"/>
          <w:b/>
        </w:rPr>
        <w:t>»DOKUMENTI«, del »Ostale priloge«</w:t>
      </w:r>
      <w:r w:rsidRPr="00112425">
        <w:rPr>
          <w:rFonts w:ascii="Tahoma" w:hAnsi="Tahoma" w:cs="Tahoma"/>
          <w:b/>
        </w:rPr>
        <w:t xml:space="preserve"> </w:t>
      </w:r>
      <w:r w:rsidRPr="00112425">
        <w:rPr>
          <w:rFonts w:ascii="Tahoma" w:hAnsi="Tahoma" w:cs="Tahoma"/>
        </w:rPr>
        <w:t xml:space="preserve">naloži ostalo ponudbeno dokumentacijo, ki je zahtevana s to razpisno dokumentacijo. </w:t>
      </w:r>
    </w:p>
    <w:p w14:paraId="4202F3BF" w14:textId="77777777" w:rsidR="00ED7D09" w:rsidRPr="00112425" w:rsidRDefault="00ED7D09" w:rsidP="002F4A49">
      <w:pPr>
        <w:keepNext/>
        <w:keepLines/>
        <w:jc w:val="both"/>
        <w:rPr>
          <w:rFonts w:ascii="Tahoma" w:hAnsi="Tahoma" w:cs="Tahoma"/>
        </w:rPr>
      </w:pPr>
    </w:p>
    <w:p w14:paraId="064DBEF5" w14:textId="77777777" w:rsidR="00ED7D09" w:rsidRPr="00112425" w:rsidRDefault="00ED7D09" w:rsidP="002F4A49">
      <w:pPr>
        <w:keepNext/>
        <w:keepLines/>
        <w:jc w:val="both"/>
        <w:rPr>
          <w:rFonts w:ascii="Tahoma" w:hAnsi="Tahoma" w:cs="Tahoma"/>
        </w:rPr>
      </w:pPr>
      <w:r w:rsidRPr="00112425">
        <w:rPr>
          <w:rFonts w:ascii="Tahoma" w:hAnsi="Tahoma" w:cs="Tahoma"/>
        </w:rPr>
        <w:t xml:space="preserve">Spodaj zahtevana ponudbena dokumentacija mora biti </w:t>
      </w:r>
      <w:r w:rsidRPr="00112425">
        <w:rPr>
          <w:rFonts w:ascii="Tahoma" w:hAnsi="Tahoma" w:cs="Tahoma"/>
          <w:b/>
          <w:u w:val="single"/>
        </w:rPr>
        <w:t>priložena v .pdf formatu</w:t>
      </w:r>
      <w:r w:rsidRPr="00112425">
        <w:rPr>
          <w:rFonts w:ascii="Tahoma" w:hAnsi="Tahoma" w:cs="Tahoma"/>
        </w:rPr>
        <w:t xml:space="preserve"> (sken celotne ponudbe z izpolnjenimi, podpisanimi in žigosanimi ponudbenimi listinami). Ponudniki so obvezani priložiti vse priloge, razen če v posamezni prilogi ni drugače navedeno. Ponudnik lahko fizični podpis nadomesti z elektronskim podpisom, v kolikor e-JN to dopušča in ni drugače določeno z razpisno dokumentacijo (v tem primeru žigosanje ni potrebno).</w:t>
      </w:r>
    </w:p>
    <w:p w14:paraId="6FA364F0" w14:textId="77777777" w:rsidR="00ED7D09" w:rsidRPr="00112425" w:rsidRDefault="00ED7D09" w:rsidP="002F4A49">
      <w:pPr>
        <w:keepNext/>
        <w:keepLines/>
        <w:jc w:val="both"/>
        <w:rPr>
          <w:rFonts w:ascii="Tahoma" w:hAnsi="Tahoma" w:cs="Tahoma"/>
          <w:b/>
        </w:rPr>
      </w:pPr>
    </w:p>
    <w:p w14:paraId="6A644445" w14:textId="77777777" w:rsidR="00CE2724" w:rsidRPr="00C8579C" w:rsidRDefault="00CE2724" w:rsidP="002F4A49">
      <w:pPr>
        <w:keepNext/>
        <w:keepLines/>
        <w:jc w:val="both"/>
        <w:rPr>
          <w:rFonts w:ascii="Tahoma" w:hAnsi="Tahoma" w:cs="Tahoma"/>
          <w:b/>
        </w:rPr>
      </w:pPr>
      <w:r w:rsidRPr="00C8579C">
        <w:rPr>
          <w:rFonts w:ascii="Tahoma" w:hAnsi="Tahoma" w:cs="Tahoma"/>
          <w:b/>
        </w:rPr>
        <w:t>Ostala ponudbena dokumentacija je sestavljena iz naslednjih dokumentov (prilog):</w:t>
      </w:r>
    </w:p>
    <w:p w14:paraId="239BF94A" w14:textId="77777777" w:rsidR="005649BD" w:rsidRPr="00112425" w:rsidRDefault="005649BD" w:rsidP="002F4A49">
      <w:pPr>
        <w:keepNext/>
        <w:keepLines/>
        <w:jc w:val="both"/>
        <w:rPr>
          <w:rFonts w:ascii="Tahoma" w:hAnsi="Tahoma" w:cs="Tahoma"/>
          <w:b/>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089"/>
        <w:gridCol w:w="329"/>
      </w:tblGrid>
      <w:tr w:rsidR="0096587C" w:rsidRPr="00112425" w14:paraId="47985C79" w14:textId="77777777" w:rsidTr="001B4792">
        <w:tc>
          <w:tcPr>
            <w:tcW w:w="8075" w:type="dxa"/>
          </w:tcPr>
          <w:p w14:paraId="31B746C7" w14:textId="77777777" w:rsidR="0096587C" w:rsidRPr="00112425" w:rsidRDefault="0096587C" w:rsidP="002F4A49">
            <w:pPr>
              <w:keepNext/>
              <w:keepLines/>
              <w:jc w:val="both"/>
              <w:rPr>
                <w:rFonts w:ascii="Tahoma" w:hAnsi="Tahoma" w:cs="Tahoma"/>
              </w:rPr>
            </w:pPr>
            <w:r w:rsidRPr="00112425">
              <w:rPr>
                <w:rFonts w:ascii="Tahoma" w:hAnsi="Tahoma" w:cs="Tahoma"/>
              </w:rPr>
              <w:t xml:space="preserve">PODATKI O PONUDNIKU </w:t>
            </w:r>
          </w:p>
        </w:tc>
        <w:tc>
          <w:tcPr>
            <w:tcW w:w="1089" w:type="dxa"/>
            <w:tcBorders>
              <w:right w:val="nil"/>
            </w:tcBorders>
          </w:tcPr>
          <w:p w14:paraId="5F23114A" w14:textId="77777777" w:rsidR="0096587C" w:rsidRPr="00112425" w:rsidRDefault="0096587C" w:rsidP="002F4A49">
            <w:pPr>
              <w:keepNext/>
              <w:keepLines/>
              <w:jc w:val="both"/>
              <w:rPr>
                <w:rFonts w:ascii="Tahoma" w:hAnsi="Tahoma" w:cs="Tahoma"/>
                <w:b/>
              </w:rPr>
            </w:pPr>
            <w:r w:rsidRPr="00112425">
              <w:rPr>
                <w:rFonts w:ascii="Tahoma" w:hAnsi="Tahoma" w:cs="Tahoma"/>
                <w:b/>
                <w:i/>
              </w:rPr>
              <w:t xml:space="preserve">Priloga </w:t>
            </w:r>
          </w:p>
        </w:tc>
        <w:tc>
          <w:tcPr>
            <w:tcW w:w="329" w:type="dxa"/>
            <w:tcBorders>
              <w:left w:val="nil"/>
            </w:tcBorders>
          </w:tcPr>
          <w:p w14:paraId="5F5B2B48" w14:textId="77777777" w:rsidR="0096587C" w:rsidRPr="00112425" w:rsidRDefault="0096587C" w:rsidP="002F4A49">
            <w:pPr>
              <w:keepNext/>
              <w:keepLines/>
              <w:jc w:val="both"/>
              <w:rPr>
                <w:rFonts w:ascii="Tahoma" w:hAnsi="Tahoma" w:cs="Tahoma"/>
                <w:b/>
                <w:i/>
              </w:rPr>
            </w:pPr>
            <w:r w:rsidRPr="00112425">
              <w:rPr>
                <w:rFonts w:ascii="Tahoma" w:hAnsi="Tahoma" w:cs="Tahoma"/>
                <w:b/>
                <w:i/>
              </w:rPr>
              <w:t>1</w:t>
            </w:r>
          </w:p>
        </w:tc>
      </w:tr>
    </w:tbl>
    <w:p w14:paraId="3B205657" w14:textId="77777777" w:rsidR="001B4792" w:rsidRPr="00C8579C" w:rsidRDefault="001B4792" w:rsidP="002F4A49">
      <w:pPr>
        <w:keepNext/>
        <w:keepLines/>
        <w:jc w:val="both"/>
        <w:rPr>
          <w:rFonts w:ascii="Tahoma" w:hAnsi="Tahoma" w:cs="Tahoma"/>
        </w:rPr>
      </w:pPr>
      <w:r w:rsidRPr="00C8579C">
        <w:rPr>
          <w:rFonts w:ascii="Tahoma" w:hAnsi="Tahoma" w:cs="Tahoma"/>
        </w:rPr>
        <w:t>Prilogo je potrebno izpolniti, podpisati in žigosati</w:t>
      </w:r>
      <w:r>
        <w:rPr>
          <w:rFonts w:ascii="Tahoma" w:hAnsi="Tahoma" w:cs="Tahoma"/>
        </w:rPr>
        <w:t xml:space="preserve"> </w:t>
      </w:r>
      <w:r w:rsidRPr="00C8579C">
        <w:rPr>
          <w:rFonts w:ascii="Tahoma" w:hAnsi="Tahoma" w:cs="Tahoma"/>
        </w:rPr>
        <w:t>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w:t>
      </w:r>
      <w:r w:rsidR="00CE2724" w:rsidRPr="00CE2724">
        <w:rPr>
          <w:rFonts w:ascii="Tahoma" w:hAnsi="Tahoma" w:cs="Tahoma"/>
          <w:b/>
          <w:u w:val="single"/>
        </w:rPr>
        <w:t>razdelek »DOKUMENTI«, del »Ostale priloge«</w:t>
      </w:r>
      <w:r w:rsidRPr="00C8579C">
        <w:rPr>
          <w:rFonts w:ascii="Tahoma" w:hAnsi="Tahoma" w:cs="Tahoma"/>
        </w:rPr>
        <w:t>. V primeru skupne ponudbe morajo Prilog</w:t>
      </w:r>
      <w:r w:rsidR="00833EB0">
        <w:rPr>
          <w:rFonts w:ascii="Tahoma" w:hAnsi="Tahoma" w:cs="Tahoma"/>
        </w:rPr>
        <w:t>o</w:t>
      </w:r>
      <w:r w:rsidRPr="00C8579C">
        <w:rPr>
          <w:rFonts w:ascii="Tahoma" w:hAnsi="Tahoma" w:cs="Tahoma"/>
        </w:rPr>
        <w:t xml:space="preserve"> 1 izpolniti vsi ponudniki – partnerji. K tej prilogi se priloži tudi pravni akt o skupni izvedbi naročila.</w:t>
      </w:r>
    </w:p>
    <w:p w14:paraId="629D0CEA" w14:textId="77777777" w:rsidR="005B2B2C" w:rsidRPr="00112425" w:rsidRDefault="005B2B2C"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12AFC" w:rsidRPr="00112425" w14:paraId="66A81B44" w14:textId="77777777" w:rsidTr="00610C0E">
        <w:tc>
          <w:tcPr>
            <w:tcW w:w="8075" w:type="dxa"/>
          </w:tcPr>
          <w:p w14:paraId="3E054786" w14:textId="77777777" w:rsidR="00912AFC" w:rsidRPr="00112425" w:rsidRDefault="00912AFC" w:rsidP="002F4A49">
            <w:pPr>
              <w:keepNext/>
              <w:keepLines/>
              <w:jc w:val="both"/>
              <w:rPr>
                <w:rFonts w:ascii="Tahoma" w:hAnsi="Tahoma" w:cs="Tahoma"/>
              </w:rPr>
            </w:pPr>
            <w:r w:rsidRPr="00112425">
              <w:rPr>
                <w:rFonts w:ascii="Tahoma" w:hAnsi="Tahoma" w:cs="Tahoma"/>
              </w:rPr>
              <w:t>PONUDBA</w:t>
            </w:r>
          </w:p>
        </w:tc>
        <w:tc>
          <w:tcPr>
            <w:tcW w:w="1418" w:type="dxa"/>
          </w:tcPr>
          <w:p w14:paraId="6B95A356" w14:textId="77777777" w:rsidR="00912AFC" w:rsidRPr="00112425" w:rsidRDefault="00912AFC" w:rsidP="00912AFC">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2</w:t>
            </w:r>
          </w:p>
        </w:tc>
      </w:tr>
    </w:tbl>
    <w:p w14:paraId="5A2AF7D0" w14:textId="7E597859" w:rsidR="001B4792" w:rsidRDefault="001B4792" w:rsidP="002F4A49">
      <w:pPr>
        <w:keepNext/>
        <w:keepLines/>
        <w:ind w:right="-142"/>
        <w:jc w:val="both"/>
        <w:rPr>
          <w:rFonts w:ascii="Tahoma" w:hAnsi="Tahoma" w:cs="Tahoma"/>
          <w:b/>
          <w:u w:val="single"/>
        </w:rPr>
      </w:pPr>
      <w:r w:rsidRPr="00C8579C">
        <w:rPr>
          <w:rFonts w:ascii="Tahoma" w:hAnsi="Tahoma" w:cs="Tahoma"/>
        </w:rPr>
        <w:t>Ponudnik mora Prilogo izpolniti, podpisati in žigosati 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w:t>
      </w:r>
      <w:r w:rsidR="00CE2724" w:rsidRPr="00CE2724">
        <w:rPr>
          <w:rFonts w:ascii="Tahoma" w:hAnsi="Tahoma" w:cs="Tahoma"/>
          <w:b/>
          <w:u w:val="single"/>
        </w:rPr>
        <w:t>razdelek »DOKUMENTI«, del »Ostale priloge«</w:t>
      </w:r>
      <w:r w:rsidR="00CE2724">
        <w:rPr>
          <w:rFonts w:ascii="Tahoma" w:hAnsi="Tahoma" w:cs="Tahoma"/>
          <w:b/>
          <w:u w:val="single"/>
        </w:rPr>
        <w:t>.</w:t>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6F8AB740" w14:textId="77777777" w:rsidTr="002908E8">
        <w:tc>
          <w:tcPr>
            <w:tcW w:w="8075" w:type="dxa"/>
          </w:tcPr>
          <w:p w14:paraId="50E915D6" w14:textId="77777777" w:rsidR="001B4792" w:rsidRPr="00112425" w:rsidRDefault="001B4792" w:rsidP="002F4A49">
            <w:pPr>
              <w:keepNext/>
              <w:keepLines/>
              <w:jc w:val="both"/>
              <w:rPr>
                <w:rFonts w:ascii="Tahoma" w:hAnsi="Tahoma" w:cs="Tahoma"/>
              </w:rPr>
            </w:pPr>
            <w:r w:rsidRPr="00112425">
              <w:rPr>
                <w:rFonts w:ascii="Tahoma" w:hAnsi="Tahoma" w:cs="Tahoma"/>
              </w:rPr>
              <w:lastRenderedPageBreak/>
              <w:t>IZJAVA FIZIČNE OSEBE</w:t>
            </w:r>
          </w:p>
        </w:tc>
        <w:tc>
          <w:tcPr>
            <w:tcW w:w="1418" w:type="dxa"/>
          </w:tcPr>
          <w:p w14:paraId="18F7A53C" w14:textId="77777777" w:rsidR="001B4792" w:rsidRPr="00112425" w:rsidRDefault="001B4792" w:rsidP="002F4A49">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3/3</w:t>
            </w:r>
          </w:p>
        </w:tc>
      </w:tr>
    </w:tbl>
    <w:p w14:paraId="37A504E4" w14:textId="77777777" w:rsidR="00ED7D09" w:rsidRPr="00112425" w:rsidRDefault="00ED7D09" w:rsidP="002F4A49">
      <w:pPr>
        <w:keepNext/>
        <w:keepLines/>
        <w:tabs>
          <w:tab w:val="left" w:pos="142"/>
          <w:tab w:val="left" w:pos="567"/>
          <w:tab w:val="num" w:pos="851"/>
          <w:tab w:val="left" w:pos="993"/>
        </w:tabs>
        <w:jc w:val="both"/>
        <w:rPr>
          <w:rFonts w:ascii="Tahoma" w:hAnsi="Tahoma" w:cs="Tahoma"/>
        </w:rPr>
      </w:pPr>
      <w:r w:rsidRPr="00112425">
        <w:rPr>
          <w:rFonts w:ascii="Tahoma" w:hAnsi="Tahoma" w:cs="Tahoma"/>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r w:rsidR="00CE2724">
        <w:rPr>
          <w:rFonts w:ascii="Tahoma" w:hAnsi="Tahoma" w:cs="Tahoma"/>
        </w:rPr>
        <w:t xml:space="preserve"> Priloga se v pdf. formatu naloži v </w:t>
      </w:r>
      <w:r w:rsidR="00CE2724" w:rsidRPr="00B6068E">
        <w:rPr>
          <w:rFonts w:ascii="Tahoma" w:hAnsi="Tahoma" w:cs="Tahoma"/>
          <w:b/>
          <w:u w:val="single"/>
        </w:rPr>
        <w:t xml:space="preserve">razdelek </w:t>
      </w:r>
      <w:r w:rsidR="00CE2724" w:rsidRPr="00EF0751">
        <w:rPr>
          <w:rFonts w:ascii="Tahoma" w:hAnsi="Tahoma" w:cs="Tahoma"/>
          <w:b/>
          <w:u w:val="single"/>
        </w:rPr>
        <w:t>»DOKUMENTI«, del »Ostale priloge«</w:t>
      </w:r>
      <w:r w:rsidR="00CE2724" w:rsidRPr="00EF0751">
        <w:rPr>
          <w:rFonts w:ascii="Tahoma" w:hAnsi="Tahoma" w:cs="Tahoma"/>
        </w:rPr>
        <w:t>.</w:t>
      </w:r>
    </w:p>
    <w:p w14:paraId="50B9755F" w14:textId="77777777" w:rsidR="00DB4F81" w:rsidRPr="00112425" w:rsidRDefault="00DB4F81"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14:paraId="37E56618" w14:textId="77777777" w:rsidTr="00912AFC">
        <w:tc>
          <w:tcPr>
            <w:tcW w:w="8075" w:type="dxa"/>
          </w:tcPr>
          <w:p w14:paraId="75D88F7B" w14:textId="77777777" w:rsidR="0096587C" w:rsidRPr="00112425" w:rsidRDefault="0096587C" w:rsidP="002F4A49">
            <w:pPr>
              <w:keepNext/>
              <w:keepLines/>
              <w:jc w:val="both"/>
              <w:rPr>
                <w:rFonts w:ascii="Tahoma" w:hAnsi="Tahoma" w:cs="Tahoma"/>
              </w:rPr>
            </w:pPr>
            <w:r w:rsidRPr="00112425">
              <w:rPr>
                <w:rFonts w:ascii="Tahoma" w:hAnsi="Tahoma" w:cs="Tahoma"/>
              </w:rPr>
              <w:t xml:space="preserve">IZJAVA O UDELEŽBI FIZIČNIH IN PRAVNIH OSEB V LASTNIŠTVU GOSPODARSKEGA SUBJEKTA </w:t>
            </w:r>
          </w:p>
        </w:tc>
        <w:tc>
          <w:tcPr>
            <w:tcW w:w="1418" w:type="dxa"/>
          </w:tcPr>
          <w:p w14:paraId="100556F3" w14:textId="77777777" w:rsidR="0096587C" w:rsidRPr="00112425" w:rsidRDefault="001B4792" w:rsidP="002F4A49">
            <w:pPr>
              <w:keepNext/>
              <w:keepLines/>
              <w:jc w:val="both"/>
              <w:rPr>
                <w:rFonts w:ascii="Tahoma" w:hAnsi="Tahoma" w:cs="Tahoma"/>
                <w:b/>
              </w:rPr>
            </w:pPr>
            <w:r>
              <w:rPr>
                <w:rFonts w:ascii="Tahoma" w:hAnsi="Tahoma" w:cs="Tahoma"/>
                <w:b/>
                <w:i/>
              </w:rPr>
              <w:t>Priloga</w:t>
            </w:r>
            <w:r w:rsidR="0096587C" w:rsidRPr="00112425">
              <w:rPr>
                <w:rFonts w:ascii="Tahoma" w:hAnsi="Tahoma" w:cs="Tahoma"/>
                <w:b/>
                <w:i/>
              </w:rPr>
              <w:t xml:space="preserve"> 3</w:t>
            </w:r>
            <w:r>
              <w:rPr>
                <w:rFonts w:ascii="Tahoma" w:hAnsi="Tahoma" w:cs="Tahoma"/>
                <w:b/>
                <w:i/>
              </w:rPr>
              <w:t>/4</w:t>
            </w:r>
          </w:p>
        </w:tc>
      </w:tr>
    </w:tbl>
    <w:p w14:paraId="768A7AEF" w14:textId="6FE6BE71" w:rsidR="002D280C" w:rsidRPr="00112425" w:rsidRDefault="002D280C" w:rsidP="002F4A49">
      <w:pPr>
        <w:keepNext/>
        <w:keepLines/>
        <w:tabs>
          <w:tab w:val="left" w:pos="142"/>
          <w:tab w:val="left" w:pos="567"/>
          <w:tab w:val="num" w:pos="851"/>
          <w:tab w:val="left" w:pos="993"/>
        </w:tabs>
        <w:jc w:val="both"/>
        <w:rPr>
          <w:rFonts w:ascii="Tahoma" w:hAnsi="Tahoma" w:cs="Tahoma"/>
        </w:rPr>
      </w:pPr>
      <w:r w:rsidRPr="00112425">
        <w:rPr>
          <w:rFonts w:ascii="Tahoma" w:hAnsi="Tahoma" w:cs="Tahoma"/>
        </w:rPr>
        <w:t>Ponudnik izjavo izpolni in podpiše. Izjavo izpolnijo in podpišejo tudi VSI posamezni člani skupine ponudnikov (partnerji) v okviru skupne ponudbe, VSI morebitni v ponudbi navedeni podizvajalci in VSI drugi subjekti, katerih zmogljivost uporablja ponudnik.</w:t>
      </w:r>
      <w:r w:rsidR="00CE2724">
        <w:rPr>
          <w:rFonts w:ascii="Tahoma" w:hAnsi="Tahoma" w:cs="Tahoma"/>
        </w:rPr>
        <w:t xml:space="preserve"> Priloga se v pdf. formatu naloži v </w:t>
      </w:r>
      <w:r w:rsidR="00CE2724" w:rsidRPr="00B6068E">
        <w:rPr>
          <w:rFonts w:ascii="Tahoma" w:hAnsi="Tahoma" w:cs="Tahoma"/>
          <w:b/>
          <w:u w:val="single"/>
        </w:rPr>
        <w:t xml:space="preserve">razdelek </w:t>
      </w:r>
      <w:r w:rsidR="00CE2724" w:rsidRPr="00EF0751">
        <w:rPr>
          <w:rFonts w:ascii="Tahoma" w:hAnsi="Tahoma" w:cs="Tahoma"/>
          <w:b/>
          <w:u w:val="single"/>
        </w:rPr>
        <w:t>»DOKUMENTI«, del »Ostale priloge«</w:t>
      </w:r>
      <w:r w:rsidR="00CE2724" w:rsidRPr="00EF0751">
        <w:rPr>
          <w:rFonts w:ascii="Tahoma" w:hAnsi="Tahoma" w:cs="Tahoma"/>
        </w:rPr>
        <w:t>.</w:t>
      </w:r>
    </w:p>
    <w:p w14:paraId="399B2952" w14:textId="77777777" w:rsidR="002D280C" w:rsidRPr="00112425" w:rsidRDefault="002D280C"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5FA81DA9" w14:textId="77777777" w:rsidTr="001B4792">
        <w:tc>
          <w:tcPr>
            <w:tcW w:w="8075" w:type="dxa"/>
          </w:tcPr>
          <w:p w14:paraId="108D0A6E" w14:textId="77777777" w:rsidR="001B4792" w:rsidRPr="00112425" w:rsidRDefault="001B4792" w:rsidP="002F4A49">
            <w:pPr>
              <w:keepNext/>
              <w:keepLines/>
              <w:jc w:val="both"/>
              <w:rPr>
                <w:rFonts w:ascii="Tahoma" w:hAnsi="Tahoma" w:cs="Tahoma"/>
              </w:rPr>
            </w:pPr>
            <w:r w:rsidRPr="00112425">
              <w:rPr>
                <w:rFonts w:ascii="Tahoma" w:hAnsi="Tahoma" w:cs="Tahoma"/>
              </w:rPr>
              <w:t>SEZNAM PODIZVAJALCEV IN ZAHTEVA ZA NEPOSREDNO PLAČILO</w:t>
            </w:r>
          </w:p>
        </w:tc>
        <w:tc>
          <w:tcPr>
            <w:tcW w:w="1418" w:type="dxa"/>
          </w:tcPr>
          <w:p w14:paraId="0DD5D70F" w14:textId="77777777" w:rsidR="001B4792" w:rsidRPr="00112425" w:rsidRDefault="001B4792" w:rsidP="002F4A49">
            <w:pPr>
              <w:keepNext/>
              <w:keepLines/>
              <w:jc w:val="both"/>
              <w:rPr>
                <w:rFonts w:ascii="Tahoma" w:hAnsi="Tahoma" w:cs="Tahoma"/>
                <w:b/>
                <w:i/>
              </w:rPr>
            </w:pPr>
            <w:r w:rsidRPr="00112425">
              <w:rPr>
                <w:rFonts w:ascii="Tahoma" w:hAnsi="Tahoma" w:cs="Tahoma"/>
                <w:b/>
                <w:i/>
              </w:rPr>
              <w:t>Priloga 4/1</w:t>
            </w:r>
          </w:p>
        </w:tc>
      </w:tr>
    </w:tbl>
    <w:p w14:paraId="4F86B39C" w14:textId="77777777" w:rsidR="00864212" w:rsidRPr="00112425" w:rsidRDefault="00864212" w:rsidP="002F4A49">
      <w:pPr>
        <w:keepNext/>
        <w:keepLines/>
        <w:jc w:val="both"/>
        <w:rPr>
          <w:rFonts w:ascii="Tahoma" w:hAnsi="Tahoma" w:cs="Tahoma"/>
        </w:rPr>
      </w:pPr>
      <w:r w:rsidRPr="00112425">
        <w:rPr>
          <w:rFonts w:ascii="Tahoma" w:hAnsi="Tahoma" w:cs="Tahoma"/>
        </w:rPr>
        <w:t>Podizvajalec izpolni vse zahtevane podatke, v kolikor ponudnik del javnega naročila odda v podizvajanje. V kolikor ponudnik v predmetnem naročilu ne nastopa z nobenim podizvajalcem, priloge ni treba prilagati.</w:t>
      </w:r>
    </w:p>
    <w:p w14:paraId="7DA551FE" w14:textId="77777777" w:rsidR="00B74BE7" w:rsidRPr="00112425" w:rsidRDefault="00B74BE7" w:rsidP="002F4A49">
      <w:pPr>
        <w:keepNext/>
        <w:keepLines/>
        <w:jc w:val="both"/>
        <w:rPr>
          <w:rFonts w:ascii="Tahoma" w:hAnsi="Tahoma" w:cs="Tahoma"/>
        </w:rPr>
      </w:pPr>
    </w:p>
    <w:p w14:paraId="4A4773CF" w14:textId="77777777" w:rsidR="00B74BE7" w:rsidRPr="00112425" w:rsidRDefault="00B74BE7" w:rsidP="002F4A49">
      <w:pPr>
        <w:keepNext/>
        <w:keepLines/>
        <w:jc w:val="both"/>
        <w:rPr>
          <w:rFonts w:ascii="Tahoma" w:hAnsi="Tahoma" w:cs="Tahoma"/>
        </w:rPr>
      </w:pPr>
      <w:r w:rsidRPr="00112425">
        <w:rPr>
          <w:rFonts w:ascii="Tahoma" w:hAnsi="Tahoma" w:cs="Tahoma"/>
        </w:rPr>
        <w:t xml:space="preserve">V kolikor ponudnik </w:t>
      </w:r>
      <w:r w:rsidR="003504F7" w:rsidRPr="00112425">
        <w:rPr>
          <w:rFonts w:ascii="Tahoma" w:hAnsi="Tahoma" w:cs="Tahoma"/>
        </w:rPr>
        <w:t xml:space="preserve">namerava </w:t>
      </w:r>
      <w:r w:rsidRPr="00112425">
        <w:rPr>
          <w:rFonts w:ascii="Tahoma" w:hAnsi="Tahoma" w:cs="Tahoma"/>
        </w:rPr>
        <w:t xml:space="preserve">izvajati predmet  javnega naročila s podizvajalci, mora ravnati v skladu s 94. členom ZJN-3 ter </w:t>
      </w:r>
      <w:r w:rsidRPr="00112425">
        <w:rPr>
          <w:rFonts w:ascii="Tahoma" w:eastAsia="Calibri" w:hAnsi="Tahoma" w:cs="Tahoma"/>
        </w:rPr>
        <w:t xml:space="preserve">za vse navedene podizvajalce predložiti izpolnjeno, podpisani in žigosano Prilogo 4/1 in Obrazec 3 k Prilogi 4/1 (sporazum o medsebojnem sodelovanju). </w:t>
      </w:r>
      <w:r w:rsidRPr="00112425">
        <w:rPr>
          <w:rFonts w:ascii="Tahoma" w:hAnsi="Tahoma" w:cs="Tahoma"/>
        </w:rPr>
        <w:t xml:space="preserve">Kadar namerava ponudnik izvajati predmet javnega naročila </w:t>
      </w:r>
      <w:r w:rsidRPr="00112425">
        <w:rPr>
          <w:rFonts w:ascii="Tahoma" w:hAnsi="Tahoma" w:cs="Tahoma"/>
          <w:u w:val="single"/>
        </w:rPr>
        <w:t>s podizvajalcem, ki zahteva neposredno plačilo</w:t>
      </w:r>
      <w:r w:rsidR="003504F7" w:rsidRPr="00112425">
        <w:rPr>
          <w:rFonts w:ascii="Tahoma" w:hAnsi="Tahoma" w:cs="Tahoma"/>
          <w:u w:val="single"/>
        </w:rPr>
        <w:t xml:space="preserve"> </w:t>
      </w:r>
      <w:r w:rsidRPr="00112425">
        <w:rPr>
          <w:rFonts w:ascii="Tahoma" w:hAnsi="Tahoma" w:cs="Tahoma"/>
        </w:rPr>
        <w:t>v skladu s 94. členom ZJN-3, mora</w:t>
      </w:r>
      <w:r w:rsidR="003504F7" w:rsidRPr="00112425">
        <w:rPr>
          <w:rFonts w:ascii="Tahoma" w:hAnsi="Tahoma" w:cs="Tahoma"/>
        </w:rPr>
        <w:t xml:space="preserve"> k ponudbi priložiti Obrazec 1 k Prilogi 4/1 (pooblastilo ponudnika) in </w:t>
      </w:r>
      <w:r w:rsidRPr="00112425">
        <w:rPr>
          <w:rFonts w:ascii="Tahoma" w:hAnsi="Tahoma" w:cs="Tahoma"/>
        </w:rPr>
        <w:t xml:space="preserve">Obrazec 2 </w:t>
      </w:r>
      <w:r w:rsidR="003504F7" w:rsidRPr="00112425">
        <w:rPr>
          <w:rFonts w:ascii="Tahoma" w:hAnsi="Tahoma" w:cs="Tahoma"/>
        </w:rPr>
        <w:t>k Prilogi 4/1 (soglasje podizvajalcev).</w:t>
      </w:r>
    </w:p>
    <w:p w14:paraId="3232B3D4" w14:textId="77777777" w:rsidR="003504F7" w:rsidRPr="00112425" w:rsidRDefault="003504F7" w:rsidP="002F4A49">
      <w:pPr>
        <w:keepNext/>
        <w:keepLines/>
        <w:jc w:val="both"/>
        <w:rPr>
          <w:rFonts w:ascii="Tahoma" w:hAnsi="Tahoma" w:cs="Tahoma"/>
          <w:sz w:val="12"/>
          <w:szCs w:val="12"/>
        </w:rPr>
      </w:pPr>
    </w:p>
    <w:p w14:paraId="5E298782" w14:textId="77777777" w:rsidR="00CE2724" w:rsidRDefault="00CE2724" w:rsidP="002F4A49">
      <w:pPr>
        <w:keepNext/>
        <w:keepLines/>
        <w:jc w:val="both"/>
        <w:rPr>
          <w:rFonts w:ascii="Tahoma" w:hAnsi="Tahoma" w:cs="Tahoma"/>
        </w:rPr>
      </w:pPr>
      <w:r>
        <w:rPr>
          <w:rFonts w:ascii="Tahoma" w:hAnsi="Tahoma" w:cs="Tahoma"/>
        </w:rPr>
        <w:t xml:space="preserve">Priloga se v pdf. formatu naloži v </w:t>
      </w:r>
      <w:r w:rsidRPr="00B6068E">
        <w:rPr>
          <w:rFonts w:ascii="Tahoma" w:hAnsi="Tahoma" w:cs="Tahoma"/>
          <w:b/>
          <w:u w:val="single"/>
        </w:rPr>
        <w:t xml:space="preserve">razdelek </w:t>
      </w:r>
      <w:r w:rsidRPr="00EF0751">
        <w:rPr>
          <w:rFonts w:ascii="Tahoma" w:hAnsi="Tahoma" w:cs="Tahoma"/>
          <w:b/>
          <w:u w:val="single"/>
        </w:rPr>
        <w:t>»DOKUMENTI«, del »Ostale priloge«</w:t>
      </w:r>
      <w:r w:rsidRPr="00EF0751">
        <w:rPr>
          <w:rFonts w:ascii="Tahoma" w:hAnsi="Tahoma" w:cs="Tahoma"/>
        </w:rPr>
        <w:t>.</w:t>
      </w:r>
    </w:p>
    <w:p w14:paraId="7A40689B" w14:textId="77777777" w:rsidR="00CE2724" w:rsidRPr="00112425" w:rsidRDefault="00CE2724"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767B1B0B" w14:textId="77777777" w:rsidTr="001B4792">
        <w:tc>
          <w:tcPr>
            <w:tcW w:w="8075" w:type="dxa"/>
          </w:tcPr>
          <w:p w14:paraId="13F9EF1C" w14:textId="77777777" w:rsidR="001B4792" w:rsidRPr="00112425" w:rsidRDefault="001B4792" w:rsidP="002F4A49">
            <w:pPr>
              <w:keepNext/>
              <w:keepLines/>
              <w:jc w:val="both"/>
              <w:rPr>
                <w:rFonts w:ascii="Tahoma" w:hAnsi="Tahoma" w:cs="Tahoma"/>
              </w:rPr>
            </w:pPr>
            <w:r w:rsidRPr="00112425">
              <w:rPr>
                <w:rFonts w:ascii="Tahoma" w:hAnsi="Tahoma" w:cs="Tahoma"/>
              </w:rPr>
              <w:t xml:space="preserve">SEZNAM DRUGIH SUBJEKTOV, KATERIH ZMOGLJIVOST UPORABLJA PONUDNIK  </w:t>
            </w:r>
          </w:p>
        </w:tc>
        <w:tc>
          <w:tcPr>
            <w:tcW w:w="1418" w:type="dxa"/>
          </w:tcPr>
          <w:p w14:paraId="7656AEC1" w14:textId="77777777" w:rsidR="001B4792" w:rsidRPr="00112425" w:rsidRDefault="001B4792" w:rsidP="002F4A49">
            <w:pPr>
              <w:keepNext/>
              <w:keepLines/>
              <w:jc w:val="both"/>
              <w:rPr>
                <w:rFonts w:ascii="Tahoma" w:hAnsi="Tahoma" w:cs="Tahoma"/>
                <w:b/>
                <w:i/>
              </w:rPr>
            </w:pPr>
            <w:r w:rsidRPr="00112425">
              <w:rPr>
                <w:rFonts w:ascii="Tahoma" w:hAnsi="Tahoma" w:cs="Tahoma"/>
                <w:b/>
                <w:i/>
              </w:rPr>
              <w:t>Priloga 4/2</w:t>
            </w:r>
          </w:p>
        </w:tc>
      </w:tr>
    </w:tbl>
    <w:p w14:paraId="6BC97BCA" w14:textId="77777777" w:rsidR="003504F7" w:rsidRPr="00112425" w:rsidRDefault="003504F7" w:rsidP="002F4A49">
      <w:pPr>
        <w:keepNext/>
        <w:keepLines/>
        <w:jc w:val="both"/>
        <w:rPr>
          <w:rFonts w:ascii="Tahoma" w:hAnsi="Tahoma" w:cs="Tahoma"/>
        </w:rPr>
      </w:pPr>
      <w:r w:rsidRPr="00112425">
        <w:rPr>
          <w:rFonts w:ascii="Tahoma" w:hAnsi="Tahoma" w:cs="Tahoma"/>
        </w:rPr>
        <w:t xml:space="preserve">Ponudnik mora prilogo izpolniti, v kolikor uporabi zmogljivost drugih subjektov, </w:t>
      </w:r>
      <w:r w:rsidRPr="00112425">
        <w:rPr>
          <w:rFonts w:ascii="Tahoma" w:hAnsi="Tahoma" w:cs="Tahoma"/>
          <w:u w:val="single"/>
        </w:rPr>
        <w:t>ki niso partner/ji v primeru skupne ponudbe in v ponudbi niso navedeni kot podizvajalec/ci</w:t>
      </w:r>
      <w:r w:rsidRPr="00112425">
        <w:rPr>
          <w:rFonts w:ascii="Tahoma" w:hAnsi="Tahoma" w:cs="Tahoma"/>
        </w:rPr>
        <w:t>.</w:t>
      </w:r>
    </w:p>
    <w:p w14:paraId="2B9EEBE5" w14:textId="77777777" w:rsidR="003504F7" w:rsidRPr="00112425" w:rsidRDefault="003504F7" w:rsidP="002F4A49">
      <w:pPr>
        <w:keepNext/>
        <w:keepLines/>
        <w:jc w:val="both"/>
        <w:rPr>
          <w:rFonts w:ascii="Tahoma" w:hAnsi="Tahoma" w:cs="Tahoma"/>
          <w:u w:val="single"/>
        </w:rPr>
      </w:pPr>
      <w:r w:rsidRPr="00112425">
        <w:rPr>
          <w:rFonts w:ascii="Tahoma" w:hAnsi="Tahoma" w:cs="Tahoma"/>
        </w:rPr>
        <w:t xml:space="preserve">Ponudnik razmnoži potrebno število izvodov vseh obrazcev. </w:t>
      </w:r>
      <w:r w:rsidRPr="00112425">
        <w:rPr>
          <w:rFonts w:ascii="Tahoma" w:hAnsi="Tahoma" w:cs="Tahoma"/>
          <w:u w:val="single"/>
        </w:rPr>
        <w:t>V kolikor ponudnik ne bo uporabil zmogljivosti drugih subjektov, priloge ni potrebno izpolni.</w:t>
      </w:r>
    </w:p>
    <w:p w14:paraId="0ACC7F3F" w14:textId="77777777" w:rsidR="00B6464B" w:rsidRDefault="00B6464B" w:rsidP="002F4A49">
      <w:pPr>
        <w:keepNext/>
        <w:keepLines/>
        <w:jc w:val="both"/>
        <w:rPr>
          <w:rFonts w:ascii="Tahoma" w:hAnsi="Tahoma" w:cs="Tahoma"/>
          <w:sz w:val="16"/>
        </w:rPr>
      </w:pPr>
    </w:p>
    <w:p w14:paraId="623A3933" w14:textId="77777777" w:rsidR="00CE2724" w:rsidRDefault="00CE2724" w:rsidP="002F4A49">
      <w:pPr>
        <w:keepNext/>
        <w:keepLines/>
        <w:jc w:val="both"/>
        <w:rPr>
          <w:rFonts w:ascii="Tahoma" w:hAnsi="Tahoma" w:cs="Tahoma"/>
          <w:sz w:val="16"/>
        </w:rPr>
      </w:pPr>
      <w:r>
        <w:rPr>
          <w:rFonts w:ascii="Tahoma" w:hAnsi="Tahoma" w:cs="Tahoma"/>
        </w:rPr>
        <w:t xml:space="preserve">Priloga se v pdf. formatu naloži v </w:t>
      </w:r>
      <w:r w:rsidRPr="00B6068E">
        <w:rPr>
          <w:rFonts w:ascii="Tahoma" w:hAnsi="Tahoma" w:cs="Tahoma"/>
          <w:b/>
          <w:u w:val="single"/>
        </w:rPr>
        <w:t xml:space="preserve">razdelek </w:t>
      </w:r>
      <w:r w:rsidRPr="00EF0751">
        <w:rPr>
          <w:rFonts w:ascii="Tahoma" w:hAnsi="Tahoma" w:cs="Tahoma"/>
          <w:b/>
          <w:u w:val="single"/>
        </w:rPr>
        <w:t>»DOKUMENTI«, del »Ostale priloge«</w:t>
      </w:r>
      <w:r w:rsidRPr="00EF0751">
        <w:rPr>
          <w:rFonts w:ascii="Tahoma" w:hAnsi="Tahoma" w:cs="Tahoma"/>
        </w:rPr>
        <w:t>.</w:t>
      </w:r>
    </w:p>
    <w:p w14:paraId="6EB144E6" w14:textId="77777777" w:rsidR="00CE2724" w:rsidRPr="00112425" w:rsidRDefault="00CE2724" w:rsidP="002F4A49">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1B4792" w:rsidRPr="00112425" w14:paraId="31FFFBE2" w14:textId="77777777" w:rsidTr="00576BA8">
        <w:tc>
          <w:tcPr>
            <w:tcW w:w="8075" w:type="dxa"/>
            <w:tcBorders>
              <w:top w:val="single" w:sz="4" w:space="0" w:color="auto"/>
              <w:left w:val="single" w:sz="4" w:space="0" w:color="auto"/>
              <w:bottom w:val="single" w:sz="4" w:space="0" w:color="auto"/>
              <w:right w:val="single" w:sz="4" w:space="0" w:color="808080"/>
            </w:tcBorders>
          </w:tcPr>
          <w:p w14:paraId="21AD108F" w14:textId="77777777" w:rsidR="001B4792" w:rsidRPr="00112425" w:rsidRDefault="001B4792" w:rsidP="002F4A49">
            <w:pPr>
              <w:keepNext/>
              <w:keepLines/>
              <w:rPr>
                <w:rFonts w:ascii="Tahoma" w:hAnsi="Tahoma" w:cs="Tahoma"/>
              </w:rPr>
            </w:pPr>
            <w:r w:rsidRPr="00112425">
              <w:br w:type="page"/>
            </w:r>
            <w:r w:rsidRPr="00112425">
              <w:rPr>
                <w:rFonts w:ascii="Tahoma" w:hAnsi="Tahoma" w:cs="Tahoma"/>
                <w:b/>
              </w:rPr>
              <w:br w:type="page"/>
            </w:r>
            <w:r w:rsidRPr="00112425">
              <w:rPr>
                <w:rFonts w:ascii="Tahoma" w:hAnsi="Tahoma" w:cs="Tahoma"/>
              </w:rPr>
              <w:t>POTRDITEV REFERENC S STRANI POSAMEZNIH NAROČNIKOV</w:t>
            </w:r>
          </w:p>
        </w:tc>
        <w:tc>
          <w:tcPr>
            <w:tcW w:w="1418" w:type="dxa"/>
            <w:tcBorders>
              <w:top w:val="single" w:sz="4" w:space="0" w:color="auto"/>
              <w:left w:val="single" w:sz="4" w:space="0" w:color="808080"/>
              <w:bottom w:val="single" w:sz="4" w:space="0" w:color="auto"/>
              <w:right w:val="single" w:sz="4" w:space="0" w:color="auto"/>
            </w:tcBorders>
            <w:hideMark/>
          </w:tcPr>
          <w:p w14:paraId="07611219" w14:textId="59F0918B" w:rsidR="001B4792" w:rsidRPr="00112425" w:rsidRDefault="001B4792" w:rsidP="002F4A49">
            <w:pPr>
              <w:keepNext/>
              <w:keepLines/>
              <w:rPr>
                <w:rFonts w:ascii="Tahoma" w:hAnsi="Tahoma" w:cs="Tahoma"/>
                <w:b/>
                <w:i/>
              </w:rPr>
            </w:pPr>
            <w:r w:rsidRPr="00112425">
              <w:rPr>
                <w:rFonts w:ascii="Tahoma" w:hAnsi="Tahoma" w:cs="Tahoma"/>
                <w:b/>
                <w:i/>
              </w:rPr>
              <w:t>Priloga 5</w:t>
            </w:r>
          </w:p>
        </w:tc>
      </w:tr>
    </w:tbl>
    <w:p w14:paraId="446EECC9" w14:textId="668FAA23" w:rsidR="00CE2724" w:rsidRDefault="00CE2724" w:rsidP="002F4A49">
      <w:pPr>
        <w:keepNext/>
        <w:keepLines/>
        <w:autoSpaceDE w:val="0"/>
        <w:autoSpaceDN w:val="0"/>
        <w:adjustRightInd w:val="0"/>
        <w:jc w:val="both"/>
        <w:rPr>
          <w:rFonts w:ascii="Tahoma" w:hAnsi="Tahoma" w:cs="Tahoma"/>
        </w:rPr>
      </w:pPr>
      <w:r w:rsidRPr="00C8579C">
        <w:rPr>
          <w:rFonts w:ascii="Tahoma" w:hAnsi="Tahoma" w:cs="Tahoma"/>
          <w:bCs/>
          <w:szCs w:val="22"/>
        </w:rPr>
        <w:t xml:space="preserve">Ponudnik izpolnjeno in podpisano </w:t>
      </w:r>
      <w:r>
        <w:rPr>
          <w:rFonts w:ascii="Tahoma" w:hAnsi="Tahoma" w:cs="Tahoma"/>
          <w:bCs/>
          <w:szCs w:val="22"/>
        </w:rPr>
        <w:t xml:space="preserve">prilogo (Prilogo 5) </w:t>
      </w:r>
      <w:r w:rsidRPr="00F229CA">
        <w:rPr>
          <w:rFonts w:ascii="Tahoma" w:hAnsi="Tahoma" w:cs="Tahoma"/>
        </w:rPr>
        <w:t xml:space="preserve">v 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w:t>
      </w:r>
      <w:r w:rsidRPr="00EF0751">
        <w:rPr>
          <w:rFonts w:ascii="Tahoma" w:hAnsi="Tahoma" w:cs="Tahoma"/>
          <w:b/>
          <w:u w:val="single"/>
        </w:rPr>
        <w:t>razdelek »DOKUMENTI«, del »Ostale priloge«</w:t>
      </w:r>
      <w:r w:rsidRPr="00C8579C">
        <w:rPr>
          <w:rFonts w:ascii="Tahoma" w:hAnsi="Tahoma" w:cs="Tahoma"/>
        </w:rPr>
        <w:t>.</w:t>
      </w:r>
    </w:p>
    <w:p w14:paraId="6E7EB322" w14:textId="77777777" w:rsidR="00E52E75" w:rsidRPr="00112425" w:rsidRDefault="00E52E75"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1B4792" w:rsidRPr="00112425" w14:paraId="116E4F1B" w14:textId="77777777" w:rsidTr="001B4792">
        <w:tc>
          <w:tcPr>
            <w:tcW w:w="8075" w:type="dxa"/>
            <w:tcBorders>
              <w:top w:val="single" w:sz="4" w:space="0" w:color="auto"/>
              <w:left w:val="single" w:sz="4" w:space="0" w:color="auto"/>
              <w:bottom w:val="single" w:sz="4" w:space="0" w:color="auto"/>
              <w:right w:val="single" w:sz="4" w:space="0" w:color="808080"/>
            </w:tcBorders>
          </w:tcPr>
          <w:p w14:paraId="0DAB1092" w14:textId="2A4D549C" w:rsidR="001B4792" w:rsidRPr="00112425" w:rsidRDefault="001B4792" w:rsidP="00A71530">
            <w:pPr>
              <w:keepNext/>
              <w:keepLines/>
              <w:rPr>
                <w:rFonts w:ascii="Tahoma" w:hAnsi="Tahoma" w:cs="Tahoma"/>
              </w:rPr>
            </w:pPr>
            <w:r w:rsidRPr="00112425">
              <w:br w:type="page"/>
            </w:r>
            <w:r w:rsidRPr="00112425">
              <w:rPr>
                <w:rFonts w:ascii="Tahoma" w:hAnsi="Tahoma" w:cs="Tahoma"/>
                <w:b/>
              </w:rPr>
              <w:br w:type="page"/>
            </w:r>
            <w:r w:rsidRPr="00112425">
              <w:rPr>
                <w:rFonts w:ascii="Tahoma" w:hAnsi="Tahoma" w:cs="Tahoma"/>
              </w:rPr>
              <w:t xml:space="preserve">POTRDITEV REFERENC S STRANI POSAMEZNIH NAROČNIKOV – VODJA </w:t>
            </w:r>
            <w:r w:rsidR="00EC7886">
              <w:rPr>
                <w:rFonts w:ascii="Tahoma" w:hAnsi="Tahoma" w:cs="Tahoma"/>
              </w:rPr>
              <w:t>GRADNJ</w:t>
            </w:r>
            <w:r w:rsidR="00A71530">
              <w:rPr>
                <w:rFonts w:ascii="Tahoma" w:hAnsi="Tahoma" w:cs="Tahoma"/>
              </w:rPr>
              <w:t>E</w:t>
            </w:r>
          </w:p>
        </w:tc>
        <w:tc>
          <w:tcPr>
            <w:tcW w:w="1418" w:type="dxa"/>
            <w:tcBorders>
              <w:top w:val="single" w:sz="4" w:space="0" w:color="auto"/>
              <w:left w:val="single" w:sz="4" w:space="0" w:color="808080"/>
              <w:bottom w:val="single" w:sz="4" w:space="0" w:color="auto"/>
              <w:right w:val="single" w:sz="4" w:space="0" w:color="auto"/>
            </w:tcBorders>
            <w:hideMark/>
          </w:tcPr>
          <w:p w14:paraId="76A77632" w14:textId="77777777" w:rsidR="001B4792" w:rsidRPr="00112425" w:rsidRDefault="001B4792" w:rsidP="002F4A49">
            <w:pPr>
              <w:keepNext/>
              <w:keepLines/>
              <w:rPr>
                <w:rFonts w:ascii="Tahoma" w:hAnsi="Tahoma" w:cs="Tahoma"/>
                <w:b/>
                <w:i/>
              </w:rPr>
            </w:pPr>
            <w:r w:rsidRPr="00112425">
              <w:rPr>
                <w:rFonts w:ascii="Tahoma" w:hAnsi="Tahoma" w:cs="Tahoma"/>
                <w:b/>
                <w:i/>
              </w:rPr>
              <w:t>Priloga 6</w:t>
            </w:r>
          </w:p>
        </w:tc>
      </w:tr>
    </w:tbl>
    <w:p w14:paraId="4FDD8ADC" w14:textId="77777777" w:rsidR="00CE2724" w:rsidRDefault="00CE2724" w:rsidP="002F4A49">
      <w:pPr>
        <w:keepNext/>
        <w:keepLines/>
        <w:autoSpaceDE w:val="0"/>
        <w:autoSpaceDN w:val="0"/>
        <w:adjustRightInd w:val="0"/>
        <w:jc w:val="both"/>
        <w:rPr>
          <w:rFonts w:ascii="Tahoma" w:hAnsi="Tahoma" w:cs="Tahoma"/>
        </w:rPr>
      </w:pPr>
      <w:r w:rsidRPr="00C8579C">
        <w:rPr>
          <w:rFonts w:ascii="Tahoma" w:hAnsi="Tahoma" w:cs="Tahoma"/>
          <w:bCs/>
          <w:szCs w:val="22"/>
        </w:rPr>
        <w:t xml:space="preserve">Ponudnik izpolnjeno in podpisano </w:t>
      </w:r>
      <w:r>
        <w:rPr>
          <w:rFonts w:ascii="Tahoma" w:hAnsi="Tahoma" w:cs="Tahoma"/>
          <w:bCs/>
          <w:szCs w:val="22"/>
        </w:rPr>
        <w:t xml:space="preserve">prilogo (Priloga 6) </w:t>
      </w:r>
      <w:r w:rsidRPr="00F229CA">
        <w:rPr>
          <w:rFonts w:ascii="Tahoma" w:hAnsi="Tahoma" w:cs="Tahoma"/>
        </w:rPr>
        <w:t xml:space="preserve">v 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w:t>
      </w:r>
      <w:r w:rsidRPr="00EF0751">
        <w:rPr>
          <w:rFonts w:ascii="Tahoma" w:hAnsi="Tahoma" w:cs="Tahoma"/>
          <w:b/>
          <w:u w:val="single"/>
        </w:rPr>
        <w:t>razdelek »DOKUMENTI«, del »Ostale priloge«</w:t>
      </w:r>
      <w:r w:rsidRPr="00C8579C">
        <w:rPr>
          <w:rFonts w:ascii="Tahoma" w:hAnsi="Tahoma" w:cs="Tahoma"/>
        </w:rPr>
        <w:t>.</w:t>
      </w:r>
    </w:p>
    <w:p w14:paraId="012501C7" w14:textId="77777777" w:rsidR="00B6464B" w:rsidRPr="00112425" w:rsidRDefault="00B6464B"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30CDF7D3" w14:textId="77777777" w:rsidTr="001B4792">
        <w:tc>
          <w:tcPr>
            <w:tcW w:w="8075" w:type="dxa"/>
          </w:tcPr>
          <w:p w14:paraId="03C1D955" w14:textId="77777777" w:rsidR="001B4792" w:rsidRPr="00112425" w:rsidRDefault="001B4792" w:rsidP="002F4A49">
            <w:pPr>
              <w:keepNext/>
              <w:keepLines/>
              <w:jc w:val="both"/>
              <w:rPr>
                <w:rFonts w:ascii="Tahoma" w:hAnsi="Tahoma" w:cs="Tahoma"/>
              </w:rPr>
            </w:pPr>
            <w:r w:rsidRPr="00112425">
              <w:rPr>
                <w:rFonts w:ascii="Tahoma" w:hAnsi="Tahoma" w:cs="Tahoma"/>
              </w:rPr>
              <w:t>OSNUTEK POGODBE</w:t>
            </w:r>
          </w:p>
        </w:tc>
        <w:tc>
          <w:tcPr>
            <w:tcW w:w="1418" w:type="dxa"/>
          </w:tcPr>
          <w:p w14:paraId="3EBB4189" w14:textId="77777777" w:rsidR="001B4792" w:rsidRPr="00112425" w:rsidRDefault="001B4792" w:rsidP="002F4A49">
            <w:pPr>
              <w:keepNext/>
              <w:keepLines/>
              <w:jc w:val="both"/>
              <w:rPr>
                <w:rFonts w:ascii="Tahoma" w:hAnsi="Tahoma" w:cs="Tahoma"/>
                <w:b/>
                <w:i/>
              </w:rPr>
            </w:pPr>
            <w:r w:rsidRPr="00112425">
              <w:rPr>
                <w:rFonts w:ascii="Tahoma" w:hAnsi="Tahoma" w:cs="Tahoma"/>
                <w:b/>
                <w:i/>
              </w:rPr>
              <w:t xml:space="preserve">Priloga </w:t>
            </w:r>
            <w:r>
              <w:rPr>
                <w:rFonts w:ascii="Tahoma" w:hAnsi="Tahoma" w:cs="Tahoma"/>
                <w:b/>
                <w:i/>
              </w:rPr>
              <w:t>7</w:t>
            </w:r>
          </w:p>
        </w:tc>
      </w:tr>
    </w:tbl>
    <w:p w14:paraId="68A92614" w14:textId="77777777" w:rsidR="00091F5D" w:rsidRPr="00112425" w:rsidRDefault="004569E9" w:rsidP="002F4A49">
      <w:pPr>
        <w:keepNext/>
        <w:keepLines/>
        <w:jc w:val="both"/>
        <w:rPr>
          <w:rFonts w:ascii="Tahoma" w:hAnsi="Tahoma" w:cs="Tahoma"/>
        </w:rPr>
      </w:pPr>
      <w:r>
        <w:rPr>
          <w:rFonts w:ascii="Tahoma" w:hAnsi="Tahoma" w:cs="Tahoma"/>
        </w:rPr>
        <w:t>Ponudnik s podpisom Priloge 3/1 potrdi, da se strinja in sprejema vsebino pogodbe.</w:t>
      </w:r>
    </w:p>
    <w:p w14:paraId="3C26B198" w14:textId="77777777" w:rsidR="00B6464B" w:rsidRPr="00112425" w:rsidRDefault="00B6464B" w:rsidP="002F4A49">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4DFA4C89" w14:textId="77777777" w:rsidTr="001B4792">
        <w:tc>
          <w:tcPr>
            <w:tcW w:w="8075" w:type="dxa"/>
            <w:tcBorders>
              <w:top w:val="single" w:sz="4" w:space="0" w:color="auto"/>
              <w:bottom w:val="single" w:sz="4" w:space="0" w:color="auto"/>
            </w:tcBorders>
          </w:tcPr>
          <w:p w14:paraId="17BF7683" w14:textId="77777777" w:rsidR="001B4792" w:rsidRPr="00112425" w:rsidRDefault="001B4792" w:rsidP="002F4A49">
            <w:pPr>
              <w:keepNext/>
              <w:keepLines/>
              <w:rPr>
                <w:rFonts w:ascii="Tahoma" w:hAnsi="Tahoma" w:cs="Tahoma"/>
              </w:rPr>
            </w:pPr>
            <w:r>
              <w:rPr>
                <w:rFonts w:ascii="Tahoma" w:hAnsi="Tahoma" w:cs="Tahoma"/>
              </w:rPr>
              <w:br w:type="page"/>
            </w:r>
            <w:r w:rsidRPr="00112425">
              <w:rPr>
                <w:rFonts w:ascii="Tahoma" w:hAnsi="Tahoma" w:cs="Tahoma"/>
              </w:rPr>
              <w:t>FINANČNO ZAVAROVANJE ZA DOBRO IZVEDBO POGODBENIH OBVEZNOSTI</w:t>
            </w:r>
          </w:p>
        </w:tc>
        <w:tc>
          <w:tcPr>
            <w:tcW w:w="1418" w:type="dxa"/>
            <w:tcBorders>
              <w:top w:val="single" w:sz="4" w:space="0" w:color="auto"/>
              <w:bottom w:val="single" w:sz="4" w:space="0" w:color="auto"/>
            </w:tcBorders>
          </w:tcPr>
          <w:p w14:paraId="27324127" w14:textId="1D7B52ED" w:rsidR="001B4792" w:rsidRPr="00112425" w:rsidRDefault="001B4792" w:rsidP="00C547B7">
            <w:pPr>
              <w:keepNext/>
              <w:keepLines/>
              <w:rPr>
                <w:rFonts w:ascii="Tahoma" w:hAnsi="Tahoma" w:cs="Tahoma"/>
                <w:b/>
                <w:i/>
              </w:rPr>
            </w:pPr>
            <w:r w:rsidRPr="00112425">
              <w:rPr>
                <w:rFonts w:ascii="Tahoma" w:hAnsi="Tahoma" w:cs="Tahoma"/>
                <w:b/>
                <w:i/>
              </w:rPr>
              <w:t>Priloga 8/</w:t>
            </w:r>
            <w:r w:rsidR="00C547B7">
              <w:rPr>
                <w:rFonts w:ascii="Tahoma" w:hAnsi="Tahoma" w:cs="Tahoma"/>
                <w:b/>
                <w:i/>
              </w:rPr>
              <w:t>1</w:t>
            </w:r>
          </w:p>
        </w:tc>
      </w:tr>
    </w:tbl>
    <w:p w14:paraId="1656F5AB" w14:textId="77777777" w:rsidR="00B6464B" w:rsidRPr="00112425" w:rsidRDefault="00B6464B" w:rsidP="002F4A49">
      <w:pPr>
        <w:keepNext/>
        <w:keepLines/>
        <w:jc w:val="both"/>
      </w:pPr>
      <w:r w:rsidRPr="00112425">
        <w:rPr>
          <w:rFonts w:ascii="Tahoma" w:hAnsi="Tahoma" w:cs="Tahoma"/>
        </w:rPr>
        <w:t xml:space="preserve">V prilogi je priložen vzorec finančnega zavarovanja za dobro izvedbo pogodbenih obveznosti, ki ga bo moral </w:t>
      </w:r>
      <w:r w:rsidR="00833EB0">
        <w:rPr>
          <w:rFonts w:ascii="Tahoma" w:hAnsi="Tahoma" w:cs="Tahoma"/>
        </w:rPr>
        <w:t xml:space="preserve">predložiti </w:t>
      </w:r>
      <w:r w:rsidRPr="00112425">
        <w:rPr>
          <w:rFonts w:ascii="Tahoma" w:hAnsi="Tahoma" w:cs="Tahoma"/>
        </w:rPr>
        <w:t>izbrani ponudnik (v skladu z zahtevami razpisne dokumentacije).</w:t>
      </w:r>
      <w:r w:rsidR="000A22D9" w:rsidRPr="00112425">
        <w:t xml:space="preserve">  </w:t>
      </w:r>
      <w:r w:rsidR="00916975" w:rsidRPr="00112425">
        <w:rPr>
          <w:rFonts w:ascii="Tahoma" w:hAnsi="Tahoma" w:cs="Tahoma"/>
        </w:rPr>
        <w:t>Ponudnik se s podpisano P</w:t>
      </w:r>
      <w:r w:rsidRPr="00112425">
        <w:rPr>
          <w:rFonts w:ascii="Tahoma" w:hAnsi="Tahoma" w:cs="Tahoma"/>
        </w:rPr>
        <w:t xml:space="preserve">rilogo 3/1 obveže, da se strinja z vzorcem finančnega zavarovanja, zato ga k ponudbeni dokumentaciji ponudniku ni potrebno priložiti. </w:t>
      </w:r>
    </w:p>
    <w:p w14:paraId="2B4FF8BD" w14:textId="343F0E99" w:rsidR="00467A95" w:rsidRPr="00112425" w:rsidRDefault="00B6464B" w:rsidP="002F4A49">
      <w:pPr>
        <w:keepNext/>
        <w:keepLines/>
        <w:jc w:val="both"/>
        <w:rPr>
          <w:rFonts w:ascii="Tahoma" w:hAnsi="Tahoma" w:cs="Tahoma"/>
          <w:sz w:val="16"/>
        </w:rPr>
      </w:pPr>
      <w:r w:rsidRPr="00112425">
        <w:rPr>
          <w:rFonts w:ascii="Tahoma" w:hAnsi="Tahoma" w:cs="Tahoma"/>
          <w:sz w:val="16"/>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4049F1F2" w14:textId="77777777" w:rsidTr="001B4792">
        <w:tc>
          <w:tcPr>
            <w:tcW w:w="7933" w:type="dxa"/>
            <w:tcBorders>
              <w:top w:val="single" w:sz="4" w:space="0" w:color="auto"/>
              <w:left w:val="single" w:sz="4" w:space="0" w:color="auto"/>
              <w:bottom w:val="single" w:sz="4" w:space="0" w:color="auto"/>
              <w:right w:val="single" w:sz="4" w:space="0" w:color="808080"/>
            </w:tcBorders>
            <w:hideMark/>
          </w:tcPr>
          <w:p w14:paraId="3399FFF3" w14:textId="77777777" w:rsidR="001B4792" w:rsidRPr="00112425" w:rsidRDefault="001B4792" w:rsidP="002F4A49">
            <w:pPr>
              <w:keepNext/>
              <w:keepLines/>
              <w:rPr>
                <w:rFonts w:ascii="Tahoma" w:hAnsi="Tahoma" w:cs="Tahoma"/>
              </w:rPr>
            </w:pPr>
            <w:r w:rsidRPr="00112425">
              <w:rPr>
                <w:rFonts w:ascii="Tahoma" w:hAnsi="Tahoma" w:cs="Tahoma"/>
              </w:rPr>
              <w:t>FINANČNO ZAVAROVANJE ZA ODPRAVO NAPAK V GARANCIJSKEM ROKU</w:t>
            </w:r>
          </w:p>
        </w:tc>
        <w:tc>
          <w:tcPr>
            <w:tcW w:w="1560" w:type="dxa"/>
            <w:tcBorders>
              <w:top w:val="single" w:sz="4" w:space="0" w:color="auto"/>
              <w:left w:val="single" w:sz="4" w:space="0" w:color="808080"/>
              <w:bottom w:val="single" w:sz="4" w:space="0" w:color="auto"/>
              <w:right w:val="single" w:sz="4" w:space="0" w:color="auto"/>
            </w:tcBorders>
            <w:hideMark/>
          </w:tcPr>
          <w:p w14:paraId="35FCDA28" w14:textId="48A5AEF0" w:rsidR="001B4792" w:rsidRPr="00112425" w:rsidRDefault="001B4792" w:rsidP="00C547B7">
            <w:pPr>
              <w:keepNext/>
              <w:keepLines/>
              <w:rPr>
                <w:rFonts w:ascii="Tahoma" w:hAnsi="Tahoma" w:cs="Tahoma"/>
                <w:b/>
                <w:i/>
              </w:rPr>
            </w:pPr>
            <w:r w:rsidRPr="00112425">
              <w:rPr>
                <w:rFonts w:ascii="Tahoma" w:hAnsi="Tahoma" w:cs="Tahoma"/>
                <w:b/>
                <w:i/>
              </w:rPr>
              <w:t>Priloga 8/</w:t>
            </w:r>
            <w:r w:rsidR="00C547B7">
              <w:rPr>
                <w:rFonts w:ascii="Tahoma" w:hAnsi="Tahoma" w:cs="Tahoma"/>
                <w:b/>
                <w:i/>
              </w:rPr>
              <w:t>2</w:t>
            </w:r>
          </w:p>
        </w:tc>
      </w:tr>
    </w:tbl>
    <w:p w14:paraId="23D4FC1C" w14:textId="77777777" w:rsidR="00916975" w:rsidRPr="00112425" w:rsidRDefault="00916975" w:rsidP="002F4A49">
      <w:pPr>
        <w:keepNext/>
        <w:keepLines/>
        <w:jc w:val="both"/>
      </w:pPr>
      <w:r w:rsidRPr="00112425">
        <w:rPr>
          <w:rFonts w:ascii="Tahoma" w:hAnsi="Tahoma" w:cs="Tahoma"/>
        </w:rPr>
        <w:t>V prilogi je priložen vzorec finančnega zavarovanja za odpravo napak v garancijskem roku, ki ga bo moral izbrani ponudnik (v skladu z zahtevami razpisne dokumentacije) predložiti posameznemu naročniku.</w:t>
      </w:r>
      <w:r w:rsidR="000A22D9" w:rsidRPr="00112425">
        <w:t xml:space="preserve">  </w:t>
      </w:r>
      <w:r w:rsidRPr="00112425">
        <w:rPr>
          <w:rFonts w:ascii="Tahoma" w:hAnsi="Tahoma" w:cs="Tahoma"/>
        </w:rPr>
        <w:t xml:space="preserve">Ponudnik se s podpisano Prilogo 3/1 obveže, da se strinja z vzorcem finančnega zavarovanja, zato ga k ponudbeni dokumentaciji ponudniku ni potrebno priložiti. </w:t>
      </w:r>
    </w:p>
    <w:p w14:paraId="3CD8856E" w14:textId="77777777" w:rsidR="00FC0600" w:rsidRPr="00112425" w:rsidRDefault="00FC0600" w:rsidP="002F4A49">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79B5D95F" w14:textId="77777777" w:rsidTr="002908E8">
        <w:tc>
          <w:tcPr>
            <w:tcW w:w="7933" w:type="dxa"/>
            <w:tcBorders>
              <w:top w:val="single" w:sz="4" w:space="0" w:color="auto"/>
              <w:left w:val="single" w:sz="4" w:space="0" w:color="auto"/>
              <w:bottom w:val="single" w:sz="4" w:space="0" w:color="auto"/>
              <w:right w:val="single" w:sz="4" w:space="0" w:color="808080"/>
            </w:tcBorders>
            <w:hideMark/>
          </w:tcPr>
          <w:p w14:paraId="59839CD5" w14:textId="77777777" w:rsidR="001B4792" w:rsidRPr="00112425" w:rsidRDefault="001B4792" w:rsidP="002F4A49">
            <w:pPr>
              <w:keepNext/>
              <w:keepLines/>
              <w:jc w:val="both"/>
              <w:rPr>
                <w:rFonts w:ascii="Tahoma" w:hAnsi="Tahoma" w:cs="Tahoma"/>
              </w:rPr>
            </w:pPr>
            <w:r>
              <w:rPr>
                <w:rFonts w:ascii="Tahoma" w:hAnsi="Tahoma" w:cs="Tahoma"/>
              </w:rPr>
              <w:lastRenderedPageBreak/>
              <w:t>PONUDBENI PREDRAČUN</w:t>
            </w:r>
            <w:r w:rsidRPr="00112425">
              <w:rPr>
                <w:rFonts w:ascii="Tahoma" w:hAnsi="Tahoma" w:cs="Tahoma"/>
              </w:rPr>
              <w:t xml:space="preserve"> – POPIS DEL</w:t>
            </w:r>
          </w:p>
        </w:tc>
        <w:tc>
          <w:tcPr>
            <w:tcW w:w="1560" w:type="dxa"/>
            <w:tcBorders>
              <w:top w:val="single" w:sz="4" w:space="0" w:color="auto"/>
              <w:left w:val="single" w:sz="4" w:space="0" w:color="808080"/>
              <w:bottom w:val="single" w:sz="4" w:space="0" w:color="auto"/>
              <w:right w:val="single" w:sz="4" w:space="0" w:color="auto"/>
            </w:tcBorders>
            <w:hideMark/>
          </w:tcPr>
          <w:p w14:paraId="29248959" w14:textId="77777777" w:rsidR="001B4792" w:rsidRPr="00112425" w:rsidRDefault="001B4792" w:rsidP="002F4A49">
            <w:pPr>
              <w:keepNext/>
              <w:keepLines/>
              <w:jc w:val="both"/>
              <w:rPr>
                <w:rFonts w:ascii="Tahoma" w:hAnsi="Tahoma" w:cs="Tahoma"/>
                <w:b/>
                <w:i/>
              </w:rPr>
            </w:pPr>
            <w:r w:rsidRPr="00112425">
              <w:rPr>
                <w:rFonts w:ascii="Tahoma" w:hAnsi="Tahoma" w:cs="Tahoma"/>
                <w:b/>
                <w:i/>
              </w:rPr>
              <w:t>Priloga 9</w:t>
            </w:r>
          </w:p>
        </w:tc>
      </w:tr>
    </w:tbl>
    <w:p w14:paraId="5060FAA3" w14:textId="77777777" w:rsidR="000A22D9" w:rsidRPr="00112425" w:rsidRDefault="000A22D9" w:rsidP="002F4A49">
      <w:pPr>
        <w:pStyle w:val="Slog"/>
        <w:keepNext/>
        <w:keepLines/>
        <w:jc w:val="both"/>
        <w:rPr>
          <w:rFonts w:ascii="Tahoma" w:hAnsi="Tahoma" w:cs="Tahoma"/>
          <w:sz w:val="20"/>
          <w:lang w:val="sl-SI"/>
        </w:rPr>
      </w:pPr>
      <w:r w:rsidRPr="00112425">
        <w:rPr>
          <w:rFonts w:ascii="Tahoma" w:hAnsi="Tahoma" w:cs="Tahoma"/>
          <w:sz w:val="20"/>
          <w:lang w:val="sl-SI"/>
        </w:rPr>
        <w:t>Ponudnik mora priložiti izpolnjen ponudbeni predračun (popis del) v pdf. in excel formatu.</w:t>
      </w:r>
    </w:p>
    <w:p w14:paraId="337C1310" w14:textId="77777777" w:rsidR="000A22D9" w:rsidRPr="00112425" w:rsidRDefault="000A22D9" w:rsidP="002F4A49">
      <w:pPr>
        <w:pStyle w:val="Slog"/>
        <w:keepNext/>
        <w:keepLines/>
        <w:jc w:val="both"/>
        <w:rPr>
          <w:rFonts w:ascii="Tahoma" w:hAnsi="Tahoma" w:cs="Tahoma"/>
          <w:sz w:val="20"/>
          <w:lang w:val="sl-SI"/>
        </w:rPr>
      </w:pPr>
    </w:p>
    <w:p w14:paraId="39F40A1B" w14:textId="77777777" w:rsidR="000A22D9" w:rsidRPr="00112425" w:rsidRDefault="000A22D9" w:rsidP="002F4A49">
      <w:pPr>
        <w:keepNext/>
        <w:keepLines/>
        <w:jc w:val="both"/>
        <w:rPr>
          <w:rFonts w:ascii="Tahoma" w:hAnsi="Tahoma" w:cs="Tahoma"/>
        </w:rPr>
      </w:pPr>
      <w:r w:rsidRPr="00112425">
        <w:rPr>
          <w:rFonts w:ascii="Tahoma" w:hAnsi="Tahoma" w:cs="Tahoma"/>
        </w:rPr>
        <w:t>Ponudbeni predračun (popis del) je k razpisni dokume</w:t>
      </w:r>
      <w:r w:rsidR="001B4792">
        <w:rPr>
          <w:rFonts w:ascii="Tahoma" w:hAnsi="Tahoma" w:cs="Tahoma"/>
        </w:rPr>
        <w:t xml:space="preserve">ntaciji priložen </w:t>
      </w:r>
      <w:r w:rsidRPr="00112425">
        <w:rPr>
          <w:rFonts w:ascii="Tahoma" w:hAnsi="Tahoma" w:cs="Tahoma"/>
        </w:rPr>
        <w:t>v excel formatu. Ponudnik ponudbeni predračun izpolni, natisne in v pisni obliki podpiše in žigosa na strani rekapitulacije ter ga kot Prilogo 9 naloži v informacijski sistem e-JN</w:t>
      </w:r>
      <w:r w:rsidRPr="00112425">
        <w:rPr>
          <w:rFonts w:ascii="Tahoma" w:hAnsi="Tahoma" w:cs="Tahoma"/>
          <w:b/>
        </w:rPr>
        <w:t xml:space="preserve"> v </w:t>
      </w:r>
      <w:r w:rsidR="00F93517" w:rsidRPr="00F93517">
        <w:rPr>
          <w:rFonts w:ascii="Tahoma" w:hAnsi="Tahoma" w:cs="Tahoma"/>
          <w:b/>
          <w:u w:val="single"/>
        </w:rPr>
        <w:t>razdelek »DOKUMENTI«, del »Ostale priloge«</w:t>
      </w:r>
      <w:r w:rsidR="00DA681A" w:rsidRPr="00112425">
        <w:rPr>
          <w:rFonts w:ascii="Tahoma" w:hAnsi="Tahoma" w:cs="Tahoma"/>
          <w:b/>
        </w:rPr>
        <w:t xml:space="preserve"> v pdf</w:t>
      </w:r>
      <w:r w:rsidRPr="00112425">
        <w:rPr>
          <w:rFonts w:ascii="Tahoma" w:hAnsi="Tahoma" w:cs="Tahoma"/>
          <w:b/>
        </w:rPr>
        <w:t>.</w:t>
      </w:r>
      <w:r w:rsidR="00F93517">
        <w:rPr>
          <w:rFonts w:ascii="Tahoma" w:hAnsi="Tahoma" w:cs="Tahoma"/>
          <w:b/>
        </w:rPr>
        <w:t xml:space="preserve"> </w:t>
      </w:r>
      <w:r w:rsidR="00F93517" w:rsidRPr="00112425">
        <w:rPr>
          <w:rFonts w:ascii="Tahoma" w:hAnsi="Tahoma" w:cs="Tahoma"/>
          <w:b/>
        </w:rPr>
        <w:t>formatu</w:t>
      </w:r>
      <w:r w:rsidR="00F93517">
        <w:rPr>
          <w:rFonts w:ascii="Tahoma" w:hAnsi="Tahoma" w:cs="Tahoma"/>
          <w:b/>
        </w:rPr>
        <w:t>.</w:t>
      </w:r>
      <w:r w:rsidRPr="00112425">
        <w:rPr>
          <w:rFonts w:ascii="Tahoma" w:hAnsi="Tahoma" w:cs="Tahoma"/>
          <w:b/>
        </w:rPr>
        <w:t xml:space="preserve"> </w:t>
      </w:r>
      <w:r w:rsidRPr="00112425">
        <w:rPr>
          <w:rFonts w:ascii="Tahoma" w:hAnsi="Tahoma" w:cs="Tahoma"/>
        </w:rPr>
        <w:t>Celoten obrazec ponud</w:t>
      </w:r>
      <w:r w:rsidR="001B4792">
        <w:rPr>
          <w:rFonts w:ascii="Tahoma" w:hAnsi="Tahoma" w:cs="Tahoma"/>
        </w:rPr>
        <w:t xml:space="preserve">benega predračuna (popisa del) </w:t>
      </w:r>
      <w:r w:rsidRPr="00112425">
        <w:rPr>
          <w:rFonts w:ascii="Tahoma" w:hAnsi="Tahoma" w:cs="Tahoma"/>
        </w:rPr>
        <w:t>mora biti priložen tudi v excel formatu.</w:t>
      </w:r>
      <w:r w:rsidR="001B4792">
        <w:rPr>
          <w:rFonts w:ascii="Tahoma" w:hAnsi="Tahoma" w:cs="Tahoma"/>
        </w:rPr>
        <w:t xml:space="preserve"> </w:t>
      </w:r>
      <w:r w:rsidR="001B4792" w:rsidRPr="004569E9">
        <w:rPr>
          <w:rFonts w:ascii="Tahoma" w:hAnsi="Tahoma" w:cs="Tahoma"/>
        </w:rPr>
        <w:t xml:space="preserve">V primeru razlikovanja med pdf. in excel formatom ponudbenega predračuna, priloženega v </w:t>
      </w:r>
      <w:r w:rsidR="002908E8" w:rsidRPr="004569E9">
        <w:rPr>
          <w:rFonts w:ascii="Tahoma" w:hAnsi="Tahoma" w:cs="Tahoma"/>
        </w:rPr>
        <w:t>ponudbi</w:t>
      </w:r>
      <w:r w:rsidR="001B4792" w:rsidRPr="004569E9">
        <w:rPr>
          <w:rFonts w:ascii="Tahoma" w:hAnsi="Tahoma" w:cs="Tahoma"/>
        </w:rPr>
        <w:t>, bo naročnik kot veljaven ponudbeni predračun štel ponudbeni predračun v pdf. formatu.</w:t>
      </w:r>
    </w:p>
    <w:p w14:paraId="6234779C" w14:textId="77777777" w:rsidR="000A22D9" w:rsidRPr="00112425" w:rsidRDefault="000A22D9" w:rsidP="002F4A49">
      <w:pPr>
        <w:keepNext/>
        <w:keepLines/>
        <w:spacing w:line="276" w:lineRule="auto"/>
        <w:rPr>
          <w:rFonts w:ascii="Tahoma" w:eastAsiaTheme="minorHAnsi" w:hAnsi="Tahoma" w:cs="Tahoma"/>
          <w:b/>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1F348674" w14:textId="77777777" w:rsidTr="001B4792">
        <w:tc>
          <w:tcPr>
            <w:tcW w:w="7933" w:type="dxa"/>
            <w:tcBorders>
              <w:top w:val="single" w:sz="4" w:space="0" w:color="auto"/>
              <w:left w:val="single" w:sz="4" w:space="0" w:color="auto"/>
              <w:bottom w:val="single" w:sz="4" w:space="0" w:color="auto"/>
              <w:right w:val="single" w:sz="4" w:space="0" w:color="808080"/>
            </w:tcBorders>
            <w:hideMark/>
          </w:tcPr>
          <w:p w14:paraId="11DD98A8" w14:textId="77777777" w:rsidR="001B4792" w:rsidRPr="00112425" w:rsidRDefault="001B4792" w:rsidP="002F4A49">
            <w:pPr>
              <w:keepNext/>
              <w:keepLines/>
              <w:rPr>
                <w:rFonts w:ascii="Tahoma" w:hAnsi="Tahoma" w:cs="Tahoma"/>
              </w:rPr>
            </w:pPr>
            <w:r w:rsidRPr="00112425">
              <w:rPr>
                <w:rFonts w:ascii="Tahoma" w:hAnsi="Tahoma" w:cs="Tahoma"/>
              </w:rPr>
              <w:t xml:space="preserve">CENIK MATERIALA, PRODAJNE CENE UR </w:t>
            </w:r>
          </w:p>
        </w:tc>
        <w:tc>
          <w:tcPr>
            <w:tcW w:w="1560" w:type="dxa"/>
            <w:tcBorders>
              <w:top w:val="single" w:sz="4" w:space="0" w:color="auto"/>
              <w:left w:val="single" w:sz="4" w:space="0" w:color="808080"/>
              <w:bottom w:val="single" w:sz="4" w:space="0" w:color="auto"/>
              <w:right w:val="single" w:sz="4" w:space="0" w:color="auto"/>
            </w:tcBorders>
            <w:hideMark/>
          </w:tcPr>
          <w:p w14:paraId="7D36179B" w14:textId="77777777" w:rsidR="001B4792" w:rsidRPr="00112425" w:rsidRDefault="001B4792" w:rsidP="002F4A49">
            <w:pPr>
              <w:keepNext/>
              <w:keepLines/>
              <w:rPr>
                <w:rFonts w:ascii="Tahoma" w:hAnsi="Tahoma" w:cs="Tahoma"/>
                <w:b/>
                <w:i/>
              </w:rPr>
            </w:pPr>
            <w:r w:rsidRPr="00112425">
              <w:rPr>
                <w:rFonts w:ascii="Tahoma" w:hAnsi="Tahoma" w:cs="Tahoma"/>
                <w:b/>
                <w:i/>
              </w:rPr>
              <w:t>Priloga 10</w:t>
            </w:r>
          </w:p>
        </w:tc>
      </w:tr>
    </w:tbl>
    <w:p w14:paraId="3D16CE68" w14:textId="46BBB7A3" w:rsidR="00B6464B" w:rsidRPr="00112425" w:rsidRDefault="00B6464B" w:rsidP="002F4A49">
      <w:pPr>
        <w:keepNext/>
        <w:keepLines/>
        <w:jc w:val="both"/>
        <w:rPr>
          <w:rFonts w:ascii="Tahoma" w:hAnsi="Tahoma" w:cs="Tahoma"/>
        </w:rPr>
      </w:pPr>
      <w:r w:rsidRPr="00112425">
        <w:rPr>
          <w:rFonts w:ascii="Tahoma" w:hAnsi="Tahoma" w:cs="Tahoma"/>
        </w:rPr>
        <w:t xml:space="preserve">Ponudnik mora v prilogi priložiti cenik materiala </w:t>
      </w:r>
      <w:proofErr w:type="spellStart"/>
      <w:r w:rsidRPr="00112425">
        <w:rPr>
          <w:rFonts w:ascii="Tahoma" w:hAnsi="Tahoma" w:cs="Tahoma"/>
        </w:rPr>
        <w:t>fco</w:t>
      </w:r>
      <w:proofErr w:type="spellEnd"/>
      <w:r w:rsidR="00E21DA7">
        <w:rPr>
          <w:rFonts w:ascii="Tahoma" w:hAnsi="Tahoma" w:cs="Tahoma"/>
        </w:rPr>
        <w:t>.</w:t>
      </w:r>
      <w:r w:rsidRPr="00112425">
        <w:rPr>
          <w:rFonts w:ascii="Tahoma" w:hAnsi="Tahoma" w:cs="Tahoma"/>
        </w:rPr>
        <w:t xml:space="preserve"> gradbišče </w:t>
      </w:r>
      <w:r w:rsidRPr="00112425">
        <w:rPr>
          <w:rFonts w:ascii="Tahoma" w:hAnsi="Tahoma" w:cs="Tahoma"/>
          <w:u w:val="single"/>
        </w:rPr>
        <w:t>in</w:t>
      </w:r>
      <w:r w:rsidRPr="00112425">
        <w:rPr>
          <w:rFonts w:ascii="Tahoma" w:hAnsi="Tahoma" w:cs="Tahoma"/>
        </w:rPr>
        <w:t xml:space="preserve"> cenik prodajnih ur po kvalifikacijski strukturi.</w:t>
      </w:r>
    </w:p>
    <w:p w14:paraId="2EF94373" w14:textId="77777777" w:rsidR="00B6464B" w:rsidRPr="00112425" w:rsidRDefault="00B6464B" w:rsidP="002F4A49">
      <w:pPr>
        <w:keepNext/>
        <w:keepLines/>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75D7B9D3" w14:textId="77777777" w:rsidTr="001B4792">
        <w:tc>
          <w:tcPr>
            <w:tcW w:w="7933" w:type="dxa"/>
            <w:tcBorders>
              <w:top w:val="single" w:sz="4" w:space="0" w:color="auto"/>
              <w:left w:val="single" w:sz="4" w:space="0" w:color="auto"/>
              <w:bottom w:val="single" w:sz="4" w:space="0" w:color="auto"/>
              <w:right w:val="single" w:sz="4" w:space="0" w:color="808080"/>
            </w:tcBorders>
            <w:hideMark/>
          </w:tcPr>
          <w:p w14:paraId="2B9D5A30" w14:textId="77777777" w:rsidR="001B4792" w:rsidRPr="00112425" w:rsidRDefault="001B4792" w:rsidP="002F4A49">
            <w:pPr>
              <w:keepNext/>
              <w:keepLines/>
              <w:rPr>
                <w:rFonts w:ascii="Tahoma" w:hAnsi="Tahoma" w:cs="Tahoma"/>
              </w:rPr>
            </w:pPr>
            <w:r w:rsidRPr="00112425">
              <w:rPr>
                <w:rFonts w:ascii="Tahoma" w:hAnsi="Tahoma" w:cs="Tahoma"/>
              </w:rPr>
              <w:t>ZAVAROVANJE ODGOVORNOSTI</w:t>
            </w:r>
          </w:p>
        </w:tc>
        <w:tc>
          <w:tcPr>
            <w:tcW w:w="1560" w:type="dxa"/>
            <w:tcBorders>
              <w:top w:val="single" w:sz="4" w:space="0" w:color="auto"/>
              <w:left w:val="single" w:sz="4" w:space="0" w:color="808080"/>
              <w:bottom w:val="single" w:sz="4" w:space="0" w:color="auto"/>
              <w:right w:val="single" w:sz="4" w:space="0" w:color="auto"/>
            </w:tcBorders>
            <w:hideMark/>
          </w:tcPr>
          <w:p w14:paraId="4E999AE2" w14:textId="77777777" w:rsidR="001B4792" w:rsidRPr="00112425" w:rsidRDefault="001B4792" w:rsidP="002F4A49">
            <w:pPr>
              <w:keepNext/>
              <w:keepLines/>
              <w:rPr>
                <w:rFonts w:ascii="Tahoma" w:hAnsi="Tahoma" w:cs="Tahoma"/>
                <w:b/>
                <w:i/>
              </w:rPr>
            </w:pPr>
            <w:r w:rsidRPr="00112425">
              <w:rPr>
                <w:rFonts w:ascii="Tahoma" w:hAnsi="Tahoma" w:cs="Tahoma"/>
                <w:b/>
                <w:i/>
              </w:rPr>
              <w:t>Priloga 11</w:t>
            </w:r>
          </w:p>
        </w:tc>
      </w:tr>
    </w:tbl>
    <w:p w14:paraId="7000B8CE" w14:textId="77777777" w:rsidR="00ED76AB" w:rsidRPr="00112425" w:rsidRDefault="00ED76AB" w:rsidP="002F4A49">
      <w:pPr>
        <w:keepNext/>
        <w:keepLines/>
        <w:jc w:val="both"/>
        <w:rPr>
          <w:rFonts w:ascii="Tahoma" w:hAnsi="Tahoma" w:cs="Tahoma"/>
        </w:rPr>
      </w:pPr>
      <w:r w:rsidRPr="00112425">
        <w:rPr>
          <w:rFonts w:ascii="Tahoma" w:hAnsi="Tahoma" w:cs="Tahoma"/>
        </w:rPr>
        <w:t>Kot dokazilo za izpolnjevanje pogoja mora ponudnik predložiti kopijo veljavne zavarovalne pogodbe in /ali police. V primeru, da odda več ponudnikov skupno ponudbo, morajo kopijo veljavne zavarovalne pogodbe in /ali police predložiti vsi ponudniki iz skupine. V primeru, da odda ponudnik ponudbo s podizvajalci, mora predložiti kopijo veljavne zavarovalne pogodbe in /ali police za vsakega podizvajalca.</w:t>
      </w:r>
    </w:p>
    <w:p w14:paraId="66BE9911" w14:textId="77777777" w:rsidR="00B6464B" w:rsidRPr="00112425" w:rsidRDefault="00B6464B" w:rsidP="002F4A49">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236"/>
      </w:tblGrid>
      <w:tr w:rsidR="00A71530" w:rsidRPr="00112425" w14:paraId="6D036228" w14:textId="77777777" w:rsidTr="00576BA8">
        <w:tc>
          <w:tcPr>
            <w:tcW w:w="8257" w:type="dxa"/>
            <w:tcBorders>
              <w:top w:val="single" w:sz="4" w:space="0" w:color="auto"/>
              <w:left w:val="single" w:sz="4" w:space="0" w:color="auto"/>
              <w:bottom w:val="single" w:sz="4" w:space="0" w:color="auto"/>
              <w:right w:val="single" w:sz="4" w:space="0" w:color="808080"/>
            </w:tcBorders>
          </w:tcPr>
          <w:p w14:paraId="5E1E67AD" w14:textId="77777777" w:rsidR="00A71530" w:rsidRPr="00112425" w:rsidRDefault="00A71530" w:rsidP="00A71530">
            <w:pPr>
              <w:keepNext/>
              <w:keepLines/>
              <w:rPr>
                <w:rFonts w:ascii="Tahoma" w:hAnsi="Tahoma"/>
              </w:rPr>
            </w:pPr>
            <w:r w:rsidRPr="00112425">
              <w:rPr>
                <w:rFonts w:ascii="Tahoma" w:hAnsi="Tahoma"/>
              </w:rPr>
              <w:t>ZDRAVSTVENE ZAHTEVE - SOGLASJE</w:t>
            </w:r>
          </w:p>
        </w:tc>
        <w:tc>
          <w:tcPr>
            <w:tcW w:w="1236" w:type="dxa"/>
            <w:tcBorders>
              <w:top w:val="single" w:sz="4" w:space="0" w:color="auto"/>
              <w:left w:val="single" w:sz="4" w:space="0" w:color="808080"/>
              <w:bottom w:val="single" w:sz="4" w:space="0" w:color="auto"/>
              <w:right w:val="single" w:sz="4" w:space="0" w:color="auto"/>
            </w:tcBorders>
            <w:hideMark/>
          </w:tcPr>
          <w:p w14:paraId="4F7C422C" w14:textId="77777777" w:rsidR="00A71530" w:rsidRPr="00112425" w:rsidRDefault="00A71530" w:rsidP="00A71530">
            <w:pPr>
              <w:keepNext/>
              <w:keepLines/>
              <w:rPr>
                <w:rFonts w:ascii="Tahoma" w:hAnsi="Tahoma"/>
                <w:b/>
                <w:i/>
              </w:rPr>
            </w:pPr>
            <w:r w:rsidRPr="00112425">
              <w:rPr>
                <w:rFonts w:ascii="Tahoma" w:hAnsi="Tahoma"/>
                <w:b/>
                <w:i/>
              </w:rPr>
              <w:t>Priloga 12</w:t>
            </w:r>
          </w:p>
        </w:tc>
      </w:tr>
    </w:tbl>
    <w:p w14:paraId="4B5B12F5" w14:textId="5F480298" w:rsidR="00CC52D1" w:rsidRPr="00112425" w:rsidRDefault="00CC52D1" w:rsidP="00CC52D1">
      <w:pPr>
        <w:keepNext/>
        <w:keepLines/>
        <w:jc w:val="both"/>
        <w:rPr>
          <w:rFonts w:ascii="Tahoma" w:hAnsi="Tahoma" w:cs="Tahoma"/>
        </w:rPr>
      </w:pPr>
      <w:r>
        <w:rPr>
          <w:rFonts w:ascii="Tahoma" w:hAnsi="Tahoma" w:cs="Tahoma"/>
        </w:rPr>
        <w:t xml:space="preserve">Ponudnik/partner/podizvajalec </w:t>
      </w:r>
      <w:r w:rsidRPr="00467A95">
        <w:rPr>
          <w:rFonts w:ascii="Tahoma" w:hAnsi="Tahoma" w:cs="Tahoma"/>
        </w:rPr>
        <w:t xml:space="preserve">Prilogo </w:t>
      </w:r>
      <w:r>
        <w:rPr>
          <w:rFonts w:ascii="Tahoma" w:hAnsi="Tahoma" w:cs="Tahoma"/>
        </w:rPr>
        <w:t>parafira in priloži k ponudbi, s čimer potrdi, da je seznanjen z vsebino Prilog.</w:t>
      </w:r>
    </w:p>
    <w:p w14:paraId="43281155" w14:textId="2ED940C6" w:rsidR="009C0150" w:rsidRDefault="009C0150" w:rsidP="002F4A49">
      <w:pPr>
        <w:keepNext/>
        <w:keepLines/>
        <w:tabs>
          <w:tab w:val="left" w:pos="2798"/>
        </w:tabs>
        <w:jc w:val="both"/>
        <w:rPr>
          <w:rFonts w:ascii="Tahoma" w:hAnsi="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236"/>
      </w:tblGrid>
      <w:tr w:rsidR="00CC52D1" w:rsidRPr="00112425" w14:paraId="3ED74295" w14:textId="77777777" w:rsidTr="00576BA8">
        <w:trPr>
          <w:trHeight w:val="100"/>
        </w:trPr>
        <w:tc>
          <w:tcPr>
            <w:tcW w:w="8257" w:type="dxa"/>
            <w:tcBorders>
              <w:top w:val="single" w:sz="4" w:space="0" w:color="auto"/>
              <w:left w:val="single" w:sz="4" w:space="0" w:color="auto"/>
              <w:bottom w:val="single" w:sz="4" w:space="0" w:color="auto"/>
              <w:right w:val="single" w:sz="4" w:space="0" w:color="808080"/>
            </w:tcBorders>
          </w:tcPr>
          <w:p w14:paraId="304960FE" w14:textId="77777777" w:rsidR="00CC52D1" w:rsidRPr="00112425" w:rsidRDefault="00CC52D1" w:rsidP="003D7413">
            <w:pPr>
              <w:keepNext/>
              <w:keepLines/>
              <w:rPr>
                <w:rFonts w:ascii="Tahoma" w:hAnsi="Tahoma"/>
              </w:rPr>
            </w:pPr>
            <w:r w:rsidRPr="00112425">
              <w:rPr>
                <w:rFonts w:ascii="Tahoma" w:hAnsi="Tahoma"/>
              </w:rPr>
              <w:t>SOGLASJE OSEBE K OBVEZNOSTI PRIJAVLJANJA BOLEZNI</w:t>
            </w:r>
          </w:p>
        </w:tc>
        <w:tc>
          <w:tcPr>
            <w:tcW w:w="1236" w:type="dxa"/>
            <w:tcBorders>
              <w:top w:val="single" w:sz="4" w:space="0" w:color="auto"/>
              <w:left w:val="single" w:sz="4" w:space="0" w:color="808080"/>
              <w:bottom w:val="single" w:sz="4" w:space="0" w:color="auto"/>
              <w:right w:val="single" w:sz="4" w:space="0" w:color="auto"/>
            </w:tcBorders>
            <w:hideMark/>
          </w:tcPr>
          <w:p w14:paraId="0A1ABD27" w14:textId="77777777" w:rsidR="00CC52D1" w:rsidRPr="00112425" w:rsidRDefault="00CC52D1" w:rsidP="003D7413">
            <w:pPr>
              <w:keepNext/>
              <w:keepLines/>
              <w:rPr>
                <w:rFonts w:ascii="Tahoma" w:hAnsi="Tahoma"/>
                <w:b/>
                <w:i/>
              </w:rPr>
            </w:pPr>
            <w:r w:rsidRPr="00112425">
              <w:rPr>
                <w:rFonts w:ascii="Tahoma" w:hAnsi="Tahoma"/>
                <w:b/>
                <w:i/>
              </w:rPr>
              <w:t>Priloga 13</w:t>
            </w:r>
          </w:p>
        </w:tc>
      </w:tr>
    </w:tbl>
    <w:p w14:paraId="562C49E9" w14:textId="77777777" w:rsidR="00CC52D1" w:rsidRDefault="00CC52D1" w:rsidP="00CC52D1">
      <w:pPr>
        <w:keepNext/>
        <w:keepLines/>
        <w:jc w:val="both"/>
        <w:rPr>
          <w:rFonts w:ascii="Tahoma" w:hAnsi="Tahoma" w:cs="Tahoma"/>
        </w:rPr>
      </w:pPr>
      <w:r w:rsidRPr="00112425">
        <w:rPr>
          <w:rFonts w:ascii="Tahoma" w:hAnsi="Tahoma" w:cs="Tahoma"/>
        </w:rPr>
        <w:t>Izbrani ponudnik bo moral najkasneje pred pričetkom pogodbenih del naročniku predložiti soglasja vseh delavcev (</w:t>
      </w:r>
      <w:r w:rsidRPr="00467A95">
        <w:rPr>
          <w:rFonts w:ascii="Tahoma" w:hAnsi="Tahoma" w:cs="Tahoma"/>
        </w:rPr>
        <w:t>Priloga 13</w:t>
      </w:r>
      <w:r w:rsidRPr="00112425">
        <w:rPr>
          <w:rFonts w:ascii="Tahoma" w:hAnsi="Tahoma" w:cs="Tahoma"/>
        </w:rPr>
        <w:t xml:space="preserve">), ki bodo izvajali dela za predmetno javno naročilo, vključno z vsemi delavci svojih morebitnih podizvajalcev.  </w:t>
      </w:r>
    </w:p>
    <w:p w14:paraId="7C1C4429" w14:textId="77777777" w:rsidR="00CC52D1" w:rsidRDefault="00CC52D1" w:rsidP="00CC52D1">
      <w:pPr>
        <w:keepNext/>
        <w:keepLines/>
        <w:jc w:val="both"/>
        <w:rPr>
          <w:rFonts w:ascii="Tahoma" w:hAnsi="Tahoma" w:cs="Tahoma"/>
        </w:rPr>
      </w:pPr>
    </w:p>
    <w:p w14:paraId="636FD4E6" w14:textId="77777777" w:rsidR="00CC52D1" w:rsidRPr="00112425" w:rsidRDefault="00CC52D1" w:rsidP="00CC52D1">
      <w:pPr>
        <w:keepNext/>
        <w:keepLines/>
        <w:jc w:val="both"/>
        <w:rPr>
          <w:rFonts w:ascii="Tahoma" w:hAnsi="Tahoma" w:cs="Tahoma"/>
        </w:rPr>
      </w:pPr>
      <w:r>
        <w:rPr>
          <w:rFonts w:ascii="Tahoma" w:hAnsi="Tahoma" w:cs="Tahoma"/>
        </w:rPr>
        <w:t xml:space="preserve">Ponudnik/partner/podizvajalec </w:t>
      </w:r>
      <w:r w:rsidRPr="00467A95">
        <w:rPr>
          <w:rFonts w:ascii="Tahoma" w:hAnsi="Tahoma" w:cs="Tahoma"/>
        </w:rPr>
        <w:t>Prilogo 13, Prilogo 13.a in Prilogo 13.b</w:t>
      </w:r>
      <w:r>
        <w:rPr>
          <w:rFonts w:ascii="Tahoma" w:hAnsi="Tahoma" w:cs="Tahoma"/>
        </w:rPr>
        <w:t xml:space="preserve"> parafira in priloži k ponudbi, s čimer potrdi, da je seznanjen z vsebino Prilog.</w:t>
      </w:r>
    </w:p>
    <w:p w14:paraId="5F96A52C" w14:textId="77777777" w:rsidR="00CC52D1" w:rsidRDefault="00CC52D1" w:rsidP="002F4A49">
      <w:pPr>
        <w:keepNext/>
        <w:keepLines/>
        <w:tabs>
          <w:tab w:val="left" w:pos="2798"/>
        </w:tabs>
        <w:jc w:val="both"/>
        <w:rPr>
          <w:rFonts w:ascii="Tahoma" w:hAnsi="Tahoma"/>
        </w:rPr>
      </w:pPr>
    </w:p>
    <w:p w14:paraId="732DB794" w14:textId="77777777" w:rsidR="009C0150" w:rsidRDefault="009C0150" w:rsidP="002F4A49">
      <w:pPr>
        <w:keepNext/>
        <w:keepLines/>
        <w:tabs>
          <w:tab w:val="left" w:pos="2798"/>
        </w:tabs>
        <w:jc w:val="both"/>
        <w:rPr>
          <w:rFonts w:ascii="Tahoma" w:hAnsi="Tahoma"/>
        </w:rPr>
      </w:pPr>
    </w:p>
    <w:p w14:paraId="3BE89078" w14:textId="77777777" w:rsidR="009C0150" w:rsidRDefault="009C0150" w:rsidP="002F4A49">
      <w:pPr>
        <w:keepNext/>
        <w:keepLines/>
        <w:tabs>
          <w:tab w:val="left" w:pos="2798"/>
        </w:tabs>
        <w:jc w:val="both"/>
        <w:rPr>
          <w:rFonts w:ascii="Tahoma" w:hAnsi="Tahoma"/>
        </w:rPr>
      </w:pPr>
    </w:p>
    <w:p w14:paraId="177424EE" w14:textId="632452BA" w:rsidR="0095082D" w:rsidRDefault="0095082D" w:rsidP="002F4A49">
      <w:pPr>
        <w:keepNext/>
        <w:keepLines/>
        <w:tabs>
          <w:tab w:val="left" w:pos="2798"/>
        </w:tabs>
        <w:jc w:val="both"/>
        <w:rPr>
          <w:rFonts w:ascii="Tahoma" w:hAnsi="Tahoma"/>
        </w:rPr>
      </w:pPr>
    </w:p>
    <w:p w14:paraId="03869698" w14:textId="3DE28017" w:rsidR="001239D5" w:rsidRDefault="001239D5" w:rsidP="002F4A49">
      <w:pPr>
        <w:keepNext/>
        <w:keepLines/>
        <w:tabs>
          <w:tab w:val="left" w:pos="2798"/>
        </w:tabs>
        <w:jc w:val="both"/>
        <w:rPr>
          <w:rFonts w:ascii="Tahoma" w:hAnsi="Tahoma"/>
        </w:rPr>
      </w:pPr>
    </w:p>
    <w:p w14:paraId="3558D1F7" w14:textId="4FF35E96" w:rsidR="001239D5" w:rsidRDefault="001239D5" w:rsidP="002F4A49">
      <w:pPr>
        <w:keepNext/>
        <w:keepLines/>
        <w:tabs>
          <w:tab w:val="left" w:pos="2798"/>
        </w:tabs>
        <w:jc w:val="both"/>
        <w:rPr>
          <w:rFonts w:ascii="Tahoma" w:hAnsi="Tahoma"/>
        </w:rPr>
      </w:pPr>
    </w:p>
    <w:p w14:paraId="46807E61" w14:textId="6508EB4D" w:rsidR="001239D5" w:rsidRDefault="001239D5" w:rsidP="002F4A49">
      <w:pPr>
        <w:keepNext/>
        <w:keepLines/>
        <w:tabs>
          <w:tab w:val="left" w:pos="2798"/>
        </w:tabs>
        <w:jc w:val="both"/>
        <w:rPr>
          <w:rFonts w:ascii="Tahoma" w:hAnsi="Tahoma"/>
        </w:rPr>
      </w:pPr>
    </w:p>
    <w:p w14:paraId="2237C4D6" w14:textId="004B7544" w:rsidR="001239D5" w:rsidRDefault="001239D5" w:rsidP="002F4A49">
      <w:pPr>
        <w:keepNext/>
        <w:keepLines/>
        <w:tabs>
          <w:tab w:val="left" w:pos="2798"/>
        </w:tabs>
        <w:jc w:val="both"/>
        <w:rPr>
          <w:rFonts w:ascii="Tahoma" w:hAnsi="Tahoma"/>
        </w:rPr>
      </w:pPr>
    </w:p>
    <w:p w14:paraId="69DE6FAB" w14:textId="78B22B30" w:rsidR="001239D5" w:rsidRDefault="001239D5" w:rsidP="002F4A49">
      <w:pPr>
        <w:keepNext/>
        <w:keepLines/>
        <w:tabs>
          <w:tab w:val="left" w:pos="2798"/>
        </w:tabs>
        <w:jc w:val="both"/>
        <w:rPr>
          <w:rFonts w:ascii="Tahoma" w:hAnsi="Tahoma"/>
        </w:rPr>
      </w:pPr>
    </w:p>
    <w:p w14:paraId="662FD37C" w14:textId="32A75218" w:rsidR="001239D5" w:rsidRDefault="001239D5" w:rsidP="002F4A49">
      <w:pPr>
        <w:keepNext/>
        <w:keepLines/>
        <w:tabs>
          <w:tab w:val="left" w:pos="2798"/>
        </w:tabs>
        <w:jc w:val="both"/>
        <w:rPr>
          <w:rFonts w:ascii="Tahoma" w:hAnsi="Tahoma"/>
        </w:rPr>
      </w:pPr>
    </w:p>
    <w:p w14:paraId="63FB0E0E" w14:textId="4BBCADCA" w:rsidR="005E77E8" w:rsidRDefault="005E77E8" w:rsidP="002F4A49">
      <w:pPr>
        <w:keepNext/>
        <w:keepLines/>
        <w:tabs>
          <w:tab w:val="left" w:pos="2798"/>
        </w:tabs>
        <w:jc w:val="both"/>
        <w:rPr>
          <w:rFonts w:ascii="Tahoma" w:hAnsi="Tahoma"/>
        </w:rPr>
      </w:pPr>
    </w:p>
    <w:p w14:paraId="2063E92A" w14:textId="38EFD4F3" w:rsidR="00D23F54" w:rsidRDefault="00D23F54" w:rsidP="002F4A49">
      <w:pPr>
        <w:keepNext/>
        <w:keepLines/>
        <w:tabs>
          <w:tab w:val="left" w:pos="2798"/>
        </w:tabs>
        <w:jc w:val="both"/>
        <w:rPr>
          <w:rFonts w:ascii="Tahoma" w:hAnsi="Tahoma"/>
        </w:rPr>
      </w:pPr>
    </w:p>
    <w:p w14:paraId="63C952FB" w14:textId="73C3A8FD" w:rsidR="00D23F54" w:rsidRDefault="00D23F54" w:rsidP="002F4A49">
      <w:pPr>
        <w:keepNext/>
        <w:keepLines/>
        <w:tabs>
          <w:tab w:val="left" w:pos="2798"/>
        </w:tabs>
        <w:jc w:val="both"/>
        <w:rPr>
          <w:rFonts w:ascii="Tahoma" w:hAnsi="Tahoma"/>
        </w:rPr>
      </w:pPr>
    </w:p>
    <w:p w14:paraId="3436E65A" w14:textId="3A066CB3" w:rsidR="009826F9" w:rsidRDefault="009826F9" w:rsidP="002F4A49">
      <w:pPr>
        <w:keepNext/>
        <w:keepLines/>
        <w:tabs>
          <w:tab w:val="left" w:pos="2798"/>
        </w:tabs>
        <w:jc w:val="both"/>
        <w:rPr>
          <w:rFonts w:ascii="Tahoma" w:hAnsi="Tahoma"/>
        </w:rPr>
      </w:pPr>
    </w:p>
    <w:p w14:paraId="2384E2E0" w14:textId="1D4AC403" w:rsidR="009826F9" w:rsidRDefault="009826F9" w:rsidP="002F4A49">
      <w:pPr>
        <w:keepNext/>
        <w:keepLines/>
        <w:tabs>
          <w:tab w:val="left" w:pos="2798"/>
        </w:tabs>
        <w:jc w:val="both"/>
        <w:rPr>
          <w:rFonts w:ascii="Tahoma" w:hAnsi="Tahoma"/>
        </w:rPr>
      </w:pPr>
    </w:p>
    <w:p w14:paraId="584E6F65" w14:textId="7F4AD1E4" w:rsidR="009826F9" w:rsidRDefault="009826F9" w:rsidP="002F4A49">
      <w:pPr>
        <w:keepNext/>
        <w:keepLines/>
        <w:tabs>
          <w:tab w:val="left" w:pos="2798"/>
        </w:tabs>
        <w:jc w:val="both"/>
        <w:rPr>
          <w:rFonts w:ascii="Tahoma" w:hAnsi="Tahoma"/>
        </w:rPr>
      </w:pPr>
    </w:p>
    <w:p w14:paraId="746309CB" w14:textId="7568A0F9" w:rsidR="009826F9" w:rsidRDefault="009826F9" w:rsidP="002F4A49">
      <w:pPr>
        <w:keepNext/>
        <w:keepLines/>
        <w:tabs>
          <w:tab w:val="left" w:pos="2798"/>
        </w:tabs>
        <w:jc w:val="both"/>
        <w:rPr>
          <w:rFonts w:ascii="Tahoma" w:hAnsi="Tahoma"/>
        </w:rPr>
      </w:pPr>
    </w:p>
    <w:p w14:paraId="49F46139" w14:textId="6A454DF6" w:rsidR="009826F9" w:rsidRDefault="009826F9" w:rsidP="002F4A49">
      <w:pPr>
        <w:keepNext/>
        <w:keepLines/>
        <w:tabs>
          <w:tab w:val="left" w:pos="2798"/>
        </w:tabs>
        <w:jc w:val="both"/>
        <w:rPr>
          <w:rFonts w:ascii="Tahoma" w:hAnsi="Tahoma"/>
        </w:rPr>
      </w:pPr>
    </w:p>
    <w:p w14:paraId="7FCCD884" w14:textId="7BB74E7A" w:rsidR="009826F9" w:rsidRDefault="009826F9" w:rsidP="002F4A49">
      <w:pPr>
        <w:keepNext/>
        <w:keepLines/>
        <w:tabs>
          <w:tab w:val="left" w:pos="2798"/>
        </w:tabs>
        <w:jc w:val="both"/>
        <w:rPr>
          <w:rFonts w:ascii="Tahoma" w:hAnsi="Tahoma"/>
        </w:rPr>
      </w:pPr>
    </w:p>
    <w:p w14:paraId="424A99CD" w14:textId="7CC4A7F3" w:rsidR="009826F9" w:rsidRDefault="009826F9" w:rsidP="002F4A49">
      <w:pPr>
        <w:keepNext/>
        <w:keepLines/>
        <w:tabs>
          <w:tab w:val="left" w:pos="2798"/>
        </w:tabs>
        <w:jc w:val="both"/>
        <w:rPr>
          <w:rFonts w:ascii="Tahoma" w:hAnsi="Tahoma"/>
        </w:rPr>
      </w:pPr>
    </w:p>
    <w:p w14:paraId="1F6C199A" w14:textId="44091A6A" w:rsidR="009826F9" w:rsidRDefault="009826F9" w:rsidP="002F4A49">
      <w:pPr>
        <w:keepNext/>
        <w:keepLines/>
        <w:tabs>
          <w:tab w:val="left" w:pos="2798"/>
        </w:tabs>
        <w:jc w:val="both"/>
        <w:rPr>
          <w:rFonts w:ascii="Tahoma" w:hAnsi="Tahoma"/>
        </w:rPr>
      </w:pPr>
    </w:p>
    <w:p w14:paraId="2C472954" w14:textId="42BD9A7C" w:rsidR="009826F9" w:rsidRDefault="009826F9" w:rsidP="002F4A49">
      <w:pPr>
        <w:keepNext/>
        <w:keepLines/>
        <w:tabs>
          <w:tab w:val="left" w:pos="2798"/>
        </w:tabs>
        <w:jc w:val="both"/>
        <w:rPr>
          <w:rFonts w:ascii="Tahoma" w:hAnsi="Tahoma"/>
        </w:rPr>
      </w:pPr>
    </w:p>
    <w:p w14:paraId="7EDC544B" w14:textId="76EF1B4E" w:rsidR="009826F9" w:rsidRDefault="009826F9" w:rsidP="002F4A49">
      <w:pPr>
        <w:keepNext/>
        <w:keepLines/>
        <w:tabs>
          <w:tab w:val="left" w:pos="2798"/>
        </w:tabs>
        <w:jc w:val="both"/>
        <w:rPr>
          <w:rFonts w:ascii="Tahoma" w:hAnsi="Tahoma"/>
        </w:rPr>
      </w:pPr>
    </w:p>
    <w:p w14:paraId="4DF763D0" w14:textId="53DA40FE" w:rsidR="009826F9" w:rsidRDefault="009826F9" w:rsidP="002F4A49">
      <w:pPr>
        <w:keepNext/>
        <w:keepLines/>
        <w:tabs>
          <w:tab w:val="left" w:pos="2798"/>
        </w:tabs>
        <w:jc w:val="both"/>
        <w:rPr>
          <w:rFonts w:ascii="Tahoma" w:hAnsi="Tahoma"/>
        </w:rPr>
      </w:pPr>
    </w:p>
    <w:p w14:paraId="76FC33B3" w14:textId="77777777" w:rsidR="009826F9" w:rsidRDefault="009826F9" w:rsidP="002F4A49">
      <w:pPr>
        <w:keepNext/>
        <w:keepLines/>
        <w:tabs>
          <w:tab w:val="left" w:pos="2798"/>
        </w:tabs>
        <w:jc w:val="both"/>
        <w:rPr>
          <w:rFonts w:ascii="Tahoma" w:hAnsi="Tahoma"/>
        </w:rPr>
      </w:pPr>
    </w:p>
    <w:p w14:paraId="518BC308" w14:textId="12026635" w:rsidR="00D23F54" w:rsidRDefault="00D23F54" w:rsidP="002F4A49">
      <w:pPr>
        <w:keepNext/>
        <w:keepLines/>
        <w:tabs>
          <w:tab w:val="left" w:pos="2798"/>
        </w:tabs>
        <w:jc w:val="both"/>
        <w:rPr>
          <w:rFonts w:ascii="Tahoma" w:hAnsi="Tahoma"/>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201"/>
      </w:tblGrid>
      <w:tr w:rsidR="009826F9" w:rsidRPr="00112425" w14:paraId="05C70C32" w14:textId="77777777" w:rsidTr="00223C21">
        <w:tc>
          <w:tcPr>
            <w:tcW w:w="8080" w:type="dxa"/>
          </w:tcPr>
          <w:p w14:paraId="31570D59" w14:textId="77777777" w:rsidR="009826F9" w:rsidRPr="00112425" w:rsidRDefault="009826F9" w:rsidP="002F4A49">
            <w:pPr>
              <w:keepNext/>
              <w:keepLines/>
              <w:jc w:val="both"/>
              <w:rPr>
                <w:rFonts w:ascii="Tahoma" w:hAnsi="Tahoma" w:cs="Tahoma"/>
              </w:rPr>
            </w:pPr>
            <w:r w:rsidRPr="00112425">
              <w:rPr>
                <w:rFonts w:ascii="Tahoma" w:hAnsi="Tahoma" w:cs="Tahoma"/>
              </w:rPr>
              <w:lastRenderedPageBreak/>
              <w:br w:type="page"/>
            </w:r>
            <w:r w:rsidRPr="00112425">
              <w:rPr>
                <w:rFonts w:ascii="Tahoma" w:hAnsi="Tahoma" w:cs="Tahoma"/>
              </w:rPr>
              <w:br w:type="page"/>
            </w:r>
            <w:r w:rsidRPr="00112425">
              <w:rPr>
                <w:rFonts w:ascii="Tahoma" w:hAnsi="Tahoma" w:cs="Tahoma"/>
              </w:rPr>
              <w:br w:type="page"/>
            </w:r>
            <w:r w:rsidRPr="00112425">
              <w:br w:type="page"/>
            </w:r>
            <w:r w:rsidRPr="00112425">
              <w:br w:type="page"/>
            </w:r>
            <w:r w:rsidRPr="00112425">
              <w:br w:type="page"/>
            </w:r>
            <w:r>
              <w:rPr>
                <w:rFonts w:ascii="Tahoma" w:hAnsi="Tahoma" w:cs="Tahoma"/>
              </w:rPr>
              <w:t xml:space="preserve">POVZETEK </w:t>
            </w:r>
            <w:r w:rsidRPr="00112425">
              <w:rPr>
                <w:rFonts w:ascii="Tahoma" w:hAnsi="Tahoma" w:cs="Tahoma"/>
              </w:rPr>
              <w:t>PREDRAČUN</w:t>
            </w:r>
          </w:p>
        </w:tc>
        <w:tc>
          <w:tcPr>
            <w:tcW w:w="1201" w:type="dxa"/>
          </w:tcPr>
          <w:p w14:paraId="08CEEF82" w14:textId="1FA1A0A7" w:rsidR="009826F9" w:rsidRPr="00112425" w:rsidRDefault="009826F9" w:rsidP="002F4A49">
            <w:pPr>
              <w:keepNext/>
              <w:keepLines/>
              <w:jc w:val="both"/>
              <w:rPr>
                <w:rFonts w:ascii="Tahoma" w:hAnsi="Tahoma" w:cs="Tahoma"/>
                <w:b/>
                <w:i/>
              </w:rPr>
            </w:pPr>
            <w:r w:rsidRPr="00112425">
              <w:rPr>
                <w:rFonts w:ascii="Tahoma" w:hAnsi="Tahoma" w:cs="Tahoma"/>
                <w:b/>
                <w:i/>
              </w:rPr>
              <w:t xml:space="preserve"> </w:t>
            </w:r>
          </w:p>
        </w:tc>
      </w:tr>
    </w:tbl>
    <w:p w14:paraId="402B95F5" w14:textId="77777777" w:rsidR="00C80EDD" w:rsidRPr="00112425" w:rsidRDefault="00C80EDD" w:rsidP="002F4A49">
      <w:pPr>
        <w:keepNext/>
        <w:keepLines/>
        <w:jc w:val="both"/>
        <w:rPr>
          <w:rFonts w:ascii="Tahoma" w:hAnsi="Tahoma" w:cs="Tahoma"/>
          <w:b/>
        </w:rPr>
      </w:pPr>
    </w:p>
    <w:p w14:paraId="6324AFE5" w14:textId="77777777" w:rsidR="001B4792" w:rsidRDefault="00C80EDD" w:rsidP="002F4A49">
      <w:pPr>
        <w:keepNext/>
        <w:keepLines/>
        <w:spacing w:line="312" w:lineRule="auto"/>
        <w:ind w:firstLine="142"/>
        <w:jc w:val="both"/>
        <w:rPr>
          <w:rFonts w:ascii="Tahoma" w:hAnsi="Tahoma" w:cs="Tahoma"/>
        </w:rPr>
      </w:pPr>
      <w:r w:rsidRPr="001B4792">
        <w:rPr>
          <w:rFonts w:ascii="Tahoma" w:hAnsi="Tahoma" w:cs="Tahoma"/>
        </w:rPr>
        <w:t>Ponudnik: _______________________________________________________________</w:t>
      </w:r>
      <w:r w:rsidR="001B4792">
        <w:rPr>
          <w:rFonts w:ascii="Tahoma" w:hAnsi="Tahoma" w:cs="Tahoma"/>
        </w:rPr>
        <w:t xml:space="preserve">________ </w:t>
      </w:r>
      <w:r w:rsidRPr="001B4792">
        <w:rPr>
          <w:rFonts w:ascii="Tahoma" w:hAnsi="Tahoma" w:cs="Tahoma"/>
        </w:rPr>
        <w:t>,</w:t>
      </w:r>
    </w:p>
    <w:p w14:paraId="117CC082" w14:textId="77777777" w:rsidR="00C80EDD" w:rsidRPr="001B4792" w:rsidRDefault="001B4792" w:rsidP="002F4A49">
      <w:pPr>
        <w:keepNext/>
        <w:keepLines/>
        <w:spacing w:line="312" w:lineRule="auto"/>
        <w:ind w:firstLine="142"/>
        <w:jc w:val="both"/>
        <w:rPr>
          <w:rFonts w:ascii="Tahoma" w:hAnsi="Tahoma" w:cs="Tahoma"/>
        </w:rPr>
      </w:pPr>
      <w:r>
        <w:rPr>
          <w:rFonts w:ascii="Tahoma" w:hAnsi="Tahoma" w:cs="Tahoma"/>
        </w:rPr>
        <w:t>(</w:t>
      </w:r>
      <w:r w:rsidRPr="001B4792">
        <w:rPr>
          <w:rFonts w:ascii="Tahoma" w:hAnsi="Tahoma" w:cs="Tahoma"/>
          <w:i/>
        </w:rPr>
        <w:t>naziv ponudnika</w:t>
      </w:r>
      <w:r>
        <w:rPr>
          <w:rFonts w:ascii="Tahoma" w:hAnsi="Tahoma" w:cs="Tahoma"/>
        </w:rPr>
        <w:t>)</w:t>
      </w:r>
      <w:r w:rsidR="00C80EDD" w:rsidRPr="001B4792">
        <w:rPr>
          <w:rFonts w:ascii="Tahoma" w:hAnsi="Tahoma" w:cs="Tahoma"/>
        </w:rPr>
        <w:t xml:space="preserve"> </w:t>
      </w:r>
    </w:p>
    <w:p w14:paraId="79F1E64F" w14:textId="0648B21E" w:rsidR="00C80EDD" w:rsidRPr="00112425" w:rsidRDefault="00C80EDD" w:rsidP="002F4A49">
      <w:pPr>
        <w:keepNext/>
        <w:keepLines/>
        <w:spacing w:line="312" w:lineRule="auto"/>
        <w:ind w:left="142"/>
        <w:jc w:val="both"/>
        <w:rPr>
          <w:rFonts w:ascii="Tahoma" w:hAnsi="Tahoma" w:cs="Tahoma"/>
        </w:rPr>
      </w:pPr>
      <w:r w:rsidRPr="001B4792">
        <w:rPr>
          <w:rFonts w:ascii="Tahoma" w:hAnsi="Tahoma" w:cs="Tahoma"/>
        </w:rPr>
        <w:t xml:space="preserve">oddajamo </w:t>
      </w:r>
      <w:r w:rsidR="001660D4" w:rsidRPr="001B4792">
        <w:rPr>
          <w:rFonts w:ascii="Tahoma" w:hAnsi="Tahoma" w:cs="Tahoma"/>
        </w:rPr>
        <w:t>PONUDBO</w:t>
      </w:r>
      <w:r w:rsidR="001660D4">
        <w:rPr>
          <w:rFonts w:ascii="Tahoma" w:hAnsi="Tahoma" w:cs="Tahoma"/>
        </w:rPr>
        <w:t xml:space="preserve"> št.: ________________________</w:t>
      </w:r>
      <w:r w:rsidR="001660D4" w:rsidRPr="001B4792">
        <w:rPr>
          <w:rFonts w:ascii="Tahoma" w:hAnsi="Tahoma" w:cs="Tahoma"/>
        </w:rPr>
        <w:t xml:space="preserve"> </w:t>
      </w:r>
      <w:r w:rsidR="001660D4">
        <w:rPr>
          <w:rFonts w:ascii="Tahoma" w:hAnsi="Tahoma" w:cs="Tahoma"/>
        </w:rPr>
        <w:t xml:space="preserve">za javno naročilo št. </w:t>
      </w:r>
      <w:r w:rsidR="00544A84">
        <w:rPr>
          <w:rFonts w:ascii="Tahoma" w:hAnsi="Tahoma" w:cs="Tahoma"/>
          <w:b/>
        </w:rPr>
        <w:t>VKS-102/21</w:t>
      </w:r>
      <w:r w:rsidRPr="00112425">
        <w:rPr>
          <w:rFonts w:ascii="Tahoma" w:hAnsi="Tahoma" w:cs="Tahoma"/>
          <w:b/>
        </w:rPr>
        <w:t xml:space="preserve"> </w:t>
      </w:r>
      <w:r w:rsidR="00544A84">
        <w:rPr>
          <w:rFonts w:ascii="Tahoma" w:hAnsi="Tahoma" w:cs="Tahoma"/>
          <w:b/>
          <w:color w:val="000000"/>
        </w:rPr>
        <w:t>Obnova vodovoda po Dunajski cesti na odseku od Ptujske do Triglavske ulice</w:t>
      </w:r>
    </w:p>
    <w:p w14:paraId="501D4F8C" w14:textId="77777777" w:rsidR="00C80EDD" w:rsidRPr="00112425" w:rsidRDefault="00C80EDD" w:rsidP="002F4A49">
      <w:pPr>
        <w:keepNext/>
        <w:keepLines/>
        <w:jc w:val="both"/>
        <w:rPr>
          <w:rFonts w:ascii="Tahoma" w:hAnsi="Tahoma" w:cs="Tahoma"/>
        </w:rPr>
      </w:pPr>
    </w:p>
    <w:p w14:paraId="0F81889A" w14:textId="77777777" w:rsidR="00C80EDD" w:rsidRPr="00112425" w:rsidRDefault="00C80EDD" w:rsidP="002F4A49">
      <w:pPr>
        <w:keepNext/>
        <w:keepLines/>
        <w:ind w:left="1080" w:hanging="1080"/>
        <w:jc w:val="both"/>
        <w:rPr>
          <w:rFonts w:ascii="Tahoma" w:hAnsi="Tahoma" w:cs="Tahoma"/>
          <w:b/>
        </w:rPr>
      </w:pPr>
      <w:r w:rsidRPr="00112425">
        <w:rPr>
          <w:rFonts w:ascii="Tahoma" w:hAnsi="Tahoma" w:cs="Tahoma"/>
          <w:b/>
        </w:rPr>
        <w:t xml:space="preserve"> </w:t>
      </w:r>
    </w:p>
    <w:p w14:paraId="77622E25" w14:textId="77777777" w:rsidR="00C80EDD" w:rsidRPr="00112425" w:rsidRDefault="001660D4" w:rsidP="002F4A49">
      <w:pPr>
        <w:keepNext/>
        <w:keepLines/>
        <w:ind w:left="1080" w:hanging="1080"/>
        <w:jc w:val="both"/>
        <w:rPr>
          <w:rFonts w:ascii="Tahoma" w:hAnsi="Tahoma" w:cs="Tahoma"/>
          <w:b/>
        </w:rPr>
      </w:pPr>
      <w:r>
        <w:rPr>
          <w:rFonts w:ascii="Tahoma" w:hAnsi="Tahoma" w:cs="Tahoma"/>
        </w:rPr>
        <w:t xml:space="preserve">  </w:t>
      </w:r>
      <w:r w:rsidR="00C80EDD" w:rsidRPr="00112425">
        <w:rPr>
          <w:rFonts w:ascii="Tahoma" w:hAnsi="Tahoma" w:cs="Tahoma"/>
        </w:rPr>
        <w:t>Ponudbo oddajamo (označi):</w:t>
      </w:r>
      <w:r w:rsidR="00C80EDD" w:rsidRPr="00112425">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C80EDD" w:rsidRPr="00112425" w14:paraId="59FF0AC8" w14:textId="77777777" w:rsidTr="00BB6F49">
        <w:tc>
          <w:tcPr>
            <w:tcW w:w="1688" w:type="dxa"/>
          </w:tcPr>
          <w:p w14:paraId="0C91361C" w14:textId="77777777" w:rsidR="00C80EDD" w:rsidRPr="00112425" w:rsidRDefault="00C80EDD" w:rsidP="002F4A49">
            <w:pPr>
              <w:keepNext/>
              <w:keepLines/>
              <w:numPr>
                <w:ilvl w:val="0"/>
                <w:numId w:val="6"/>
              </w:numPr>
              <w:ind w:left="318" w:hanging="426"/>
              <w:jc w:val="both"/>
              <w:rPr>
                <w:rFonts w:ascii="Tahoma" w:hAnsi="Tahoma" w:cs="Tahoma"/>
                <w:b/>
                <w:sz w:val="18"/>
                <w:szCs w:val="18"/>
              </w:rPr>
            </w:pPr>
            <w:r w:rsidRPr="00112425">
              <w:rPr>
                <w:rFonts w:ascii="Tahoma" w:hAnsi="Tahoma" w:cs="Tahoma"/>
                <w:sz w:val="18"/>
                <w:szCs w:val="18"/>
              </w:rPr>
              <w:t>samostojno</w:t>
            </w:r>
          </w:p>
        </w:tc>
        <w:tc>
          <w:tcPr>
            <w:tcW w:w="2507" w:type="dxa"/>
          </w:tcPr>
          <w:p w14:paraId="39D57C9B" w14:textId="77777777" w:rsidR="00C80EDD" w:rsidRPr="00112425" w:rsidRDefault="00C80EDD" w:rsidP="002F4A49">
            <w:pPr>
              <w:keepNext/>
              <w:keepLines/>
              <w:numPr>
                <w:ilvl w:val="0"/>
                <w:numId w:val="6"/>
              </w:numPr>
              <w:ind w:left="601" w:hanging="425"/>
              <w:jc w:val="both"/>
              <w:rPr>
                <w:rFonts w:ascii="Tahoma" w:hAnsi="Tahoma" w:cs="Tahoma"/>
                <w:b/>
                <w:sz w:val="18"/>
                <w:szCs w:val="18"/>
              </w:rPr>
            </w:pPr>
            <w:r w:rsidRPr="00112425">
              <w:rPr>
                <w:rFonts w:ascii="Tahoma" w:hAnsi="Tahoma" w:cs="Tahoma"/>
                <w:sz w:val="18"/>
                <w:szCs w:val="18"/>
              </w:rPr>
              <w:t>skupna ponudba</w:t>
            </w:r>
          </w:p>
        </w:tc>
        <w:tc>
          <w:tcPr>
            <w:tcW w:w="2184" w:type="dxa"/>
          </w:tcPr>
          <w:p w14:paraId="4E1A1522" w14:textId="77777777" w:rsidR="00C80EDD" w:rsidRPr="00112425" w:rsidRDefault="00C80EDD" w:rsidP="002F4A49">
            <w:pPr>
              <w:keepNext/>
              <w:keepLines/>
              <w:numPr>
                <w:ilvl w:val="0"/>
                <w:numId w:val="6"/>
              </w:numPr>
              <w:ind w:left="601" w:hanging="426"/>
              <w:jc w:val="both"/>
              <w:rPr>
                <w:rFonts w:ascii="Tahoma" w:hAnsi="Tahoma" w:cs="Tahoma"/>
                <w:b/>
                <w:sz w:val="18"/>
                <w:szCs w:val="18"/>
              </w:rPr>
            </w:pPr>
            <w:r w:rsidRPr="00112425">
              <w:rPr>
                <w:rFonts w:ascii="Tahoma" w:hAnsi="Tahoma" w:cs="Tahoma"/>
                <w:sz w:val="18"/>
                <w:szCs w:val="18"/>
              </w:rPr>
              <w:t>s podizvajalci</w:t>
            </w:r>
          </w:p>
        </w:tc>
        <w:tc>
          <w:tcPr>
            <w:tcW w:w="2605" w:type="dxa"/>
          </w:tcPr>
          <w:p w14:paraId="59A9967C" w14:textId="77777777" w:rsidR="00C80EDD" w:rsidRPr="00112425" w:rsidRDefault="00C80EDD" w:rsidP="002F4A49">
            <w:pPr>
              <w:keepNext/>
              <w:keepLines/>
              <w:numPr>
                <w:ilvl w:val="0"/>
                <w:numId w:val="6"/>
              </w:numPr>
              <w:ind w:left="601" w:hanging="426"/>
              <w:jc w:val="both"/>
              <w:rPr>
                <w:rFonts w:ascii="Tahoma" w:hAnsi="Tahoma" w:cs="Tahoma"/>
                <w:sz w:val="18"/>
                <w:szCs w:val="18"/>
              </w:rPr>
            </w:pPr>
            <w:r w:rsidRPr="00112425">
              <w:rPr>
                <w:rFonts w:ascii="Tahoma" w:hAnsi="Tahoma" w:cs="Tahoma"/>
                <w:sz w:val="18"/>
                <w:szCs w:val="18"/>
              </w:rPr>
              <w:t>Uporaba zmogljivosti drugih subjektov</w:t>
            </w:r>
          </w:p>
        </w:tc>
      </w:tr>
    </w:tbl>
    <w:p w14:paraId="284D7E8A" w14:textId="77777777" w:rsidR="00C80EDD" w:rsidRPr="00112425" w:rsidRDefault="00C80EDD" w:rsidP="002F4A49">
      <w:pPr>
        <w:keepNext/>
        <w:keepLines/>
        <w:tabs>
          <w:tab w:val="num" w:pos="426"/>
        </w:tabs>
        <w:rPr>
          <w:rFonts w:ascii="Tahoma" w:hAnsi="Tahoma" w:cs="Tahoma"/>
          <w:b/>
        </w:rPr>
      </w:pPr>
    </w:p>
    <w:p w14:paraId="3FFC2C7B" w14:textId="77777777" w:rsidR="00C80EDD" w:rsidRPr="00112425" w:rsidRDefault="00C80EDD" w:rsidP="002F4A49">
      <w:pPr>
        <w:keepNext/>
        <w:keepLines/>
        <w:tabs>
          <w:tab w:val="num" w:pos="426"/>
        </w:tabs>
        <w:rPr>
          <w:rFonts w:ascii="Tahoma" w:hAnsi="Tahoma" w:cs="Tahoma"/>
          <w:b/>
        </w:rPr>
      </w:pPr>
    </w:p>
    <w:p w14:paraId="484334F0" w14:textId="77777777" w:rsidR="00C80EDD" w:rsidRPr="00112425" w:rsidRDefault="00C80EDD" w:rsidP="00C155A2">
      <w:pPr>
        <w:keepNext/>
        <w:keepLines/>
        <w:numPr>
          <w:ilvl w:val="0"/>
          <w:numId w:val="25"/>
        </w:numPr>
        <w:tabs>
          <w:tab w:val="num" w:pos="426"/>
        </w:tabs>
        <w:ind w:left="0" w:firstLine="0"/>
        <w:rPr>
          <w:rFonts w:ascii="Tahoma" w:hAnsi="Tahoma" w:cs="Tahoma"/>
          <w:b/>
        </w:rPr>
      </w:pPr>
      <w:r w:rsidRPr="00112425">
        <w:rPr>
          <w:rFonts w:ascii="Tahoma" w:hAnsi="Tahoma" w:cs="Tahoma"/>
          <w:b/>
        </w:rPr>
        <w:t xml:space="preserve">SKUPNA PONUDBENA CENA </w:t>
      </w:r>
    </w:p>
    <w:p w14:paraId="5552B540" w14:textId="77777777" w:rsidR="00C80EDD" w:rsidRPr="00112425" w:rsidRDefault="00C80EDD" w:rsidP="002F4A49">
      <w:pPr>
        <w:keepNext/>
        <w:keepLines/>
        <w:rPr>
          <w:rFonts w:ascii="Tahoma" w:hAnsi="Tahoma" w:cs="Tahoma"/>
        </w:rPr>
      </w:pPr>
    </w:p>
    <w:tbl>
      <w:tblPr>
        <w:tblStyle w:val="Tabelamrea1"/>
        <w:tblW w:w="9104" w:type="dxa"/>
        <w:tblInd w:w="108" w:type="dxa"/>
        <w:tblLook w:val="04A0" w:firstRow="1" w:lastRow="0" w:firstColumn="1" w:lastColumn="0" w:noHBand="0" w:noVBand="1"/>
      </w:tblPr>
      <w:tblGrid>
        <w:gridCol w:w="6663"/>
        <w:gridCol w:w="2441"/>
      </w:tblGrid>
      <w:tr w:rsidR="00981C12" w:rsidRPr="00112425" w14:paraId="30E22D59" w14:textId="77777777" w:rsidTr="0016069E">
        <w:trPr>
          <w:trHeight w:val="438"/>
        </w:trPr>
        <w:tc>
          <w:tcPr>
            <w:tcW w:w="6663" w:type="dxa"/>
            <w:vAlign w:val="bottom"/>
          </w:tcPr>
          <w:p w14:paraId="61003ED3" w14:textId="77777777" w:rsidR="00981C12" w:rsidRPr="00112425" w:rsidRDefault="00981C12" w:rsidP="002F4A49">
            <w:pPr>
              <w:keepNext/>
              <w:keepLines/>
              <w:spacing w:before="120" w:after="120"/>
              <w:rPr>
                <w:rFonts w:ascii="Tahoma" w:eastAsia="Calibri" w:hAnsi="Tahoma" w:cs="Tahoma"/>
                <w:b/>
                <w:lang w:eastAsia="en-US"/>
              </w:rPr>
            </w:pPr>
            <w:r w:rsidRPr="00112425">
              <w:rPr>
                <w:rFonts w:ascii="Tahoma" w:eastAsia="Calibri" w:hAnsi="Tahoma" w:cs="Tahoma"/>
                <w:b/>
                <w:lang w:eastAsia="en-US"/>
              </w:rPr>
              <w:t xml:space="preserve">SKUPNA PONUDBENA VREDNOST </w:t>
            </w:r>
            <w:r w:rsidR="001660D4">
              <w:rPr>
                <w:rFonts w:ascii="Tahoma" w:eastAsia="Calibri" w:hAnsi="Tahoma" w:cs="Tahoma"/>
                <w:b/>
                <w:lang w:eastAsia="en-US"/>
              </w:rPr>
              <w:t>V EUR BREZ DDV</w:t>
            </w:r>
          </w:p>
        </w:tc>
        <w:tc>
          <w:tcPr>
            <w:tcW w:w="2441" w:type="dxa"/>
            <w:vAlign w:val="bottom"/>
          </w:tcPr>
          <w:p w14:paraId="6177180A" w14:textId="77777777" w:rsidR="00981C12" w:rsidRPr="00112425" w:rsidRDefault="00981C12" w:rsidP="002F4A49">
            <w:pPr>
              <w:keepNext/>
              <w:keepLines/>
              <w:spacing w:before="120" w:after="120"/>
              <w:jc w:val="right"/>
              <w:rPr>
                <w:rFonts w:ascii="Tahoma" w:eastAsia="Calibri" w:hAnsi="Tahoma" w:cs="Tahoma"/>
                <w:b/>
                <w:lang w:eastAsia="en-US"/>
              </w:rPr>
            </w:pPr>
            <w:r w:rsidRPr="00112425">
              <w:rPr>
                <w:rFonts w:ascii="Tahoma" w:eastAsia="Calibri" w:hAnsi="Tahoma" w:cs="Tahoma"/>
                <w:b/>
                <w:lang w:eastAsia="en-US"/>
              </w:rPr>
              <w:t xml:space="preserve"> EUR</w:t>
            </w:r>
          </w:p>
        </w:tc>
      </w:tr>
    </w:tbl>
    <w:p w14:paraId="6FF27084" w14:textId="77777777" w:rsidR="00C80EDD" w:rsidRPr="00112425" w:rsidRDefault="00C80EDD" w:rsidP="002F4A49">
      <w:pPr>
        <w:keepNext/>
        <w:keepLines/>
        <w:rPr>
          <w:rFonts w:ascii="Tahoma" w:hAnsi="Tahoma" w:cs="Tahoma"/>
        </w:rPr>
      </w:pPr>
    </w:p>
    <w:p w14:paraId="42D37934" w14:textId="77777777" w:rsidR="00C80EDD" w:rsidRPr="00112425" w:rsidRDefault="00C80EDD" w:rsidP="002F4A49">
      <w:pPr>
        <w:keepNext/>
        <w:keepLines/>
        <w:rPr>
          <w:rFonts w:ascii="Tahoma" w:hAnsi="Tahoma" w:cs="Tahoma"/>
        </w:rPr>
      </w:pPr>
    </w:p>
    <w:p w14:paraId="45DDA678" w14:textId="77777777" w:rsidR="00C80EDD" w:rsidRPr="00112425" w:rsidRDefault="00C80EDD" w:rsidP="002F4A49">
      <w:pPr>
        <w:keepNext/>
        <w:keepLines/>
        <w:jc w:val="both"/>
        <w:rPr>
          <w:rFonts w:ascii="Tahoma" w:hAnsi="Tahoma" w:cs="Tahoma"/>
          <w:b/>
        </w:rPr>
      </w:pPr>
    </w:p>
    <w:p w14:paraId="6348169E" w14:textId="77777777" w:rsidR="00C80EDD" w:rsidRPr="00112425" w:rsidRDefault="00C80EDD" w:rsidP="002F4A49">
      <w:pPr>
        <w:keepNext/>
        <w:keepLines/>
        <w:jc w:val="both"/>
        <w:rPr>
          <w:rFonts w:ascii="Tahoma" w:hAnsi="Tahoma" w:cs="Tahoma"/>
        </w:rPr>
      </w:pPr>
    </w:p>
    <w:p w14:paraId="5F98A11C" w14:textId="77777777" w:rsidR="00C80EDD" w:rsidRPr="00112425" w:rsidRDefault="00C80EDD" w:rsidP="002F4A49">
      <w:pPr>
        <w:keepNext/>
        <w:keepLines/>
        <w:jc w:val="both"/>
        <w:rPr>
          <w:rFonts w:ascii="Tahoma" w:hAnsi="Tahoma" w:cs="Tahoma"/>
          <w:b/>
        </w:rPr>
      </w:pPr>
    </w:p>
    <w:p w14:paraId="7D6996B8" w14:textId="77777777" w:rsidR="00C80EDD" w:rsidRPr="00112425" w:rsidRDefault="00C80EDD" w:rsidP="002F4A49">
      <w:pPr>
        <w:keepNext/>
        <w:keepLines/>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C80EDD" w:rsidRPr="00112425" w14:paraId="0EBDBD91" w14:textId="77777777" w:rsidTr="00BB6F49">
        <w:trPr>
          <w:trHeight w:val="235"/>
        </w:trPr>
        <w:tc>
          <w:tcPr>
            <w:tcW w:w="3402" w:type="dxa"/>
            <w:tcBorders>
              <w:bottom w:val="single" w:sz="4" w:space="0" w:color="auto"/>
            </w:tcBorders>
          </w:tcPr>
          <w:p w14:paraId="56C81218" w14:textId="77777777" w:rsidR="00C80EDD" w:rsidRPr="00112425" w:rsidRDefault="00C80EDD" w:rsidP="002F4A49">
            <w:pPr>
              <w:keepNext/>
              <w:keepLines/>
              <w:jc w:val="both"/>
              <w:rPr>
                <w:rFonts w:ascii="Tahoma" w:hAnsi="Tahoma" w:cs="Tahoma"/>
                <w:snapToGrid w:val="0"/>
                <w:color w:val="000000"/>
              </w:rPr>
            </w:pPr>
          </w:p>
        </w:tc>
        <w:tc>
          <w:tcPr>
            <w:tcW w:w="2977" w:type="dxa"/>
          </w:tcPr>
          <w:p w14:paraId="546B094B" w14:textId="77777777" w:rsidR="00C80EDD" w:rsidRPr="00112425" w:rsidRDefault="00C80EDD" w:rsidP="002F4A49">
            <w:pPr>
              <w:keepNext/>
              <w:keepLines/>
              <w:jc w:val="center"/>
              <w:rPr>
                <w:rFonts w:ascii="Tahoma" w:hAnsi="Tahoma" w:cs="Tahoma"/>
                <w:snapToGrid w:val="0"/>
                <w:color w:val="000000"/>
              </w:rPr>
            </w:pPr>
          </w:p>
        </w:tc>
        <w:tc>
          <w:tcPr>
            <w:tcW w:w="3119" w:type="dxa"/>
            <w:tcBorders>
              <w:bottom w:val="single" w:sz="4" w:space="0" w:color="auto"/>
            </w:tcBorders>
          </w:tcPr>
          <w:p w14:paraId="295075A3" w14:textId="77777777" w:rsidR="00C80EDD" w:rsidRPr="00112425" w:rsidRDefault="00C80EDD" w:rsidP="002F4A49">
            <w:pPr>
              <w:keepNext/>
              <w:keepLines/>
              <w:tabs>
                <w:tab w:val="left" w:pos="567"/>
                <w:tab w:val="num" w:pos="851"/>
                <w:tab w:val="left" w:pos="993"/>
              </w:tabs>
              <w:jc w:val="both"/>
              <w:rPr>
                <w:rFonts w:ascii="Tahoma" w:hAnsi="Tahoma" w:cs="Tahoma"/>
                <w:snapToGrid w:val="0"/>
                <w:color w:val="000000"/>
                <w:sz w:val="28"/>
              </w:rPr>
            </w:pPr>
          </w:p>
        </w:tc>
      </w:tr>
      <w:tr w:rsidR="00C80EDD" w:rsidRPr="00112425" w14:paraId="16D3DBFE" w14:textId="77777777" w:rsidTr="00BB6F49">
        <w:trPr>
          <w:trHeight w:val="235"/>
        </w:trPr>
        <w:tc>
          <w:tcPr>
            <w:tcW w:w="3402" w:type="dxa"/>
            <w:tcBorders>
              <w:top w:val="single" w:sz="4" w:space="0" w:color="auto"/>
            </w:tcBorders>
          </w:tcPr>
          <w:p w14:paraId="201E24DE" w14:textId="77777777" w:rsidR="00C80EDD" w:rsidRPr="00112425" w:rsidRDefault="00C80EDD" w:rsidP="002F4A49">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3F790D2C" w14:textId="77777777" w:rsidR="00C80EDD" w:rsidRPr="00112425" w:rsidRDefault="00C80EDD" w:rsidP="002F4A49">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119" w:type="dxa"/>
            <w:tcBorders>
              <w:top w:val="single" w:sz="4" w:space="0" w:color="auto"/>
            </w:tcBorders>
          </w:tcPr>
          <w:p w14:paraId="21FB377D" w14:textId="77777777" w:rsidR="00C80EDD" w:rsidRPr="00112425" w:rsidRDefault="00C80EDD" w:rsidP="002F4A49">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 ter</w:t>
            </w:r>
            <w:r w:rsidRPr="00112425">
              <w:rPr>
                <w:rFonts w:ascii="Tahoma" w:hAnsi="Tahoma" w:cs="Tahoma"/>
                <w:snapToGrid w:val="0"/>
                <w:color w:val="000000"/>
              </w:rPr>
              <w:t xml:space="preserve"> podpis ponudnika)</w:t>
            </w:r>
          </w:p>
          <w:p w14:paraId="3D8C7C78" w14:textId="77777777" w:rsidR="00C80EDD" w:rsidRPr="00112425" w:rsidRDefault="00C80EDD" w:rsidP="002F4A49">
            <w:pPr>
              <w:keepNext/>
              <w:keepLines/>
              <w:jc w:val="center"/>
              <w:rPr>
                <w:rFonts w:ascii="Tahoma" w:hAnsi="Tahoma" w:cs="Tahoma"/>
                <w:snapToGrid w:val="0"/>
                <w:color w:val="000000"/>
              </w:rPr>
            </w:pPr>
          </w:p>
          <w:p w14:paraId="518FDB10" w14:textId="77777777" w:rsidR="00C80EDD" w:rsidRPr="00112425" w:rsidRDefault="00C80EDD" w:rsidP="002F4A49">
            <w:pPr>
              <w:keepNext/>
              <w:keepLines/>
              <w:jc w:val="center"/>
              <w:rPr>
                <w:rFonts w:ascii="Tahoma" w:hAnsi="Tahoma" w:cs="Tahoma"/>
                <w:snapToGrid w:val="0"/>
                <w:color w:val="000000"/>
              </w:rPr>
            </w:pPr>
          </w:p>
        </w:tc>
      </w:tr>
    </w:tbl>
    <w:p w14:paraId="58AB5752" w14:textId="77777777" w:rsidR="00C80EDD" w:rsidRPr="00112425" w:rsidRDefault="00C80EDD" w:rsidP="002F4A49">
      <w:pPr>
        <w:pStyle w:val="Blokbesedila"/>
        <w:keepNext/>
        <w:keepLines/>
        <w:tabs>
          <w:tab w:val="left" w:pos="9354"/>
        </w:tabs>
        <w:ind w:left="0" w:right="-2"/>
        <w:jc w:val="both"/>
        <w:rPr>
          <w:rFonts w:ascii="Tahoma" w:hAnsi="Tahoma" w:cs="Tahoma"/>
          <w:sz w:val="20"/>
        </w:rPr>
      </w:pPr>
    </w:p>
    <w:p w14:paraId="4041B989" w14:textId="77777777" w:rsidR="009F2334" w:rsidRPr="00112425" w:rsidRDefault="009F2334" w:rsidP="002F4A49">
      <w:pPr>
        <w:keepNext/>
        <w:keepLines/>
        <w:tabs>
          <w:tab w:val="left" w:pos="2798"/>
        </w:tabs>
        <w:jc w:val="both"/>
        <w:rPr>
          <w:rFonts w:ascii="Tahoma" w:hAnsi="Tahoma"/>
        </w:rPr>
      </w:pPr>
    </w:p>
    <w:p w14:paraId="347780F5" w14:textId="77777777" w:rsidR="009F2334" w:rsidRPr="00112425" w:rsidRDefault="009F2334" w:rsidP="002F4A49">
      <w:pPr>
        <w:keepNext/>
        <w:keepLines/>
        <w:tabs>
          <w:tab w:val="left" w:pos="2798"/>
        </w:tabs>
        <w:jc w:val="both"/>
        <w:rPr>
          <w:rFonts w:ascii="Tahoma" w:hAnsi="Tahoma"/>
        </w:rPr>
      </w:pPr>
    </w:p>
    <w:p w14:paraId="679AF5B8" w14:textId="77777777" w:rsidR="009F2334" w:rsidRPr="00112425" w:rsidRDefault="009F2334" w:rsidP="002F4A49">
      <w:pPr>
        <w:keepNext/>
        <w:keepLines/>
        <w:tabs>
          <w:tab w:val="left" w:pos="2798"/>
        </w:tabs>
        <w:jc w:val="both"/>
        <w:rPr>
          <w:rFonts w:ascii="Tahoma" w:hAnsi="Tahoma"/>
        </w:rPr>
      </w:pPr>
    </w:p>
    <w:p w14:paraId="3ED16EF5" w14:textId="77777777" w:rsidR="009F2334" w:rsidRPr="00112425" w:rsidRDefault="009F2334" w:rsidP="002F4A49">
      <w:pPr>
        <w:keepNext/>
        <w:keepLines/>
        <w:tabs>
          <w:tab w:val="left" w:pos="2798"/>
        </w:tabs>
        <w:jc w:val="both"/>
        <w:rPr>
          <w:rFonts w:ascii="Tahoma" w:hAnsi="Tahoma"/>
        </w:rPr>
      </w:pPr>
    </w:p>
    <w:p w14:paraId="039A820D" w14:textId="77777777" w:rsidR="00C80EDD" w:rsidRPr="00112425" w:rsidRDefault="00C80EDD" w:rsidP="002F4A49">
      <w:pPr>
        <w:keepNext/>
        <w:keepLines/>
        <w:rPr>
          <w:rFonts w:ascii="Tahoma" w:hAnsi="Tahoma"/>
        </w:rPr>
      </w:pPr>
      <w:r w:rsidRPr="00112425">
        <w:rPr>
          <w:rFonts w:ascii="Tahoma" w:hAnsi="Tahoma"/>
        </w:rPr>
        <w:br w:type="page"/>
      </w:r>
    </w:p>
    <w:tbl>
      <w:tblPr>
        <w:tblW w:w="9423"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147"/>
        <w:gridCol w:w="925"/>
        <w:gridCol w:w="351"/>
      </w:tblGrid>
      <w:tr w:rsidR="001660D4" w:rsidRPr="00112425" w14:paraId="1C87756E" w14:textId="77777777" w:rsidTr="001660D4">
        <w:tc>
          <w:tcPr>
            <w:tcW w:w="8147" w:type="dxa"/>
            <w:tcBorders>
              <w:right w:val="single" w:sz="4" w:space="0" w:color="auto"/>
            </w:tcBorders>
          </w:tcPr>
          <w:p w14:paraId="597BE66B" w14:textId="77777777" w:rsidR="001660D4" w:rsidRPr="00112425" w:rsidRDefault="001660D4" w:rsidP="002F4A49">
            <w:pPr>
              <w:keepNext/>
              <w:keepLines/>
              <w:jc w:val="both"/>
              <w:rPr>
                <w:rFonts w:ascii="Tahoma" w:hAnsi="Tahoma" w:cs="Tahoma"/>
              </w:rPr>
            </w:pPr>
            <w:r w:rsidRPr="00112425">
              <w:rPr>
                <w:rFonts w:ascii="Tahoma" w:hAnsi="Tahoma" w:cs="Tahoma"/>
              </w:rPr>
              <w:lastRenderedPageBreak/>
              <w:t xml:space="preserve">PODATKI O PONUDNIKU </w:t>
            </w:r>
          </w:p>
        </w:tc>
        <w:tc>
          <w:tcPr>
            <w:tcW w:w="925" w:type="dxa"/>
            <w:tcBorders>
              <w:top w:val="single" w:sz="4" w:space="0" w:color="auto"/>
              <w:left w:val="single" w:sz="4" w:space="0" w:color="auto"/>
              <w:bottom w:val="single" w:sz="4" w:space="0" w:color="auto"/>
            </w:tcBorders>
          </w:tcPr>
          <w:p w14:paraId="01436B78" w14:textId="77777777" w:rsidR="001660D4" w:rsidRPr="00112425" w:rsidRDefault="001660D4" w:rsidP="002F4A49">
            <w:pPr>
              <w:keepNext/>
              <w:keepLines/>
              <w:jc w:val="both"/>
              <w:rPr>
                <w:rFonts w:ascii="Tahoma" w:hAnsi="Tahoma" w:cs="Tahoma"/>
                <w:b/>
              </w:rPr>
            </w:pPr>
            <w:r w:rsidRPr="00112425">
              <w:rPr>
                <w:rFonts w:ascii="Tahoma" w:hAnsi="Tahoma" w:cs="Tahoma"/>
                <w:b/>
                <w:i/>
              </w:rPr>
              <w:t xml:space="preserve">Priloga </w:t>
            </w:r>
          </w:p>
        </w:tc>
        <w:tc>
          <w:tcPr>
            <w:tcW w:w="351" w:type="dxa"/>
            <w:tcBorders>
              <w:top w:val="single" w:sz="4" w:space="0" w:color="auto"/>
              <w:bottom w:val="single" w:sz="4" w:space="0" w:color="auto"/>
            </w:tcBorders>
          </w:tcPr>
          <w:p w14:paraId="127E90D8" w14:textId="77777777" w:rsidR="001660D4" w:rsidRPr="00112425" w:rsidRDefault="001660D4" w:rsidP="002F4A49">
            <w:pPr>
              <w:keepNext/>
              <w:keepLines/>
              <w:jc w:val="both"/>
              <w:rPr>
                <w:rFonts w:ascii="Tahoma" w:hAnsi="Tahoma" w:cs="Tahoma"/>
                <w:b/>
                <w:i/>
              </w:rPr>
            </w:pPr>
            <w:r w:rsidRPr="00112425">
              <w:rPr>
                <w:rFonts w:ascii="Tahoma" w:hAnsi="Tahoma" w:cs="Tahoma"/>
                <w:b/>
                <w:i/>
              </w:rPr>
              <w:t>1</w:t>
            </w:r>
          </w:p>
        </w:tc>
      </w:tr>
    </w:tbl>
    <w:p w14:paraId="13B0BC77" w14:textId="66E5194D" w:rsidR="007C70A1" w:rsidRPr="00112425" w:rsidRDefault="00544A84" w:rsidP="002F4A49">
      <w:pPr>
        <w:keepNext/>
        <w:keepLines/>
        <w:ind w:firstLine="142"/>
        <w:jc w:val="both"/>
        <w:rPr>
          <w:rFonts w:ascii="Tahoma" w:hAnsi="Tahoma" w:cs="Tahoma"/>
        </w:rPr>
      </w:pPr>
      <w:r>
        <w:rPr>
          <w:rFonts w:ascii="Tahoma" w:hAnsi="Tahoma" w:cs="Tahoma"/>
          <w:b/>
        </w:rPr>
        <w:t>VKS-102/21</w:t>
      </w:r>
      <w:r w:rsidR="008A7DC7" w:rsidRPr="00112425">
        <w:rPr>
          <w:rFonts w:ascii="Tahoma" w:hAnsi="Tahoma" w:cs="Tahoma"/>
          <w:b/>
        </w:rPr>
        <w:t xml:space="preserve">– </w:t>
      </w:r>
      <w:r>
        <w:rPr>
          <w:rFonts w:ascii="Tahoma" w:hAnsi="Tahoma" w:cs="Tahoma"/>
          <w:b/>
          <w:color w:val="000000"/>
        </w:rPr>
        <w:t>Obnova vodovoda po Dunajski cesti na odseku od Ptujske do Triglavske ulice</w:t>
      </w: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4020765F" w14:textId="77777777" w:rsidTr="002908E8">
        <w:tc>
          <w:tcPr>
            <w:tcW w:w="2552" w:type="dxa"/>
            <w:tcBorders>
              <w:top w:val="nil"/>
              <w:left w:val="nil"/>
              <w:bottom w:val="nil"/>
              <w:right w:val="nil"/>
            </w:tcBorders>
            <w:vAlign w:val="bottom"/>
          </w:tcPr>
          <w:p w14:paraId="7E3AE599" w14:textId="77777777" w:rsidR="007C70A1" w:rsidRPr="00112425" w:rsidRDefault="007C70A1" w:rsidP="002F4A49">
            <w:pPr>
              <w:pStyle w:val="BESEDILO"/>
              <w:keepNext/>
              <w:widowControl/>
              <w:tabs>
                <w:tab w:val="clear" w:pos="2155"/>
                <w:tab w:val="left" w:pos="567"/>
                <w:tab w:val="num" w:pos="851"/>
                <w:tab w:val="left" w:pos="993"/>
              </w:tabs>
              <w:rPr>
                <w:rFonts w:ascii="Tahoma" w:hAnsi="Tahoma" w:cs="Tahoma"/>
                <w:kern w:val="0"/>
                <w:sz w:val="24"/>
              </w:rPr>
            </w:pPr>
            <w:r w:rsidRPr="00112425">
              <w:rPr>
                <w:rFonts w:ascii="Tahoma" w:hAnsi="Tahoma" w:cs="Tahoma"/>
                <w:kern w:val="0"/>
              </w:rPr>
              <w:t>Naziv ponudnika</w:t>
            </w:r>
          </w:p>
        </w:tc>
        <w:tc>
          <w:tcPr>
            <w:tcW w:w="6876" w:type="dxa"/>
            <w:tcBorders>
              <w:top w:val="nil"/>
              <w:left w:val="nil"/>
              <w:right w:val="nil"/>
            </w:tcBorders>
          </w:tcPr>
          <w:p w14:paraId="34872844"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14:paraId="7DC7E412" w14:textId="77777777" w:rsidTr="002908E8">
        <w:tc>
          <w:tcPr>
            <w:tcW w:w="2552" w:type="dxa"/>
            <w:tcBorders>
              <w:top w:val="nil"/>
              <w:left w:val="nil"/>
              <w:bottom w:val="nil"/>
              <w:right w:val="nil"/>
            </w:tcBorders>
          </w:tcPr>
          <w:p w14:paraId="3869E0CC"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c>
          <w:tcPr>
            <w:tcW w:w="6876" w:type="dxa"/>
            <w:tcBorders>
              <w:left w:val="nil"/>
              <w:right w:val="nil"/>
            </w:tcBorders>
          </w:tcPr>
          <w:p w14:paraId="50E1B41F"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bl>
    <w:p w14:paraId="78858C6F" w14:textId="77777777" w:rsidR="007C70A1" w:rsidRPr="00112425" w:rsidRDefault="007C70A1" w:rsidP="002F4A49">
      <w:pPr>
        <w:pStyle w:val="BESEDILO"/>
        <w:keepNext/>
        <w:widowControl/>
        <w:tabs>
          <w:tab w:val="clear" w:pos="2155"/>
          <w:tab w:val="left" w:pos="567"/>
          <w:tab w:val="num" w:pos="851"/>
          <w:tab w:val="left" w:pos="993"/>
        </w:tabs>
        <w:rPr>
          <w:rFonts w:ascii="Tahoma" w:hAnsi="Tahoma" w:cs="Tahoma"/>
          <w:kern w:val="0"/>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6198667B" w14:textId="77777777" w:rsidTr="002908E8">
        <w:tc>
          <w:tcPr>
            <w:tcW w:w="2552" w:type="dxa"/>
            <w:tcBorders>
              <w:top w:val="nil"/>
              <w:left w:val="nil"/>
              <w:bottom w:val="nil"/>
              <w:right w:val="nil"/>
            </w:tcBorders>
            <w:vAlign w:val="bottom"/>
          </w:tcPr>
          <w:p w14:paraId="36696EF1" w14:textId="77777777" w:rsidR="007C70A1" w:rsidRPr="00112425" w:rsidRDefault="007C70A1" w:rsidP="002F4A49">
            <w:pPr>
              <w:keepNext/>
              <w:keepLines/>
              <w:tabs>
                <w:tab w:val="left" w:pos="567"/>
                <w:tab w:val="num" w:pos="851"/>
                <w:tab w:val="left" w:pos="993"/>
              </w:tabs>
              <w:jc w:val="both"/>
              <w:rPr>
                <w:rFonts w:ascii="Tahoma" w:hAnsi="Tahoma" w:cs="Tahoma"/>
                <w:sz w:val="24"/>
              </w:rPr>
            </w:pPr>
            <w:r w:rsidRPr="00112425">
              <w:rPr>
                <w:rFonts w:ascii="Tahoma" w:hAnsi="Tahoma" w:cs="Tahoma"/>
              </w:rPr>
              <w:t>Naslov</w:t>
            </w:r>
            <w:r w:rsidR="001660D4">
              <w:rPr>
                <w:rFonts w:ascii="Tahoma" w:hAnsi="Tahoma" w:cs="Tahoma"/>
              </w:rPr>
              <w:t xml:space="preserve"> (sedež)</w:t>
            </w:r>
            <w:r w:rsidRPr="00112425">
              <w:rPr>
                <w:rFonts w:ascii="Tahoma" w:hAnsi="Tahoma" w:cs="Tahoma"/>
              </w:rPr>
              <w:t xml:space="preserve"> ponudnika</w:t>
            </w:r>
          </w:p>
        </w:tc>
        <w:tc>
          <w:tcPr>
            <w:tcW w:w="6876" w:type="dxa"/>
            <w:tcBorders>
              <w:top w:val="nil"/>
              <w:left w:val="nil"/>
              <w:right w:val="nil"/>
            </w:tcBorders>
          </w:tcPr>
          <w:p w14:paraId="05D1EDB2"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14:paraId="303DB6D1" w14:textId="77777777" w:rsidTr="002908E8">
        <w:tc>
          <w:tcPr>
            <w:tcW w:w="2552" w:type="dxa"/>
            <w:tcBorders>
              <w:top w:val="nil"/>
              <w:left w:val="nil"/>
              <w:bottom w:val="nil"/>
              <w:right w:val="nil"/>
            </w:tcBorders>
          </w:tcPr>
          <w:p w14:paraId="2EA06BF4"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c>
          <w:tcPr>
            <w:tcW w:w="6876" w:type="dxa"/>
            <w:tcBorders>
              <w:left w:val="nil"/>
              <w:right w:val="nil"/>
            </w:tcBorders>
          </w:tcPr>
          <w:p w14:paraId="5B5A3F5D"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bl>
    <w:p w14:paraId="4A9B3635" w14:textId="77777777" w:rsidR="007C70A1" w:rsidRPr="00112425" w:rsidRDefault="007C70A1" w:rsidP="002F4A49">
      <w:pPr>
        <w:pStyle w:val="BESEDILO"/>
        <w:keepNext/>
        <w:widowControl/>
        <w:tabs>
          <w:tab w:val="clear" w:pos="2155"/>
          <w:tab w:val="left" w:pos="567"/>
          <w:tab w:val="num" w:pos="851"/>
          <w:tab w:val="left" w:pos="993"/>
        </w:tabs>
        <w:rPr>
          <w:rFonts w:ascii="Tahoma" w:hAnsi="Tahoma" w:cs="Tahoma"/>
          <w:kern w:val="0"/>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3C4DD07B" w14:textId="77777777" w:rsidTr="002908E8">
        <w:tc>
          <w:tcPr>
            <w:tcW w:w="2552" w:type="dxa"/>
            <w:tcBorders>
              <w:top w:val="nil"/>
              <w:left w:val="nil"/>
              <w:bottom w:val="nil"/>
              <w:right w:val="nil"/>
            </w:tcBorders>
            <w:vAlign w:val="bottom"/>
          </w:tcPr>
          <w:p w14:paraId="3F7B77A1" w14:textId="77777777" w:rsidR="0051252B" w:rsidRPr="00112425" w:rsidRDefault="0051252B" w:rsidP="002F4A49">
            <w:pPr>
              <w:keepNext/>
              <w:keepLines/>
              <w:tabs>
                <w:tab w:val="left" w:pos="567"/>
                <w:tab w:val="num" w:pos="851"/>
                <w:tab w:val="left" w:pos="993"/>
              </w:tabs>
              <w:rPr>
                <w:rFonts w:ascii="Tahoma" w:hAnsi="Tahoma" w:cs="Tahoma"/>
              </w:rPr>
            </w:pPr>
            <w:r w:rsidRPr="00112425">
              <w:rPr>
                <w:rFonts w:ascii="Tahoma" w:hAnsi="Tahoma" w:cs="Tahoma"/>
              </w:rPr>
              <w:t>Zastopnik</w:t>
            </w:r>
          </w:p>
          <w:p w14:paraId="7EA9364C" w14:textId="77777777" w:rsidR="007C70A1" w:rsidRPr="00112425" w:rsidRDefault="003B620D" w:rsidP="002F4A49">
            <w:pPr>
              <w:keepNext/>
              <w:keepLines/>
              <w:tabs>
                <w:tab w:val="left" w:pos="567"/>
                <w:tab w:val="num" w:pos="851"/>
                <w:tab w:val="left" w:pos="993"/>
              </w:tabs>
              <w:rPr>
                <w:rFonts w:ascii="Tahoma" w:hAnsi="Tahoma" w:cs="Tahoma"/>
              </w:rPr>
            </w:pPr>
            <w:r w:rsidRPr="00112425">
              <w:rPr>
                <w:rFonts w:ascii="Tahoma" w:hAnsi="Tahoma" w:cs="Tahoma"/>
              </w:rPr>
              <w:t>(pod</w:t>
            </w:r>
            <w:r w:rsidR="00F117C5" w:rsidRPr="00112425">
              <w:rPr>
                <w:rFonts w:ascii="Tahoma" w:hAnsi="Tahoma" w:cs="Tahoma"/>
              </w:rPr>
              <w:t xml:space="preserve">pisnik </w:t>
            </w:r>
            <w:r w:rsidR="00E14638" w:rsidRPr="00112425">
              <w:rPr>
                <w:rFonts w:ascii="Tahoma" w:hAnsi="Tahoma" w:cs="Tahoma"/>
              </w:rPr>
              <w:t>pogodbe</w:t>
            </w:r>
            <w:r w:rsidR="007C70A1" w:rsidRPr="00112425">
              <w:rPr>
                <w:rFonts w:ascii="Tahoma" w:hAnsi="Tahoma" w:cs="Tahoma"/>
              </w:rPr>
              <w:t>)</w:t>
            </w:r>
          </w:p>
        </w:tc>
        <w:tc>
          <w:tcPr>
            <w:tcW w:w="6876" w:type="dxa"/>
            <w:tcBorders>
              <w:top w:val="nil"/>
              <w:left w:val="nil"/>
              <w:right w:val="nil"/>
            </w:tcBorders>
          </w:tcPr>
          <w:p w14:paraId="3C950782" w14:textId="77777777" w:rsidR="007C70A1" w:rsidRPr="00112425" w:rsidRDefault="007C70A1" w:rsidP="002F4A49">
            <w:pPr>
              <w:keepNext/>
              <w:keepLines/>
              <w:tabs>
                <w:tab w:val="left" w:pos="567"/>
                <w:tab w:val="num" w:pos="851"/>
                <w:tab w:val="left" w:pos="993"/>
              </w:tabs>
              <w:jc w:val="both"/>
              <w:rPr>
                <w:rFonts w:ascii="Tahoma" w:hAnsi="Tahoma" w:cs="Tahoma"/>
                <w:sz w:val="24"/>
              </w:rPr>
            </w:pPr>
          </w:p>
        </w:tc>
      </w:tr>
      <w:tr w:rsidR="007C70A1" w:rsidRPr="00112425" w14:paraId="26C1B9C2" w14:textId="77777777" w:rsidTr="002908E8">
        <w:tc>
          <w:tcPr>
            <w:tcW w:w="2552" w:type="dxa"/>
            <w:tcBorders>
              <w:top w:val="nil"/>
              <w:left w:val="nil"/>
              <w:bottom w:val="nil"/>
              <w:right w:val="nil"/>
            </w:tcBorders>
            <w:vAlign w:val="bottom"/>
          </w:tcPr>
          <w:p w14:paraId="1043D8C0" w14:textId="77777777" w:rsidR="007C70A1" w:rsidRPr="00112425" w:rsidRDefault="007C70A1" w:rsidP="002F4A49">
            <w:pPr>
              <w:keepNext/>
              <w:keepLines/>
              <w:numPr>
                <w:ilvl w:val="0"/>
                <w:numId w:val="3"/>
              </w:numPr>
              <w:tabs>
                <w:tab w:val="left" w:pos="567"/>
                <w:tab w:val="left" w:pos="993"/>
              </w:tabs>
              <w:jc w:val="both"/>
              <w:rPr>
                <w:rFonts w:ascii="Tahoma" w:hAnsi="Tahoma" w:cs="Tahoma"/>
              </w:rPr>
            </w:pPr>
            <w:r w:rsidRPr="00112425">
              <w:rPr>
                <w:rFonts w:ascii="Tahoma" w:hAnsi="Tahoma" w:cs="Tahoma"/>
              </w:rPr>
              <w:t>funkcija</w:t>
            </w:r>
          </w:p>
        </w:tc>
        <w:tc>
          <w:tcPr>
            <w:tcW w:w="6876" w:type="dxa"/>
            <w:tcBorders>
              <w:left w:val="nil"/>
              <w:right w:val="nil"/>
            </w:tcBorders>
          </w:tcPr>
          <w:p w14:paraId="15DEFDF7"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14:paraId="497499EE" w14:textId="77777777" w:rsidTr="002908E8">
        <w:tc>
          <w:tcPr>
            <w:tcW w:w="2552" w:type="dxa"/>
            <w:tcBorders>
              <w:top w:val="nil"/>
              <w:left w:val="nil"/>
              <w:bottom w:val="nil"/>
              <w:right w:val="nil"/>
            </w:tcBorders>
            <w:vAlign w:val="bottom"/>
          </w:tcPr>
          <w:p w14:paraId="710016D3" w14:textId="77777777" w:rsidR="007C70A1" w:rsidRPr="00112425" w:rsidRDefault="007C70A1" w:rsidP="002F4A49">
            <w:pPr>
              <w:keepNext/>
              <w:keepLines/>
              <w:numPr>
                <w:ilvl w:val="0"/>
                <w:numId w:val="3"/>
              </w:numPr>
              <w:tabs>
                <w:tab w:val="left" w:pos="567"/>
                <w:tab w:val="left" w:pos="993"/>
              </w:tabs>
              <w:jc w:val="both"/>
              <w:rPr>
                <w:rFonts w:ascii="Tahoma" w:hAnsi="Tahoma" w:cs="Tahoma"/>
              </w:rPr>
            </w:pPr>
            <w:r w:rsidRPr="00112425">
              <w:rPr>
                <w:rFonts w:ascii="Tahoma" w:hAnsi="Tahoma" w:cs="Tahoma"/>
              </w:rPr>
              <w:t>telefon</w:t>
            </w:r>
          </w:p>
        </w:tc>
        <w:tc>
          <w:tcPr>
            <w:tcW w:w="6876" w:type="dxa"/>
            <w:tcBorders>
              <w:left w:val="nil"/>
              <w:right w:val="nil"/>
            </w:tcBorders>
          </w:tcPr>
          <w:p w14:paraId="2B788434"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14:paraId="37AC527F" w14:textId="77777777" w:rsidTr="002908E8">
        <w:tc>
          <w:tcPr>
            <w:tcW w:w="2552" w:type="dxa"/>
            <w:tcBorders>
              <w:top w:val="nil"/>
              <w:left w:val="nil"/>
              <w:bottom w:val="nil"/>
              <w:right w:val="nil"/>
            </w:tcBorders>
            <w:vAlign w:val="bottom"/>
          </w:tcPr>
          <w:p w14:paraId="19420D8A" w14:textId="77777777" w:rsidR="007C70A1" w:rsidRPr="00112425" w:rsidRDefault="007C70A1" w:rsidP="002F4A49">
            <w:pPr>
              <w:keepNext/>
              <w:keepLines/>
              <w:numPr>
                <w:ilvl w:val="0"/>
                <w:numId w:val="3"/>
              </w:numPr>
              <w:tabs>
                <w:tab w:val="left" w:pos="567"/>
                <w:tab w:val="left" w:pos="993"/>
              </w:tabs>
              <w:jc w:val="both"/>
              <w:rPr>
                <w:rFonts w:ascii="Tahoma" w:hAnsi="Tahoma" w:cs="Tahoma"/>
              </w:rPr>
            </w:pPr>
            <w:r w:rsidRPr="00112425">
              <w:rPr>
                <w:rFonts w:ascii="Tahoma" w:hAnsi="Tahoma" w:cs="Tahoma"/>
              </w:rPr>
              <w:t>e-mail</w:t>
            </w:r>
          </w:p>
        </w:tc>
        <w:tc>
          <w:tcPr>
            <w:tcW w:w="6876" w:type="dxa"/>
            <w:tcBorders>
              <w:left w:val="nil"/>
              <w:right w:val="nil"/>
            </w:tcBorders>
          </w:tcPr>
          <w:p w14:paraId="160E24F4"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bl>
    <w:p w14:paraId="68E5B244" w14:textId="77777777" w:rsidR="007C70A1" w:rsidRPr="00112425" w:rsidRDefault="007C70A1" w:rsidP="002F4A49">
      <w:pPr>
        <w:keepNext/>
        <w:keepLines/>
        <w:tabs>
          <w:tab w:val="left" w:pos="2835"/>
        </w:tabs>
        <w:jc w:val="both"/>
        <w:rPr>
          <w:rFonts w:ascii="Tahoma" w:hAnsi="Tahoma" w:cs="Tahoma"/>
        </w:rPr>
      </w:pPr>
    </w:p>
    <w:p w14:paraId="4EF4DCA1" w14:textId="77777777" w:rsidR="00FF69E9" w:rsidRPr="00112425" w:rsidRDefault="00FF69E9" w:rsidP="002F4A49">
      <w:pPr>
        <w:keepNext/>
        <w:keepLines/>
        <w:tabs>
          <w:tab w:val="left" w:pos="2835"/>
        </w:tabs>
        <w:jc w:val="both"/>
        <w:rPr>
          <w:rFonts w:ascii="Tahoma" w:hAnsi="Tahoma" w:cs="Tahoma"/>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450DF6CC" w14:textId="77777777" w:rsidTr="002908E8">
        <w:tc>
          <w:tcPr>
            <w:tcW w:w="2552" w:type="dxa"/>
            <w:tcBorders>
              <w:top w:val="nil"/>
              <w:left w:val="nil"/>
              <w:bottom w:val="nil"/>
              <w:right w:val="nil"/>
            </w:tcBorders>
            <w:vAlign w:val="bottom"/>
          </w:tcPr>
          <w:p w14:paraId="22C0E4FB" w14:textId="77777777" w:rsidR="007C70A1" w:rsidRPr="00112425" w:rsidRDefault="007C70A1" w:rsidP="002F4A49">
            <w:pPr>
              <w:keepNext/>
              <w:keepLines/>
              <w:tabs>
                <w:tab w:val="left" w:pos="567"/>
                <w:tab w:val="num" w:pos="851"/>
                <w:tab w:val="left" w:pos="993"/>
              </w:tabs>
              <w:jc w:val="both"/>
              <w:rPr>
                <w:rFonts w:ascii="Tahoma" w:hAnsi="Tahoma" w:cs="Tahoma"/>
                <w:sz w:val="24"/>
              </w:rPr>
            </w:pPr>
            <w:r w:rsidRPr="00112425">
              <w:rPr>
                <w:rFonts w:ascii="Tahoma" w:hAnsi="Tahoma" w:cs="Tahoma"/>
              </w:rPr>
              <w:t>Kontaktna oseba</w:t>
            </w:r>
          </w:p>
        </w:tc>
        <w:tc>
          <w:tcPr>
            <w:tcW w:w="6876" w:type="dxa"/>
            <w:tcBorders>
              <w:top w:val="nil"/>
              <w:left w:val="nil"/>
              <w:right w:val="nil"/>
            </w:tcBorders>
          </w:tcPr>
          <w:p w14:paraId="5D1D3884"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14:paraId="7CFE2C73" w14:textId="77777777" w:rsidTr="002908E8">
        <w:tc>
          <w:tcPr>
            <w:tcW w:w="2552" w:type="dxa"/>
            <w:tcBorders>
              <w:top w:val="nil"/>
              <w:left w:val="nil"/>
              <w:bottom w:val="nil"/>
              <w:right w:val="nil"/>
            </w:tcBorders>
            <w:vAlign w:val="bottom"/>
          </w:tcPr>
          <w:p w14:paraId="43C1B797" w14:textId="77777777" w:rsidR="007C70A1" w:rsidRPr="00112425" w:rsidRDefault="007C70A1" w:rsidP="002F4A49">
            <w:pPr>
              <w:keepNext/>
              <w:keepLines/>
              <w:numPr>
                <w:ilvl w:val="0"/>
                <w:numId w:val="3"/>
              </w:numPr>
              <w:tabs>
                <w:tab w:val="left" w:pos="567"/>
                <w:tab w:val="left" w:pos="993"/>
              </w:tabs>
              <w:jc w:val="both"/>
              <w:rPr>
                <w:rFonts w:ascii="Tahoma" w:hAnsi="Tahoma" w:cs="Tahoma"/>
              </w:rPr>
            </w:pPr>
            <w:r w:rsidRPr="00112425">
              <w:rPr>
                <w:rFonts w:ascii="Tahoma" w:hAnsi="Tahoma" w:cs="Tahoma"/>
              </w:rPr>
              <w:t>funkcija</w:t>
            </w:r>
          </w:p>
        </w:tc>
        <w:tc>
          <w:tcPr>
            <w:tcW w:w="6876" w:type="dxa"/>
            <w:tcBorders>
              <w:left w:val="nil"/>
              <w:right w:val="nil"/>
            </w:tcBorders>
          </w:tcPr>
          <w:p w14:paraId="79AD00A1"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14:paraId="146136C4" w14:textId="77777777" w:rsidTr="002908E8">
        <w:tc>
          <w:tcPr>
            <w:tcW w:w="2552" w:type="dxa"/>
            <w:tcBorders>
              <w:top w:val="nil"/>
              <w:left w:val="nil"/>
              <w:bottom w:val="nil"/>
              <w:right w:val="nil"/>
            </w:tcBorders>
            <w:vAlign w:val="bottom"/>
          </w:tcPr>
          <w:p w14:paraId="3DFC43AB" w14:textId="77777777" w:rsidR="007C70A1" w:rsidRPr="00112425" w:rsidRDefault="007C70A1" w:rsidP="002F4A49">
            <w:pPr>
              <w:keepNext/>
              <w:keepLines/>
              <w:numPr>
                <w:ilvl w:val="0"/>
                <w:numId w:val="3"/>
              </w:numPr>
              <w:tabs>
                <w:tab w:val="left" w:pos="567"/>
                <w:tab w:val="left" w:pos="993"/>
              </w:tabs>
              <w:jc w:val="both"/>
              <w:rPr>
                <w:rFonts w:ascii="Tahoma" w:hAnsi="Tahoma" w:cs="Tahoma"/>
              </w:rPr>
            </w:pPr>
            <w:r w:rsidRPr="00112425">
              <w:rPr>
                <w:rFonts w:ascii="Tahoma" w:hAnsi="Tahoma" w:cs="Tahoma"/>
              </w:rPr>
              <w:t>telefon</w:t>
            </w:r>
          </w:p>
        </w:tc>
        <w:tc>
          <w:tcPr>
            <w:tcW w:w="6876" w:type="dxa"/>
            <w:tcBorders>
              <w:left w:val="nil"/>
              <w:right w:val="nil"/>
            </w:tcBorders>
          </w:tcPr>
          <w:p w14:paraId="11BCD5C2"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14:paraId="6583B926" w14:textId="77777777" w:rsidTr="002908E8">
        <w:tc>
          <w:tcPr>
            <w:tcW w:w="2552" w:type="dxa"/>
            <w:tcBorders>
              <w:top w:val="nil"/>
              <w:left w:val="nil"/>
              <w:bottom w:val="nil"/>
              <w:right w:val="nil"/>
            </w:tcBorders>
            <w:vAlign w:val="bottom"/>
          </w:tcPr>
          <w:p w14:paraId="707EB506" w14:textId="77777777" w:rsidR="007C70A1" w:rsidRPr="00112425" w:rsidRDefault="007C70A1" w:rsidP="002F4A49">
            <w:pPr>
              <w:keepNext/>
              <w:keepLines/>
              <w:numPr>
                <w:ilvl w:val="0"/>
                <w:numId w:val="3"/>
              </w:numPr>
              <w:tabs>
                <w:tab w:val="left" w:pos="567"/>
                <w:tab w:val="left" w:pos="993"/>
              </w:tabs>
              <w:jc w:val="both"/>
              <w:rPr>
                <w:rFonts w:ascii="Tahoma" w:hAnsi="Tahoma" w:cs="Tahoma"/>
              </w:rPr>
            </w:pPr>
            <w:r w:rsidRPr="00112425">
              <w:rPr>
                <w:rFonts w:ascii="Tahoma" w:hAnsi="Tahoma" w:cs="Tahoma"/>
              </w:rPr>
              <w:t>e-mail</w:t>
            </w:r>
          </w:p>
        </w:tc>
        <w:tc>
          <w:tcPr>
            <w:tcW w:w="6876" w:type="dxa"/>
            <w:tcBorders>
              <w:left w:val="nil"/>
              <w:right w:val="nil"/>
            </w:tcBorders>
          </w:tcPr>
          <w:p w14:paraId="47F38D62"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bl>
    <w:p w14:paraId="0962CAC3" w14:textId="77777777" w:rsidR="007C70A1" w:rsidRPr="00112425" w:rsidRDefault="007C70A1" w:rsidP="002F4A49">
      <w:pPr>
        <w:keepNext/>
        <w:keepLines/>
        <w:tabs>
          <w:tab w:val="left" w:pos="2835"/>
        </w:tabs>
        <w:ind w:left="284" w:hanging="284"/>
        <w:jc w:val="both"/>
        <w:rPr>
          <w:rFonts w:ascii="Tahoma" w:hAnsi="Tahoma" w:cs="Tahoma"/>
        </w:rPr>
      </w:pPr>
    </w:p>
    <w:p w14:paraId="2E095A28" w14:textId="77777777" w:rsidR="00FF3C2E" w:rsidRPr="00112425" w:rsidRDefault="00FF3C2E" w:rsidP="002F4A49">
      <w:pPr>
        <w:keepNext/>
        <w:keepLines/>
        <w:tabs>
          <w:tab w:val="left" w:pos="2835"/>
        </w:tabs>
        <w:ind w:left="284" w:hanging="284"/>
        <w:jc w:val="both"/>
        <w:rPr>
          <w:rFonts w:ascii="Tahoma" w:hAnsi="Tahoma" w:cs="Tahoma"/>
        </w:rPr>
      </w:pPr>
    </w:p>
    <w:p w14:paraId="37D476AA" w14:textId="77777777" w:rsidR="00FF3C2E" w:rsidRPr="00112425" w:rsidRDefault="00FF3C2E" w:rsidP="002F4A49">
      <w:pPr>
        <w:keepNext/>
        <w:keepLines/>
        <w:tabs>
          <w:tab w:val="left" w:pos="2835"/>
        </w:tabs>
        <w:ind w:left="284" w:hanging="284"/>
        <w:jc w:val="both"/>
        <w:rPr>
          <w:rFonts w:ascii="Tahoma" w:hAnsi="Tahoma" w:cs="Tahoma"/>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1654C248" w14:textId="77777777" w:rsidTr="002908E8">
        <w:tc>
          <w:tcPr>
            <w:tcW w:w="2552" w:type="dxa"/>
            <w:tcBorders>
              <w:top w:val="nil"/>
              <w:left w:val="nil"/>
              <w:bottom w:val="nil"/>
              <w:right w:val="nil"/>
            </w:tcBorders>
            <w:vAlign w:val="bottom"/>
          </w:tcPr>
          <w:p w14:paraId="6CD93232" w14:textId="77777777" w:rsidR="007C70A1" w:rsidRPr="00112425" w:rsidRDefault="007C70A1" w:rsidP="002F4A49">
            <w:pPr>
              <w:keepNext/>
              <w:keepLines/>
              <w:tabs>
                <w:tab w:val="left" w:pos="567"/>
                <w:tab w:val="num" w:pos="851"/>
                <w:tab w:val="left" w:pos="993"/>
              </w:tabs>
              <w:jc w:val="both"/>
              <w:rPr>
                <w:rFonts w:ascii="Tahoma" w:hAnsi="Tahoma" w:cs="Tahoma"/>
                <w:sz w:val="24"/>
              </w:rPr>
            </w:pPr>
            <w:r w:rsidRPr="00112425">
              <w:rPr>
                <w:rFonts w:ascii="Tahoma" w:hAnsi="Tahoma" w:cs="Tahoma"/>
              </w:rPr>
              <w:t>Transakcijski račun</w:t>
            </w:r>
          </w:p>
        </w:tc>
        <w:tc>
          <w:tcPr>
            <w:tcW w:w="6876" w:type="dxa"/>
            <w:tcBorders>
              <w:top w:val="nil"/>
              <w:left w:val="nil"/>
              <w:right w:val="nil"/>
            </w:tcBorders>
          </w:tcPr>
          <w:p w14:paraId="63678B38"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14:paraId="7BA3F34E" w14:textId="77777777" w:rsidTr="002908E8">
        <w:tc>
          <w:tcPr>
            <w:tcW w:w="2552" w:type="dxa"/>
            <w:tcBorders>
              <w:top w:val="nil"/>
              <w:left w:val="nil"/>
              <w:bottom w:val="nil"/>
              <w:right w:val="nil"/>
            </w:tcBorders>
            <w:vAlign w:val="bottom"/>
          </w:tcPr>
          <w:p w14:paraId="4CADFCF4" w14:textId="77777777" w:rsidR="007C70A1" w:rsidRPr="00112425" w:rsidRDefault="007C70A1" w:rsidP="002F4A49">
            <w:pPr>
              <w:keepNext/>
              <w:keepLines/>
              <w:tabs>
                <w:tab w:val="left" w:pos="567"/>
                <w:tab w:val="left" w:pos="993"/>
              </w:tabs>
              <w:jc w:val="both"/>
              <w:rPr>
                <w:rFonts w:ascii="Tahoma" w:hAnsi="Tahoma" w:cs="Tahoma"/>
              </w:rPr>
            </w:pPr>
            <w:r w:rsidRPr="00112425">
              <w:rPr>
                <w:rFonts w:ascii="Tahoma" w:hAnsi="Tahoma" w:cs="Tahoma"/>
              </w:rPr>
              <w:t>Matična banka</w:t>
            </w:r>
          </w:p>
        </w:tc>
        <w:tc>
          <w:tcPr>
            <w:tcW w:w="6876" w:type="dxa"/>
            <w:tcBorders>
              <w:left w:val="nil"/>
              <w:right w:val="nil"/>
            </w:tcBorders>
          </w:tcPr>
          <w:p w14:paraId="49CDEA57"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14:paraId="22C09C36" w14:textId="77777777" w:rsidTr="002908E8">
        <w:tc>
          <w:tcPr>
            <w:tcW w:w="2552" w:type="dxa"/>
            <w:tcBorders>
              <w:top w:val="nil"/>
              <w:left w:val="nil"/>
              <w:bottom w:val="nil"/>
              <w:right w:val="nil"/>
            </w:tcBorders>
            <w:vAlign w:val="bottom"/>
          </w:tcPr>
          <w:p w14:paraId="5BB9E029" w14:textId="77777777" w:rsidR="007C70A1" w:rsidRPr="00112425" w:rsidRDefault="007C70A1" w:rsidP="002F4A49">
            <w:pPr>
              <w:pStyle w:val="BESEDILO"/>
              <w:keepNext/>
              <w:widowControl/>
              <w:tabs>
                <w:tab w:val="clear" w:pos="2155"/>
                <w:tab w:val="left" w:pos="567"/>
                <w:tab w:val="left" w:pos="993"/>
              </w:tabs>
              <w:rPr>
                <w:rFonts w:ascii="Tahoma" w:hAnsi="Tahoma" w:cs="Tahoma"/>
                <w:kern w:val="0"/>
              </w:rPr>
            </w:pPr>
            <w:r w:rsidRPr="00112425">
              <w:rPr>
                <w:rFonts w:ascii="Tahoma" w:hAnsi="Tahoma" w:cs="Tahoma"/>
                <w:kern w:val="0"/>
              </w:rPr>
              <w:t>ID številka za DDV</w:t>
            </w:r>
          </w:p>
        </w:tc>
        <w:tc>
          <w:tcPr>
            <w:tcW w:w="6876" w:type="dxa"/>
            <w:tcBorders>
              <w:left w:val="nil"/>
              <w:right w:val="nil"/>
            </w:tcBorders>
          </w:tcPr>
          <w:p w14:paraId="04D9633C"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r w:rsidR="00FF3C2E" w:rsidRPr="00112425" w14:paraId="6E1AC452" w14:textId="77777777" w:rsidTr="002908E8">
        <w:tc>
          <w:tcPr>
            <w:tcW w:w="2552" w:type="dxa"/>
            <w:tcBorders>
              <w:top w:val="nil"/>
              <w:left w:val="nil"/>
              <w:bottom w:val="nil"/>
              <w:right w:val="nil"/>
            </w:tcBorders>
            <w:vAlign w:val="bottom"/>
          </w:tcPr>
          <w:p w14:paraId="52358BEC" w14:textId="77777777" w:rsidR="00FF3C2E" w:rsidRPr="00112425" w:rsidRDefault="00FF3C2E" w:rsidP="002F4A49">
            <w:pPr>
              <w:pStyle w:val="BESEDILO"/>
              <w:keepNext/>
              <w:widowControl/>
              <w:tabs>
                <w:tab w:val="clear" w:pos="2155"/>
                <w:tab w:val="left" w:pos="567"/>
                <w:tab w:val="left" w:pos="993"/>
              </w:tabs>
              <w:rPr>
                <w:rFonts w:ascii="Tahoma" w:hAnsi="Tahoma" w:cs="Tahoma"/>
                <w:kern w:val="0"/>
              </w:rPr>
            </w:pPr>
            <w:r w:rsidRPr="00112425">
              <w:rPr>
                <w:rFonts w:ascii="Tahoma" w:hAnsi="Tahoma" w:cs="Tahoma"/>
                <w:kern w:val="0"/>
              </w:rPr>
              <w:t>Finančni urad</w:t>
            </w:r>
          </w:p>
        </w:tc>
        <w:tc>
          <w:tcPr>
            <w:tcW w:w="6876" w:type="dxa"/>
            <w:tcBorders>
              <w:left w:val="nil"/>
              <w:right w:val="nil"/>
            </w:tcBorders>
          </w:tcPr>
          <w:p w14:paraId="6B45C170" w14:textId="77777777" w:rsidR="00FF3C2E" w:rsidRPr="00112425" w:rsidRDefault="00FF3C2E" w:rsidP="002F4A49">
            <w:pPr>
              <w:keepNext/>
              <w:keepLines/>
              <w:tabs>
                <w:tab w:val="left" w:pos="567"/>
                <w:tab w:val="num" w:pos="851"/>
                <w:tab w:val="left" w:pos="993"/>
              </w:tabs>
              <w:jc w:val="both"/>
              <w:rPr>
                <w:rFonts w:ascii="Tahoma" w:hAnsi="Tahoma" w:cs="Tahoma"/>
                <w:sz w:val="28"/>
              </w:rPr>
            </w:pPr>
          </w:p>
        </w:tc>
      </w:tr>
      <w:tr w:rsidR="007C70A1" w:rsidRPr="00112425" w14:paraId="53F6C7F9" w14:textId="77777777" w:rsidTr="002908E8">
        <w:tc>
          <w:tcPr>
            <w:tcW w:w="2552" w:type="dxa"/>
            <w:tcBorders>
              <w:top w:val="nil"/>
              <w:left w:val="nil"/>
              <w:bottom w:val="nil"/>
              <w:right w:val="nil"/>
            </w:tcBorders>
            <w:vAlign w:val="bottom"/>
          </w:tcPr>
          <w:p w14:paraId="13EA6784" w14:textId="77777777" w:rsidR="007C70A1" w:rsidRPr="00112425" w:rsidRDefault="007C70A1" w:rsidP="002F4A49">
            <w:pPr>
              <w:keepNext/>
              <w:keepLines/>
              <w:tabs>
                <w:tab w:val="left" w:pos="567"/>
                <w:tab w:val="left" w:pos="993"/>
              </w:tabs>
              <w:jc w:val="both"/>
              <w:rPr>
                <w:rFonts w:ascii="Tahoma" w:hAnsi="Tahoma" w:cs="Tahoma"/>
              </w:rPr>
            </w:pPr>
            <w:r w:rsidRPr="00112425">
              <w:rPr>
                <w:rFonts w:ascii="Tahoma" w:hAnsi="Tahoma" w:cs="Tahoma"/>
              </w:rPr>
              <w:t>Matična številka</w:t>
            </w:r>
          </w:p>
        </w:tc>
        <w:tc>
          <w:tcPr>
            <w:tcW w:w="6876" w:type="dxa"/>
            <w:tcBorders>
              <w:left w:val="nil"/>
              <w:right w:val="nil"/>
            </w:tcBorders>
          </w:tcPr>
          <w:p w14:paraId="2291F1D2"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bl>
    <w:p w14:paraId="3D628E9F" w14:textId="77777777" w:rsidR="007C70A1" w:rsidRDefault="007C70A1" w:rsidP="002F4A49">
      <w:pPr>
        <w:keepNext/>
        <w:keepLines/>
        <w:tabs>
          <w:tab w:val="left" w:pos="2835"/>
        </w:tabs>
        <w:ind w:left="284" w:hanging="284"/>
        <w:jc w:val="both"/>
        <w:rPr>
          <w:rFonts w:ascii="Tahoma" w:hAnsi="Tahoma" w:cs="Tahoma"/>
        </w:rPr>
      </w:pPr>
    </w:p>
    <w:p w14:paraId="09064A93" w14:textId="77777777" w:rsidR="001660D4" w:rsidRDefault="001660D4" w:rsidP="002F4A49">
      <w:pPr>
        <w:keepNext/>
        <w:keepLines/>
        <w:tabs>
          <w:tab w:val="left" w:pos="2835"/>
        </w:tabs>
        <w:ind w:left="284" w:hanging="284"/>
        <w:jc w:val="both"/>
        <w:rPr>
          <w:rFonts w:ascii="Tahoma" w:hAnsi="Tahoma" w:cs="Tahoma"/>
        </w:rPr>
      </w:pPr>
    </w:p>
    <w:p w14:paraId="51679097" w14:textId="77777777" w:rsidR="001660D4" w:rsidRPr="00C8579C" w:rsidRDefault="001660D4" w:rsidP="002F4A49">
      <w:pPr>
        <w:keepNext/>
        <w:keepLines/>
        <w:jc w:val="both"/>
        <w:rPr>
          <w:rFonts w:ascii="Tahoma" w:hAnsi="Tahoma" w:cs="Tahoma"/>
        </w:rPr>
      </w:pPr>
      <w:r w:rsidRPr="00C8579C">
        <w:rPr>
          <w:rFonts w:ascii="Tahoma" w:hAnsi="Tahoma" w:cs="Tahoma"/>
        </w:rPr>
        <w:t xml:space="preserve">Predstavnik izvajalca (skrbnik </w:t>
      </w:r>
      <w:r>
        <w:rPr>
          <w:rFonts w:ascii="Tahoma" w:hAnsi="Tahoma" w:cs="Tahoma"/>
        </w:rPr>
        <w:t>pogodbe</w:t>
      </w:r>
      <w:r w:rsidRPr="00C8579C">
        <w:rPr>
          <w:rFonts w:ascii="Tahoma" w:hAnsi="Tahoma" w:cs="Tahoma"/>
        </w:rPr>
        <w:t xml:space="preserve">), ki bo urejal vsa vprašanja, ki bodo nastala v zvezi z izvajanjem </w:t>
      </w:r>
      <w:r>
        <w:rPr>
          <w:rFonts w:ascii="Tahoma" w:hAnsi="Tahoma" w:cs="Tahoma"/>
        </w:rPr>
        <w:t>pogodbe</w:t>
      </w:r>
      <w:r w:rsidRPr="00C8579C">
        <w:rPr>
          <w:rFonts w:ascii="Tahoma" w:hAnsi="Tahoma" w:cs="Tahoma"/>
        </w:rPr>
        <w:t>, je _________________________, telefon. ___________________, e-pošta: ___________________.</w:t>
      </w:r>
    </w:p>
    <w:p w14:paraId="0D22CA9F" w14:textId="77777777" w:rsidR="001660D4" w:rsidRPr="00112425" w:rsidRDefault="001660D4" w:rsidP="002F4A49">
      <w:pPr>
        <w:keepNext/>
        <w:keepLines/>
        <w:tabs>
          <w:tab w:val="left" w:pos="2835"/>
        </w:tabs>
        <w:ind w:left="284" w:hanging="284"/>
        <w:jc w:val="both"/>
        <w:rPr>
          <w:rFonts w:ascii="Tahoma" w:hAnsi="Tahoma" w:cs="Tahoma"/>
        </w:rPr>
      </w:pPr>
    </w:p>
    <w:tbl>
      <w:tblPr>
        <w:tblW w:w="0" w:type="auto"/>
        <w:tblInd w:w="250" w:type="dxa"/>
        <w:tblLook w:val="04A0" w:firstRow="1" w:lastRow="0" w:firstColumn="1" w:lastColumn="0" w:noHBand="0" w:noVBand="1"/>
      </w:tblPr>
      <w:tblGrid>
        <w:gridCol w:w="3327"/>
        <w:gridCol w:w="2895"/>
        <w:gridCol w:w="2884"/>
      </w:tblGrid>
      <w:tr w:rsidR="00FF3C2E" w:rsidRPr="00112425" w14:paraId="420210E3" w14:textId="77777777" w:rsidTr="001B1358">
        <w:tc>
          <w:tcPr>
            <w:tcW w:w="3420" w:type="dxa"/>
            <w:shd w:val="clear" w:color="auto" w:fill="auto"/>
          </w:tcPr>
          <w:p w14:paraId="0AC40078" w14:textId="77777777" w:rsidR="00FF3C2E" w:rsidRPr="00112425" w:rsidRDefault="00FF3C2E" w:rsidP="002F4A49">
            <w:pPr>
              <w:keepNext/>
              <w:keepLines/>
              <w:tabs>
                <w:tab w:val="left" w:pos="2835"/>
              </w:tabs>
              <w:jc w:val="both"/>
              <w:rPr>
                <w:rFonts w:ascii="Tahoma" w:hAnsi="Tahoma" w:cs="Tahoma"/>
              </w:rPr>
            </w:pPr>
          </w:p>
          <w:p w14:paraId="1C52B2BE" w14:textId="77777777" w:rsidR="00FF3C2E" w:rsidRPr="00112425" w:rsidRDefault="00FF3C2E" w:rsidP="002F4A49">
            <w:pPr>
              <w:keepNext/>
              <w:keepLines/>
              <w:tabs>
                <w:tab w:val="left" w:pos="2835"/>
              </w:tabs>
              <w:ind w:left="-108"/>
              <w:jc w:val="both"/>
              <w:rPr>
                <w:rFonts w:ascii="Tahoma" w:hAnsi="Tahoma" w:cs="Tahoma"/>
              </w:rPr>
            </w:pPr>
            <w:r w:rsidRPr="00112425">
              <w:rPr>
                <w:rFonts w:ascii="Tahoma" w:hAnsi="Tahoma" w:cs="Tahoma"/>
              </w:rPr>
              <w:t>Ponudnik je MSP* (označi):</w:t>
            </w:r>
          </w:p>
        </w:tc>
        <w:tc>
          <w:tcPr>
            <w:tcW w:w="2950" w:type="dxa"/>
            <w:shd w:val="clear" w:color="auto" w:fill="auto"/>
          </w:tcPr>
          <w:p w14:paraId="2B9FF0E0" w14:textId="77777777" w:rsidR="00FF3C2E" w:rsidRPr="00112425" w:rsidRDefault="00FF3C2E" w:rsidP="002F4A49">
            <w:pPr>
              <w:keepNext/>
              <w:keepLines/>
              <w:numPr>
                <w:ilvl w:val="0"/>
                <w:numId w:val="8"/>
              </w:numPr>
              <w:tabs>
                <w:tab w:val="left" w:pos="1008"/>
                <w:tab w:val="left" w:pos="3843"/>
              </w:tabs>
              <w:ind w:left="1717" w:hanging="1357"/>
              <w:jc w:val="both"/>
              <w:rPr>
                <w:rFonts w:ascii="Tahoma" w:hAnsi="Tahoma" w:cs="Tahoma"/>
              </w:rPr>
            </w:pPr>
            <w:r w:rsidRPr="00112425">
              <w:rPr>
                <w:rFonts w:ascii="Tahoma" w:hAnsi="Tahoma" w:cs="Tahoma"/>
              </w:rPr>
              <w:t>Da</w:t>
            </w:r>
          </w:p>
        </w:tc>
        <w:tc>
          <w:tcPr>
            <w:tcW w:w="2950" w:type="dxa"/>
            <w:shd w:val="clear" w:color="auto" w:fill="auto"/>
          </w:tcPr>
          <w:p w14:paraId="31E890A6" w14:textId="77777777" w:rsidR="00FF3C2E" w:rsidRPr="00112425" w:rsidRDefault="00FF3C2E" w:rsidP="002F4A49">
            <w:pPr>
              <w:keepNext/>
              <w:keepLines/>
              <w:numPr>
                <w:ilvl w:val="0"/>
                <w:numId w:val="8"/>
              </w:numPr>
              <w:tabs>
                <w:tab w:val="left" w:pos="893"/>
              </w:tabs>
              <w:jc w:val="both"/>
              <w:rPr>
                <w:rFonts w:ascii="Tahoma" w:hAnsi="Tahoma" w:cs="Tahoma"/>
              </w:rPr>
            </w:pPr>
            <w:r w:rsidRPr="00112425">
              <w:rPr>
                <w:rFonts w:ascii="Tahoma" w:hAnsi="Tahoma" w:cs="Tahoma"/>
              </w:rPr>
              <w:t xml:space="preserve">Ne </w:t>
            </w:r>
          </w:p>
        </w:tc>
      </w:tr>
    </w:tbl>
    <w:p w14:paraId="644EB379" w14:textId="77777777" w:rsidR="00FF3C2E" w:rsidRPr="00112425" w:rsidRDefault="00FF3C2E" w:rsidP="002F4A49">
      <w:pPr>
        <w:keepNext/>
        <w:keepLines/>
        <w:tabs>
          <w:tab w:val="left" w:pos="2835"/>
        </w:tabs>
        <w:ind w:left="284"/>
        <w:jc w:val="both"/>
        <w:rPr>
          <w:rFonts w:ascii="Tahoma" w:hAnsi="Tahoma" w:cs="Tahoma"/>
          <w:sz w:val="18"/>
          <w:szCs w:val="18"/>
        </w:rPr>
      </w:pPr>
      <w:r w:rsidRPr="00112425">
        <w:rPr>
          <w:rFonts w:ascii="Tahoma" w:hAnsi="Tahoma" w:cs="Tahoma"/>
          <w:sz w:val="18"/>
          <w:szCs w:val="18"/>
        </w:rPr>
        <w:t>*MSP: mikro, mala in srednje velika podjetja kot so opredeljena v Priporočilu Komisije 2003/361/ES.</w:t>
      </w:r>
    </w:p>
    <w:p w14:paraId="3A480F16" w14:textId="77777777" w:rsidR="007C70A1" w:rsidRPr="00112425" w:rsidRDefault="007C70A1" w:rsidP="002F4A49">
      <w:pPr>
        <w:keepNext/>
        <w:keepLines/>
        <w:tabs>
          <w:tab w:val="left" w:pos="2552"/>
        </w:tabs>
        <w:ind w:left="284" w:hanging="284"/>
        <w:jc w:val="both"/>
        <w:rPr>
          <w:rFonts w:ascii="Tahoma" w:hAnsi="Tahoma" w:cs="Tahoma"/>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402E6E" w:rsidRPr="00112425" w14:paraId="4CCB83B5" w14:textId="77777777">
        <w:trPr>
          <w:trHeight w:val="235"/>
        </w:trPr>
        <w:tc>
          <w:tcPr>
            <w:tcW w:w="3402" w:type="dxa"/>
            <w:tcBorders>
              <w:bottom w:val="single" w:sz="4" w:space="0" w:color="auto"/>
            </w:tcBorders>
          </w:tcPr>
          <w:p w14:paraId="79778892" w14:textId="77777777" w:rsidR="00402E6E" w:rsidRPr="00112425" w:rsidRDefault="00402E6E" w:rsidP="002F4A49">
            <w:pPr>
              <w:keepNext/>
              <w:keepLines/>
              <w:jc w:val="both"/>
              <w:rPr>
                <w:rFonts w:ascii="Tahoma" w:hAnsi="Tahoma" w:cs="Tahoma"/>
                <w:snapToGrid w:val="0"/>
                <w:color w:val="000000"/>
              </w:rPr>
            </w:pPr>
          </w:p>
        </w:tc>
        <w:tc>
          <w:tcPr>
            <w:tcW w:w="2977" w:type="dxa"/>
          </w:tcPr>
          <w:p w14:paraId="79BF311C" w14:textId="77777777" w:rsidR="00402E6E" w:rsidRPr="00112425" w:rsidRDefault="00402E6E" w:rsidP="002F4A49">
            <w:pPr>
              <w:keepNext/>
              <w:keepLines/>
              <w:jc w:val="center"/>
              <w:rPr>
                <w:rFonts w:ascii="Tahoma" w:hAnsi="Tahoma" w:cs="Tahoma"/>
                <w:snapToGrid w:val="0"/>
                <w:color w:val="000000"/>
              </w:rPr>
            </w:pPr>
          </w:p>
        </w:tc>
        <w:tc>
          <w:tcPr>
            <w:tcW w:w="3260" w:type="dxa"/>
            <w:tcBorders>
              <w:bottom w:val="single" w:sz="4" w:space="0" w:color="auto"/>
            </w:tcBorders>
          </w:tcPr>
          <w:p w14:paraId="36CC0AEA" w14:textId="77777777" w:rsidR="00402E6E" w:rsidRPr="00112425" w:rsidRDefault="00402E6E" w:rsidP="002F4A49">
            <w:pPr>
              <w:keepNext/>
              <w:keepLines/>
              <w:tabs>
                <w:tab w:val="left" w:pos="567"/>
                <w:tab w:val="num" w:pos="851"/>
                <w:tab w:val="left" w:pos="993"/>
              </w:tabs>
              <w:jc w:val="both"/>
              <w:rPr>
                <w:rFonts w:ascii="Tahoma" w:hAnsi="Tahoma" w:cs="Tahoma"/>
                <w:snapToGrid w:val="0"/>
                <w:color w:val="000000"/>
                <w:sz w:val="28"/>
              </w:rPr>
            </w:pPr>
          </w:p>
        </w:tc>
      </w:tr>
      <w:tr w:rsidR="00402E6E" w:rsidRPr="00112425" w14:paraId="6F26F7D7" w14:textId="77777777">
        <w:trPr>
          <w:trHeight w:val="235"/>
        </w:trPr>
        <w:tc>
          <w:tcPr>
            <w:tcW w:w="3402" w:type="dxa"/>
            <w:tcBorders>
              <w:top w:val="single" w:sz="4" w:space="0" w:color="auto"/>
            </w:tcBorders>
          </w:tcPr>
          <w:p w14:paraId="36888248" w14:textId="77777777" w:rsidR="00402E6E" w:rsidRPr="00112425" w:rsidRDefault="00402E6E" w:rsidP="002F4A49">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2DFAE198" w14:textId="77777777" w:rsidR="00402E6E" w:rsidRPr="00112425" w:rsidRDefault="00402E6E" w:rsidP="002F4A49">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260" w:type="dxa"/>
            <w:tcBorders>
              <w:top w:val="single" w:sz="4" w:space="0" w:color="auto"/>
            </w:tcBorders>
          </w:tcPr>
          <w:p w14:paraId="0CAD4B1B" w14:textId="77777777" w:rsidR="00402E6E" w:rsidRPr="00112425" w:rsidRDefault="00402E6E" w:rsidP="002F4A49">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w:t>
            </w:r>
            <w:r w:rsidR="00FF3C2E" w:rsidRPr="00112425">
              <w:rPr>
                <w:rFonts w:ascii="Tahoma" w:hAnsi="Tahoma" w:cs="Tahoma"/>
                <w:snapToGrid w:val="0"/>
                <w:color w:val="000000"/>
              </w:rPr>
              <w:t xml:space="preserve"> in podpis ponudnika</w:t>
            </w:r>
            <w:r w:rsidRPr="00112425">
              <w:rPr>
                <w:rFonts w:ascii="Tahoma" w:hAnsi="Tahoma" w:cs="Tahoma"/>
                <w:snapToGrid w:val="0"/>
                <w:color w:val="000000"/>
              </w:rPr>
              <w:t>)</w:t>
            </w:r>
          </w:p>
        </w:tc>
      </w:tr>
    </w:tbl>
    <w:p w14:paraId="44FED350" w14:textId="77777777" w:rsidR="007C70A1" w:rsidRPr="00112425" w:rsidRDefault="007C70A1" w:rsidP="002F4A49">
      <w:pPr>
        <w:keepNext/>
        <w:keepLines/>
        <w:tabs>
          <w:tab w:val="left" w:pos="2835"/>
        </w:tabs>
        <w:ind w:left="284" w:hanging="284"/>
        <w:jc w:val="both"/>
        <w:rPr>
          <w:rFonts w:ascii="Tahoma" w:hAnsi="Tahoma" w:cs="Tahoma"/>
        </w:rPr>
      </w:pPr>
    </w:p>
    <w:p w14:paraId="7EFD8697" w14:textId="77777777" w:rsidR="001660D4" w:rsidRPr="00C8579C" w:rsidRDefault="001660D4" w:rsidP="002F4A49">
      <w:pPr>
        <w:keepNext/>
        <w:keepLines/>
        <w:tabs>
          <w:tab w:val="left" w:pos="567"/>
          <w:tab w:val="num" w:pos="851"/>
          <w:tab w:val="left" w:pos="993"/>
        </w:tabs>
        <w:jc w:val="both"/>
        <w:rPr>
          <w:rFonts w:ascii="Tahoma" w:hAnsi="Tahoma" w:cs="Tahoma"/>
          <w:i/>
          <w:sz w:val="16"/>
          <w:szCs w:val="18"/>
        </w:rPr>
      </w:pPr>
      <w:r w:rsidRPr="00C8579C">
        <w:rPr>
          <w:rFonts w:ascii="Tahoma" w:hAnsi="Tahoma" w:cs="Tahoma"/>
          <w:b/>
          <w:i/>
          <w:sz w:val="18"/>
          <w:szCs w:val="18"/>
        </w:rPr>
        <w:t xml:space="preserve">Navodilo: </w:t>
      </w:r>
      <w:r w:rsidRPr="00C8579C">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14:paraId="5F214996" w14:textId="77777777" w:rsidR="00300D38" w:rsidRDefault="00300D38" w:rsidP="002F4A49">
      <w:pPr>
        <w:keepNext/>
        <w:keepLines/>
        <w:jc w:val="both"/>
        <w:rPr>
          <w:rFonts w:ascii="Tahoma" w:hAnsi="Tahoma" w:cs="Tahoma"/>
          <w:i/>
          <w:sz w:val="18"/>
          <w:szCs w:val="18"/>
        </w:rPr>
      </w:pPr>
    </w:p>
    <w:p w14:paraId="1B10EDB7" w14:textId="77777777" w:rsidR="001660D4" w:rsidRDefault="001660D4" w:rsidP="002F4A49">
      <w:pPr>
        <w:keepNext/>
        <w:keepLines/>
        <w:jc w:val="both"/>
        <w:rPr>
          <w:rFonts w:ascii="Tahoma" w:hAnsi="Tahoma" w:cs="Tahoma"/>
          <w:i/>
          <w:sz w:val="18"/>
          <w:szCs w:val="18"/>
        </w:rPr>
      </w:pPr>
    </w:p>
    <w:p w14:paraId="737C405F" w14:textId="77777777" w:rsidR="001660D4" w:rsidRPr="00112425" w:rsidRDefault="001660D4" w:rsidP="002F4A49">
      <w:pPr>
        <w:keepNext/>
        <w:keepLines/>
        <w:jc w:val="both"/>
        <w:rPr>
          <w:rFonts w:ascii="Tahoma" w:hAnsi="Tahoma" w:cs="Tahoma"/>
          <w:i/>
          <w:sz w:val="18"/>
          <w:szCs w:val="18"/>
        </w:rPr>
      </w:pPr>
    </w:p>
    <w:p w14:paraId="00BE73E0" w14:textId="77777777" w:rsidR="00DB754D" w:rsidRPr="00112425" w:rsidRDefault="00DB754D" w:rsidP="002F4A49">
      <w:pPr>
        <w:keepNext/>
        <w:keepLines/>
        <w:jc w:val="both"/>
        <w:rPr>
          <w:rFonts w:ascii="Tahoma" w:hAnsi="Tahoma" w:cs="Tahoma"/>
          <w:i/>
          <w:sz w:val="18"/>
          <w:szCs w:val="18"/>
        </w:rPr>
      </w:pPr>
    </w:p>
    <w:p w14:paraId="2570197D" w14:textId="77777777" w:rsidR="00D72CAD" w:rsidRPr="00112425" w:rsidRDefault="00D72CAD" w:rsidP="002F4A49">
      <w:pPr>
        <w:keepNext/>
        <w:keepLines/>
        <w:jc w:val="both"/>
        <w:rPr>
          <w:rFonts w:ascii="Tahoma" w:hAnsi="Tahoma" w:cs="Tahoma"/>
          <w:i/>
          <w:sz w:val="18"/>
          <w:szCs w:val="18"/>
        </w:rPr>
      </w:pPr>
    </w:p>
    <w:p w14:paraId="588EA454" w14:textId="77777777" w:rsidR="000E1BF4" w:rsidRPr="00112425" w:rsidRDefault="000E1BF4" w:rsidP="002F4A49">
      <w:pPr>
        <w:keepNext/>
        <w:keepLines/>
        <w:jc w:val="both"/>
        <w:rPr>
          <w:rFonts w:ascii="Tahoma" w:hAnsi="Tahoma" w:cs="Tahoma"/>
          <w:i/>
          <w:sz w:val="18"/>
          <w:szCs w:val="18"/>
        </w:rPr>
      </w:pPr>
    </w:p>
    <w:p w14:paraId="734320A3" w14:textId="77777777" w:rsidR="00460C04" w:rsidRPr="00112425" w:rsidRDefault="00460C04" w:rsidP="002F4A49">
      <w:pPr>
        <w:keepNext/>
        <w:keepLines/>
        <w:jc w:val="both"/>
        <w:rPr>
          <w:rFonts w:ascii="Tahoma" w:hAnsi="Tahoma" w:cs="Tahoma"/>
          <w:i/>
          <w:sz w:val="18"/>
          <w:szCs w:val="18"/>
        </w:rPr>
      </w:pPr>
    </w:p>
    <w:p w14:paraId="714807F2" w14:textId="77777777" w:rsidR="007779B6" w:rsidRPr="00112425" w:rsidRDefault="00ED7D09" w:rsidP="002F4A49">
      <w:pPr>
        <w:keepNext/>
        <w:keepLines/>
        <w:tabs>
          <w:tab w:val="left" w:pos="567"/>
          <w:tab w:val="num" w:pos="851"/>
          <w:tab w:val="left" w:pos="993"/>
        </w:tabs>
        <w:jc w:val="right"/>
        <w:rPr>
          <w:rFonts w:ascii="Tahoma" w:hAnsi="Tahoma" w:cs="Tahoma"/>
          <w:b/>
        </w:rPr>
      </w:pPr>
      <w:r w:rsidRPr="00112425">
        <w:rPr>
          <w:rFonts w:ascii="Tahoma" w:hAnsi="Tahoma" w:cs="Tahoma"/>
          <w:b/>
        </w:rPr>
        <w:lastRenderedPageBreak/>
        <w:t>Obrazec 1 k P</w:t>
      </w:r>
      <w:r w:rsidR="007779B6" w:rsidRPr="00112425">
        <w:rPr>
          <w:rFonts w:ascii="Tahoma" w:hAnsi="Tahoma" w:cs="Tahoma"/>
          <w:b/>
        </w:rPr>
        <w:t xml:space="preserve">rilogi 1 </w:t>
      </w:r>
    </w:p>
    <w:p w14:paraId="7365BD21" w14:textId="77777777" w:rsidR="007779B6" w:rsidRPr="00112425" w:rsidRDefault="007779B6" w:rsidP="002F4A49">
      <w:pPr>
        <w:pStyle w:val="Naslov"/>
        <w:keepNext/>
        <w:keepLines/>
        <w:jc w:val="both"/>
        <w:rPr>
          <w:rFonts w:ascii="Tahoma" w:hAnsi="Tahoma" w:cs="Tahoma"/>
          <w:b w:val="0"/>
          <w:sz w:val="20"/>
        </w:rPr>
      </w:pPr>
    </w:p>
    <w:p w14:paraId="2115A2B0" w14:textId="77777777" w:rsidR="007779B6" w:rsidRPr="00112425" w:rsidRDefault="007779B6" w:rsidP="002F4A49">
      <w:pPr>
        <w:pStyle w:val="Naslov"/>
        <w:keepNext/>
        <w:keepLines/>
        <w:jc w:val="both"/>
        <w:rPr>
          <w:rFonts w:ascii="Tahoma" w:hAnsi="Tahoma" w:cs="Tahoma"/>
          <w:b w:val="0"/>
          <w:sz w:val="20"/>
        </w:rPr>
      </w:pPr>
    </w:p>
    <w:p w14:paraId="560EEB9D" w14:textId="77777777" w:rsidR="007779B6" w:rsidRPr="00112425" w:rsidRDefault="007779B6" w:rsidP="002F4A49">
      <w:pPr>
        <w:keepNext/>
        <w:keepLines/>
        <w:jc w:val="center"/>
        <w:rPr>
          <w:rFonts w:ascii="Tahoma" w:hAnsi="Tahoma" w:cs="Tahoma"/>
          <w:b/>
          <w:sz w:val="22"/>
          <w:szCs w:val="22"/>
        </w:rPr>
      </w:pPr>
      <w:r w:rsidRPr="00112425">
        <w:rPr>
          <w:rFonts w:ascii="Tahoma" w:hAnsi="Tahoma" w:cs="Tahoma"/>
          <w:b/>
          <w:sz w:val="22"/>
          <w:szCs w:val="22"/>
        </w:rPr>
        <w:t>PRAVNI AKT O SKUPNI IZVEDBI NAROČILA</w:t>
      </w:r>
    </w:p>
    <w:p w14:paraId="1571D049" w14:textId="77777777" w:rsidR="007779B6" w:rsidRPr="00112425" w:rsidRDefault="007779B6" w:rsidP="002F4A49">
      <w:pPr>
        <w:pStyle w:val="Naslov"/>
        <w:keepNext/>
        <w:keepLines/>
        <w:jc w:val="both"/>
        <w:rPr>
          <w:rFonts w:ascii="Tahoma" w:hAnsi="Tahoma" w:cs="Tahoma"/>
          <w:b w:val="0"/>
          <w:sz w:val="20"/>
        </w:rPr>
      </w:pPr>
    </w:p>
    <w:p w14:paraId="4A5049B9" w14:textId="77777777" w:rsidR="007779B6" w:rsidRPr="00112425" w:rsidRDefault="007779B6" w:rsidP="002F4A49">
      <w:pPr>
        <w:pStyle w:val="Naslov"/>
        <w:keepNext/>
        <w:keepLines/>
        <w:jc w:val="both"/>
        <w:rPr>
          <w:rFonts w:ascii="Tahoma" w:hAnsi="Tahoma" w:cs="Tahoma"/>
          <w:b w:val="0"/>
          <w:sz w:val="20"/>
        </w:rPr>
      </w:pPr>
      <w:r w:rsidRPr="00112425">
        <w:rPr>
          <w:rFonts w:ascii="Tahoma" w:hAnsi="Tahoma" w:cs="Tahoma"/>
          <w:b w:val="0"/>
          <w:sz w:val="20"/>
        </w:rPr>
        <w:t>Za Obrazcem 1 k prilogi 1 se priloži pravni akt o skupni izvedbi naročila, podpisan in žigosan s strani vseh ponudnikov, ki sodelujejo pri izvedbi naročila.</w:t>
      </w:r>
    </w:p>
    <w:p w14:paraId="052929CF" w14:textId="77777777" w:rsidR="007779B6" w:rsidRPr="00112425" w:rsidRDefault="007779B6" w:rsidP="002F4A49">
      <w:pPr>
        <w:keepNext/>
        <w:keepLines/>
        <w:jc w:val="both"/>
        <w:rPr>
          <w:rFonts w:ascii="Tahoma" w:hAnsi="Tahoma" w:cs="Tahoma"/>
          <w:i/>
          <w:sz w:val="18"/>
          <w:szCs w:val="18"/>
        </w:rPr>
      </w:pPr>
    </w:p>
    <w:p w14:paraId="17359762" w14:textId="77777777" w:rsidR="007779B6" w:rsidRPr="00112425" w:rsidRDefault="007779B6" w:rsidP="002F4A49">
      <w:pPr>
        <w:keepNext/>
        <w:keepLines/>
        <w:jc w:val="both"/>
        <w:rPr>
          <w:rFonts w:ascii="Tahoma" w:hAnsi="Tahoma" w:cs="Tahoma"/>
          <w:i/>
          <w:sz w:val="18"/>
          <w:szCs w:val="18"/>
        </w:rPr>
      </w:pPr>
    </w:p>
    <w:p w14:paraId="7DFD5261" w14:textId="77777777" w:rsidR="007779B6" w:rsidRPr="00112425" w:rsidRDefault="007779B6" w:rsidP="002F4A49">
      <w:pPr>
        <w:keepNext/>
        <w:keepLines/>
        <w:jc w:val="both"/>
        <w:rPr>
          <w:rFonts w:ascii="Tahoma" w:hAnsi="Tahoma" w:cs="Tahoma"/>
          <w:i/>
          <w:sz w:val="18"/>
          <w:szCs w:val="18"/>
        </w:rPr>
      </w:pPr>
    </w:p>
    <w:p w14:paraId="7A4E53E3" w14:textId="77777777" w:rsidR="007779B6" w:rsidRPr="00112425" w:rsidRDefault="007779B6" w:rsidP="002F4A49">
      <w:pPr>
        <w:keepNext/>
        <w:keepLines/>
        <w:jc w:val="both"/>
        <w:rPr>
          <w:rFonts w:ascii="Tahoma" w:hAnsi="Tahoma" w:cs="Tahoma"/>
          <w:i/>
          <w:sz w:val="18"/>
          <w:szCs w:val="18"/>
        </w:rPr>
      </w:pPr>
    </w:p>
    <w:p w14:paraId="29F52706" w14:textId="77777777" w:rsidR="007779B6" w:rsidRPr="00112425" w:rsidRDefault="007779B6" w:rsidP="002F4A49">
      <w:pPr>
        <w:keepNext/>
        <w:keepLines/>
        <w:jc w:val="both"/>
        <w:rPr>
          <w:rFonts w:ascii="Tahoma" w:hAnsi="Tahoma" w:cs="Tahoma"/>
          <w:i/>
          <w:sz w:val="18"/>
          <w:szCs w:val="18"/>
        </w:rPr>
      </w:pPr>
    </w:p>
    <w:p w14:paraId="3CE6D8E3" w14:textId="77777777" w:rsidR="007779B6" w:rsidRPr="00112425" w:rsidRDefault="007779B6" w:rsidP="002F4A49">
      <w:pPr>
        <w:keepNext/>
        <w:keepLines/>
        <w:jc w:val="both"/>
        <w:rPr>
          <w:rFonts w:ascii="Tahoma" w:hAnsi="Tahoma" w:cs="Tahoma"/>
          <w:i/>
          <w:sz w:val="18"/>
          <w:szCs w:val="18"/>
        </w:rPr>
      </w:pPr>
    </w:p>
    <w:p w14:paraId="7F1B4FC8" w14:textId="77777777" w:rsidR="007779B6" w:rsidRPr="00112425" w:rsidRDefault="007779B6" w:rsidP="002F4A49">
      <w:pPr>
        <w:keepNext/>
        <w:keepLines/>
        <w:jc w:val="both"/>
        <w:rPr>
          <w:rFonts w:ascii="Tahoma" w:hAnsi="Tahoma" w:cs="Tahoma"/>
          <w:i/>
          <w:sz w:val="18"/>
          <w:szCs w:val="18"/>
        </w:rPr>
      </w:pPr>
    </w:p>
    <w:p w14:paraId="55D0AB42" w14:textId="77777777" w:rsidR="007779B6" w:rsidRPr="00112425" w:rsidRDefault="007779B6" w:rsidP="002F4A49">
      <w:pPr>
        <w:keepNext/>
        <w:keepLines/>
        <w:jc w:val="both"/>
        <w:rPr>
          <w:rFonts w:ascii="Tahoma" w:hAnsi="Tahoma" w:cs="Tahoma"/>
          <w:i/>
          <w:sz w:val="18"/>
          <w:szCs w:val="18"/>
        </w:rPr>
      </w:pPr>
    </w:p>
    <w:p w14:paraId="4146E9B4" w14:textId="77777777" w:rsidR="007779B6" w:rsidRPr="00112425" w:rsidRDefault="007779B6" w:rsidP="002F4A49">
      <w:pPr>
        <w:keepNext/>
        <w:keepLines/>
        <w:jc w:val="both"/>
        <w:rPr>
          <w:rFonts w:ascii="Tahoma" w:hAnsi="Tahoma" w:cs="Tahoma"/>
          <w:i/>
          <w:sz w:val="18"/>
          <w:szCs w:val="18"/>
        </w:rPr>
      </w:pPr>
    </w:p>
    <w:p w14:paraId="5880795A" w14:textId="77777777" w:rsidR="007779B6" w:rsidRPr="00112425" w:rsidRDefault="007779B6" w:rsidP="002F4A49">
      <w:pPr>
        <w:keepNext/>
        <w:keepLines/>
        <w:jc w:val="both"/>
        <w:rPr>
          <w:rFonts w:ascii="Tahoma" w:hAnsi="Tahoma" w:cs="Tahoma"/>
          <w:i/>
          <w:sz w:val="18"/>
          <w:szCs w:val="18"/>
        </w:rPr>
      </w:pPr>
    </w:p>
    <w:p w14:paraId="53BC5F2A" w14:textId="77777777" w:rsidR="007779B6" w:rsidRPr="00112425" w:rsidRDefault="007779B6" w:rsidP="002F4A49">
      <w:pPr>
        <w:keepNext/>
        <w:keepLines/>
        <w:jc w:val="both"/>
        <w:rPr>
          <w:rFonts w:ascii="Tahoma" w:hAnsi="Tahoma" w:cs="Tahoma"/>
          <w:i/>
          <w:sz w:val="18"/>
          <w:szCs w:val="18"/>
        </w:rPr>
      </w:pPr>
    </w:p>
    <w:p w14:paraId="7C9BB68E" w14:textId="77777777" w:rsidR="007779B6" w:rsidRPr="00112425" w:rsidRDefault="007779B6" w:rsidP="002F4A49">
      <w:pPr>
        <w:keepNext/>
        <w:keepLines/>
        <w:jc w:val="both"/>
        <w:rPr>
          <w:rFonts w:ascii="Tahoma" w:hAnsi="Tahoma" w:cs="Tahoma"/>
          <w:i/>
          <w:sz w:val="18"/>
          <w:szCs w:val="18"/>
        </w:rPr>
      </w:pPr>
    </w:p>
    <w:p w14:paraId="7CB75FCA" w14:textId="77777777" w:rsidR="007779B6" w:rsidRPr="00112425" w:rsidRDefault="007779B6" w:rsidP="002F4A49">
      <w:pPr>
        <w:keepNext/>
        <w:keepLines/>
        <w:jc w:val="both"/>
        <w:rPr>
          <w:rFonts w:ascii="Tahoma" w:hAnsi="Tahoma" w:cs="Tahoma"/>
          <w:i/>
          <w:sz w:val="18"/>
          <w:szCs w:val="18"/>
        </w:rPr>
      </w:pPr>
    </w:p>
    <w:p w14:paraId="21E2D27A" w14:textId="77777777" w:rsidR="007779B6" w:rsidRPr="00112425" w:rsidRDefault="007779B6" w:rsidP="002F4A49">
      <w:pPr>
        <w:keepNext/>
        <w:keepLines/>
        <w:jc w:val="both"/>
        <w:rPr>
          <w:rFonts w:ascii="Tahoma" w:hAnsi="Tahoma" w:cs="Tahoma"/>
          <w:i/>
          <w:sz w:val="18"/>
          <w:szCs w:val="18"/>
        </w:rPr>
      </w:pPr>
    </w:p>
    <w:p w14:paraId="15B1632C" w14:textId="77777777" w:rsidR="007779B6" w:rsidRPr="00112425" w:rsidRDefault="007779B6" w:rsidP="002F4A49">
      <w:pPr>
        <w:keepNext/>
        <w:keepLines/>
        <w:jc w:val="both"/>
        <w:rPr>
          <w:rFonts w:ascii="Tahoma" w:hAnsi="Tahoma" w:cs="Tahoma"/>
          <w:i/>
          <w:sz w:val="18"/>
          <w:szCs w:val="18"/>
        </w:rPr>
      </w:pPr>
    </w:p>
    <w:p w14:paraId="51364216" w14:textId="77777777" w:rsidR="007779B6" w:rsidRPr="00112425" w:rsidRDefault="007779B6" w:rsidP="002F4A49">
      <w:pPr>
        <w:keepNext/>
        <w:keepLines/>
        <w:jc w:val="both"/>
        <w:rPr>
          <w:rFonts w:ascii="Tahoma" w:hAnsi="Tahoma" w:cs="Tahoma"/>
          <w:i/>
          <w:sz w:val="18"/>
          <w:szCs w:val="18"/>
        </w:rPr>
      </w:pPr>
    </w:p>
    <w:p w14:paraId="29921B30" w14:textId="77777777" w:rsidR="007779B6" w:rsidRPr="00112425" w:rsidRDefault="007779B6" w:rsidP="002F4A49">
      <w:pPr>
        <w:keepNext/>
        <w:keepLines/>
        <w:jc w:val="both"/>
        <w:rPr>
          <w:rFonts w:ascii="Tahoma" w:hAnsi="Tahoma" w:cs="Tahoma"/>
          <w:i/>
          <w:sz w:val="18"/>
          <w:szCs w:val="18"/>
        </w:rPr>
      </w:pPr>
    </w:p>
    <w:p w14:paraId="6529C811" w14:textId="77777777" w:rsidR="007779B6" w:rsidRPr="00112425" w:rsidRDefault="007779B6" w:rsidP="002F4A49">
      <w:pPr>
        <w:keepNext/>
        <w:keepLines/>
        <w:jc w:val="both"/>
        <w:rPr>
          <w:rFonts w:ascii="Tahoma" w:hAnsi="Tahoma" w:cs="Tahoma"/>
          <w:i/>
          <w:sz w:val="18"/>
          <w:szCs w:val="18"/>
        </w:rPr>
      </w:pPr>
    </w:p>
    <w:p w14:paraId="0EED26E5" w14:textId="77777777" w:rsidR="007779B6" w:rsidRPr="00112425" w:rsidRDefault="007779B6" w:rsidP="002F4A49">
      <w:pPr>
        <w:keepNext/>
        <w:keepLines/>
        <w:jc w:val="both"/>
        <w:rPr>
          <w:rFonts w:ascii="Tahoma" w:hAnsi="Tahoma" w:cs="Tahoma"/>
          <w:i/>
          <w:sz w:val="18"/>
          <w:szCs w:val="18"/>
        </w:rPr>
      </w:pPr>
    </w:p>
    <w:p w14:paraId="3AF9D630" w14:textId="77777777" w:rsidR="007779B6" w:rsidRPr="00112425" w:rsidRDefault="007779B6" w:rsidP="002F4A49">
      <w:pPr>
        <w:keepNext/>
        <w:keepLines/>
        <w:jc w:val="both"/>
        <w:rPr>
          <w:rFonts w:ascii="Tahoma" w:hAnsi="Tahoma" w:cs="Tahoma"/>
          <w:i/>
          <w:sz w:val="18"/>
          <w:szCs w:val="18"/>
        </w:rPr>
      </w:pPr>
    </w:p>
    <w:p w14:paraId="1D9AD5B8" w14:textId="77777777" w:rsidR="007779B6" w:rsidRPr="00112425" w:rsidRDefault="007779B6" w:rsidP="002F4A49">
      <w:pPr>
        <w:keepNext/>
        <w:keepLines/>
        <w:jc w:val="both"/>
        <w:rPr>
          <w:rFonts w:ascii="Tahoma" w:hAnsi="Tahoma" w:cs="Tahoma"/>
          <w:i/>
          <w:sz w:val="18"/>
          <w:szCs w:val="18"/>
        </w:rPr>
      </w:pPr>
    </w:p>
    <w:p w14:paraId="5805A4FF" w14:textId="77777777" w:rsidR="007779B6" w:rsidRPr="00112425" w:rsidRDefault="007779B6" w:rsidP="002F4A49">
      <w:pPr>
        <w:keepNext/>
        <w:keepLines/>
        <w:jc w:val="both"/>
        <w:rPr>
          <w:rFonts w:ascii="Tahoma" w:hAnsi="Tahoma" w:cs="Tahoma"/>
          <w:i/>
          <w:sz w:val="18"/>
          <w:szCs w:val="18"/>
        </w:rPr>
      </w:pPr>
    </w:p>
    <w:p w14:paraId="6B97AA78" w14:textId="77777777" w:rsidR="007779B6" w:rsidRPr="00112425" w:rsidRDefault="007779B6" w:rsidP="002F4A49">
      <w:pPr>
        <w:keepNext/>
        <w:keepLines/>
        <w:jc w:val="both"/>
        <w:rPr>
          <w:rFonts w:ascii="Tahoma" w:hAnsi="Tahoma" w:cs="Tahoma"/>
          <w:i/>
          <w:sz w:val="18"/>
          <w:szCs w:val="18"/>
        </w:rPr>
      </w:pPr>
    </w:p>
    <w:p w14:paraId="3473A3A6" w14:textId="77777777" w:rsidR="007779B6" w:rsidRPr="00112425" w:rsidRDefault="007779B6" w:rsidP="002F4A49">
      <w:pPr>
        <w:keepNext/>
        <w:keepLines/>
        <w:jc w:val="both"/>
        <w:rPr>
          <w:rFonts w:ascii="Tahoma" w:hAnsi="Tahoma" w:cs="Tahoma"/>
          <w:i/>
          <w:sz w:val="18"/>
          <w:szCs w:val="18"/>
        </w:rPr>
      </w:pPr>
    </w:p>
    <w:p w14:paraId="5359DA11" w14:textId="77777777" w:rsidR="007779B6" w:rsidRPr="00112425" w:rsidRDefault="007779B6" w:rsidP="002F4A49">
      <w:pPr>
        <w:keepNext/>
        <w:keepLines/>
        <w:jc w:val="both"/>
        <w:rPr>
          <w:rFonts w:ascii="Tahoma" w:hAnsi="Tahoma" w:cs="Tahoma"/>
          <w:i/>
          <w:sz w:val="18"/>
          <w:szCs w:val="18"/>
        </w:rPr>
      </w:pPr>
    </w:p>
    <w:p w14:paraId="390F91F2" w14:textId="77777777" w:rsidR="007779B6" w:rsidRPr="00112425" w:rsidRDefault="007779B6" w:rsidP="002F4A49">
      <w:pPr>
        <w:keepNext/>
        <w:keepLines/>
        <w:jc w:val="both"/>
        <w:rPr>
          <w:rFonts w:ascii="Tahoma" w:hAnsi="Tahoma" w:cs="Tahoma"/>
          <w:i/>
          <w:sz w:val="18"/>
          <w:szCs w:val="18"/>
        </w:rPr>
      </w:pPr>
    </w:p>
    <w:p w14:paraId="255ECD9A" w14:textId="77777777" w:rsidR="007779B6" w:rsidRPr="00112425" w:rsidRDefault="007779B6" w:rsidP="002F4A49">
      <w:pPr>
        <w:keepNext/>
        <w:keepLines/>
        <w:jc w:val="both"/>
        <w:rPr>
          <w:rFonts w:ascii="Tahoma" w:hAnsi="Tahoma" w:cs="Tahoma"/>
          <w:i/>
          <w:sz w:val="18"/>
          <w:szCs w:val="18"/>
        </w:rPr>
      </w:pPr>
    </w:p>
    <w:p w14:paraId="41025ADF" w14:textId="77777777" w:rsidR="007779B6" w:rsidRPr="00112425" w:rsidRDefault="007779B6" w:rsidP="002F4A49">
      <w:pPr>
        <w:keepNext/>
        <w:keepLines/>
        <w:jc w:val="both"/>
        <w:rPr>
          <w:rFonts w:ascii="Tahoma" w:hAnsi="Tahoma" w:cs="Tahoma"/>
          <w:i/>
          <w:sz w:val="18"/>
          <w:szCs w:val="18"/>
        </w:rPr>
      </w:pPr>
    </w:p>
    <w:p w14:paraId="1264F342" w14:textId="77777777" w:rsidR="007779B6" w:rsidRPr="00112425" w:rsidRDefault="007779B6" w:rsidP="002F4A49">
      <w:pPr>
        <w:keepNext/>
        <w:keepLines/>
        <w:jc w:val="both"/>
        <w:rPr>
          <w:rFonts w:ascii="Tahoma" w:hAnsi="Tahoma" w:cs="Tahoma"/>
          <w:i/>
          <w:sz w:val="18"/>
          <w:szCs w:val="18"/>
        </w:rPr>
      </w:pPr>
    </w:p>
    <w:p w14:paraId="45D4E113" w14:textId="77777777" w:rsidR="007779B6" w:rsidRPr="00112425" w:rsidRDefault="007779B6" w:rsidP="002F4A49">
      <w:pPr>
        <w:keepNext/>
        <w:keepLines/>
        <w:jc w:val="both"/>
        <w:rPr>
          <w:rFonts w:ascii="Tahoma" w:hAnsi="Tahoma" w:cs="Tahoma"/>
          <w:i/>
          <w:sz w:val="18"/>
          <w:szCs w:val="18"/>
        </w:rPr>
      </w:pPr>
    </w:p>
    <w:p w14:paraId="12CB754A" w14:textId="77777777" w:rsidR="007779B6" w:rsidRPr="00112425" w:rsidRDefault="007779B6" w:rsidP="002F4A49">
      <w:pPr>
        <w:keepNext/>
        <w:keepLines/>
        <w:jc w:val="both"/>
        <w:rPr>
          <w:rFonts w:ascii="Tahoma" w:hAnsi="Tahoma" w:cs="Tahoma"/>
          <w:i/>
          <w:sz w:val="18"/>
          <w:szCs w:val="18"/>
        </w:rPr>
      </w:pPr>
    </w:p>
    <w:p w14:paraId="225F5421" w14:textId="77777777" w:rsidR="007779B6" w:rsidRPr="00112425" w:rsidRDefault="007779B6" w:rsidP="002F4A49">
      <w:pPr>
        <w:keepNext/>
        <w:keepLines/>
        <w:jc w:val="both"/>
        <w:rPr>
          <w:rFonts w:ascii="Tahoma" w:hAnsi="Tahoma" w:cs="Tahoma"/>
          <w:i/>
          <w:sz w:val="18"/>
          <w:szCs w:val="18"/>
        </w:rPr>
      </w:pPr>
    </w:p>
    <w:p w14:paraId="3E2B2AF7" w14:textId="77777777" w:rsidR="007779B6" w:rsidRPr="00112425" w:rsidRDefault="007779B6" w:rsidP="002F4A49">
      <w:pPr>
        <w:keepNext/>
        <w:keepLines/>
        <w:jc w:val="both"/>
        <w:rPr>
          <w:rFonts w:ascii="Tahoma" w:hAnsi="Tahoma" w:cs="Tahoma"/>
          <w:i/>
          <w:sz w:val="18"/>
          <w:szCs w:val="18"/>
        </w:rPr>
      </w:pPr>
    </w:p>
    <w:p w14:paraId="191C0952" w14:textId="77777777" w:rsidR="007779B6" w:rsidRPr="00112425" w:rsidRDefault="007779B6" w:rsidP="002F4A49">
      <w:pPr>
        <w:keepNext/>
        <w:keepLines/>
        <w:jc w:val="both"/>
        <w:rPr>
          <w:rFonts w:ascii="Tahoma" w:hAnsi="Tahoma" w:cs="Tahoma"/>
          <w:i/>
          <w:sz w:val="18"/>
          <w:szCs w:val="18"/>
        </w:rPr>
      </w:pPr>
    </w:p>
    <w:p w14:paraId="639E3C1E" w14:textId="77777777" w:rsidR="007779B6" w:rsidRPr="00112425" w:rsidRDefault="007779B6" w:rsidP="002F4A49">
      <w:pPr>
        <w:keepNext/>
        <w:keepLines/>
        <w:jc w:val="both"/>
        <w:rPr>
          <w:rFonts w:ascii="Tahoma" w:hAnsi="Tahoma" w:cs="Tahoma"/>
          <w:i/>
          <w:sz w:val="18"/>
          <w:szCs w:val="18"/>
        </w:rPr>
      </w:pPr>
    </w:p>
    <w:p w14:paraId="487546FB" w14:textId="77777777" w:rsidR="007779B6" w:rsidRPr="00112425" w:rsidRDefault="007779B6" w:rsidP="002F4A49">
      <w:pPr>
        <w:keepNext/>
        <w:keepLines/>
        <w:jc w:val="both"/>
        <w:rPr>
          <w:rFonts w:ascii="Tahoma" w:hAnsi="Tahoma" w:cs="Tahoma"/>
          <w:i/>
          <w:sz w:val="18"/>
          <w:szCs w:val="18"/>
        </w:rPr>
      </w:pPr>
    </w:p>
    <w:p w14:paraId="5630DD3B" w14:textId="77777777" w:rsidR="007779B6" w:rsidRPr="00112425" w:rsidRDefault="007779B6" w:rsidP="002F4A49">
      <w:pPr>
        <w:keepNext/>
        <w:keepLines/>
        <w:jc w:val="both"/>
        <w:rPr>
          <w:rFonts w:ascii="Tahoma" w:hAnsi="Tahoma" w:cs="Tahoma"/>
          <w:i/>
          <w:sz w:val="18"/>
          <w:szCs w:val="18"/>
        </w:rPr>
      </w:pPr>
    </w:p>
    <w:p w14:paraId="2BA3F64E" w14:textId="77777777" w:rsidR="007779B6" w:rsidRPr="00112425" w:rsidRDefault="007779B6" w:rsidP="002F4A49">
      <w:pPr>
        <w:keepNext/>
        <w:keepLines/>
        <w:jc w:val="both"/>
        <w:rPr>
          <w:rFonts w:ascii="Tahoma" w:hAnsi="Tahoma" w:cs="Tahoma"/>
          <w:i/>
          <w:sz w:val="18"/>
          <w:szCs w:val="18"/>
        </w:rPr>
      </w:pPr>
    </w:p>
    <w:p w14:paraId="4C2CC7F5" w14:textId="77777777" w:rsidR="007779B6" w:rsidRPr="00112425" w:rsidRDefault="007779B6" w:rsidP="002F4A49">
      <w:pPr>
        <w:keepNext/>
        <w:keepLines/>
        <w:jc w:val="both"/>
        <w:rPr>
          <w:rFonts w:ascii="Tahoma" w:hAnsi="Tahoma" w:cs="Tahoma"/>
          <w:i/>
          <w:sz w:val="18"/>
          <w:szCs w:val="18"/>
        </w:rPr>
      </w:pPr>
    </w:p>
    <w:p w14:paraId="6CFFCFA1" w14:textId="77777777" w:rsidR="007779B6" w:rsidRPr="00112425" w:rsidRDefault="007779B6" w:rsidP="002F4A49">
      <w:pPr>
        <w:keepNext/>
        <w:keepLines/>
        <w:jc w:val="both"/>
        <w:rPr>
          <w:rFonts w:ascii="Tahoma" w:hAnsi="Tahoma" w:cs="Tahoma"/>
          <w:i/>
          <w:sz w:val="18"/>
          <w:szCs w:val="18"/>
        </w:rPr>
      </w:pPr>
    </w:p>
    <w:p w14:paraId="2CCD3439" w14:textId="77777777" w:rsidR="007779B6" w:rsidRPr="00112425" w:rsidRDefault="007779B6" w:rsidP="002F4A49">
      <w:pPr>
        <w:keepNext/>
        <w:keepLines/>
        <w:jc w:val="both"/>
        <w:rPr>
          <w:rFonts w:ascii="Tahoma" w:hAnsi="Tahoma" w:cs="Tahoma"/>
          <w:i/>
          <w:sz w:val="18"/>
          <w:szCs w:val="18"/>
        </w:rPr>
      </w:pPr>
    </w:p>
    <w:p w14:paraId="5759355D" w14:textId="77777777" w:rsidR="007779B6" w:rsidRPr="00112425" w:rsidRDefault="007779B6" w:rsidP="002F4A49">
      <w:pPr>
        <w:keepNext/>
        <w:keepLines/>
        <w:jc w:val="both"/>
        <w:rPr>
          <w:rFonts w:ascii="Tahoma" w:hAnsi="Tahoma" w:cs="Tahoma"/>
          <w:i/>
          <w:sz w:val="18"/>
          <w:szCs w:val="18"/>
        </w:rPr>
      </w:pPr>
    </w:p>
    <w:p w14:paraId="146115A4" w14:textId="77777777" w:rsidR="007779B6" w:rsidRPr="00112425" w:rsidRDefault="007779B6" w:rsidP="002F4A49">
      <w:pPr>
        <w:keepNext/>
        <w:keepLines/>
        <w:jc w:val="both"/>
        <w:rPr>
          <w:rFonts w:ascii="Tahoma" w:hAnsi="Tahoma" w:cs="Tahoma"/>
          <w:i/>
          <w:sz w:val="18"/>
          <w:szCs w:val="18"/>
        </w:rPr>
      </w:pPr>
    </w:p>
    <w:p w14:paraId="6B87FAC9" w14:textId="77777777" w:rsidR="007779B6" w:rsidRPr="00112425" w:rsidRDefault="007779B6" w:rsidP="002F4A49">
      <w:pPr>
        <w:keepNext/>
        <w:keepLines/>
        <w:jc w:val="both"/>
        <w:rPr>
          <w:rFonts w:ascii="Tahoma" w:hAnsi="Tahoma" w:cs="Tahoma"/>
          <w:i/>
          <w:sz w:val="18"/>
          <w:szCs w:val="18"/>
        </w:rPr>
      </w:pPr>
    </w:p>
    <w:p w14:paraId="5AACD26D" w14:textId="77777777" w:rsidR="007779B6" w:rsidRPr="00112425" w:rsidRDefault="007779B6" w:rsidP="002F4A49">
      <w:pPr>
        <w:keepNext/>
        <w:keepLines/>
        <w:jc w:val="both"/>
        <w:rPr>
          <w:rFonts w:ascii="Tahoma" w:hAnsi="Tahoma" w:cs="Tahoma"/>
          <w:i/>
          <w:sz w:val="18"/>
          <w:szCs w:val="18"/>
        </w:rPr>
      </w:pPr>
    </w:p>
    <w:p w14:paraId="33117E88" w14:textId="77777777" w:rsidR="007779B6" w:rsidRPr="00112425" w:rsidRDefault="007779B6" w:rsidP="002F4A49">
      <w:pPr>
        <w:keepNext/>
        <w:keepLines/>
        <w:jc w:val="both"/>
        <w:rPr>
          <w:rFonts w:ascii="Tahoma" w:hAnsi="Tahoma" w:cs="Tahoma"/>
          <w:i/>
          <w:sz w:val="18"/>
          <w:szCs w:val="18"/>
        </w:rPr>
      </w:pPr>
    </w:p>
    <w:p w14:paraId="41300691" w14:textId="77777777" w:rsidR="007779B6" w:rsidRPr="00112425" w:rsidRDefault="007779B6" w:rsidP="002F4A49">
      <w:pPr>
        <w:keepNext/>
        <w:keepLines/>
        <w:jc w:val="both"/>
        <w:rPr>
          <w:rFonts w:ascii="Tahoma" w:hAnsi="Tahoma" w:cs="Tahoma"/>
          <w:i/>
          <w:sz w:val="18"/>
          <w:szCs w:val="18"/>
        </w:rPr>
      </w:pPr>
    </w:p>
    <w:p w14:paraId="6A78B660" w14:textId="77777777" w:rsidR="007779B6" w:rsidRPr="00112425" w:rsidRDefault="007779B6" w:rsidP="002F4A49">
      <w:pPr>
        <w:keepNext/>
        <w:keepLines/>
        <w:jc w:val="both"/>
        <w:rPr>
          <w:rFonts w:ascii="Tahoma" w:hAnsi="Tahoma" w:cs="Tahoma"/>
          <w:i/>
          <w:sz w:val="18"/>
          <w:szCs w:val="18"/>
        </w:rPr>
      </w:pPr>
    </w:p>
    <w:p w14:paraId="33F96894" w14:textId="77777777" w:rsidR="007779B6" w:rsidRPr="00112425" w:rsidRDefault="007779B6" w:rsidP="002F4A49">
      <w:pPr>
        <w:keepNext/>
        <w:keepLines/>
        <w:jc w:val="both"/>
        <w:rPr>
          <w:rFonts w:ascii="Tahoma" w:hAnsi="Tahoma" w:cs="Tahoma"/>
          <w:i/>
          <w:sz w:val="18"/>
          <w:szCs w:val="18"/>
        </w:rPr>
      </w:pPr>
    </w:p>
    <w:p w14:paraId="022DB83B" w14:textId="77777777" w:rsidR="00C80EDD" w:rsidRPr="00112425" w:rsidRDefault="00C80EDD" w:rsidP="002F4A49">
      <w:pPr>
        <w:keepNext/>
        <w:keepLines/>
        <w:rPr>
          <w:rFonts w:ascii="Tahoma" w:hAnsi="Tahoma" w:cs="Tahoma"/>
          <w:i/>
          <w:sz w:val="18"/>
          <w:szCs w:val="18"/>
        </w:rPr>
      </w:pPr>
      <w:r w:rsidRPr="00112425">
        <w:rPr>
          <w:rFonts w:ascii="Tahoma" w:hAnsi="Tahoma" w:cs="Tahoma"/>
          <w:i/>
          <w:sz w:val="18"/>
          <w:szCs w:val="18"/>
        </w:rPr>
        <w:br w:type="page"/>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2"/>
        <w:gridCol w:w="1559"/>
      </w:tblGrid>
      <w:tr w:rsidR="00CE2724" w:rsidRPr="00112425" w14:paraId="0702B95F" w14:textId="77777777" w:rsidTr="00F9284A">
        <w:tc>
          <w:tcPr>
            <w:tcW w:w="7722" w:type="dxa"/>
          </w:tcPr>
          <w:p w14:paraId="2F016755" w14:textId="77777777" w:rsidR="00CE2724" w:rsidRPr="00112425" w:rsidRDefault="00CE2724" w:rsidP="002F4A49">
            <w:pPr>
              <w:keepNext/>
              <w:keepLines/>
              <w:jc w:val="both"/>
              <w:rPr>
                <w:rFonts w:ascii="Tahoma" w:hAnsi="Tahoma" w:cs="Tahoma"/>
              </w:rPr>
            </w:pPr>
            <w:r w:rsidRPr="00112425">
              <w:rPr>
                <w:rFonts w:ascii="Tahoma" w:hAnsi="Tahoma" w:cs="Tahoma"/>
              </w:rPr>
              <w:lastRenderedPageBreak/>
              <w:br w:type="page"/>
            </w:r>
            <w:r w:rsidRPr="00112425">
              <w:rPr>
                <w:rFonts w:ascii="Tahoma" w:hAnsi="Tahoma" w:cs="Tahoma"/>
              </w:rPr>
              <w:br w:type="page"/>
            </w:r>
            <w:r w:rsidRPr="00112425">
              <w:rPr>
                <w:rFonts w:ascii="Tahoma" w:hAnsi="Tahoma" w:cs="Tahoma"/>
              </w:rPr>
              <w:br w:type="page"/>
            </w:r>
            <w:r w:rsidRPr="00112425">
              <w:br w:type="page"/>
            </w:r>
            <w:r w:rsidRPr="00112425">
              <w:br w:type="page"/>
            </w:r>
            <w:r w:rsidRPr="00112425">
              <w:br w:type="page"/>
            </w:r>
            <w:r w:rsidRPr="00112425">
              <w:rPr>
                <w:rFonts w:ascii="Tahoma" w:hAnsi="Tahoma" w:cs="Tahoma"/>
              </w:rPr>
              <w:t xml:space="preserve">PONUDBA </w:t>
            </w:r>
          </w:p>
        </w:tc>
        <w:tc>
          <w:tcPr>
            <w:tcW w:w="1559" w:type="dxa"/>
          </w:tcPr>
          <w:p w14:paraId="63E5EEB0" w14:textId="77777777" w:rsidR="00CE2724" w:rsidRPr="00112425" w:rsidRDefault="00CE2724" w:rsidP="002F4A49">
            <w:pPr>
              <w:keepNext/>
              <w:keepLines/>
              <w:jc w:val="both"/>
              <w:rPr>
                <w:rFonts w:ascii="Tahoma" w:hAnsi="Tahoma" w:cs="Tahoma"/>
                <w:b/>
                <w:i/>
              </w:rPr>
            </w:pPr>
            <w:r w:rsidRPr="00112425">
              <w:rPr>
                <w:rFonts w:ascii="Tahoma" w:hAnsi="Tahoma" w:cs="Tahoma"/>
                <w:b/>
                <w:i/>
              </w:rPr>
              <w:t>Priloga 2</w:t>
            </w:r>
          </w:p>
        </w:tc>
      </w:tr>
    </w:tbl>
    <w:p w14:paraId="0E8E266A" w14:textId="77777777" w:rsidR="00BB593C" w:rsidRPr="00112425" w:rsidRDefault="00BB593C" w:rsidP="002F4A49">
      <w:pPr>
        <w:keepNext/>
        <w:keepLines/>
        <w:jc w:val="both"/>
        <w:rPr>
          <w:rFonts w:ascii="Tahoma" w:hAnsi="Tahoma" w:cs="Tahoma"/>
          <w:b/>
        </w:rPr>
      </w:pPr>
    </w:p>
    <w:p w14:paraId="7E646D1F" w14:textId="2BA714D5" w:rsidR="00D72CAD" w:rsidRPr="00112425" w:rsidRDefault="0013381C" w:rsidP="002F4A49">
      <w:pPr>
        <w:keepNext/>
        <w:keepLines/>
        <w:jc w:val="both"/>
        <w:rPr>
          <w:rFonts w:ascii="Tahoma" w:hAnsi="Tahoma" w:cs="Tahoma"/>
        </w:rPr>
      </w:pPr>
      <w:r w:rsidRPr="00112425">
        <w:rPr>
          <w:rFonts w:ascii="Tahoma" w:hAnsi="Tahoma" w:cs="Tahoma"/>
        </w:rPr>
        <w:t>PONUDBA št.</w:t>
      </w:r>
      <w:r w:rsidR="00505C46" w:rsidRPr="00112425">
        <w:rPr>
          <w:rFonts w:ascii="Tahoma" w:hAnsi="Tahoma" w:cs="Tahoma"/>
        </w:rPr>
        <w:t>:</w:t>
      </w:r>
      <w:r w:rsidRPr="00112425">
        <w:rPr>
          <w:rFonts w:ascii="Tahoma" w:hAnsi="Tahoma" w:cs="Tahoma"/>
        </w:rPr>
        <w:t xml:space="preserve"> _____________</w:t>
      </w:r>
      <w:r w:rsidR="00505C46" w:rsidRPr="00112425">
        <w:rPr>
          <w:rFonts w:ascii="Tahoma" w:hAnsi="Tahoma" w:cs="Tahoma"/>
        </w:rPr>
        <w:t>_____________</w:t>
      </w:r>
      <w:r w:rsidRPr="00112425">
        <w:rPr>
          <w:rFonts w:ascii="Tahoma" w:hAnsi="Tahoma" w:cs="Tahoma"/>
        </w:rPr>
        <w:t xml:space="preserve"> za </w:t>
      </w:r>
      <w:r w:rsidR="00D112A4" w:rsidRPr="00112425">
        <w:rPr>
          <w:rFonts w:ascii="Tahoma" w:hAnsi="Tahoma" w:cs="Tahoma"/>
        </w:rPr>
        <w:t>j</w:t>
      </w:r>
      <w:r w:rsidR="005626AE" w:rsidRPr="00112425">
        <w:rPr>
          <w:rFonts w:ascii="Tahoma" w:hAnsi="Tahoma" w:cs="Tahoma"/>
        </w:rPr>
        <w:t xml:space="preserve">avno </w:t>
      </w:r>
      <w:r w:rsidR="007C70A1" w:rsidRPr="00112425">
        <w:rPr>
          <w:rFonts w:ascii="Tahoma" w:hAnsi="Tahoma" w:cs="Tahoma"/>
        </w:rPr>
        <w:t>na</w:t>
      </w:r>
      <w:r w:rsidR="0054060F" w:rsidRPr="00112425">
        <w:rPr>
          <w:rFonts w:ascii="Tahoma" w:hAnsi="Tahoma" w:cs="Tahoma"/>
        </w:rPr>
        <w:t xml:space="preserve">ročilo št. </w:t>
      </w:r>
      <w:r w:rsidR="00544A84">
        <w:rPr>
          <w:rFonts w:ascii="Tahoma" w:hAnsi="Tahoma" w:cs="Tahoma"/>
          <w:b/>
        </w:rPr>
        <w:t>VKS-102/21</w:t>
      </w:r>
      <w:r w:rsidR="005350AC" w:rsidRPr="00112425">
        <w:rPr>
          <w:rFonts w:ascii="Tahoma" w:hAnsi="Tahoma" w:cs="Tahoma"/>
          <w:b/>
        </w:rPr>
        <w:t xml:space="preserve"> </w:t>
      </w:r>
      <w:r w:rsidR="00544A84">
        <w:rPr>
          <w:rFonts w:ascii="Tahoma" w:hAnsi="Tahoma" w:cs="Tahoma"/>
          <w:b/>
          <w:color w:val="000000"/>
        </w:rPr>
        <w:t>Obnova vodovoda po Dunajski cesti na odseku od Ptujske do Triglavske ulice</w:t>
      </w:r>
    </w:p>
    <w:p w14:paraId="6DBB3C70" w14:textId="77777777" w:rsidR="007C70A1" w:rsidRPr="00112425" w:rsidRDefault="007C70A1" w:rsidP="002F4A49">
      <w:pPr>
        <w:keepNext/>
        <w:keepLines/>
        <w:jc w:val="both"/>
        <w:rPr>
          <w:rFonts w:ascii="Tahoma" w:hAnsi="Tahoma" w:cs="Tahoma"/>
        </w:rPr>
      </w:pPr>
    </w:p>
    <w:p w14:paraId="430A9065" w14:textId="77777777" w:rsidR="008827E0" w:rsidRPr="00112425" w:rsidRDefault="00D94021" w:rsidP="002F4A49">
      <w:pPr>
        <w:keepNext/>
        <w:keepLines/>
        <w:ind w:left="1080" w:hanging="1080"/>
        <w:jc w:val="both"/>
        <w:rPr>
          <w:rFonts w:ascii="Tahoma" w:hAnsi="Tahoma" w:cs="Tahoma"/>
          <w:b/>
        </w:rPr>
      </w:pPr>
      <w:r w:rsidRPr="00112425">
        <w:rPr>
          <w:rFonts w:ascii="Tahoma" w:hAnsi="Tahoma" w:cs="Tahoma"/>
          <w:b/>
        </w:rPr>
        <w:t xml:space="preserve"> </w:t>
      </w:r>
    </w:p>
    <w:p w14:paraId="07524857" w14:textId="77777777" w:rsidR="00B94379" w:rsidRPr="00112425" w:rsidRDefault="00B94379" w:rsidP="002F4A49">
      <w:pPr>
        <w:keepNext/>
        <w:keepLines/>
        <w:ind w:left="1080" w:hanging="1080"/>
        <w:jc w:val="both"/>
        <w:rPr>
          <w:rFonts w:ascii="Tahoma" w:hAnsi="Tahoma" w:cs="Tahoma"/>
          <w:b/>
        </w:rPr>
      </w:pPr>
      <w:r w:rsidRPr="00112425">
        <w:rPr>
          <w:rFonts w:ascii="Tahoma" w:hAnsi="Tahoma" w:cs="Tahoma"/>
        </w:rPr>
        <w:t>Ponudbo oddajamo (označi):</w:t>
      </w:r>
      <w:r w:rsidRPr="00112425">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FF3C2E" w:rsidRPr="00112425" w14:paraId="391B55EA" w14:textId="77777777" w:rsidTr="001B1358">
        <w:tc>
          <w:tcPr>
            <w:tcW w:w="1688" w:type="dxa"/>
          </w:tcPr>
          <w:p w14:paraId="7AADD651" w14:textId="77777777" w:rsidR="00FF3C2E" w:rsidRPr="00112425" w:rsidRDefault="00FF3C2E" w:rsidP="002F4A49">
            <w:pPr>
              <w:keepNext/>
              <w:keepLines/>
              <w:numPr>
                <w:ilvl w:val="0"/>
                <w:numId w:val="6"/>
              </w:numPr>
              <w:ind w:left="318" w:hanging="426"/>
              <w:jc w:val="both"/>
              <w:rPr>
                <w:rFonts w:ascii="Tahoma" w:hAnsi="Tahoma" w:cs="Tahoma"/>
                <w:b/>
                <w:sz w:val="18"/>
                <w:szCs w:val="18"/>
              </w:rPr>
            </w:pPr>
            <w:r w:rsidRPr="00112425">
              <w:rPr>
                <w:rFonts w:ascii="Tahoma" w:hAnsi="Tahoma" w:cs="Tahoma"/>
                <w:sz w:val="18"/>
                <w:szCs w:val="18"/>
              </w:rPr>
              <w:t>samostojno</w:t>
            </w:r>
          </w:p>
        </w:tc>
        <w:tc>
          <w:tcPr>
            <w:tcW w:w="2507" w:type="dxa"/>
          </w:tcPr>
          <w:p w14:paraId="7A03E1C6" w14:textId="77777777" w:rsidR="00FF3C2E" w:rsidRPr="00112425" w:rsidRDefault="00FF3C2E" w:rsidP="002F4A49">
            <w:pPr>
              <w:keepNext/>
              <w:keepLines/>
              <w:numPr>
                <w:ilvl w:val="0"/>
                <w:numId w:val="6"/>
              </w:numPr>
              <w:ind w:left="601" w:hanging="425"/>
              <w:jc w:val="both"/>
              <w:rPr>
                <w:rFonts w:ascii="Tahoma" w:hAnsi="Tahoma" w:cs="Tahoma"/>
                <w:b/>
                <w:sz w:val="18"/>
                <w:szCs w:val="18"/>
              </w:rPr>
            </w:pPr>
            <w:r w:rsidRPr="00112425">
              <w:rPr>
                <w:rFonts w:ascii="Tahoma" w:hAnsi="Tahoma" w:cs="Tahoma"/>
                <w:sz w:val="18"/>
                <w:szCs w:val="18"/>
              </w:rPr>
              <w:t>skupna ponudba</w:t>
            </w:r>
          </w:p>
        </w:tc>
        <w:tc>
          <w:tcPr>
            <w:tcW w:w="2184" w:type="dxa"/>
          </w:tcPr>
          <w:p w14:paraId="01F96EFB" w14:textId="77777777" w:rsidR="00FF3C2E" w:rsidRPr="00112425" w:rsidRDefault="00FF3C2E" w:rsidP="002F4A49">
            <w:pPr>
              <w:keepNext/>
              <w:keepLines/>
              <w:numPr>
                <w:ilvl w:val="0"/>
                <w:numId w:val="6"/>
              </w:numPr>
              <w:ind w:left="601" w:hanging="426"/>
              <w:jc w:val="both"/>
              <w:rPr>
                <w:rFonts w:ascii="Tahoma" w:hAnsi="Tahoma" w:cs="Tahoma"/>
                <w:b/>
                <w:sz w:val="18"/>
                <w:szCs w:val="18"/>
              </w:rPr>
            </w:pPr>
            <w:r w:rsidRPr="00112425">
              <w:rPr>
                <w:rFonts w:ascii="Tahoma" w:hAnsi="Tahoma" w:cs="Tahoma"/>
                <w:sz w:val="18"/>
                <w:szCs w:val="18"/>
              </w:rPr>
              <w:t>s podizvajalci</w:t>
            </w:r>
          </w:p>
        </w:tc>
        <w:tc>
          <w:tcPr>
            <w:tcW w:w="2605" w:type="dxa"/>
          </w:tcPr>
          <w:p w14:paraId="59234502" w14:textId="77777777" w:rsidR="00FF3C2E" w:rsidRPr="00112425" w:rsidRDefault="00FF3C2E" w:rsidP="002F4A49">
            <w:pPr>
              <w:keepNext/>
              <w:keepLines/>
              <w:numPr>
                <w:ilvl w:val="0"/>
                <w:numId w:val="6"/>
              </w:numPr>
              <w:ind w:left="601" w:hanging="426"/>
              <w:jc w:val="both"/>
              <w:rPr>
                <w:rFonts w:ascii="Tahoma" w:hAnsi="Tahoma" w:cs="Tahoma"/>
                <w:sz w:val="18"/>
                <w:szCs w:val="18"/>
              </w:rPr>
            </w:pPr>
            <w:r w:rsidRPr="00112425">
              <w:rPr>
                <w:rFonts w:ascii="Tahoma" w:hAnsi="Tahoma" w:cs="Tahoma"/>
                <w:sz w:val="18"/>
                <w:szCs w:val="18"/>
              </w:rPr>
              <w:t>Uporaba zmogljivosti drugih subjektov</w:t>
            </w:r>
          </w:p>
        </w:tc>
      </w:tr>
    </w:tbl>
    <w:p w14:paraId="68BBC9F9" w14:textId="77777777" w:rsidR="00D72CAD" w:rsidRPr="00112425" w:rsidRDefault="00D72CAD" w:rsidP="002F4A49">
      <w:pPr>
        <w:keepNext/>
        <w:keepLines/>
        <w:tabs>
          <w:tab w:val="num" w:pos="426"/>
        </w:tabs>
        <w:rPr>
          <w:rFonts w:ascii="Tahoma" w:hAnsi="Tahoma" w:cs="Tahoma"/>
          <w:b/>
        </w:rPr>
      </w:pPr>
    </w:p>
    <w:p w14:paraId="074038BE" w14:textId="77777777" w:rsidR="00D72CAD" w:rsidRPr="00112425" w:rsidRDefault="00D72CAD" w:rsidP="002F4A49">
      <w:pPr>
        <w:keepNext/>
        <w:keepLines/>
        <w:tabs>
          <w:tab w:val="num" w:pos="426"/>
        </w:tabs>
        <w:rPr>
          <w:rFonts w:ascii="Tahoma" w:hAnsi="Tahoma" w:cs="Tahoma"/>
          <w:b/>
        </w:rPr>
      </w:pPr>
    </w:p>
    <w:p w14:paraId="45CD77FC" w14:textId="77777777" w:rsidR="00DB7430" w:rsidRPr="00112425" w:rsidRDefault="000E1BF4" w:rsidP="00C155A2">
      <w:pPr>
        <w:keepNext/>
        <w:keepLines/>
        <w:numPr>
          <w:ilvl w:val="0"/>
          <w:numId w:val="36"/>
        </w:numPr>
        <w:tabs>
          <w:tab w:val="num" w:pos="426"/>
        </w:tabs>
        <w:rPr>
          <w:rFonts w:ascii="Tahoma" w:hAnsi="Tahoma" w:cs="Tahoma"/>
          <w:b/>
        </w:rPr>
      </w:pPr>
      <w:r w:rsidRPr="00112425">
        <w:rPr>
          <w:rFonts w:ascii="Tahoma" w:hAnsi="Tahoma" w:cs="Tahoma"/>
          <w:b/>
        </w:rPr>
        <w:t xml:space="preserve">SKUPNA </w:t>
      </w:r>
      <w:r w:rsidR="007C70A1" w:rsidRPr="00112425">
        <w:rPr>
          <w:rFonts w:ascii="Tahoma" w:hAnsi="Tahoma" w:cs="Tahoma"/>
          <w:b/>
        </w:rPr>
        <w:t xml:space="preserve">PONUDBENA </w:t>
      </w:r>
      <w:r w:rsidR="006C489F">
        <w:rPr>
          <w:rFonts w:ascii="Tahoma" w:hAnsi="Tahoma" w:cs="Tahoma"/>
          <w:b/>
        </w:rPr>
        <w:t>VREDNOST</w:t>
      </w:r>
      <w:r w:rsidR="00300D38" w:rsidRPr="00112425">
        <w:rPr>
          <w:rFonts w:ascii="Tahoma" w:hAnsi="Tahoma" w:cs="Tahoma"/>
          <w:b/>
        </w:rPr>
        <w:t xml:space="preserve"> </w:t>
      </w:r>
    </w:p>
    <w:p w14:paraId="7680E9C4" w14:textId="77777777" w:rsidR="00484E32" w:rsidRDefault="00484E32" w:rsidP="002F4A49">
      <w:pPr>
        <w:keepNext/>
        <w:keepLines/>
        <w:spacing w:after="60"/>
        <w:rPr>
          <w:rFonts w:ascii="Tahoma" w:hAnsi="Tahoma" w:cs="Tahoma"/>
          <w:b/>
          <w:sz w:val="16"/>
          <w:szCs w:val="16"/>
        </w:rPr>
      </w:pPr>
    </w:p>
    <w:p w14:paraId="26594954" w14:textId="3B644BB3" w:rsidR="00DE5777" w:rsidRDefault="00DE5777" w:rsidP="002F4A49">
      <w:pPr>
        <w:keepNext/>
        <w:keepLines/>
        <w:spacing w:after="60"/>
        <w:rPr>
          <w:rFonts w:ascii="Tahoma" w:hAnsi="Tahoma" w:cs="Tahoma"/>
          <w:b/>
          <w:sz w:val="16"/>
          <w:szCs w:val="16"/>
        </w:rPr>
      </w:pPr>
    </w:p>
    <w:tbl>
      <w:tblPr>
        <w:tblStyle w:val="Tabelamrea1"/>
        <w:tblW w:w="9104" w:type="dxa"/>
        <w:tblInd w:w="108" w:type="dxa"/>
        <w:tblLook w:val="04A0" w:firstRow="1" w:lastRow="0" w:firstColumn="1" w:lastColumn="0" w:noHBand="0" w:noVBand="1"/>
      </w:tblPr>
      <w:tblGrid>
        <w:gridCol w:w="6663"/>
        <w:gridCol w:w="2441"/>
      </w:tblGrid>
      <w:tr w:rsidR="00D23F54" w:rsidRPr="00112425" w14:paraId="540ECD16" w14:textId="77777777" w:rsidTr="003D7413">
        <w:trPr>
          <w:trHeight w:val="438"/>
        </w:trPr>
        <w:tc>
          <w:tcPr>
            <w:tcW w:w="6663" w:type="dxa"/>
            <w:vAlign w:val="bottom"/>
          </w:tcPr>
          <w:p w14:paraId="72B5CE16" w14:textId="77777777" w:rsidR="00D23F54" w:rsidRPr="00112425" w:rsidRDefault="00D23F54" w:rsidP="003D7413">
            <w:pPr>
              <w:keepNext/>
              <w:keepLines/>
              <w:spacing w:before="120" w:after="120"/>
              <w:rPr>
                <w:rFonts w:ascii="Tahoma" w:eastAsia="Calibri" w:hAnsi="Tahoma" w:cs="Tahoma"/>
                <w:b/>
                <w:lang w:eastAsia="en-US"/>
              </w:rPr>
            </w:pPr>
            <w:r w:rsidRPr="00112425">
              <w:rPr>
                <w:rFonts w:ascii="Tahoma" w:eastAsia="Calibri" w:hAnsi="Tahoma" w:cs="Tahoma"/>
                <w:b/>
                <w:lang w:eastAsia="en-US"/>
              </w:rPr>
              <w:t xml:space="preserve">SKUPNA PONUDBENA VREDNOST </w:t>
            </w:r>
            <w:r>
              <w:rPr>
                <w:rFonts w:ascii="Tahoma" w:eastAsia="Calibri" w:hAnsi="Tahoma" w:cs="Tahoma"/>
                <w:b/>
                <w:lang w:eastAsia="en-US"/>
              </w:rPr>
              <w:t>V EUR BREZ DDV</w:t>
            </w:r>
          </w:p>
        </w:tc>
        <w:tc>
          <w:tcPr>
            <w:tcW w:w="2441" w:type="dxa"/>
            <w:vAlign w:val="bottom"/>
          </w:tcPr>
          <w:p w14:paraId="43B00DD0" w14:textId="77777777" w:rsidR="00D23F54" w:rsidRPr="00112425" w:rsidRDefault="00D23F54" w:rsidP="003D7413">
            <w:pPr>
              <w:keepNext/>
              <w:keepLines/>
              <w:spacing w:before="120" w:after="120"/>
              <w:jc w:val="right"/>
              <w:rPr>
                <w:rFonts w:ascii="Tahoma" w:eastAsia="Calibri" w:hAnsi="Tahoma" w:cs="Tahoma"/>
                <w:b/>
                <w:lang w:eastAsia="en-US"/>
              </w:rPr>
            </w:pPr>
            <w:r w:rsidRPr="00112425">
              <w:rPr>
                <w:rFonts w:ascii="Tahoma" w:eastAsia="Calibri" w:hAnsi="Tahoma" w:cs="Tahoma"/>
                <w:b/>
                <w:lang w:eastAsia="en-US"/>
              </w:rPr>
              <w:t xml:space="preserve"> EUR</w:t>
            </w:r>
          </w:p>
        </w:tc>
      </w:tr>
    </w:tbl>
    <w:p w14:paraId="26B41916" w14:textId="77777777" w:rsidR="005455A5" w:rsidRDefault="005455A5" w:rsidP="002F4A49">
      <w:pPr>
        <w:keepNext/>
        <w:keepLines/>
        <w:spacing w:after="60"/>
        <w:rPr>
          <w:rFonts w:ascii="Tahoma" w:hAnsi="Tahoma" w:cs="Tahoma"/>
          <w:b/>
          <w:sz w:val="16"/>
          <w:szCs w:val="16"/>
        </w:rPr>
      </w:pPr>
    </w:p>
    <w:p w14:paraId="4A5ED390" w14:textId="77777777" w:rsidR="00484E32" w:rsidRPr="00112425" w:rsidRDefault="00484E32" w:rsidP="002F4A49">
      <w:pPr>
        <w:keepNext/>
        <w:keepLines/>
        <w:rPr>
          <w:rFonts w:ascii="Tahoma" w:hAnsi="Tahoma" w:cs="Tahoma"/>
        </w:rPr>
      </w:pPr>
    </w:p>
    <w:p w14:paraId="32E7100F" w14:textId="77777777" w:rsidR="00C3290F" w:rsidRPr="00112425" w:rsidRDefault="00C3290F" w:rsidP="00C155A2">
      <w:pPr>
        <w:keepNext/>
        <w:keepLines/>
        <w:numPr>
          <w:ilvl w:val="0"/>
          <w:numId w:val="36"/>
        </w:numPr>
        <w:tabs>
          <w:tab w:val="num" w:pos="426"/>
        </w:tabs>
        <w:ind w:left="0" w:firstLine="0"/>
        <w:rPr>
          <w:rFonts w:ascii="Tahoma" w:hAnsi="Tahoma" w:cs="Tahoma"/>
          <w:b/>
        </w:rPr>
      </w:pPr>
      <w:r w:rsidRPr="00112425">
        <w:rPr>
          <w:rFonts w:ascii="Tahoma" w:hAnsi="Tahoma" w:cs="Tahoma"/>
          <w:b/>
        </w:rPr>
        <w:t>KADRI</w:t>
      </w:r>
    </w:p>
    <w:p w14:paraId="655FD3A2" w14:textId="77777777" w:rsidR="00C3290F" w:rsidRPr="00112425" w:rsidRDefault="00C3290F" w:rsidP="002F4A49">
      <w:pPr>
        <w:keepNext/>
        <w:keepLines/>
        <w:jc w:val="both"/>
        <w:rPr>
          <w:rFonts w:ascii="Tahoma" w:hAnsi="Tahoma" w:cs="Tahoma"/>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173"/>
        <w:gridCol w:w="2410"/>
        <w:gridCol w:w="1701"/>
        <w:gridCol w:w="3289"/>
      </w:tblGrid>
      <w:tr w:rsidR="00CF105C" w:rsidRPr="00112425" w14:paraId="38C203D6" w14:textId="77777777" w:rsidTr="00F9284A">
        <w:trPr>
          <w:trHeight w:val="290"/>
        </w:trPr>
        <w:tc>
          <w:tcPr>
            <w:tcW w:w="528" w:type="dxa"/>
            <w:tcBorders>
              <w:top w:val="single" w:sz="4" w:space="0" w:color="auto"/>
              <w:left w:val="single" w:sz="4" w:space="0" w:color="auto"/>
              <w:bottom w:val="single" w:sz="4" w:space="0" w:color="auto"/>
              <w:right w:val="single" w:sz="4" w:space="0" w:color="auto"/>
            </w:tcBorders>
          </w:tcPr>
          <w:p w14:paraId="2846D2EE" w14:textId="77777777" w:rsidR="00CF105C" w:rsidRPr="00112425" w:rsidRDefault="00CF105C" w:rsidP="002F4A49">
            <w:pPr>
              <w:keepNext/>
              <w:keepLines/>
              <w:jc w:val="center"/>
              <w:rPr>
                <w:rFonts w:ascii="Tahoma" w:hAnsi="Tahoma" w:cs="Tahoma"/>
              </w:rPr>
            </w:pPr>
          </w:p>
        </w:tc>
        <w:tc>
          <w:tcPr>
            <w:tcW w:w="1173" w:type="dxa"/>
            <w:tcBorders>
              <w:top w:val="single" w:sz="4" w:space="0" w:color="auto"/>
              <w:left w:val="single" w:sz="4" w:space="0" w:color="auto"/>
              <w:bottom w:val="single" w:sz="4" w:space="0" w:color="auto"/>
              <w:right w:val="single" w:sz="4" w:space="0" w:color="auto"/>
            </w:tcBorders>
            <w:hideMark/>
          </w:tcPr>
          <w:p w14:paraId="4016CF93" w14:textId="77777777" w:rsidR="00CF105C" w:rsidRPr="00112425" w:rsidRDefault="00CF105C" w:rsidP="002F4A49">
            <w:pPr>
              <w:keepNext/>
              <w:keepLines/>
              <w:spacing w:before="120" w:after="120"/>
              <w:jc w:val="center"/>
              <w:rPr>
                <w:rFonts w:ascii="Tahoma" w:hAnsi="Tahoma" w:cs="Tahoma"/>
              </w:rPr>
            </w:pPr>
          </w:p>
        </w:tc>
        <w:tc>
          <w:tcPr>
            <w:tcW w:w="2410" w:type="dxa"/>
            <w:tcBorders>
              <w:top w:val="single" w:sz="4" w:space="0" w:color="auto"/>
              <w:left w:val="single" w:sz="4" w:space="0" w:color="auto"/>
              <w:bottom w:val="single" w:sz="4" w:space="0" w:color="auto"/>
              <w:right w:val="single" w:sz="4" w:space="0" w:color="auto"/>
            </w:tcBorders>
            <w:hideMark/>
          </w:tcPr>
          <w:p w14:paraId="46260F72" w14:textId="77777777" w:rsidR="00CF105C" w:rsidRPr="00112425" w:rsidRDefault="00CF105C" w:rsidP="002F4A49">
            <w:pPr>
              <w:keepNext/>
              <w:keepLines/>
              <w:spacing w:before="120" w:after="120"/>
              <w:jc w:val="center"/>
              <w:rPr>
                <w:rFonts w:ascii="Tahoma" w:hAnsi="Tahoma" w:cs="Tahoma"/>
              </w:rPr>
            </w:pPr>
            <w:r w:rsidRPr="00112425">
              <w:rPr>
                <w:rFonts w:ascii="Tahoma" w:hAnsi="Tahoma" w:cs="Tahoma"/>
              </w:rPr>
              <w:t>Ime in priimek</w:t>
            </w:r>
          </w:p>
        </w:tc>
        <w:tc>
          <w:tcPr>
            <w:tcW w:w="1701" w:type="dxa"/>
            <w:tcBorders>
              <w:top w:val="single" w:sz="4" w:space="0" w:color="auto"/>
              <w:left w:val="single" w:sz="4" w:space="0" w:color="auto"/>
              <w:bottom w:val="single" w:sz="4" w:space="0" w:color="auto"/>
              <w:right w:val="single" w:sz="4" w:space="0" w:color="auto"/>
            </w:tcBorders>
          </w:tcPr>
          <w:p w14:paraId="3D2B6879" w14:textId="77777777" w:rsidR="00CF105C" w:rsidRPr="00112425" w:rsidRDefault="00CF105C" w:rsidP="002F4A49">
            <w:pPr>
              <w:keepNext/>
              <w:keepLines/>
              <w:spacing w:before="120" w:after="120"/>
              <w:jc w:val="center"/>
              <w:rPr>
                <w:rFonts w:ascii="Tahoma" w:hAnsi="Tahoma" w:cs="Tahoma"/>
              </w:rPr>
            </w:pPr>
            <w:r w:rsidRPr="00112425">
              <w:rPr>
                <w:rFonts w:ascii="Tahoma" w:hAnsi="Tahoma" w:cs="Tahoma"/>
              </w:rPr>
              <w:t>Št. IZS</w:t>
            </w:r>
          </w:p>
        </w:tc>
        <w:tc>
          <w:tcPr>
            <w:tcW w:w="3289" w:type="dxa"/>
            <w:tcBorders>
              <w:top w:val="single" w:sz="4" w:space="0" w:color="auto"/>
              <w:left w:val="single" w:sz="4" w:space="0" w:color="auto"/>
              <w:bottom w:val="single" w:sz="4" w:space="0" w:color="auto"/>
              <w:right w:val="single" w:sz="4" w:space="0" w:color="auto"/>
            </w:tcBorders>
          </w:tcPr>
          <w:p w14:paraId="4553BE8D" w14:textId="77777777" w:rsidR="00CF105C" w:rsidRPr="00112425" w:rsidRDefault="00CF105C" w:rsidP="002F4A49">
            <w:pPr>
              <w:keepNext/>
              <w:keepLines/>
              <w:spacing w:before="120" w:after="120"/>
              <w:jc w:val="center"/>
              <w:rPr>
                <w:rFonts w:ascii="Tahoma" w:hAnsi="Tahoma" w:cs="Tahoma"/>
              </w:rPr>
            </w:pPr>
            <w:r w:rsidRPr="00112425">
              <w:rPr>
                <w:rFonts w:ascii="Tahoma" w:hAnsi="Tahoma" w:cs="Tahoma"/>
              </w:rPr>
              <w:t xml:space="preserve">Delodajalec </w:t>
            </w:r>
          </w:p>
        </w:tc>
      </w:tr>
      <w:tr w:rsidR="00CF105C" w:rsidRPr="00112425" w14:paraId="517231DF" w14:textId="77777777" w:rsidTr="00F9284A">
        <w:trPr>
          <w:trHeight w:val="481"/>
        </w:trPr>
        <w:tc>
          <w:tcPr>
            <w:tcW w:w="528" w:type="dxa"/>
            <w:tcBorders>
              <w:top w:val="single" w:sz="4" w:space="0" w:color="auto"/>
              <w:left w:val="single" w:sz="4" w:space="0" w:color="auto"/>
              <w:bottom w:val="single" w:sz="4" w:space="0" w:color="auto"/>
              <w:right w:val="single" w:sz="4" w:space="0" w:color="auto"/>
            </w:tcBorders>
            <w:hideMark/>
          </w:tcPr>
          <w:p w14:paraId="0619EFB4" w14:textId="77777777" w:rsidR="00CF105C" w:rsidRPr="00112425" w:rsidRDefault="00CF105C" w:rsidP="002F4A49">
            <w:pPr>
              <w:keepNext/>
              <w:keepLines/>
              <w:spacing w:before="20" w:after="20"/>
              <w:jc w:val="center"/>
              <w:rPr>
                <w:rFonts w:ascii="Tahoma" w:hAnsi="Tahoma" w:cs="Tahoma"/>
              </w:rPr>
            </w:pPr>
            <w:r w:rsidRPr="00112425">
              <w:rPr>
                <w:rFonts w:ascii="Tahoma" w:hAnsi="Tahoma" w:cs="Tahoma"/>
              </w:rPr>
              <w:t>1.</w:t>
            </w:r>
          </w:p>
        </w:tc>
        <w:tc>
          <w:tcPr>
            <w:tcW w:w="1173" w:type="dxa"/>
            <w:tcBorders>
              <w:top w:val="single" w:sz="4" w:space="0" w:color="auto"/>
              <w:left w:val="single" w:sz="4" w:space="0" w:color="auto"/>
              <w:bottom w:val="single" w:sz="4" w:space="0" w:color="auto"/>
              <w:right w:val="single" w:sz="4" w:space="0" w:color="auto"/>
            </w:tcBorders>
          </w:tcPr>
          <w:p w14:paraId="2C0D8064" w14:textId="77777777" w:rsidR="00CF105C" w:rsidRPr="00112425" w:rsidRDefault="00CF105C" w:rsidP="002F4A49">
            <w:pPr>
              <w:keepNext/>
              <w:keepLines/>
              <w:spacing w:before="20" w:after="20"/>
              <w:jc w:val="both"/>
              <w:rPr>
                <w:rFonts w:ascii="Tahoma" w:hAnsi="Tahoma" w:cs="Tahoma"/>
              </w:rPr>
            </w:pPr>
            <w:r w:rsidRPr="00112425">
              <w:rPr>
                <w:rFonts w:ascii="Tahoma" w:hAnsi="Tahoma" w:cs="Tahoma"/>
              </w:rPr>
              <w:t xml:space="preserve">Vodja </w:t>
            </w:r>
            <w:r w:rsidR="00D55359" w:rsidRPr="00112425">
              <w:rPr>
                <w:rFonts w:ascii="Tahoma" w:hAnsi="Tahoma" w:cs="Tahoma"/>
              </w:rPr>
              <w:t>gradnje</w:t>
            </w:r>
          </w:p>
          <w:p w14:paraId="1D03586B" w14:textId="77777777" w:rsidR="00CF105C" w:rsidRPr="00112425" w:rsidRDefault="00CF105C" w:rsidP="002F4A49">
            <w:pPr>
              <w:keepNext/>
              <w:keepLines/>
              <w:spacing w:before="20" w:after="20"/>
              <w:jc w:val="both"/>
              <w:rPr>
                <w:rFonts w:ascii="Tahoma" w:hAnsi="Tahoma" w:cs="Tahoma"/>
              </w:rPr>
            </w:pPr>
          </w:p>
        </w:tc>
        <w:tc>
          <w:tcPr>
            <w:tcW w:w="2410" w:type="dxa"/>
            <w:tcBorders>
              <w:top w:val="single" w:sz="4" w:space="0" w:color="auto"/>
              <w:left w:val="single" w:sz="4" w:space="0" w:color="auto"/>
              <w:bottom w:val="single" w:sz="4" w:space="0" w:color="auto"/>
              <w:right w:val="single" w:sz="4" w:space="0" w:color="auto"/>
            </w:tcBorders>
          </w:tcPr>
          <w:p w14:paraId="2463BD6A" w14:textId="77777777" w:rsidR="00CF105C" w:rsidRPr="00112425" w:rsidRDefault="00CF105C" w:rsidP="002F4A49">
            <w:pPr>
              <w:keepNext/>
              <w:keepLines/>
              <w:spacing w:before="20" w:after="20"/>
              <w:jc w:val="both"/>
              <w:rPr>
                <w:rFonts w:ascii="Tahoma" w:hAnsi="Tahoma" w:cs="Tahoma"/>
              </w:rPr>
            </w:pPr>
          </w:p>
        </w:tc>
        <w:tc>
          <w:tcPr>
            <w:tcW w:w="1701" w:type="dxa"/>
            <w:tcBorders>
              <w:top w:val="single" w:sz="4" w:space="0" w:color="auto"/>
              <w:left w:val="single" w:sz="4" w:space="0" w:color="auto"/>
              <w:bottom w:val="single" w:sz="4" w:space="0" w:color="auto"/>
              <w:right w:val="single" w:sz="4" w:space="0" w:color="auto"/>
            </w:tcBorders>
          </w:tcPr>
          <w:p w14:paraId="21665C5C" w14:textId="77777777" w:rsidR="00CF105C" w:rsidRPr="00112425" w:rsidRDefault="00CF105C" w:rsidP="002F4A49">
            <w:pPr>
              <w:keepNext/>
              <w:keepLines/>
              <w:spacing w:before="20" w:after="20"/>
              <w:jc w:val="both"/>
              <w:rPr>
                <w:rFonts w:ascii="Tahoma" w:hAnsi="Tahoma" w:cs="Tahoma"/>
              </w:rPr>
            </w:pPr>
          </w:p>
        </w:tc>
        <w:tc>
          <w:tcPr>
            <w:tcW w:w="3289" w:type="dxa"/>
            <w:tcBorders>
              <w:top w:val="single" w:sz="4" w:space="0" w:color="auto"/>
              <w:left w:val="single" w:sz="4" w:space="0" w:color="auto"/>
              <w:bottom w:val="single" w:sz="4" w:space="0" w:color="auto"/>
              <w:right w:val="single" w:sz="4" w:space="0" w:color="auto"/>
            </w:tcBorders>
          </w:tcPr>
          <w:p w14:paraId="6EF1E885" w14:textId="77777777" w:rsidR="00CF105C" w:rsidRPr="00112425" w:rsidRDefault="00CF105C" w:rsidP="002F4A49">
            <w:pPr>
              <w:keepNext/>
              <w:keepLines/>
              <w:spacing w:before="20" w:after="20"/>
              <w:jc w:val="both"/>
              <w:rPr>
                <w:rFonts w:ascii="Tahoma" w:hAnsi="Tahoma" w:cs="Tahoma"/>
              </w:rPr>
            </w:pPr>
          </w:p>
        </w:tc>
      </w:tr>
    </w:tbl>
    <w:p w14:paraId="24F02615" w14:textId="77777777" w:rsidR="00C3290F" w:rsidRPr="00112425" w:rsidRDefault="00C3290F" w:rsidP="002F4A49">
      <w:pPr>
        <w:keepNext/>
        <w:keepLines/>
      </w:pPr>
    </w:p>
    <w:p w14:paraId="2BF1C6F3" w14:textId="77777777" w:rsidR="00A81E3C" w:rsidRPr="00112425" w:rsidRDefault="00A81E3C" w:rsidP="002F4A49">
      <w:pPr>
        <w:keepNext/>
        <w:keepLines/>
        <w:jc w:val="both"/>
        <w:rPr>
          <w:rFonts w:ascii="Tahoma" w:hAnsi="Tahoma" w:cs="Tahoma"/>
          <w:b/>
        </w:rPr>
      </w:pPr>
    </w:p>
    <w:p w14:paraId="756A3184" w14:textId="77777777" w:rsidR="001F39E8" w:rsidRPr="00112425" w:rsidRDefault="001F39E8" w:rsidP="00C155A2">
      <w:pPr>
        <w:keepNext/>
        <w:keepLines/>
        <w:numPr>
          <w:ilvl w:val="0"/>
          <w:numId w:val="36"/>
        </w:numPr>
        <w:tabs>
          <w:tab w:val="num" w:pos="426"/>
        </w:tabs>
        <w:ind w:left="0" w:firstLine="0"/>
        <w:rPr>
          <w:rFonts w:ascii="Tahoma" w:hAnsi="Tahoma" w:cs="Tahoma"/>
          <w:b/>
        </w:rPr>
      </w:pPr>
      <w:r w:rsidRPr="00112425">
        <w:rPr>
          <w:rFonts w:ascii="Tahoma" w:hAnsi="Tahoma" w:cs="Tahoma"/>
          <w:b/>
        </w:rPr>
        <w:t>VELJAVNOST PONUDBE</w:t>
      </w:r>
    </w:p>
    <w:p w14:paraId="05FA7B9C" w14:textId="77777777" w:rsidR="001F39E8" w:rsidRPr="00112425" w:rsidRDefault="001F39E8" w:rsidP="002F4A49">
      <w:pPr>
        <w:keepNext/>
        <w:keepLines/>
        <w:jc w:val="both"/>
        <w:rPr>
          <w:rFonts w:ascii="Tahoma" w:hAnsi="Tahoma" w:cs="Tahoma"/>
        </w:rPr>
      </w:pPr>
    </w:p>
    <w:p w14:paraId="7564BD73" w14:textId="2E677B8B" w:rsidR="009F2334" w:rsidRPr="00112425" w:rsidRDefault="009F2334" w:rsidP="002F4A49">
      <w:pPr>
        <w:keepNext/>
        <w:keepLines/>
        <w:jc w:val="both"/>
        <w:rPr>
          <w:rFonts w:ascii="Tahoma" w:hAnsi="Tahoma" w:cs="Tahoma"/>
        </w:rPr>
      </w:pPr>
      <w:r w:rsidRPr="00112425">
        <w:rPr>
          <w:rFonts w:ascii="Tahoma" w:hAnsi="Tahoma" w:cs="Tahoma"/>
        </w:rPr>
        <w:t xml:space="preserve">Ponudba je veljavna do </w:t>
      </w:r>
      <w:r w:rsidR="00FF3C2E" w:rsidRPr="00112425">
        <w:rPr>
          <w:rFonts w:ascii="Tahoma" w:hAnsi="Tahoma" w:cs="Tahoma"/>
        </w:rPr>
        <w:t>_________</w:t>
      </w:r>
      <w:r w:rsidRPr="00112425">
        <w:rPr>
          <w:rFonts w:ascii="Tahoma" w:hAnsi="Tahoma" w:cs="Tahoma"/>
        </w:rPr>
        <w:t xml:space="preserve">____ </w:t>
      </w:r>
      <w:r w:rsidR="00FF3C2E" w:rsidRPr="00112425">
        <w:rPr>
          <w:rFonts w:ascii="Tahoma" w:hAnsi="Tahoma" w:cs="Tahoma"/>
        </w:rPr>
        <w:t>(</w:t>
      </w:r>
      <w:r w:rsidR="00FE6940" w:rsidRPr="00112425">
        <w:rPr>
          <w:rFonts w:ascii="Tahoma" w:hAnsi="Tahoma" w:cs="Tahoma"/>
        </w:rPr>
        <w:t xml:space="preserve">najmanj do </w:t>
      </w:r>
      <w:r w:rsidR="00FE6940" w:rsidRPr="009C0150">
        <w:rPr>
          <w:rFonts w:ascii="Tahoma" w:hAnsi="Tahoma" w:cs="Tahoma"/>
        </w:rPr>
        <w:t>3</w:t>
      </w:r>
      <w:r w:rsidR="00D23F54">
        <w:rPr>
          <w:rFonts w:ascii="Tahoma" w:hAnsi="Tahoma" w:cs="Tahoma"/>
        </w:rPr>
        <w:t>0</w:t>
      </w:r>
      <w:r w:rsidR="00FE6940" w:rsidRPr="009C0150">
        <w:rPr>
          <w:rFonts w:ascii="Tahoma" w:hAnsi="Tahoma" w:cs="Tahoma"/>
        </w:rPr>
        <w:t xml:space="preserve">. </w:t>
      </w:r>
      <w:r w:rsidR="00D23F54">
        <w:rPr>
          <w:rFonts w:ascii="Tahoma" w:hAnsi="Tahoma" w:cs="Tahoma"/>
        </w:rPr>
        <w:t>9</w:t>
      </w:r>
      <w:r w:rsidR="00FE6940" w:rsidRPr="009C0150">
        <w:rPr>
          <w:rFonts w:ascii="Tahoma" w:hAnsi="Tahoma" w:cs="Tahoma"/>
        </w:rPr>
        <w:t>. 2021</w:t>
      </w:r>
      <w:r w:rsidRPr="00112425">
        <w:rPr>
          <w:rFonts w:ascii="Tahoma" w:hAnsi="Tahoma" w:cs="Tahoma"/>
        </w:rPr>
        <w:t>).</w:t>
      </w:r>
      <w:r w:rsidR="00AF27F1" w:rsidRPr="00112425">
        <w:rPr>
          <w:rFonts w:ascii="Tahoma" w:hAnsi="Tahoma" w:cs="Tahoma"/>
        </w:rPr>
        <w:t xml:space="preserve"> </w:t>
      </w:r>
    </w:p>
    <w:p w14:paraId="34C4E44E" w14:textId="77777777" w:rsidR="009F2334" w:rsidRPr="00112425" w:rsidRDefault="009F2334" w:rsidP="002F4A49">
      <w:pPr>
        <w:keepNext/>
        <w:keepLines/>
        <w:jc w:val="both"/>
        <w:rPr>
          <w:rFonts w:ascii="Tahoma" w:hAnsi="Tahoma" w:cs="Tahoma"/>
        </w:rPr>
      </w:pPr>
    </w:p>
    <w:p w14:paraId="0077642C" w14:textId="77777777" w:rsidR="00B94379" w:rsidRPr="00112425" w:rsidRDefault="00B94379" w:rsidP="002F4A49">
      <w:pPr>
        <w:keepNext/>
        <w:keepLines/>
        <w:jc w:val="both"/>
        <w:rPr>
          <w:rFonts w:ascii="Tahoma" w:hAnsi="Tahoma" w:cs="Tahoma"/>
          <w:b/>
        </w:rPr>
      </w:pPr>
    </w:p>
    <w:p w14:paraId="7F4AABAB" w14:textId="77777777" w:rsidR="009F2334" w:rsidRPr="00112425" w:rsidRDefault="009F2334" w:rsidP="002F4A49">
      <w:pPr>
        <w:keepNext/>
        <w:keepLines/>
        <w:jc w:val="both"/>
        <w:rPr>
          <w:rFonts w:ascii="Tahoma" w:hAnsi="Tahoma" w:cs="Tahoma"/>
          <w:b/>
        </w:rPr>
      </w:pPr>
    </w:p>
    <w:tbl>
      <w:tblPr>
        <w:tblW w:w="9042" w:type="dxa"/>
        <w:tblInd w:w="30" w:type="dxa"/>
        <w:tblLayout w:type="fixed"/>
        <w:tblCellMar>
          <w:left w:w="30" w:type="dxa"/>
          <w:right w:w="30" w:type="dxa"/>
        </w:tblCellMar>
        <w:tblLook w:val="0000" w:firstRow="0" w:lastRow="0" w:firstColumn="0" w:lastColumn="0" w:noHBand="0" w:noVBand="0"/>
      </w:tblPr>
      <w:tblGrid>
        <w:gridCol w:w="3402"/>
        <w:gridCol w:w="2977"/>
        <w:gridCol w:w="2663"/>
      </w:tblGrid>
      <w:tr w:rsidR="002933E2" w:rsidRPr="00112425" w14:paraId="4937161A" w14:textId="77777777" w:rsidTr="001660D4">
        <w:trPr>
          <w:trHeight w:val="235"/>
        </w:trPr>
        <w:tc>
          <w:tcPr>
            <w:tcW w:w="3402" w:type="dxa"/>
            <w:tcBorders>
              <w:bottom w:val="single" w:sz="4" w:space="0" w:color="auto"/>
            </w:tcBorders>
          </w:tcPr>
          <w:p w14:paraId="6EA8CE75" w14:textId="77777777" w:rsidR="002933E2" w:rsidRPr="00112425" w:rsidRDefault="002933E2" w:rsidP="002F4A49">
            <w:pPr>
              <w:keepNext/>
              <w:keepLines/>
              <w:jc w:val="both"/>
              <w:rPr>
                <w:rFonts w:ascii="Tahoma" w:hAnsi="Tahoma" w:cs="Tahoma"/>
                <w:snapToGrid w:val="0"/>
                <w:color w:val="000000"/>
              </w:rPr>
            </w:pPr>
          </w:p>
        </w:tc>
        <w:tc>
          <w:tcPr>
            <w:tcW w:w="2977" w:type="dxa"/>
          </w:tcPr>
          <w:p w14:paraId="5D055650" w14:textId="77777777" w:rsidR="002933E2" w:rsidRPr="00112425" w:rsidRDefault="002933E2" w:rsidP="002F4A49">
            <w:pPr>
              <w:keepNext/>
              <w:keepLines/>
              <w:jc w:val="center"/>
              <w:rPr>
                <w:rFonts w:ascii="Tahoma" w:hAnsi="Tahoma" w:cs="Tahoma"/>
                <w:snapToGrid w:val="0"/>
                <w:color w:val="000000"/>
              </w:rPr>
            </w:pPr>
          </w:p>
        </w:tc>
        <w:tc>
          <w:tcPr>
            <w:tcW w:w="2663" w:type="dxa"/>
            <w:tcBorders>
              <w:bottom w:val="single" w:sz="4" w:space="0" w:color="auto"/>
            </w:tcBorders>
          </w:tcPr>
          <w:p w14:paraId="30CD25FD" w14:textId="77777777" w:rsidR="002933E2" w:rsidRPr="00112425" w:rsidRDefault="002933E2" w:rsidP="002F4A49">
            <w:pPr>
              <w:keepNext/>
              <w:keepLines/>
              <w:tabs>
                <w:tab w:val="left" w:pos="567"/>
                <w:tab w:val="num" w:pos="851"/>
                <w:tab w:val="left" w:pos="993"/>
              </w:tabs>
              <w:jc w:val="both"/>
              <w:rPr>
                <w:rFonts w:ascii="Tahoma" w:hAnsi="Tahoma" w:cs="Tahoma"/>
                <w:snapToGrid w:val="0"/>
                <w:color w:val="000000"/>
                <w:sz w:val="28"/>
              </w:rPr>
            </w:pPr>
          </w:p>
        </w:tc>
      </w:tr>
      <w:tr w:rsidR="002933E2" w:rsidRPr="00112425" w14:paraId="72656C15" w14:textId="77777777" w:rsidTr="001660D4">
        <w:trPr>
          <w:trHeight w:val="235"/>
        </w:trPr>
        <w:tc>
          <w:tcPr>
            <w:tcW w:w="3402" w:type="dxa"/>
            <w:tcBorders>
              <w:top w:val="single" w:sz="4" w:space="0" w:color="auto"/>
            </w:tcBorders>
          </w:tcPr>
          <w:p w14:paraId="6157D050" w14:textId="77777777" w:rsidR="002933E2" w:rsidRPr="00112425" w:rsidRDefault="002933E2" w:rsidP="002F4A49">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00DF8A59" w14:textId="77777777" w:rsidR="002933E2" w:rsidRPr="00112425" w:rsidRDefault="002933E2" w:rsidP="002F4A49">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2663" w:type="dxa"/>
            <w:tcBorders>
              <w:top w:val="single" w:sz="4" w:space="0" w:color="auto"/>
            </w:tcBorders>
          </w:tcPr>
          <w:p w14:paraId="1ACB206C" w14:textId="77777777" w:rsidR="002933E2" w:rsidRPr="00112425" w:rsidRDefault="002933E2" w:rsidP="002F4A49">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 ter</w:t>
            </w:r>
            <w:r w:rsidR="00FF3C2E" w:rsidRPr="00112425">
              <w:rPr>
                <w:rFonts w:ascii="Tahoma" w:hAnsi="Tahoma" w:cs="Tahoma"/>
                <w:snapToGrid w:val="0"/>
                <w:color w:val="000000"/>
              </w:rPr>
              <w:t xml:space="preserve"> podpis ponudnika</w:t>
            </w:r>
            <w:r w:rsidRPr="00112425">
              <w:rPr>
                <w:rFonts w:ascii="Tahoma" w:hAnsi="Tahoma" w:cs="Tahoma"/>
                <w:snapToGrid w:val="0"/>
                <w:color w:val="000000"/>
              </w:rPr>
              <w:t>)</w:t>
            </w:r>
          </w:p>
          <w:p w14:paraId="7DA78987" w14:textId="77777777" w:rsidR="00F75A87" w:rsidRPr="00112425" w:rsidRDefault="00F75A87" w:rsidP="002F4A49">
            <w:pPr>
              <w:keepNext/>
              <w:keepLines/>
              <w:jc w:val="center"/>
              <w:rPr>
                <w:rFonts w:ascii="Tahoma" w:hAnsi="Tahoma" w:cs="Tahoma"/>
                <w:snapToGrid w:val="0"/>
                <w:color w:val="000000"/>
              </w:rPr>
            </w:pPr>
          </w:p>
          <w:p w14:paraId="1F53F186" w14:textId="77777777" w:rsidR="00F75A87" w:rsidRPr="00112425" w:rsidRDefault="00F75A87" w:rsidP="002F4A49">
            <w:pPr>
              <w:keepNext/>
              <w:keepLines/>
              <w:jc w:val="center"/>
              <w:rPr>
                <w:rFonts w:ascii="Tahoma" w:hAnsi="Tahoma" w:cs="Tahoma"/>
                <w:snapToGrid w:val="0"/>
                <w:color w:val="000000"/>
              </w:rPr>
            </w:pPr>
          </w:p>
        </w:tc>
      </w:tr>
    </w:tbl>
    <w:p w14:paraId="37F049A1" w14:textId="77777777" w:rsidR="000453C1" w:rsidRPr="00112425" w:rsidRDefault="000453C1" w:rsidP="002F4A49">
      <w:pPr>
        <w:pStyle w:val="Blokbesedila"/>
        <w:keepNext/>
        <w:keepLines/>
        <w:tabs>
          <w:tab w:val="left" w:pos="9354"/>
        </w:tabs>
        <w:ind w:left="0" w:right="-2"/>
        <w:jc w:val="both"/>
        <w:rPr>
          <w:rFonts w:ascii="Tahoma" w:hAnsi="Tahoma" w:cs="Tahoma"/>
          <w:sz w:val="20"/>
        </w:rPr>
      </w:pPr>
    </w:p>
    <w:p w14:paraId="184583D3" w14:textId="77777777" w:rsidR="000E1BF4" w:rsidRPr="00112425" w:rsidRDefault="000E1BF4" w:rsidP="002F4A49">
      <w:pPr>
        <w:pStyle w:val="Blokbesedila"/>
        <w:keepNext/>
        <w:keepLines/>
        <w:tabs>
          <w:tab w:val="left" w:pos="9354"/>
        </w:tabs>
        <w:ind w:left="0" w:right="-2"/>
        <w:jc w:val="both"/>
        <w:rPr>
          <w:rFonts w:ascii="Tahoma" w:hAnsi="Tahoma" w:cs="Tahoma"/>
          <w:sz w:val="20"/>
        </w:rPr>
      </w:pPr>
    </w:p>
    <w:p w14:paraId="3DDF036E" w14:textId="77777777" w:rsidR="000E1BF4" w:rsidRPr="00112425" w:rsidRDefault="000E1BF4" w:rsidP="002F4A49">
      <w:pPr>
        <w:pStyle w:val="Blokbesedila"/>
        <w:keepNext/>
        <w:keepLines/>
        <w:tabs>
          <w:tab w:val="left" w:pos="9354"/>
        </w:tabs>
        <w:ind w:left="0" w:right="-2"/>
        <w:jc w:val="both"/>
        <w:rPr>
          <w:rFonts w:ascii="Tahoma" w:hAnsi="Tahoma" w:cs="Tahoma"/>
          <w:sz w:val="20"/>
        </w:rPr>
      </w:pPr>
    </w:p>
    <w:p w14:paraId="2F935B45" w14:textId="3D7396A1" w:rsidR="000E1BF4" w:rsidRDefault="000E1BF4" w:rsidP="002F4A49">
      <w:pPr>
        <w:pStyle w:val="Blokbesedila"/>
        <w:keepNext/>
        <w:keepLines/>
        <w:tabs>
          <w:tab w:val="left" w:pos="9354"/>
        </w:tabs>
        <w:ind w:left="0" w:right="-2"/>
        <w:jc w:val="both"/>
        <w:rPr>
          <w:rFonts w:ascii="Tahoma" w:hAnsi="Tahoma" w:cs="Tahoma"/>
          <w:sz w:val="20"/>
        </w:rPr>
      </w:pPr>
    </w:p>
    <w:p w14:paraId="16666FA3" w14:textId="179F2384" w:rsidR="005455A5" w:rsidRDefault="005455A5" w:rsidP="002F4A49">
      <w:pPr>
        <w:pStyle w:val="Blokbesedila"/>
        <w:keepNext/>
        <w:keepLines/>
        <w:tabs>
          <w:tab w:val="left" w:pos="9354"/>
        </w:tabs>
        <w:ind w:left="0" w:right="-2"/>
        <w:jc w:val="both"/>
        <w:rPr>
          <w:rFonts w:ascii="Tahoma" w:hAnsi="Tahoma" w:cs="Tahoma"/>
          <w:sz w:val="20"/>
        </w:rPr>
      </w:pPr>
    </w:p>
    <w:p w14:paraId="4F2246BC" w14:textId="10A9B93A" w:rsidR="005455A5" w:rsidRDefault="005455A5" w:rsidP="002F4A49">
      <w:pPr>
        <w:pStyle w:val="Blokbesedila"/>
        <w:keepNext/>
        <w:keepLines/>
        <w:tabs>
          <w:tab w:val="left" w:pos="9354"/>
        </w:tabs>
        <w:ind w:left="0" w:right="-2"/>
        <w:jc w:val="both"/>
        <w:rPr>
          <w:rFonts w:ascii="Tahoma" w:hAnsi="Tahoma" w:cs="Tahoma"/>
          <w:sz w:val="20"/>
        </w:rPr>
      </w:pPr>
    </w:p>
    <w:p w14:paraId="5A339C9E" w14:textId="456CA2C7" w:rsidR="005455A5" w:rsidRDefault="005455A5" w:rsidP="002F4A49">
      <w:pPr>
        <w:pStyle w:val="Blokbesedila"/>
        <w:keepNext/>
        <w:keepLines/>
        <w:tabs>
          <w:tab w:val="left" w:pos="9354"/>
        </w:tabs>
        <w:ind w:left="0" w:right="-2"/>
        <w:jc w:val="both"/>
        <w:rPr>
          <w:rFonts w:ascii="Tahoma" w:hAnsi="Tahoma" w:cs="Tahoma"/>
          <w:sz w:val="20"/>
        </w:rPr>
      </w:pPr>
    </w:p>
    <w:p w14:paraId="73AD8D3F" w14:textId="11DD3ECD" w:rsidR="005455A5" w:rsidRDefault="005455A5" w:rsidP="002F4A49">
      <w:pPr>
        <w:pStyle w:val="Blokbesedila"/>
        <w:keepNext/>
        <w:keepLines/>
        <w:tabs>
          <w:tab w:val="left" w:pos="9354"/>
        </w:tabs>
        <w:ind w:left="0" w:right="-2"/>
        <w:jc w:val="both"/>
        <w:rPr>
          <w:rFonts w:ascii="Tahoma" w:hAnsi="Tahoma" w:cs="Tahoma"/>
          <w:sz w:val="20"/>
        </w:rPr>
      </w:pPr>
    </w:p>
    <w:p w14:paraId="6FBEE79B" w14:textId="29DA55E2" w:rsidR="005455A5" w:rsidRDefault="005455A5" w:rsidP="002F4A49">
      <w:pPr>
        <w:pStyle w:val="Blokbesedila"/>
        <w:keepNext/>
        <w:keepLines/>
        <w:tabs>
          <w:tab w:val="left" w:pos="9354"/>
        </w:tabs>
        <w:ind w:left="0" w:right="-2"/>
        <w:jc w:val="both"/>
        <w:rPr>
          <w:rFonts w:ascii="Tahoma" w:hAnsi="Tahoma" w:cs="Tahoma"/>
          <w:sz w:val="20"/>
        </w:rPr>
      </w:pPr>
    </w:p>
    <w:p w14:paraId="381D83A9" w14:textId="606F4EB0" w:rsidR="005455A5" w:rsidRDefault="005455A5" w:rsidP="002F4A49">
      <w:pPr>
        <w:pStyle w:val="Blokbesedila"/>
        <w:keepNext/>
        <w:keepLines/>
        <w:tabs>
          <w:tab w:val="left" w:pos="9354"/>
        </w:tabs>
        <w:ind w:left="0" w:right="-2"/>
        <w:jc w:val="both"/>
        <w:rPr>
          <w:rFonts w:ascii="Tahoma" w:hAnsi="Tahoma" w:cs="Tahoma"/>
          <w:sz w:val="20"/>
        </w:rPr>
      </w:pPr>
    </w:p>
    <w:p w14:paraId="292A9BEB" w14:textId="7EF70D6C" w:rsidR="005455A5" w:rsidRDefault="005455A5" w:rsidP="002F4A49">
      <w:pPr>
        <w:pStyle w:val="Blokbesedila"/>
        <w:keepNext/>
        <w:keepLines/>
        <w:tabs>
          <w:tab w:val="left" w:pos="9354"/>
        </w:tabs>
        <w:ind w:left="0" w:right="-2"/>
        <w:jc w:val="both"/>
        <w:rPr>
          <w:rFonts w:ascii="Tahoma" w:hAnsi="Tahoma" w:cs="Tahoma"/>
          <w:sz w:val="20"/>
        </w:rPr>
      </w:pPr>
    </w:p>
    <w:p w14:paraId="66CADF25" w14:textId="163B8935" w:rsidR="00D23F54" w:rsidRDefault="00D23F54" w:rsidP="002F4A49">
      <w:pPr>
        <w:pStyle w:val="Blokbesedila"/>
        <w:keepNext/>
        <w:keepLines/>
        <w:tabs>
          <w:tab w:val="left" w:pos="9354"/>
        </w:tabs>
        <w:ind w:left="0" w:right="-2"/>
        <w:jc w:val="both"/>
        <w:rPr>
          <w:rFonts w:ascii="Tahoma" w:hAnsi="Tahoma" w:cs="Tahoma"/>
          <w:sz w:val="20"/>
        </w:rPr>
      </w:pPr>
    </w:p>
    <w:p w14:paraId="050B60D1" w14:textId="124E0B78" w:rsidR="00D23F54" w:rsidRDefault="00D23F54" w:rsidP="002F4A49">
      <w:pPr>
        <w:pStyle w:val="Blokbesedila"/>
        <w:keepNext/>
        <w:keepLines/>
        <w:tabs>
          <w:tab w:val="left" w:pos="9354"/>
        </w:tabs>
        <w:ind w:left="0" w:right="-2"/>
        <w:jc w:val="both"/>
        <w:rPr>
          <w:rFonts w:ascii="Tahoma" w:hAnsi="Tahoma" w:cs="Tahoma"/>
          <w:sz w:val="20"/>
        </w:rPr>
      </w:pPr>
    </w:p>
    <w:p w14:paraId="571AC29A" w14:textId="06CA24D4" w:rsidR="00D23F54" w:rsidRDefault="00D23F54" w:rsidP="002F4A49">
      <w:pPr>
        <w:pStyle w:val="Blokbesedila"/>
        <w:keepNext/>
        <w:keepLines/>
        <w:tabs>
          <w:tab w:val="left" w:pos="9354"/>
        </w:tabs>
        <w:ind w:left="0" w:right="-2"/>
        <w:jc w:val="both"/>
        <w:rPr>
          <w:rFonts w:ascii="Tahoma" w:hAnsi="Tahoma" w:cs="Tahoma"/>
          <w:sz w:val="20"/>
        </w:rPr>
      </w:pPr>
    </w:p>
    <w:p w14:paraId="13F37F15" w14:textId="69B4790D" w:rsidR="00D23F54" w:rsidRDefault="00D23F54" w:rsidP="002F4A49">
      <w:pPr>
        <w:pStyle w:val="Blokbesedila"/>
        <w:keepNext/>
        <w:keepLines/>
        <w:tabs>
          <w:tab w:val="left" w:pos="9354"/>
        </w:tabs>
        <w:ind w:left="0" w:right="-2"/>
        <w:jc w:val="both"/>
        <w:rPr>
          <w:rFonts w:ascii="Tahoma" w:hAnsi="Tahoma" w:cs="Tahoma"/>
          <w:sz w:val="20"/>
        </w:rPr>
      </w:pPr>
    </w:p>
    <w:p w14:paraId="4B94CF33" w14:textId="5A0236B4" w:rsidR="00D23F54" w:rsidRDefault="00D23F54" w:rsidP="002F4A49">
      <w:pPr>
        <w:pStyle w:val="Blokbesedila"/>
        <w:keepNext/>
        <w:keepLines/>
        <w:tabs>
          <w:tab w:val="left" w:pos="9354"/>
        </w:tabs>
        <w:ind w:left="0" w:right="-2"/>
        <w:jc w:val="both"/>
        <w:rPr>
          <w:rFonts w:ascii="Tahoma" w:hAnsi="Tahoma" w:cs="Tahoma"/>
          <w:sz w:val="20"/>
        </w:rPr>
      </w:pPr>
    </w:p>
    <w:p w14:paraId="21F979B3" w14:textId="6970D2FE" w:rsidR="00D23F54" w:rsidRDefault="00D23F54" w:rsidP="002F4A49">
      <w:pPr>
        <w:pStyle w:val="Blokbesedila"/>
        <w:keepNext/>
        <w:keepLines/>
        <w:tabs>
          <w:tab w:val="left" w:pos="9354"/>
        </w:tabs>
        <w:ind w:left="0" w:right="-2"/>
        <w:jc w:val="both"/>
        <w:rPr>
          <w:rFonts w:ascii="Tahoma" w:hAnsi="Tahoma" w:cs="Tahoma"/>
          <w:sz w:val="20"/>
        </w:rPr>
      </w:pPr>
    </w:p>
    <w:p w14:paraId="285B3B02" w14:textId="77777777" w:rsidR="00D23F54" w:rsidRDefault="00D23F54" w:rsidP="002F4A49">
      <w:pPr>
        <w:pStyle w:val="Blokbesedila"/>
        <w:keepNext/>
        <w:keepLines/>
        <w:tabs>
          <w:tab w:val="left" w:pos="9354"/>
        </w:tabs>
        <w:ind w:left="0" w:right="-2"/>
        <w:jc w:val="both"/>
        <w:rPr>
          <w:rFonts w:ascii="Tahoma" w:hAnsi="Tahoma" w:cs="Tahoma"/>
          <w:sz w:val="20"/>
        </w:rPr>
      </w:pPr>
    </w:p>
    <w:tbl>
      <w:tblPr>
        <w:tblW w:w="9674"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15"/>
        <w:gridCol w:w="1559"/>
      </w:tblGrid>
      <w:tr w:rsidR="002C0B2F" w:rsidRPr="00112425" w14:paraId="36443428" w14:textId="77777777" w:rsidTr="002908E8">
        <w:tc>
          <w:tcPr>
            <w:tcW w:w="8115" w:type="dxa"/>
          </w:tcPr>
          <w:p w14:paraId="43212468" w14:textId="77777777" w:rsidR="002C0B2F" w:rsidRPr="00112425" w:rsidRDefault="002C0B2F" w:rsidP="002F4A49">
            <w:pPr>
              <w:keepNext/>
              <w:keepLines/>
              <w:jc w:val="both"/>
              <w:rPr>
                <w:rFonts w:ascii="Tahoma" w:hAnsi="Tahoma" w:cs="Tahoma"/>
              </w:rPr>
            </w:pPr>
            <w:r w:rsidRPr="00112425">
              <w:rPr>
                <w:rFonts w:ascii="Tahoma" w:hAnsi="Tahoma" w:cs="Tahoma"/>
              </w:rPr>
              <w:lastRenderedPageBreak/>
              <w:t>IZJAVA O IZPOLNJEVANJU SPOSOBNOSTI PONUDNIKA/PARTNERJA</w:t>
            </w:r>
          </w:p>
        </w:tc>
        <w:tc>
          <w:tcPr>
            <w:tcW w:w="1559" w:type="dxa"/>
          </w:tcPr>
          <w:p w14:paraId="697E886A" w14:textId="77777777" w:rsidR="002C0B2F" w:rsidRPr="00112425" w:rsidRDefault="002C0B2F" w:rsidP="002F4A49">
            <w:pPr>
              <w:keepNext/>
              <w:keepLines/>
              <w:jc w:val="both"/>
              <w:rPr>
                <w:rFonts w:ascii="Tahoma" w:hAnsi="Tahoma" w:cs="Tahoma"/>
                <w:b/>
                <w:i/>
              </w:rPr>
            </w:pPr>
            <w:r w:rsidRPr="00112425">
              <w:rPr>
                <w:rFonts w:ascii="Tahoma" w:hAnsi="Tahoma" w:cs="Tahoma"/>
                <w:b/>
                <w:i/>
              </w:rPr>
              <w:t>Priloga 3/1</w:t>
            </w:r>
          </w:p>
        </w:tc>
      </w:tr>
    </w:tbl>
    <w:p w14:paraId="7191C0B7" w14:textId="77777777" w:rsidR="005B2B2C" w:rsidRPr="00112425" w:rsidRDefault="005B2B2C" w:rsidP="002F4A49">
      <w:pPr>
        <w:keepNext/>
        <w:keepLines/>
        <w:jc w:val="both"/>
        <w:rPr>
          <w:rFonts w:ascii="Tahoma" w:hAnsi="Tahoma" w:cs="Tahoma"/>
        </w:rPr>
      </w:pPr>
    </w:p>
    <w:p w14:paraId="7F9B12AE" w14:textId="289E1CA4" w:rsidR="0054060F" w:rsidRPr="00112425" w:rsidRDefault="00FF3C2E" w:rsidP="002F4A49">
      <w:pPr>
        <w:keepNext/>
        <w:keepLines/>
        <w:jc w:val="both"/>
        <w:rPr>
          <w:rFonts w:ascii="Tahoma" w:hAnsi="Tahoma" w:cs="Tahoma"/>
        </w:rPr>
      </w:pPr>
      <w:r w:rsidRPr="00112425">
        <w:rPr>
          <w:rFonts w:ascii="Tahoma" w:hAnsi="Tahoma" w:cs="Tahoma"/>
        </w:rPr>
        <w:t>V zvezi z javnim naročilom</w:t>
      </w:r>
      <w:r w:rsidRPr="00112425" w:rsidDel="00FF3C2E">
        <w:rPr>
          <w:rFonts w:ascii="Tahoma" w:hAnsi="Tahoma" w:cs="Tahoma"/>
        </w:rPr>
        <w:t xml:space="preserve"> </w:t>
      </w:r>
      <w:r w:rsidRPr="00112425">
        <w:rPr>
          <w:rFonts w:ascii="Tahoma" w:hAnsi="Tahoma" w:cs="Tahoma"/>
        </w:rPr>
        <w:t xml:space="preserve">št. </w:t>
      </w:r>
      <w:r w:rsidR="00544A84">
        <w:rPr>
          <w:rFonts w:ascii="Tahoma" w:hAnsi="Tahoma" w:cs="Tahoma"/>
          <w:b/>
        </w:rPr>
        <w:t>VKS-102/21</w:t>
      </w:r>
      <w:r w:rsidR="00FE6940" w:rsidRPr="00112425">
        <w:rPr>
          <w:rFonts w:ascii="Tahoma" w:hAnsi="Tahoma" w:cs="Tahoma"/>
          <w:b/>
        </w:rPr>
        <w:t xml:space="preserve"> </w:t>
      </w:r>
      <w:r w:rsidR="00544A84">
        <w:rPr>
          <w:rFonts w:ascii="Tahoma" w:hAnsi="Tahoma" w:cs="Tahoma"/>
          <w:b/>
          <w:color w:val="000000"/>
        </w:rPr>
        <w:t>Obnova vodovoda po Dunajski cesti na odseku od Ptujske do Triglavske ulice</w:t>
      </w:r>
      <w:r w:rsidR="0054060F" w:rsidRPr="00112425">
        <w:rPr>
          <w:rFonts w:ascii="Tahoma" w:hAnsi="Tahoma" w:cs="Tahoma"/>
        </w:rPr>
        <w:t xml:space="preserve">, </w:t>
      </w:r>
      <w:r w:rsidRPr="00112425">
        <w:rPr>
          <w:rFonts w:ascii="Tahoma" w:hAnsi="Tahoma" w:cs="Tahoma"/>
        </w:rPr>
        <w:t xml:space="preserve">kot </w:t>
      </w:r>
      <w:r w:rsidRPr="00112425">
        <w:rPr>
          <w:rFonts w:ascii="Tahoma" w:hAnsi="Tahoma" w:cs="Tahoma"/>
          <w:b/>
        </w:rPr>
        <w:t>ponudnik/partner _____________________________________</w:t>
      </w:r>
      <w:r w:rsidR="00A271A0" w:rsidRPr="00112425">
        <w:rPr>
          <w:rFonts w:ascii="Tahoma" w:hAnsi="Tahoma" w:cs="Tahoma"/>
          <w:b/>
        </w:rPr>
        <w:t xml:space="preserve"> </w:t>
      </w:r>
      <w:r w:rsidR="00A271A0" w:rsidRPr="00112425">
        <w:rPr>
          <w:rFonts w:ascii="Tahoma" w:hAnsi="Tahoma" w:cs="Tahoma"/>
          <w:i/>
        </w:rPr>
        <w:t>(navedba ponudnika/partnerja)</w:t>
      </w:r>
      <w:r w:rsidR="001660D4">
        <w:rPr>
          <w:rFonts w:ascii="Tahoma" w:hAnsi="Tahoma" w:cs="Tahoma"/>
          <w:i/>
        </w:rPr>
        <w:t xml:space="preserve">, matična št. ____________________ </w:t>
      </w:r>
    </w:p>
    <w:p w14:paraId="7B28941E" w14:textId="77777777" w:rsidR="0054060F" w:rsidRPr="00112425" w:rsidRDefault="0054060F" w:rsidP="002F4A49">
      <w:pPr>
        <w:pStyle w:val="Blokbesedila"/>
        <w:keepNext/>
        <w:keepLines/>
        <w:ind w:left="0" w:right="565"/>
        <w:jc w:val="both"/>
        <w:rPr>
          <w:rFonts w:ascii="Tahoma" w:hAnsi="Tahoma" w:cs="Tahoma"/>
          <w:sz w:val="20"/>
        </w:rPr>
      </w:pPr>
    </w:p>
    <w:p w14:paraId="5EC74D4A" w14:textId="77777777" w:rsidR="00FF3C2E" w:rsidRPr="00112425" w:rsidRDefault="00FF3C2E" w:rsidP="002F4A49">
      <w:pPr>
        <w:pStyle w:val="Blokbesedila"/>
        <w:keepNext/>
        <w:keepLines/>
        <w:tabs>
          <w:tab w:val="left" w:pos="9354"/>
        </w:tabs>
        <w:ind w:left="0" w:right="-2"/>
        <w:jc w:val="center"/>
        <w:rPr>
          <w:rFonts w:ascii="Tahoma" w:hAnsi="Tahoma" w:cs="Tahoma"/>
          <w:b/>
          <w:sz w:val="20"/>
        </w:rPr>
      </w:pPr>
      <w:r w:rsidRPr="00112425">
        <w:rPr>
          <w:rFonts w:ascii="Tahoma" w:hAnsi="Tahoma" w:cs="Tahoma"/>
          <w:b/>
          <w:sz w:val="20"/>
        </w:rPr>
        <w:t>IZJAVLJAMO,</w:t>
      </w:r>
    </w:p>
    <w:p w14:paraId="1EECFC9B" w14:textId="77777777" w:rsidR="00FF3C2E" w:rsidRPr="00112425" w:rsidRDefault="00FF3C2E" w:rsidP="002F4A49">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Razlogi za izključitev</w:t>
      </w:r>
    </w:p>
    <w:p w14:paraId="04A38F4B" w14:textId="77777777" w:rsidR="00FF3C2E" w:rsidRPr="00112425" w:rsidRDefault="00FF3C2E"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nam (gospodarskem subjektu) ni bila izrečena pravnomočna sodba, ki ima elemente naslednjih kaznivih dejanj, ki so opredeljena v prvem odstavku 75. člena ZJN-3;</w:t>
      </w:r>
    </w:p>
    <w:p w14:paraId="11BCE094" w14:textId="77777777" w:rsidR="00FF3C2E" w:rsidRPr="00112425" w:rsidRDefault="00FF3C2E"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lang w:val="x-none"/>
        </w:rPr>
        <w:t>da</w:t>
      </w:r>
      <w:r w:rsidRPr="00112425">
        <w:rPr>
          <w:rFonts w:ascii="Tahoma" w:hAnsi="Tahoma" w:cs="Tahoma"/>
          <w:sz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w:t>
      </w:r>
    </w:p>
    <w:p w14:paraId="16004750" w14:textId="77777777" w:rsidR="00FF3C2E" w:rsidRPr="00112425" w:rsidRDefault="00FF3C2E"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 dan, ko je potekel rok za oddajo ponudb, nismo izločeni iz postopkov oddaje javnih naročil zaradi uvrstitve v evidenco gospodarskih subjektov z negativnimi referencami;</w:t>
      </w:r>
    </w:p>
    <w:p w14:paraId="23BC8EB9" w14:textId="77777777" w:rsidR="00FF3C2E" w:rsidRPr="00112425" w:rsidRDefault="00FF3C2E"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 xml:space="preserve">da v zadnjih treh letih pred potekom roka za oddajo ponudb </w:t>
      </w:r>
      <w:r w:rsidR="002C0B2F" w:rsidRPr="002C0B2F">
        <w:rPr>
          <w:rFonts w:ascii="Tahoma" w:hAnsi="Tahoma" w:cs="Tahoma"/>
          <w:sz w:val="20"/>
        </w:rPr>
        <w:t xml:space="preserve">pristojni organ Republike Slovenije ali druge države članice ali tretje države </w:t>
      </w:r>
      <w:r w:rsidR="002C0B2F">
        <w:rPr>
          <w:rFonts w:ascii="Tahoma" w:hAnsi="Tahoma" w:cs="Tahoma"/>
          <w:sz w:val="20"/>
        </w:rPr>
        <w:t>ni</w:t>
      </w:r>
      <w:r w:rsidR="002C0B2F" w:rsidRPr="002C0B2F">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kateri nam (gospodarskemu subjektu)</w:t>
      </w:r>
      <w:r w:rsidR="002C0B2F">
        <w:rPr>
          <w:rFonts w:ascii="Tahoma" w:hAnsi="Tahoma" w:cs="Tahoma"/>
          <w:sz w:val="20"/>
        </w:rPr>
        <w:t xml:space="preserve"> </w:t>
      </w:r>
      <w:r w:rsidR="002C0B2F" w:rsidRPr="002C0B2F">
        <w:rPr>
          <w:rFonts w:ascii="Tahoma" w:hAnsi="Tahoma" w:cs="Tahoma"/>
          <w:sz w:val="20"/>
        </w:rPr>
        <w:t>je bila s pravnomočno odločitvijo ali več pravnomočnimi odločitvami izrečena globa za prekršek</w:t>
      </w:r>
      <w:r w:rsidRPr="00112425">
        <w:rPr>
          <w:rFonts w:ascii="Tahoma" w:hAnsi="Tahoma" w:cs="Tahoma"/>
          <w:sz w:val="20"/>
        </w:rPr>
        <w:t>;</w:t>
      </w:r>
    </w:p>
    <w:p w14:paraId="13BC0DB3" w14:textId="77777777" w:rsidR="00FF3C2E" w:rsidRPr="00833EB0" w:rsidRDefault="00FF3C2E"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833EB0">
        <w:rPr>
          <w:rFonts w:ascii="Tahoma" w:hAnsi="Tahoma" w:cs="Tahoma"/>
          <w:sz w:val="20"/>
        </w:rPr>
        <w:t>da nismo kršili obveznosti iz drugega odstavka 3. člena ZJN-3;</w:t>
      </w:r>
    </w:p>
    <w:p w14:paraId="3066523D" w14:textId="77777777" w:rsidR="00FF3C2E" w:rsidRPr="00833EB0" w:rsidRDefault="00FF3C2E"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833EB0">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606DA934" w14:textId="77777777" w:rsidR="00FF3C2E" w:rsidRPr="00833EB0" w:rsidRDefault="00FF3C2E"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833EB0">
        <w:rPr>
          <w:rFonts w:ascii="Tahoma" w:hAnsi="Tahoma" w:cs="Tahoma"/>
          <w:sz w:val="20"/>
        </w:rPr>
        <w:t>da nismo zagrešili hujšo kršitev poklicnih pravil, zaradi česar je omajana naša integriteta;</w:t>
      </w:r>
    </w:p>
    <w:p w14:paraId="6A010ED3" w14:textId="77777777" w:rsidR="00FF3C2E" w:rsidRPr="00833EB0" w:rsidRDefault="00FF3C2E"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833EB0">
        <w:rPr>
          <w:rFonts w:ascii="Tahoma" w:hAnsi="Tahoma" w:cs="Tahoma"/>
          <w:sz w:val="20"/>
        </w:rPr>
        <w:t>da ne obstaja izkrivljanja konkurence zaradi predhodnega sodelovanja gospodarskih subjektov pri pripravi postopka javnega naročanja v skladu s 65. členom ZJN-3;</w:t>
      </w:r>
    </w:p>
    <w:p w14:paraId="45A293D0" w14:textId="77777777" w:rsidR="00FF3C2E" w:rsidRPr="00833EB0" w:rsidRDefault="00FF3C2E"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833EB0">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w:t>
      </w:r>
      <w:r w:rsidR="00857099" w:rsidRPr="00833EB0">
        <w:rPr>
          <w:rFonts w:ascii="Tahoma" w:hAnsi="Tahoma" w:cs="Tahoma"/>
          <w:sz w:val="20"/>
        </w:rPr>
        <w:t>dene druge primerljive sankcije.</w:t>
      </w:r>
    </w:p>
    <w:p w14:paraId="090D6044" w14:textId="77777777" w:rsidR="001B1358" w:rsidRPr="00112425" w:rsidRDefault="001B1358" w:rsidP="002F4A49">
      <w:pPr>
        <w:pStyle w:val="Blokbesedila"/>
        <w:keepNext/>
        <w:keepLines/>
        <w:tabs>
          <w:tab w:val="clear" w:pos="8647"/>
          <w:tab w:val="left" w:pos="426"/>
          <w:tab w:val="left" w:pos="9354"/>
        </w:tabs>
        <w:ind w:left="426" w:right="-2"/>
        <w:jc w:val="both"/>
        <w:rPr>
          <w:rFonts w:ascii="Tahoma" w:hAnsi="Tahoma" w:cs="Tahoma"/>
          <w:sz w:val="20"/>
        </w:rPr>
      </w:pPr>
    </w:p>
    <w:p w14:paraId="6132D20A" w14:textId="77777777" w:rsidR="00FF3C2E" w:rsidRPr="00112425" w:rsidRDefault="00FF3C2E" w:rsidP="002F4A49">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Pogoji za sodelovanje</w:t>
      </w:r>
    </w:p>
    <w:p w14:paraId="75B0B274" w14:textId="77777777" w:rsidR="00C455E5" w:rsidRDefault="00FF3C2E" w:rsidP="002F4A49">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da smo sposobni za opravljanje poklicne dejavnosti oziroma imamo registrirano dejavnost oziroma smo vpisani v enega od poklicnih ali poslovnih registrov, ki se vodijo v državi članici, v kateri imamo sedež;</w:t>
      </w:r>
    </w:p>
    <w:p w14:paraId="16BB10C4" w14:textId="77777777" w:rsidR="00B54159" w:rsidRPr="00112425" w:rsidRDefault="00B54159" w:rsidP="002F4A49">
      <w:pPr>
        <w:pStyle w:val="Blokbesedila"/>
        <w:keepNext/>
        <w:keepLines/>
        <w:numPr>
          <w:ilvl w:val="1"/>
          <w:numId w:val="9"/>
        </w:numPr>
        <w:tabs>
          <w:tab w:val="clear" w:pos="8647"/>
          <w:tab w:val="left" w:pos="426"/>
        </w:tabs>
        <w:ind w:left="426" w:right="-2" w:hanging="426"/>
        <w:jc w:val="both"/>
        <w:rPr>
          <w:rFonts w:ascii="Tahoma" w:hAnsi="Tahoma" w:cs="Tahoma"/>
          <w:sz w:val="20"/>
        </w:rPr>
      </w:pPr>
      <w:r>
        <w:rPr>
          <w:rFonts w:ascii="Tahoma" w:hAnsi="Tahoma" w:cs="Tahoma"/>
          <w:sz w:val="20"/>
        </w:rPr>
        <w:t xml:space="preserve">da smo ekonomsko in finančno sposobni izvesti predmet javnega naročila ter da v preteklih </w:t>
      </w:r>
      <w:r w:rsidRPr="00B54159">
        <w:rPr>
          <w:rFonts w:ascii="Tahoma" w:hAnsi="Tahoma" w:cs="Tahoma"/>
          <w:sz w:val="20"/>
        </w:rPr>
        <w:t xml:space="preserve">šestih (6) mesecih pred </w:t>
      </w:r>
      <w:r>
        <w:rPr>
          <w:rFonts w:ascii="Tahoma" w:hAnsi="Tahoma" w:cs="Tahoma"/>
          <w:sz w:val="20"/>
        </w:rPr>
        <w:t xml:space="preserve">datumom, določenim za oddajo ponudb nismo imeli </w:t>
      </w:r>
      <w:r w:rsidRPr="00B54159">
        <w:rPr>
          <w:rFonts w:ascii="Tahoma" w:hAnsi="Tahoma" w:cs="Tahoma"/>
          <w:sz w:val="20"/>
        </w:rPr>
        <w:t xml:space="preserve"> dospelih neporavnanih obveznosti</w:t>
      </w:r>
      <w:r>
        <w:rPr>
          <w:rFonts w:ascii="Tahoma" w:hAnsi="Tahoma" w:cs="Tahoma"/>
          <w:sz w:val="20"/>
        </w:rPr>
        <w:t>;</w:t>
      </w:r>
    </w:p>
    <w:p w14:paraId="217EF62A" w14:textId="77777777" w:rsidR="00FF3C2E" w:rsidRPr="00112425" w:rsidRDefault="00C455E5" w:rsidP="002F4A49">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 xml:space="preserve">razpolagamo </w:t>
      </w:r>
      <w:r w:rsidR="000E1BF4" w:rsidRPr="00112425">
        <w:rPr>
          <w:rFonts w:ascii="Tahoma" w:hAnsi="Tahoma" w:cs="Tahoma"/>
          <w:sz w:val="20"/>
        </w:rPr>
        <w:t xml:space="preserve">z vsemi tehničnimi sredstvi, </w:t>
      </w:r>
      <w:r w:rsidRPr="00112425">
        <w:rPr>
          <w:rFonts w:ascii="Tahoma" w:hAnsi="Tahoma" w:cs="Tahoma"/>
          <w:sz w:val="20"/>
        </w:rPr>
        <w:t>opremo</w:t>
      </w:r>
      <w:r w:rsidR="000E1BF4" w:rsidRPr="00112425">
        <w:rPr>
          <w:rFonts w:ascii="Tahoma" w:hAnsi="Tahoma" w:cs="Tahoma"/>
          <w:sz w:val="20"/>
        </w:rPr>
        <w:t xml:space="preserve"> in kadrom</w:t>
      </w:r>
      <w:r w:rsidRPr="00112425">
        <w:rPr>
          <w:rFonts w:ascii="Tahoma" w:hAnsi="Tahoma" w:cs="Tahoma"/>
          <w:sz w:val="20"/>
        </w:rPr>
        <w:t>, ter bomo zagotovili ustrezne tehnične zmogljivosti za kvalitetno izvedbo celotnega naročila v predvidenem roku, skladno z zahtevami iz razpisne dokumentacije, pravili stroke ter določili predpisov in standardov s področja predmeta naročila</w:t>
      </w:r>
      <w:r w:rsidR="00FF3C2E" w:rsidRPr="00112425">
        <w:rPr>
          <w:rFonts w:ascii="Tahoma" w:hAnsi="Tahoma" w:cs="Tahoma"/>
          <w:sz w:val="20"/>
        </w:rPr>
        <w:t>,</w:t>
      </w:r>
    </w:p>
    <w:p w14:paraId="1EB65D43" w14:textId="77777777" w:rsidR="00FF3C2E" w:rsidRDefault="00FF3C2E" w:rsidP="002F4A49">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nismo uvrščeni na seznam poslovnih subjektov, s katerimi na podlagi 35. člena Zakona o integriteti in preprečevanju korupcije (Ur. l. RS, št. 69/11-UPB2</w:t>
      </w:r>
      <w:r w:rsidR="006C489F">
        <w:rPr>
          <w:rFonts w:ascii="Tahoma" w:hAnsi="Tahoma" w:cs="Tahoma"/>
          <w:sz w:val="20"/>
        </w:rPr>
        <w:t xml:space="preserve"> s spremembami</w:t>
      </w:r>
      <w:r w:rsidRPr="00112425">
        <w:rPr>
          <w:rFonts w:ascii="Tahoma" w:hAnsi="Tahoma" w:cs="Tahoma"/>
          <w:sz w:val="20"/>
        </w:rPr>
        <w:t>, v nadaljevanju: ZIntPK)</w:t>
      </w:r>
      <w:r w:rsidR="002C0B2F">
        <w:rPr>
          <w:rFonts w:ascii="Tahoma" w:hAnsi="Tahoma" w:cs="Tahoma"/>
          <w:sz w:val="20"/>
        </w:rPr>
        <w:t>, naročniki ne smejo sodelovati;</w:t>
      </w:r>
    </w:p>
    <w:p w14:paraId="55248910" w14:textId="77777777" w:rsidR="002C0B2F" w:rsidRDefault="002C0B2F" w:rsidP="002F4A49">
      <w:pPr>
        <w:pStyle w:val="Blokbesedila"/>
        <w:keepNext/>
        <w:keepLines/>
        <w:numPr>
          <w:ilvl w:val="1"/>
          <w:numId w:val="9"/>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Pr="00386174">
        <w:rPr>
          <w:rFonts w:ascii="Tahoma" w:hAnsi="Tahoma" w:cs="Tahoma"/>
          <w:sz w:val="20"/>
        </w:rPr>
        <w:t>.</w:t>
      </w:r>
    </w:p>
    <w:p w14:paraId="75AB0DB7" w14:textId="78FC9F84" w:rsidR="002C0B2F" w:rsidRDefault="002C0B2F" w:rsidP="002F4A49">
      <w:pPr>
        <w:pStyle w:val="Blokbesedila"/>
        <w:keepNext/>
        <w:keepLines/>
        <w:tabs>
          <w:tab w:val="clear" w:pos="8647"/>
          <w:tab w:val="left" w:pos="426"/>
        </w:tabs>
        <w:ind w:left="0" w:right="-2"/>
        <w:jc w:val="both"/>
        <w:rPr>
          <w:rFonts w:ascii="Tahoma" w:hAnsi="Tahoma" w:cs="Tahoma"/>
          <w:sz w:val="20"/>
        </w:rPr>
      </w:pPr>
    </w:p>
    <w:p w14:paraId="0E8093B3" w14:textId="54E66CF5" w:rsidR="009826F9" w:rsidRDefault="009826F9" w:rsidP="002F4A49">
      <w:pPr>
        <w:pStyle w:val="Blokbesedila"/>
        <w:keepNext/>
        <w:keepLines/>
        <w:tabs>
          <w:tab w:val="clear" w:pos="8647"/>
          <w:tab w:val="left" w:pos="426"/>
        </w:tabs>
        <w:ind w:left="0" w:right="-2"/>
        <w:jc w:val="both"/>
        <w:rPr>
          <w:rFonts w:ascii="Tahoma" w:hAnsi="Tahoma" w:cs="Tahoma"/>
          <w:sz w:val="20"/>
        </w:rPr>
      </w:pPr>
    </w:p>
    <w:p w14:paraId="26EECE91" w14:textId="3A5FF93B" w:rsidR="009826F9" w:rsidRDefault="009826F9" w:rsidP="002F4A49">
      <w:pPr>
        <w:pStyle w:val="Blokbesedila"/>
        <w:keepNext/>
        <w:keepLines/>
        <w:tabs>
          <w:tab w:val="clear" w:pos="8647"/>
          <w:tab w:val="left" w:pos="426"/>
        </w:tabs>
        <w:ind w:left="0" w:right="-2"/>
        <w:jc w:val="both"/>
        <w:rPr>
          <w:rFonts w:ascii="Tahoma" w:hAnsi="Tahoma" w:cs="Tahoma"/>
          <w:sz w:val="20"/>
        </w:rPr>
      </w:pPr>
    </w:p>
    <w:p w14:paraId="0EE91664" w14:textId="77777777" w:rsidR="009826F9" w:rsidRDefault="009826F9" w:rsidP="002F4A49">
      <w:pPr>
        <w:pStyle w:val="Blokbesedila"/>
        <w:keepNext/>
        <w:keepLines/>
        <w:tabs>
          <w:tab w:val="clear" w:pos="8647"/>
          <w:tab w:val="left" w:pos="426"/>
        </w:tabs>
        <w:ind w:left="0" w:right="-2"/>
        <w:jc w:val="both"/>
        <w:rPr>
          <w:rFonts w:ascii="Tahoma" w:hAnsi="Tahoma" w:cs="Tahoma"/>
          <w:sz w:val="20"/>
        </w:rPr>
      </w:pPr>
    </w:p>
    <w:p w14:paraId="3E3A1CB1" w14:textId="77777777" w:rsidR="002C0B2F" w:rsidRDefault="002C0B2F" w:rsidP="002F4A49">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lastRenderedPageBreak/>
        <w:t>Tehnična specifikacija ter ponudbeni pogoji in zahteve</w:t>
      </w:r>
    </w:p>
    <w:p w14:paraId="566B8BD7" w14:textId="05A1C84A" w:rsidR="002C0B2F" w:rsidRDefault="002C0B2F"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Pr>
          <w:rFonts w:ascii="Tahoma" w:hAnsi="Tahoma" w:cs="Tahoma"/>
          <w:sz w:val="20"/>
        </w:rPr>
        <w:t xml:space="preserve"> in prilogah,</w:t>
      </w:r>
    </w:p>
    <w:p w14:paraId="2A8D68FF" w14:textId="77777777" w:rsidR="00576BA8" w:rsidRDefault="00576BA8" w:rsidP="00576BA8">
      <w:pPr>
        <w:pStyle w:val="Blokbesedila"/>
        <w:keepNext/>
        <w:keepLines/>
        <w:tabs>
          <w:tab w:val="clear" w:pos="8647"/>
          <w:tab w:val="left" w:pos="426"/>
          <w:tab w:val="left" w:pos="9354"/>
        </w:tabs>
        <w:ind w:left="426" w:right="-2"/>
        <w:jc w:val="both"/>
        <w:rPr>
          <w:rFonts w:ascii="Tahoma" w:hAnsi="Tahoma" w:cs="Tahoma"/>
          <w:sz w:val="20"/>
        </w:rPr>
      </w:pPr>
    </w:p>
    <w:p w14:paraId="207E8194" w14:textId="77777777" w:rsidR="002C0B2F" w:rsidRDefault="002C0B2F" w:rsidP="002F4A49">
      <w:pPr>
        <w:pStyle w:val="Blokbesedila"/>
        <w:keepNext/>
        <w:keepLines/>
        <w:numPr>
          <w:ilvl w:val="0"/>
          <w:numId w:val="9"/>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303DD792" w14:textId="77777777" w:rsidR="002C0B2F" w:rsidRDefault="002C0B2F"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w:t>
      </w:r>
    </w:p>
    <w:p w14:paraId="4F83B67C" w14:textId="77777777" w:rsidR="002A6BE2" w:rsidRDefault="002A6BE2" w:rsidP="002F4A49">
      <w:pPr>
        <w:pStyle w:val="Blokbesedila"/>
        <w:keepNext/>
        <w:keepLines/>
        <w:tabs>
          <w:tab w:val="left" w:pos="0"/>
        </w:tabs>
        <w:ind w:left="0" w:right="-2"/>
        <w:jc w:val="both"/>
        <w:rPr>
          <w:rFonts w:ascii="Tahoma" w:hAnsi="Tahoma" w:cs="Tahoma"/>
          <w:sz w:val="20"/>
        </w:rPr>
      </w:pPr>
    </w:p>
    <w:p w14:paraId="0AFC809A" w14:textId="77777777" w:rsidR="002C0B2F" w:rsidRPr="00392084" w:rsidRDefault="002C0B2F" w:rsidP="0001763F">
      <w:pPr>
        <w:pStyle w:val="Blokbesedila"/>
        <w:keepNext/>
        <w:keepLines/>
        <w:tabs>
          <w:tab w:val="left" w:pos="0"/>
        </w:tabs>
        <w:ind w:left="0" w:right="-2"/>
        <w:jc w:val="both"/>
        <w:rPr>
          <w:rFonts w:ascii="Tahoma" w:hAnsi="Tahoma" w:cs="Tahoma"/>
          <w:sz w:val="20"/>
        </w:rPr>
      </w:pPr>
      <w:r w:rsidRPr="00BC7556">
        <w:rPr>
          <w:rFonts w:ascii="Tahoma" w:hAnsi="Tahoma" w:cs="Tahoma"/>
          <w:b/>
          <w:sz w:val="20"/>
        </w:rPr>
        <w:t xml:space="preserve">S podpisom te izjave </w:t>
      </w:r>
      <w:r>
        <w:rPr>
          <w:rFonts w:ascii="Tahoma" w:hAnsi="Tahoma" w:cs="Tahoma"/>
          <w:b/>
          <w:sz w:val="20"/>
        </w:rPr>
        <w:t>izjavljamo</w:t>
      </w:r>
      <w:r w:rsidR="00833EB0">
        <w:rPr>
          <w:rFonts w:ascii="Tahoma" w:hAnsi="Tahoma" w:cs="Tahoma"/>
          <w:b/>
          <w:sz w:val="20"/>
        </w:rPr>
        <w:t xml:space="preserve"> tudi</w:t>
      </w:r>
      <w:r>
        <w:rPr>
          <w:rFonts w:ascii="Tahoma" w:hAnsi="Tahoma" w:cs="Tahoma"/>
          <w:b/>
          <w:sz w:val="20"/>
        </w:rPr>
        <w:t>,</w:t>
      </w:r>
      <w:r w:rsidR="00833EB0">
        <w:rPr>
          <w:rFonts w:ascii="Tahoma" w:hAnsi="Tahoma" w:cs="Tahoma"/>
          <w:b/>
          <w:sz w:val="20"/>
        </w:rPr>
        <w:t xml:space="preserve"> </w:t>
      </w:r>
      <w:r>
        <w:rPr>
          <w:rFonts w:ascii="Tahoma" w:hAnsi="Tahoma" w:cs="Tahoma"/>
          <w:b/>
          <w:sz w:val="20"/>
        </w:rPr>
        <w:t xml:space="preserve">da </w:t>
      </w:r>
      <w:r w:rsidRPr="000609B0">
        <w:rPr>
          <w:rFonts w:ascii="Tahoma" w:hAnsi="Tahoma" w:cs="Tahoma"/>
          <w:b/>
          <w:sz w:val="20"/>
        </w:rPr>
        <w:t xml:space="preserve">smo v celoti seznanjeni z vsebino razpisne dokumentacije ter vsemi njenimi popravki in dopolnitvami oz. spremembami </w:t>
      </w:r>
      <w:r>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w:t>
      </w:r>
      <w:r w:rsidR="002A6BE2">
        <w:rPr>
          <w:rFonts w:ascii="Tahoma" w:hAnsi="Tahoma" w:cs="Tahoma"/>
          <w:b/>
          <w:sz w:val="20"/>
        </w:rPr>
        <w:t>ino pogodbe/okvirnega sporazuma</w:t>
      </w:r>
      <w:r w:rsidR="00833EB0">
        <w:rPr>
          <w:rFonts w:ascii="Tahoma" w:hAnsi="Tahoma" w:cs="Tahoma"/>
          <w:b/>
          <w:sz w:val="20"/>
        </w:rPr>
        <w:t xml:space="preserve"> in vzorci finančnih zavarovanj</w:t>
      </w:r>
      <w:r w:rsidR="002A6BE2">
        <w:rPr>
          <w:rFonts w:ascii="Tahoma" w:hAnsi="Tahoma" w:cs="Tahoma"/>
          <w:b/>
          <w:sz w:val="20"/>
        </w:rPr>
        <w:t xml:space="preserve"> </w:t>
      </w:r>
      <w:r w:rsidRPr="00BC7556">
        <w:rPr>
          <w:rFonts w:ascii="Tahoma" w:hAnsi="Tahoma" w:cs="Tahoma"/>
          <w:b/>
          <w:sz w:val="20"/>
        </w:rPr>
        <w:t>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r w:rsidR="0001763F">
        <w:rPr>
          <w:rFonts w:ascii="Tahoma" w:hAnsi="Tahoma" w:cs="Tahoma"/>
          <w:b/>
          <w:sz w:val="20"/>
        </w:rPr>
        <w:t xml:space="preserve"> S podpisom te izjave izjavljamo, da bomo v primeru izbora kot ekonomsko najugodnejši ponudnik, na poziv naročnika podpisali pogodbo brez ugovorov.</w:t>
      </w:r>
    </w:p>
    <w:p w14:paraId="13DE4759" w14:textId="77777777" w:rsidR="002C0B2F" w:rsidRDefault="002C0B2F" w:rsidP="002F4A49">
      <w:pPr>
        <w:pStyle w:val="Blokbesedila"/>
        <w:keepNext/>
        <w:keepLines/>
        <w:tabs>
          <w:tab w:val="clear" w:pos="8647"/>
          <w:tab w:val="left" w:pos="0"/>
        </w:tabs>
        <w:ind w:left="0" w:right="-2"/>
        <w:jc w:val="both"/>
        <w:rPr>
          <w:rFonts w:ascii="Tahoma" w:hAnsi="Tahoma" w:cs="Tahoma"/>
          <w:sz w:val="20"/>
        </w:rPr>
      </w:pPr>
    </w:p>
    <w:p w14:paraId="5163EC09" w14:textId="083AB4FA" w:rsidR="002C0B2F" w:rsidRPr="00DB2056" w:rsidRDefault="002C0B2F" w:rsidP="002F4A49">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w:t>
      </w:r>
      <w:r w:rsidR="006C489F">
        <w:rPr>
          <w:rFonts w:ascii="Tahoma" w:hAnsi="Tahoma" w:cs="Tahoma"/>
          <w:b/>
          <w:sz w:val="20"/>
        </w:rPr>
        <w:t xml:space="preserve">JAVNI HOLDING Ljubljana d.o.o., ki na podlagi pooblastila naročnika </w:t>
      </w:r>
      <w:r w:rsidR="006C489F" w:rsidRPr="00DF5D0E">
        <w:rPr>
          <w:rFonts w:ascii="Tahoma" w:hAnsi="Tahoma" w:cs="Tahoma"/>
          <w:b/>
          <w:bCs/>
          <w:sz w:val="20"/>
        </w:rPr>
        <w:t>JAVNO PODJETJE VODOVOD KANALIZACIJA SNAGA d.o.o.</w:t>
      </w:r>
      <w:r w:rsidR="006C489F">
        <w:rPr>
          <w:rFonts w:ascii="Tahoma" w:hAnsi="Tahoma" w:cs="Tahoma"/>
          <w:b/>
          <w:bCs/>
          <w:sz w:val="20"/>
        </w:rPr>
        <w:t xml:space="preserve">, vodi postopek javnega naročila </w:t>
      </w:r>
      <w:r w:rsidR="006C489F" w:rsidRPr="000326E2">
        <w:rPr>
          <w:rFonts w:ascii="Tahoma" w:hAnsi="Tahoma" w:cs="Tahoma"/>
          <w:b/>
          <w:sz w:val="20"/>
        </w:rPr>
        <w:t>št.</w:t>
      </w:r>
      <w:r w:rsidR="006C489F">
        <w:rPr>
          <w:rFonts w:ascii="Tahoma" w:hAnsi="Tahoma" w:cs="Tahoma"/>
          <w:b/>
          <w:sz w:val="20"/>
        </w:rPr>
        <w:t xml:space="preserve"> </w:t>
      </w:r>
      <w:r w:rsidR="00544A84">
        <w:rPr>
          <w:rFonts w:ascii="Tahoma" w:hAnsi="Tahoma" w:cs="Tahoma"/>
          <w:b/>
          <w:color w:val="000000" w:themeColor="text1"/>
          <w:sz w:val="20"/>
        </w:rPr>
        <w:t>VKS-102/21</w:t>
      </w:r>
      <w:r w:rsidR="006C489F" w:rsidRPr="002A6BE2">
        <w:rPr>
          <w:rFonts w:ascii="Tahoma" w:hAnsi="Tahoma" w:cs="Tahoma"/>
          <w:b/>
          <w:color w:val="000000" w:themeColor="text1"/>
          <w:sz w:val="20"/>
        </w:rPr>
        <w:t xml:space="preserve"> </w:t>
      </w:r>
      <w:r w:rsidR="00544A84">
        <w:rPr>
          <w:rFonts w:ascii="Tahoma" w:hAnsi="Tahoma" w:cs="Tahoma"/>
          <w:b/>
          <w:color w:val="000000" w:themeColor="text1"/>
          <w:sz w:val="20"/>
        </w:rPr>
        <w:t>Obnova vodovoda po Dunajski cesti na odseku od Ptujske do Triglavske ulice</w:t>
      </w:r>
      <w:r w:rsidR="004569E9">
        <w:rPr>
          <w:rFonts w:ascii="Tahoma" w:hAnsi="Tahoma" w:cs="Tahoma"/>
          <w:b/>
          <w:color w:val="000000" w:themeColor="text1"/>
          <w:sz w:val="20"/>
        </w:rPr>
        <w:t>:</w:t>
      </w:r>
    </w:p>
    <w:p w14:paraId="0162F2C9" w14:textId="77777777" w:rsidR="002C0B2F" w:rsidRPr="00CD0288" w:rsidRDefault="002C0B2F" w:rsidP="002F4A49">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pridobi podatke za preveritev ponudbe/ zahtev iz tč. 3.1. razpisne dokumentacije v skladu z 89. členom ZJN-3 v enotnem informacijskem sistemu – eDosje iz devetega odstavka 77. člena ZJN-3,</w:t>
      </w:r>
    </w:p>
    <w:p w14:paraId="4C08B082" w14:textId="77777777" w:rsidR="002C0B2F" w:rsidRPr="00CD0288" w:rsidRDefault="002C0B2F" w:rsidP="002F4A49">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za potrebe preverjanja izpolnjevanja pogojev (zahtev iz tč. 3.1. razpisne dokumentacije) od Ministrstva za pravosodje pridobi potrdilo iz kazenske evidence za pravne in fizične osebe.</w:t>
      </w:r>
    </w:p>
    <w:p w14:paraId="04683A81" w14:textId="77777777" w:rsidR="002C0B2F" w:rsidRPr="000326E2" w:rsidRDefault="002C0B2F" w:rsidP="002F4A49">
      <w:pPr>
        <w:pStyle w:val="Blokbesedila"/>
        <w:keepNext/>
        <w:keepLines/>
        <w:tabs>
          <w:tab w:val="left" w:pos="0"/>
        </w:tabs>
        <w:ind w:left="720" w:right="-2"/>
        <w:jc w:val="both"/>
        <w:rPr>
          <w:rFonts w:ascii="Tahoma" w:hAnsi="Tahoma" w:cs="Tahoma"/>
          <w:b/>
          <w:sz w:val="20"/>
        </w:rPr>
      </w:pPr>
    </w:p>
    <w:p w14:paraId="2D992C8C" w14:textId="77777777" w:rsidR="002C0B2F" w:rsidRDefault="002C0B2F" w:rsidP="002F4A49">
      <w:pPr>
        <w:keepNext/>
        <w:keepLines/>
        <w:jc w:val="both"/>
        <w:rPr>
          <w:rFonts w:ascii="Tahoma" w:hAnsi="Tahoma" w:cs="Tahoma"/>
          <w:bCs/>
          <w:i/>
          <w:noProof/>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2C0B2F" w:rsidRPr="005D5727" w14:paraId="5CF83F64" w14:textId="77777777" w:rsidTr="002908E8">
        <w:trPr>
          <w:trHeight w:val="235"/>
        </w:trPr>
        <w:tc>
          <w:tcPr>
            <w:tcW w:w="3430" w:type="dxa"/>
            <w:tcBorders>
              <w:bottom w:val="single" w:sz="4" w:space="0" w:color="auto"/>
            </w:tcBorders>
          </w:tcPr>
          <w:p w14:paraId="684ECDD9" w14:textId="77777777" w:rsidR="002C0B2F" w:rsidRPr="00CE1BAD" w:rsidRDefault="002C0B2F" w:rsidP="002F4A49">
            <w:pPr>
              <w:keepNext/>
              <w:keepLines/>
              <w:jc w:val="both"/>
              <w:rPr>
                <w:rFonts w:ascii="Tahoma" w:hAnsi="Tahoma" w:cs="Tahoma"/>
                <w:snapToGrid w:val="0"/>
                <w:color w:val="000000"/>
              </w:rPr>
            </w:pPr>
          </w:p>
        </w:tc>
        <w:tc>
          <w:tcPr>
            <w:tcW w:w="2574" w:type="dxa"/>
          </w:tcPr>
          <w:p w14:paraId="323BF99D" w14:textId="77777777" w:rsidR="002C0B2F" w:rsidRPr="00CE1BAD" w:rsidRDefault="002C0B2F" w:rsidP="002F4A49">
            <w:pPr>
              <w:keepNext/>
              <w:keepLines/>
              <w:jc w:val="center"/>
              <w:rPr>
                <w:rFonts w:ascii="Tahoma" w:hAnsi="Tahoma" w:cs="Tahoma"/>
                <w:snapToGrid w:val="0"/>
                <w:color w:val="000000"/>
              </w:rPr>
            </w:pPr>
          </w:p>
        </w:tc>
        <w:tc>
          <w:tcPr>
            <w:tcW w:w="3148" w:type="dxa"/>
            <w:tcBorders>
              <w:bottom w:val="single" w:sz="4" w:space="0" w:color="auto"/>
            </w:tcBorders>
          </w:tcPr>
          <w:p w14:paraId="41E3D892" w14:textId="77777777" w:rsidR="002C0B2F" w:rsidRPr="005D5727" w:rsidRDefault="002C0B2F" w:rsidP="002F4A49">
            <w:pPr>
              <w:keepNext/>
              <w:keepLines/>
              <w:tabs>
                <w:tab w:val="left" w:pos="567"/>
                <w:tab w:val="num" w:pos="851"/>
                <w:tab w:val="left" w:pos="993"/>
              </w:tabs>
              <w:jc w:val="both"/>
              <w:rPr>
                <w:rFonts w:ascii="Tahoma" w:hAnsi="Tahoma" w:cs="Tahoma"/>
                <w:snapToGrid w:val="0"/>
                <w:color w:val="000000"/>
              </w:rPr>
            </w:pPr>
          </w:p>
        </w:tc>
      </w:tr>
      <w:tr w:rsidR="002C0B2F" w:rsidRPr="00CE1BAD" w14:paraId="1AFADE04" w14:textId="77777777" w:rsidTr="002908E8">
        <w:trPr>
          <w:trHeight w:val="235"/>
        </w:trPr>
        <w:tc>
          <w:tcPr>
            <w:tcW w:w="3430" w:type="dxa"/>
            <w:tcBorders>
              <w:top w:val="single" w:sz="4" w:space="0" w:color="auto"/>
            </w:tcBorders>
          </w:tcPr>
          <w:p w14:paraId="3AA4BDD0" w14:textId="77777777" w:rsidR="002C0B2F" w:rsidRPr="00CE1BAD" w:rsidRDefault="002C0B2F" w:rsidP="002F4A49">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5D12B046" w14:textId="77777777" w:rsidR="002C0B2F" w:rsidRPr="00CE1BAD" w:rsidRDefault="002C0B2F" w:rsidP="002F4A49">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310153DC" w14:textId="77777777" w:rsidR="002C0B2F" w:rsidRPr="00CE1BAD" w:rsidRDefault="002C0B2F" w:rsidP="002F4A49">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14:paraId="2523F0AF" w14:textId="77777777" w:rsidR="002C0B2F" w:rsidRPr="00112425" w:rsidRDefault="002C0B2F" w:rsidP="002F4A49">
      <w:pPr>
        <w:pStyle w:val="Blokbesedila"/>
        <w:keepNext/>
        <w:keepLines/>
        <w:tabs>
          <w:tab w:val="clear" w:pos="8647"/>
          <w:tab w:val="left" w:pos="426"/>
        </w:tabs>
        <w:ind w:left="0" w:right="-2"/>
        <w:jc w:val="both"/>
        <w:rPr>
          <w:rFonts w:ascii="Tahoma" w:hAnsi="Tahoma" w:cs="Tahoma"/>
          <w:sz w:val="20"/>
        </w:rPr>
      </w:pPr>
    </w:p>
    <w:p w14:paraId="6ED52A03" w14:textId="77777777" w:rsidR="00C93259" w:rsidRPr="00112425" w:rsidRDefault="00C93259" w:rsidP="002F4A49">
      <w:pPr>
        <w:keepNext/>
        <w:keepLines/>
        <w:jc w:val="both"/>
        <w:rPr>
          <w:rFonts w:ascii="Tahoma" w:hAnsi="Tahoma" w:cs="Tahoma"/>
          <w:b/>
          <w:bCs/>
          <w:i/>
          <w:noProof/>
          <w:sz w:val="18"/>
          <w:szCs w:val="18"/>
        </w:rPr>
      </w:pPr>
    </w:p>
    <w:p w14:paraId="02B99706" w14:textId="77777777" w:rsidR="005377E3" w:rsidRPr="00112425" w:rsidRDefault="00FF3C2E" w:rsidP="002F4A49">
      <w:pPr>
        <w:keepNext/>
        <w:keepLines/>
        <w:jc w:val="both"/>
        <w:rPr>
          <w:rFonts w:ascii="Tahoma" w:hAnsi="Tahoma" w:cs="Tahoma"/>
          <w:bCs/>
          <w:i/>
          <w:iCs/>
          <w:noProof/>
          <w:sz w:val="18"/>
          <w:szCs w:val="18"/>
        </w:rPr>
      </w:pPr>
      <w:r w:rsidRPr="00112425">
        <w:rPr>
          <w:rFonts w:ascii="Tahoma" w:hAnsi="Tahoma" w:cs="Tahoma"/>
          <w:b/>
          <w:bCs/>
          <w:i/>
          <w:noProof/>
          <w:sz w:val="18"/>
          <w:szCs w:val="18"/>
        </w:rPr>
        <w:t xml:space="preserve">Navodilo: </w:t>
      </w:r>
      <w:r w:rsidRPr="00112425">
        <w:rPr>
          <w:rFonts w:ascii="Tahoma" w:hAnsi="Tahoma" w:cs="Tahoma"/>
          <w:bCs/>
          <w:i/>
          <w:iCs/>
          <w:noProof/>
          <w:sz w:val="18"/>
          <w:szCs w:val="18"/>
        </w:rPr>
        <w:t xml:space="preserve">Izjavo izpolni in podpiše </w:t>
      </w:r>
      <w:r w:rsidRPr="00112425">
        <w:rPr>
          <w:rFonts w:ascii="Tahoma" w:hAnsi="Tahoma" w:cs="Tahoma"/>
          <w:bCs/>
          <w:i/>
          <w:iCs/>
          <w:noProof/>
          <w:sz w:val="18"/>
          <w:szCs w:val="18"/>
          <w:u w:val="single"/>
        </w:rPr>
        <w:t>ponudnik</w:t>
      </w:r>
      <w:r w:rsidRPr="00112425">
        <w:rPr>
          <w:rFonts w:ascii="Tahoma" w:hAnsi="Tahoma" w:cs="Tahoma"/>
          <w:bCs/>
          <w:i/>
          <w:iCs/>
          <w:noProof/>
          <w:sz w:val="18"/>
          <w:szCs w:val="18"/>
        </w:rPr>
        <w:t xml:space="preserve"> kot tudi vsi </w:t>
      </w:r>
      <w:r w:rsidRPr="00112425">
        <w:rPr>
          <w:rFonts w:ascii="Tahoma" w:hAnsi="Tahoma" w:cs="Tahoma"/>
          <w:bCs/>
          <w:i/>
          <w:iCs/>
          <w:noProof/>
          <w:sz w:val="18"/>
          <w:szCs w:val="18"/>
          <w:u w:val="single"/>
        </w:rPr>
        <w:t>posamezni člani skupine ponudnikov</w:t>
      </w:r>
      <w:r w:rsidRPr="00112425">
        <w:rPr>
          <w:rFonts w:ascii="Tahoma" w:hAnsi="Tahoma" w:cs="Tahoma"/>
          <w:bCs/>
          <w:i/>
          <w:iCs/>
          <w:noProof/>
          <w:sz w:val="18"/>
          <w:szCs w:val="18"/>
        </w:rPr>
        <w:t xml:space="preserve"> (partnerji) v primeru skupne ponudbe.</w:t>
      </w:r>
    </w:p>
    <w:p w14:paraId="24E3843E" w14:textId="77777777" w:rsidR="002D1C0E" w:rsidRPr="00112425" w:rsidRDefault="002D1C0E" w:rsidP="002F4A49">
      <w:pPr>
        <w:keepNext/>
        <w:keepLines/>
        <w:jc w:val="both"/>
        <w:rPr>
          <w:rFonts w:ascii="Tahoma" w:hAnsi="Tahoma" w:cs="Tahoma"/>
          <w:bCs/>
          <w:i/>
          <w:iCs/>
          <w:noProof/>
          <w:sz w:val="18"/>
          <w:szCs w:val="18"/>
        </w:rPr>
      </w:pPr>
    </w:p>
    <w:p w14:paraId="475507CE" w14:textId="77777777" w:rsidR="000016A3" w:rsidRPr="00112425" w:rsidRDefault="000016A3" w:rsidP="002F4A49">
      <w:pPr>
        <w:keepNext/>
        <w:keepLines/>
        <w:jc w:val="both"/>
        <w:rPr>
          <w:rFonts w:ascii="Tahoma" w:hAnsi="Tahoma" w:cs="Tahoma"/>
          <w:bCs/>
          <w:i/>
          <w:iCs/>
          <w:noProof/>
          <w:sz w:val="18"/>
          <w:szCs w:val="18"/>
        </w:rPr>
      </w:pPr>
    </w:p>
    <w:p w14:paraId="24194D0B" w14:textId="77777777" w:rsidR="00EA61AF" w:rsidRDefault="00EA61AF" w:rsidP="002F4A49">
      <w:pPr>
        <w:keepNext/>
        <w:keepLines/>
        <w:jc w:val="both"/>
        <w:rPr>
          <w:rFonts w:ascii="Tahoma" w:hAnsi="Tahoma" w:cs="Tahoma"/>
        </w:rPr>
      </w:pPr>
    </w:p>
    <w:p w14:paraId="79AD655A" w14:textId="77777777" w:rsidR="002A6BE2" w:rsidRDefault="002A6BE2" w:rsidP="002F4A49">
      <w:pPr>
        <w:keepNext/>
        <w:keepLines/>
        <w:jc w:val="both"/>
        <w:rPr>
          <w:rFonts w:ascii="Tahoma" w:hAnsi="Tahoma" w:cs="Tahoma"/>
        </w:rPr>
      </w:pPr>
    </w:p>
    <w:p w14:paraId="0C161D0B" w14:textId="77777777" w:rsidR="002A6BE2" w:rsidRDefault="002A6BE2" w:rsidP="002F4A49">
      <w:pPr>
        <w:keepNext/>
        <w:keepLines/>
        <w:jc w:val="both"/>
        <w:rPr>
          <w:rFonts w:ascii="Tahoma" w:hAnsi="Tahoma" w:cs="Tahoma"/>
        </w:rPr>
      </w:pPr>
    </w:p>
    <w:p w14:paraId="4764DF79" w14:textId="77777777" w:rsidR="002A6BE2" w:rsidRDefault="002A6BE2" w:rsidP="002F4A49">
      <w:pPr>
        <w:keepNext/>
        <w:keepLines/>
        <w:jc w:val="both"/>
        <w:rPr>
          <w:rFonts w:ascii="Tahoma" w:hAnsi="Tahoma" w:cs="Tahoma"/>
        </w:rPr>
      </w:pPr>
    </w:p>
    <w:p w14:paraId="03DE12CE" w14:textId="77777777" w:rsidR="002A6BE2" w:rsidRDefault="002A6BE2" w:rsidP="002F4A49">
      <w:pPr>
        <w:keepNext/>
        <w:keepLines/>
        <w:jc w:val="both"/>
        <w:rPr>
          <w:rFonts w:ascii="Tahoma" w:hAnsi="Tahoma" w:cs="Tahoma"/>
        </w:rPr>
      </w:pPr>
    </w:p>
    <w:p w14:paraId="7984273F" w14:textId="77777777" w:rsidR="002A6BE2" w:rsidRDefault="002A6BE2" w:rsidP="002F4A49">
      <w:pPr>
        <w:keepNext/>
        <w:keepLines/>
        <w:jc w:val="both"/>
        <w:rPr>
          <w:rFonts w:ascii="Tahoma" w:hAnsi="Tahoma" w:cs="Tahoma"/>
        </w:rPr>
      </w:pPr>
    </w:p>
    <w:p w14:paraId="5DE2A7DA" w14:textId="77777777" w:rsidR="002A6BE2" w:rsidRDefault="002A6BE2" w:rsidP="002F4A49">
      <w:pPr>
        <w:keepNext/>
        <w:keepLines/>
        <w:jc w:val="both"/>
        <w:rPr>
          <w:rFonts w:ascii="Tahoma" w:hAnsi="Tahoma" w:cs="Tahoma"/>
        </w:rPr>
      </w:pPr>
    </w:p>
    <w:p w14:paraId="5B4E3BB9" w14:textId="77777777" w:rsidR="002A6BE2" w:rsidRDefault="002A6BE2" w:rsidP="002F4A49">
      <w:pPr>
        <w:keepNext/>
        <w:keepLines/>
        <w:jc w:val="both"/>
        <w:rPr>
          <w:rFonts w:ascii="Tahoma" w:hAnsi="Tahoma" w:cs="Tahoma"/>
        </w:rPr>
      </w:pPr>
    </w:p>
    <w:p w14:paraId="635606C4" w14:textId="77777777" w:rsidR="002A6BE2" w:rsidRDefault="002A6BE2" w:rsidP="002F4A49">
      <w:pPr>
        <w:keepNext/>
        <w:keepLines/>
        <w:jc w:val="both"/>
        <w:rPr>
          <w:rFonts w:ascii="Tahoma" w:hAnsi="Tahoma" w:cs="Tahoma"/>
        </w:rPr>
      </w:pPr>
    </w:p>
    <w:p w14:paraId="764E6FE1" w14:textId="77777777" w:rsidR="002A6BE2" w:rsidRDefault="002A6BE2" w:rsidP="002F4A49">
      <w:pPr>
        <w:keepNext/>
        <w:keepLines/>
        <w:jc w:val="both"/>
        <w:rPr>
          <w:rFonts w:ascii="Tahoma" w:hAnsi="Tahoma" w:cs="Tahoma"/>
        </w:rPr>
      </w:pPr>
    </w:p>
    <w:p w14:paraId="3A271368" w14:textId="77777777" w:rsidR="002A6BE2" w:rsidRDefault="002A6BE2" w:rsidP="002F4A49">
      <w:pPr>
        <w:keepNext/>
        <w:keepLines/>
        <w:jc w:val="both"/>
        <w:rPr>
          <w:rFonts w:ascii="Tahoma" w:hAnsi="Tahoma" w:cs="Tahoma"/>
        </w:rPr>
      </w:pPr>
    </w:p>
    <w:p w14:paraId="0820629D" w14:textId="77777777" w:rsidR="002A6BE2" w:rsidRDefault="002A6BE2" w:rsidP="002F4A49">
      <w:pPr>
        <w:keepNext/>
        <w:keepLines/>
        <w:jc w:val="both"/>
        <w:rPr>
          <w:rFonts w:ascii="Tahoma" w:hAnsi="Tahoma" w:cs="Tahoma"/>
        </w:rPr>
      </w:pPr>
    </w:p>
    <w:p w14:paraId="5D73CEBD" w14:textId="77777777" w:rsidR="002A6BE2" w:rsidRDefault="002A6BE2" w:rsidP="002F4A49">
      <w:pPr>
        <w:keepNext/>
        <w:keepLines/>
        <w:jc w:val="both"/>
        <w:rPr>
          <w:rFonts w:ascii="Tahoma" w:hAnsi="Tahoma" w:cs="Tahoma"/>
        </w:rPr>
      </w:pPr>
    </w:p>
    <w:p w14:paraId="3ECF2138" w14:textId="77777777" w:rsidR="002A6BE2" w:rsidRDefault="002A6BE2" w:rsidP="002F4A49">
      <w:pPr>
        <w:keepNext/>
        <w:keepLines/>
        <w:jc w:val="both"/>
        <w:rPr>
          <w:rFonts w:ascii="Tahoma" w:hAnsi="Tahoma" w:cs="Tahoma"/>
        </w:rPr>
      </w:pPr>
    </w:p>
    <w:p w14:paraId="2B3A4526" w14:textId="77777777" w:rsidR="002A6BE2" w:rsidRDefault="002A6BE2" w:rsidP="002F4A49">
      <w:pPr>
        <w:keepNext/>
        <w:keepLines/>
        <w:jc w:val="both"/>
        <w:rPr>
          <w:rFonts w:ascii="Tahoma" w:hAnsi="Tahoma" w:cs="Tahoma"/>
        </w:rPr>
      </w:pPr>
    </w:p>
    <w:p w14:paraId="757B9A8B" w14:textId="77777777" w:rsidR="002A6BE2" w:rsidRDefault="002A6BE2" w:rsidP="002F4A49">
      <w:pPr>
        <w:keepNext/>
        <w:keepLines/>
        <w:jc w:val="both"/>
        <w:rPr>
          <w:rFonts w:ascii="Tahoma" w:hAnsi="Tahoma" w:cs="Tahoma"/>
        </w:rPr>
      </w:pPr>
    </w:p>
    <w:p w14:paraId="21E4BB3D" w14:textId="77777777" w:rsidR="002A6BE2" w:rsidRDefault="002A6BE2"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2A6BE2" w:rsidRPr="00112425" w14:paraId="3D008DE8" w14:textId="77777777" w:rsidTr="002A6BE2">
        <w:tc>
          <w:tcPr>
            <w:tcW w:w="8075" w:type="dxa"/>
          </w:tcPr>
          <w:p w14:paraId="606474C8" w14:textId="77777777" w:rsidR="002A6BE2" w:rsidRPr="00112425" w:rsidRDefault="002A6BE2" w:rsidP="002F4A49">
            <w:pPr>
              <w:keepNext/>
              <w:keepLines/>
              <w:jc w:val="both"/>
              <w:rPr>
                <w:rFonts w:ascii="Tahoma" w:hAnsi="Tahoma" w:cs="Tahoma"/>
              </w:rPr>
            </w:pPr>
            <w:r w:rsidRPr="00112425">
              <w:rPr>
                <w:rFonts w:ascii="Tahoma" w:hAnsi="Tahoma" w:cs="Tahoma"/>
              </w:rPr>
              <w:t>IZJAVA O IZPOLNJEVANJU SPOSOBNOSTI PODIZVAJALCA/DRUGEGA SUBJEKTA</w:t>
            </w:r>
          </w:p>
        </w:tc>
        <w:tc>
          <w:tcPr>
            <w:tcW w:w="1418" w:type="dxa"/>
          </w:tcPr>
          <w:p w14:paraId="08E10EC7" w14:textId="77777777" w:rsidR="002A6BE2" w:rsidRPr="00112425" w:rsidRDefault="002A6BE2" w:rsidP="002F4A49">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3/2</w:t>
            </w:r>
          </w:p>
        </w:tc>
      </w:tr>
    </w:tbl>
    <w:p w14:paraId="5950DE2A" w14:textId="77777777" w:rsidR="00EA61AF" w:rsidRPr="00112425" w:rsidRDefault="00EA61AF" w:rsidP="002F4A49">
      <w:pPr>
        <w:keepNext/>
        <w:keepLines/>
        <w:jc w:val="both"/>
        <w:rPr>
          <w:rFonts w:ascii="Tahoma" w:hAnsi="Tahoma" w:cs="Tahoma"/>
        </w:rPr>
      </w:pPr>
    </w:p>
    <w:p w14:paraId="0E67C5C8" w14:textId="0A68AA2D" w:rsidR="001B1358" w:rsidRPr="00112425" w:rsidRDefault="001B1358" w:rsidP="002F4A49">
      <w:pPr>
        <w:keepNext/>
        <w:keepLines/>
        <w:jc w:val="both"/>
        <w:rPr>
          <w:rFonts w:ascii="Tahoma" w:hAnsi="Tahoma" w:cs="Tahoma"/>
        </w:rPr>
      </w:pPr>
      <w:r w:rsidRPr="00112425">
        <w:rPr>
          <w:rFonts w:ascii="Tahoma" w:hAnsi="Tahoma" w:cs="Tahoma"/>
        </w:rPr>
        <w:t>V zvezi z javnim naročilom</w:t>
      </w:r>
      <w:r w:rsidRPr="00112425" w:rsidDel="00FF3C2E">
        <w:rPr>
          <w:rFonts w:ascii="Tahoma" w:hAnsi="Tahoma" w:cs="Tahoma"/>
        </w:rPr>
        <w:t xml:space="preserve"> </w:t>
      </w:r>
      <w:r w:rsidRPr="00112425">
        <w:rPr>
          <w:rFonts w:ascii="Tahoma" w:hAnsi="Tahoma" w:cs="Tahoma"/>
        </w:rPr>
        <w:t xml:space="preserve">št. </w:t>
      </w:r>
      <w:r w:rsidR="00544A84">
        <w:rPr>
          <w:rFonts w:ascii="Tahoma" w:hAnsi="Tahoma" w:cs="Tahoma"/>
          <w:b/>
        </w:rPr>
        <w:t>VKS-102/21</w:t>
      </w:r>
      <w:r w:rsidR="00FE6940" w:rsidRPr="00112425">
        <w:rPr>
          <w:rFonts w:ascii="Tahoma" w:hAnsi="Tahoma" w:cs="Tahoma"/>
          <w:b/>
        </w:rPr>
        <w:t xml:space="preserve"> </w:t>
      </w:r>
      <w:r w:rsidR="00544A84">
        <w:rPr>
          <w:rFonts w:ascii="Tahoma" w:hAnsi="Tahoma" w:cs="Tahoma"/>
          <w:b/>
          <w:color w:val="000000"/>
        </w:rPr>
        <w:t>Obnova vodovoda po Dunajski cesti na odseku od Ptujske do Triglavske ulice</w:t>
      </w:r>
      <w:r w:rsidRPr="00112425">
        <w:rPr>
          <w:rFonts w:ascii="Tahoma" w:hAnsi="Tahoma" w:cs="Tahoma"/>
        </w:rPr>
        <w:t xml:space="preserve">, kot </w:t>
      </w:r>
      <w:r w:rsidRPr="00112425">
        <w:rPr>
          <w:rFonts w:ascii="Tahoma" w:hAnsi="Tahoma" w:cs="Tahoma"/>
          <w:b/>
        </w:rPr>
        <w:t>podizvajalec/subjekt, katerega zmogljivost uporablja ponudnik _____</w:t>
      </w:r>
      <w:r w:rsidR="00FE6940" w:rsidRPr="00112425">
        <w:rPr>
          <w:rFonts w:ascii="Tahoma" w:hAnsi="Tahoma" w:cs="Tahoma"/>
          <w:b/>
        </w:rPr>
        <w:t>_______________</w:t>
      </w:r>
      <w:r w:rsidR="00C93259" w:rsidRPr="00112425">
        <w:rPr>
          <w:rFonts w:ascii="Tahoma" w:hAnsi="Tahoma" w:cs="Tahoma"/>
          <w:b/>
        </w:rPr>
        <w:t xml:space="preserve"> </w:t>
      </w:r>
      <w:r w:rsidR="00C93259" w:rsidRPr="00112425">
        <w:rPr>
          <w:rFonts w:ascii="Tahoma" w:hAnsi="Tahoma" w:cs="Tahoma"/>
          <w:i/>
        </w:rPr>
        <w:t>(navedba podizvajalca/subjekta, katerega zmogljivost uporablja ponudnik)</w:t>
      </w:r>
    </w:p>
    <w:p w14:paraId="3E1B38F0" w14:textId="77777777" w:rsidR="002D05E7" w:rsidRPr="00112425" w:rsidRDefault="002D05E7" w:rsidP="002F4A49">
      <w:pPr>
        <w:pStyle w:val="Naslov"/>
        <w:keepNext/>
        <w:keepLines/>
        <w:jc w:val="both"/>
        <w:rPr>
          <w:rFonts w:ascii="Tahoma" w:hAnsi="Tahoma" w:cs="Tahoma"/>
          <w:b w:val="0"/>
          <w:sz w:val="20"/>
        </w:rPr>
      </w:pPr>
    </w:p>
    <w:p w14:paraId="35641A44" w14:textId="77777777" w:rsidR="001B1358" w:rsidRPr="00112425" w:rsidRDefault="001B1358" w:rsidP="002F4A49">
      <w:pPr>
        <w:pStyle w:val="Blokbesedila"/>
        <w:keepNext/>
        <w:keepLines/>
        <w:tabs>
          <w:tab w:val="left" w:pos="9354"/>
        </w:tabs>
        <w:ind w:left="0" w:right="-2"/>
        <w:jc w:val="center"/>
        <w:rPr>
          <w:rFonts w:ascii="Tahoma" w:hAnsi="Tahoma" w:cs="Tahoma"/>
          <w:b/>
          <w:sz w:val="20"/>
        </w:rPr>
      </w:pPr>
      <w:r w:rsidRPr="00112425">
        <w:rPr>
          <w:rFonts w:ascii="Tahoma" w:hAnsi="Tahoma" w:cs="Tahoma"/>
          <w:b/>
          <w:sz w:val="20"/>
        </w:rPr>
        <w:t>IZJAVLJAMO,</w:t>
      </w:r>
    </w:p>
    <w:p w14:paraId="5C507CB1" w14:textId="77777777" w:rsidR="001B1358" w:rsidRPr="00112425" w:rsidRDefault="001B1358" w:rsidP="002F4A49">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Razlogi za izključitev</w:t>
      </w:r>
    </w:p>
    <w:p w14:paraId="16CC71EA" w14:textId="77777777" w:rsidR="001B1358" w:rsidRPr="00112425" w:rsidRDefault="001B1358" w:rsidP="002F4A49">
      <w:pPr>
        <w:pStyle w:val="Blokbesedila"/>
        <w:keepNext/>
        <w:keepLines/>
        <w:tabs>
          <w:tab w:val="left" w:pos="9354"/>
        </w:tabs>
        <w:ind w:left="0" w:right="-2"/>
        <w:jc w:val="both"/>
        <w:rPr>
          <w:rFonts w:ascii="Tahoma" w:hAnsi="Tahoma" w:cs="Tahoma"/>
          <w:b/>
          <w:sz w:val="20"/>
        </w:rPr>
      </w:pPr>
    </w:p>
    <w:p w14:paraId="3C3AC8CB" w14:textId="77777777" w:rsidR="001B1358" w:rsidRPr="00112425" w:rsidRDefault="001B1358"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nam (gospodarskem subjektu) ni bila izrečena pravnomočna sodba, ki ima elemente naslednjih kaznivih dejanj, ki so opredeljena v prvem odstavku 75. člena ZJN-3;</w:t>
      </w:r>
    </w:p>
    <w:p w14:paraId="3635E2B9" w14:textId="77777777" w:rsidR="001B1358" w:rsidRPr="00112425" w:rsidRDefault="001B1358"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lang w:val="x-none"/>
        </w:rPr>
        <w:t>da</w:t>
      </w:r>
      <w:r w:rsidRPr="00112425">
        <w:rPr>
          <w:rFonts w:ascii="Tahoma" w:hAnsi="Tahoma" w:cs="Tahoma"/>
          <w:sz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w:t>
      </w:r>
    </w:p>
    <w:p w14:paraId="4C4797EA" w14:textId="77777777" w:rsidR="002A6BE2" w:rsidRDefault="001B1358"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 dan, ko je potekel rok za oddajo ponudb, nismo izločeni iz postopkov oddaje javnih naročil zaradi uvrstitve v evidenco gospodarskih subjektov z negativnimi referencami;</w:t>
      </w:r>
    </w:p>
    <w:p w14:paraId="719BDB80" w14:textId="77777777" w:rsidR="001B1358" w:rsidRPr="002A6BE2" w:rsidRDefault="002A6BE2"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2A6BE2">
        <w:rPr>
          <w:rFonts w:ascii="Tahoma" w:hAnsi="Tahoma" w:cs="Tahoma"/>
          <w:sz w:val="20"/>
        </w:rPr>
        <w:t>da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nam (gospodarskemu subjektu) je bila s pravnomočno odločitvijo ali več pravnomočnimi odločitvami izrečena globa za prekršek;</w:t>
      </w:r>
    </w:p>
    <w:p w14:paraId="0340A222" w14:textId="77777777" w:rsidR="001B1358" w:rsidRPr="00833EB0" w:rsidRDefault="001B1358"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833EB0">
        <w:rPr>
          <w:rFonts w:ascii="Tahoma" w:hAnsi="Tahoma" w:cs="Tahoma"/>
          <w:sz w:val="20"/>
        </w:rPr>
        <w:t>da nismo kršili obveznosti iz drugega odstavka 3. člena ZJN-3;</w:t>
      </w:r>
    </w:p>
    <w:p w14:paraId="6198A3BA" w14:textId="77777777" w:rsidR="001B1358" w:rsidRPr="00833EB0" w:rsidRDefault="001B1358"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833EB0">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37CE0B50" w14:textId="77777777" w:rsidR="001B1358" w:rsidRPr="00833EB0" w:rsidRDefault="001B1358"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833EB0">
        <w:rPr>
          <w:rFonts w:ascii="Tahoma" w:hAnsi="Tahoma" w:cs="Tahoma"/>
          <w:sz w:val="20"/>
        </w:rPr>
        <w:t>da nismo zagrešili hujšo kršitev poklicnih pravil, zaradi česar je omajana naša integriteta;</w:t>
      </w:r>
    </w:p>
    <w:p w14:paraId="7694C663" w14:textId="77777777" w:rsidR="001B1358" w:rsidRPr="00833EB0" w:rsidRDefault="001B1358"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833EB0">
        <w:rPr>
          <w:rFonts w:ascii="Tahoma" w:hAnsi="Tahoma" w:cs="Tahoma"/>
          <w:sz w:val="20"/>
        </w:rPr>
        <w:t>da ne obstaja izkrivljanja konkurence zaradi predhodnega sodelovanja gospodarskih subjektov pri pripravi postopka javnega naročanja v skladu s 65. členom ZJN-3;</w:t>
      </w:r>
    </w:p>
    <w:p w14:paraId="448BCB5C" w14:textId="77777777" w:rsidR="001B1358" w:rsidRPr="00833EB0" w:rsidRDefault="001B1358"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833EB0">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42056AF4" w14:textId="77777777" w:rsidR="001B1358" w:rsidRPr="00112425" w:rsidRDefault="001B1358" w:rsidP="002F4A49">
      <w:pPr>
        <w:keepNext/>
        <w:keepLines/>
        <w:jc w:val="both"/>
        <w:rPr>
          <w:rFonts w:ascii="Tahoma" w:hAnsi="Tahoma" w:cs="Tahoma"/>
          <w:bCs/>
          <w:i/>
          <w:noProof/>
          <w:sz w:val="18"/>
          <w:szCs w:val="18"/>
        </w:rPr>
      </w:pPr>
    </w:p>
    <w:p w14:paraId="64E4E702" w14:textId="77777777" w:rsidR="001B1358" w:rsidRPr="00112425" w:rsidRDefault="001B1358" w:rsidP="002F4A49">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Pogoji za sodelovanje</w:t>
      </w:r>
    </w:p>
    <w:p w14:paraId="3C7F25CC" w14:textId="77777777" w:rsidR="001B1358" w:rsidRPr="00112425" w:rsidRDefault="001B1358" w:rsidP="002F4A49">
      <w:pPr>
        <w:keepNext/>
        <w:keepLines/>
        <w:ind w:left="426" w:hanging="426"/>
        <w:jc w:val="both"/>
        <w:rPr>
          <w:rFonts w:ascii="Tahoma" w:hAnsi="Tahoma" w:cs="Tahoma"/>
          <w:bCs/>
          <w:noProof/>
          <w:sz w:val="18"/>
          <w:szCs w:val="18"/>
        </w:rPr>
      </w:pPr>
    </w:p>
    <w:p w14:paraId="74D9D66D" w14:textId="77777777" w:rsidR="001B1358" w:rsidRPr="00112425" w:rsidRDefault="001B1358" w:rsidP="002F4A49">
      <w:pPr>
        <w:keepNext/>
        <w:keepLines/>
        <w:jc w:val="both"/>
        <w:rPr>
          <w:rFonts w:ascii="Tahoma" w:hAnsi="Tahoma" w:cs="Tahoma"/>
          <w:b/>
          <w:bCs/>
          <w:noProof/>
          <w:sz w:val="18"/>
          <w:szCs w:val="18"/>
        </w:rPr>
      </w:pPr>
      <w:r w:rsidRPr="00112425">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64041333" w14:textId="77777777" w:rsidR="001B1358" w:rsidRPr="00112425" w:rsidRDefault="001B1358" w:rsidP="002F4A49">
      <w:pPr>
        <w:keepNext/>
        <w:keepLines/>
        <w:ind w:left="426" w:hanging="426"/>
        <w:jc w:val="both"/>
        <w:rPr>
          <w:rFonts w:ascii="Tahoma" w:hAnsi="Tahoma" w:cs="Tahoma"/>
          <w:bCs/>
          <w:noProof/>
          <w:sz w:val="18"/>
          <w:szCs w:val="18"/>
        </w:rPr>
      </w:pPr>
    </w:p>
    <w:p w14:paraId="0B617242" w14:textId="77777777" w:rsidR="002A6BE2" w:rsidRPr="00977958" w:rsidRDefault="002A6BE2" w:rsidP="002F4A49">
      <w:pPr>
        <w:keepNext/>
        <w:keepLines/>
        <w:ind w:left="426" w:hanging="426"/>
        <w:jc w:val="both"/>
        <w:rPr>
          <w:rFonts w:ascii="Tahoma" w:hAnsi="Tahoma" w:cs="Tahoma"/>
        </w:rPr>
      </w:pPr>
      <w:r w:rsidRPr="00977958">
        <w:rPr>
          <w:rFonts w:ascii="Tahoma" w:hAnsi="Tahoma" w:cs="Tahoma"/>
        </w:rPr>
        <w:t>da smo sposobni za opravljanje poklicne dejavnosti oziroma imamo registrirano dejavnost oziroma smo vpisani v enega od poklicnih ali poslovnih registrov, ki se vodijo v državi članici, v kateri imamo sedež;</w:t>
      </w:r>
    </w:p>
    <w:p w14:paraId="34690294" w14:textId="77777777" w:rsidR="002A6BE2" w:rsidRDefault="002A6BE2" w:rsidP="002F4A49">
      <w:pPr>
        <w:keepNext/>
        <w:keepLines/>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t>nismo uvrščeni na seznam poslovnih subjektov, s katerimi na podlagi 35. člena Zakona o integriteti in preprečevanju korupcije (Ur. l. RS, št. 69/11-UPB2, v nadaljevanju: ZIntPK)</w:t>
      </w:r>
      <w:r>
        <w:rPr>
          <w:rFonts w:ascii="Tahoma" w:hAnsi="Tahoma" w:cs="Tahoma"/>
        </w:rPr>
        <w:t>, naročniki ne smejo sodelovati,</w:t>
      </w:r>
    </w:p>
    <w:p w14:paraId="3B94AEE0" w14:textId="77777777" w:rsidR="002A6BE2" w:rsidRDefault="002A6BE2" w:rsidP="002F4A49">
      <w:pPr>
        <w:keepNext/>
        <w:keepLines/>
        <w:ind w:left="426" w:hanging="426"/>
        <w:jc w:val="both"/>
        <w:rPr>
          <w:rFonts w:ascii="Tahoma" w:hAnsi="Tahoma" w:cs="Tahoma"/>
        </w:rPr>
      </w:pPr>
      <w:r>
        <w:rPr>
          <w:rFonts w:ascii="Tahoma" w:hAnsi="Tahoma" w:cs="Tahoma"/>
        </w:rPr>
        <w:t xml:space="preserve">2.3. </w:t>
      </w:r>
      <w:r w:rsidRPr="00386174">
        <w:rPr>
          <w:rFonts w:ascii="Tahoma" w:hAnsi="Tahoma" w:cs="Tahoma"/>
        </w:rPr>
        <w:t xml:space="preserve">da se strinjamo in v celoti izpolnjujemo vse pogoje in zahteve glede </w:t>
      </w:r>
      <w:r>
        <w:rPr>
          <w:rFonts w:ascii="Tahoma" w:hAnsi="Tahoma" w:cs="Tahoma"/>
        </w:rPr>
        <w:t>predmeta javnega naročila, za katerega sodelujemo pri oddaji ponudbe</w:t>
      </w:r>
      <w:r w:rsidRPr="00386174">
        <w:rPr>
          <w:rFonts w:ascii="Tahoma" w:hAnsi="Tahoma" w:cs="Tahoma"/>
        </w:rPr>
        <w:t xml:space="preserve"> in ostalih pogojev in zahtev, ki so navedeni v </w:t>
      </w:r>
      <w:r>
        <w:rPr>
          <w:rFonts w:ascii="Tahoma" w:hAnsi="Tahoma" w:cs="Tahoma"/>
        </w:rPr>
        <w:t xml:space="preserve">predmetni </w:t>
      </w:r>
      <w:r w:rsidRPr="00386174">
        <w:rPr>
          <w:rFonts w:ascii="Tahoma" w:hAnsi="Tahoma" w:cs="Tahoma"/>
        </w:rPr>
        <w:t>razpisn</w:t>
      </w:r>
      <w:r>
        <w:rPr>
          <w:rFonts w:ascii="Tahoma" w:hAnsi="Tahoma" w:cs="Tahoma"/>
        </w:rPr>
        <w:t>i</w:t>
      </w:r>
      <w:r w:rsidRPr="00386174">
        <w:rPr>
          <w:rFonts w:ascii="Tahoma" w:hAnsi="Tahoma" w:cs="Tahoma"/>
        </w:rPr>
        <w:t xml:space="preserve"> dokumentacij</w:t>
      </w:r>
      <w:r>
        <w:rPr>
          <w:rFonts w:ascii="Tahoma" w:hAnsi="Tahoma" w:cs="Tahoma"/>
        </w:rPr>
        <w:t>i</w:t>
      </w:r>
      <w:r w:rsidRPr="00386174">
        <w:rPr>
          <w:rFonts w:ascii="Tahoma" w:hAnsi="Tahoma" w:cs="Tahoma"/>
        </w:rPr>
        <w:t>.</w:t>
      </w:r>
    </w:p>
    <w:p w14:paraId="52058950" w14:textId="77777777" w:rsidR="002A6BE2" w:rsidRDefault="002A6BE2" w:rsidP="002F4A49">
      <w:pPr>
        <w:keepNext/>
        <w:keepLines/>
        <w:jc w:val="both"/>
        <w:rPr>
          <w:rFonts w:ascii="Tahoma" w:hAnsi="Tahoma" w:cs="Tahoma"/>
        </w:rPr>
      </w:pPr>
    </w:p>
    <w:p w14:paraId="2E7968FE" w14:textId="77777777" w:rsidR="002A6BE2" w:rsidRDefault="002A6BE2" w:rsidP="002F4A49">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lastRenderedPageBreak/>
        <w:t>Tehnična specifikacija ter ponudbeni pogoji in zahteve</w:t>
      </w:r>
    </w:p>
    <w:p w14:paraId="02BDAEE5" w14:textId="77777777" w:rsidR="002A6BE2" w:rsidRDefault="002A6BE2"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Pr>
          <w:rFonts w:ascii="Tahoma" w:hAnsi="Tahoma" w:cs="Tahoma"/>
          <w:sz w:val="20"/>
        </w:rPr>
        <w:t xml:space="preserve"> in prilogah,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14:paraId="41EB39C5" w14:textId="77777777" w:rsidR="002A6BE2" w:rsidRDefault="002A6BE2" w:rsidP="002F4A49">
      <w:pPr>
        <w:pStyle w:val="Blokbesedila"/>
        <w:keepNext/>
        <w:keepLines/>
        <w:tabs>
          <w:tab w:val="clear" w:pos="8647"/>
          <w:tab w:val="left" w:pos="426"/>
          <w:tab w:val="left" w:pos="9354"/>
        </w:tabs>
        <w:ind w:left="426" w:right="-2"/>
        <w:jc w:val="both"/>
        <w:rPr>
          <w:rFonts w:ascii="Tahoma" w:hAnsi="Tahoma" w:cs="Tahoma"/>
          <w:sz w:val="20"/>
        </w:rPr>
      </w:pPr>
    </w:p>
    <w:p w14:paraId="78140558" w14:textId="77777777" w:rsidR="002A6BE2" w:rsidRDefault="002A6BE2" w:rsidP="002F4A49">
      <w:pPr>
        <w:pStyle w:val="Blokbesedila"/>
        <w:keepNext/>
        <w:keepLines/>
        <w:numPr>
          <w:ilvl w:val="0"/>
          <w:numId w:val="10"/>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331DFC74" w14:textId="77777777" w:rsidR="002A6BE2" w:rsidRDefault="002A6BE2"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u w:val="single"/>
        </w:rPr>
        <w:t>.</w:t>
      </w:r>
    </w:p>
    <w:p w14:paraId="206AAECE" w14:textId="77777777" w:rsidR="002A6BE2" w:rsidRDefault="002A6BE2" w:rsidP="002F4A49">
      <w:pPr>
        <w:pStyle w:val="Blokbesedila"/>
        <w:keepNext/>
        <w:keepLines/>
        <w:tabs>
          <w:tab w:val="clear" w:pos="8647"/>
          <w:tab w:val="left" w:pos="426"/>
        </w:tabs>
        <w:ind w:left="0" w:right="-2"/>
        <w:jc w:val="both"/>
        <w:rPr>
          <w:rFonts w:ascii="Tahoma" w:hAnsi="Tahoma" w:cs="Tahoma"/>
          <w:sz w:val="20"/>
        </w:rPr>
      </w:pPr>
    </w:p>
    <w:p w14:paraId="37C0E54F" w14:textId="77777777" w:rsidR="002A6BE2" w:rsidRPr="00BC7556" w:rsidRDefault="002A6BE2" w:rsidP="002F4A49">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w:t>
      </w:r>
      <w:r w:rsidR="00833EB0">
        <w:rPr>
          <w:rFonts w:ascii="Tahoma" w:hAnsi="Tahoma" w:cs="Tahoma"/>
          <w:b/>
          <w:sz w:val="20"/>
        </w:rPr>
        <w:t xml:space="preserve">ino pogodbe/okvirnega sporazuma </w:t>
      </w:r>
      <w:r w:rsidRPr="00BC7556">
        <w:rPr>
          <w:rFonts w:ascii="Tahoma" w:hAnsi="Tahoma" w:cs="Tahoma"/>
          <w:b/>
          <w:sz w:val="20"/>
        </w:rPr>
        <w:t>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7E29E4AF" w14:textId="77777777" w:rsidR="002A6BE2" w:rsidRDefault="002A6BE2" w:rsidP="002F4A49">
      <w:pPr>
        <w:keepNext/>
        <w:keepLines/>
        <w:ind w:left="426" w:hanging="426"/>
        <w:jc w:val="both"/>
        <w:rPr>
          <w:rFonts w:ascii="Tahoma" w:hAnsi="Tahoma" w:cs="Tahoma"/>
        </w:rPr>
      </w:pPr>
    </w:p>
    <w:p w14:paraId="2836F760" w14:textId="1E8096FF" w:rsidR="006C489F" w:rsidRPr="00DB2056" w:rsidRDefault="006C489F" w:rsidP="002F4A49">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w:t>
      </w:r>
      <w:r>
        <w:rPr>
          <w:rFonts w:ascii="Tahoma" w:hAnsi="Tahoma" w:cs="Tahoma"/>
          <w:b/>
          <w:sz w:val="20"/>
        </w:rPr>
        <w:t xml:space="preserve">JAVNI HOLDING Ljubljana d.o.o., ki na podlagi pooblastila naročnika </w:t>
      </w:r>
      <w:r w:rsidRPr="00DF5D0E">
        <w:rPr>
          <w:rFonts w:ascii="Tahoma" w:hAnsi="Tahoma" w:cs="Tahoma"/>
          <w:b/>
          <w:bCs/>
          <w:sz w:val="20"/>
        </w:rPr>
        <w:t>JAVNO PODJETJE VODOVOD KANALIZACIJA SNAGA d.o.o.</w:t>
      </w:r>
      <w:r>
        <w:rPr>
          <w:rFonts w:ascii="Tahoma" w:hAnsi="Tahoma" w:cs="Tahoma"/>
          <w:b/>
          <w:bCs/>
          <w:sz w:val="20"/>
        </w:rPr>
        <w:t xml:space="preserve">, vodi postopek javnega naročila </w:t>
      </w:r>
      <w:r w:rsidRPr="000326E2">
        <w:rPr>
          <w:rFonts w:ascii="Tahoma" w:hAnsi="Tahoma" w:cs="Tahoma"/>
          <w:b/>
          <w:sz w:val="20"/>
        </w:rPr>
        <w:t>št.</w:t>
      </w:r>
      <w:r>
        <w:rPr>
          <w:rFonts w:ascii="Tahoma" w:hAnsi="Tahoma" w:cs="Tahoma"/>
          <w:b/>
          <w:sz w:val="20"/>
        </w:rPr>
        <w:t xml:space="preserve"> </w:t>
      </w:r>
      <w:r w:rsidR="00544A84">
        <w:rPr>
          <w:rFonts w:ascii="Tahoma" w:hAnsi="Tahoma" w:cs="Tahoma"/>
          <w:b/>
          <w:color w:val="000000" w:themeColor="text1"/>
          <w:sz w:val="20"/>
        </w:rPr>
        <w:t>VKS-102/21</w:t>
      </w:r>
      <w:r w:rsidRPr="002A6BE2">
        <w:rPr>
          <w:rFonts w:ascii="Tahoma" w:hAnsi="Tahoma" w:cs="Tahoma"/>
          <w:b/>
          <w:color w:val="000000" w:themeColor="text1"/>
          <w:sz w:val="20"/>
        </w:rPr>
        <w:t xml:space="preserve"> </w:t>
      </w:r>
      <w:r w:rsidR="00544A84">
        <w:rPr>
          <w:rFonts w:ascii="Tahoma" w:hAnsi="Tahoma" w:cs="Tahoma"/>
          <w:b/>
          <w:color w:val="000000" w:themeColor="text1"/>
          <w:sz w:val="20"/>
        </w:rPr>
        <w:t>Obnova vodovoda po Dunajski cesti na odseku od Ptujske do Triglavske ulice</w:t>
      </w:r>
      <w:r w:rsidR="004569E9">
        <w:rPr>
          <w:rFonts w:ascii="Tahoma" w:hAnsi="Tahoma" w:cs="Tahoma"/>
          <w:b/>
          <w:color w:val="000000" w:themeColor="text1"/>
          <w:sz w:val="20"/>
        </w:rPr>
        <w:t>:</w:t>
      </w:r>
    </w:p>
    <w:p w14:paraId="5FBCE3A2" w14:textId="77777777" w:rsidR="006C489F" w:rsidRPr="00CD0288" w:rsidRDefault="006C489F" w:rsidP="002F4A49">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pridobi podatke za preveritev ponudbe/ zahtev iz tč. 3.1. razpisne dokumentacije v skladu z 89. členom ZJN-3 v enotnem informacijskem sistemu – eDosje iz devetega odstavka 77. člena ZJN-3,</w:t>
      </w:r>
    </w:p>
    <w:p w14:paraId="6C759BCF" w14:textId="77777777" w:rsidR="006C489F" w:rsidRPr="00CD0288" w:rsidRDefault="006C489F" w:rsidP="002F4A49">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za potrebe preverjanja izpolnjevanja pogojev (zahtev iz tč. 3.1. razpisne dokumentacije) od Ministrstva za pravosodje pridobi potrdilo iz kazenske evidence za pravne in fizične osebe.</w:t>
      </w:r>
    </w:p>
    <w:p w14:paraId="76E74BDB" w14:textId="77777777" w:rsidR="001B1358" w:rsidRPr="00112425" w:rsidRDefault="001B1358" w:rsidP="002F4A49">
      <w:pPr>
        <w:pStyle w:val="Blokbesedila"/>
        <w:keepNext/>
        <w:keepLines/>
        <w:tabs>
          <w:tab w:val="left" w:pos="0"/>
        </w:tabs>
        <w:ind w:left="0" w:right="-2"/>
        <w:jc w:val="both"/>
        <w:rPr>
          <w:rFonts w:ascii="Tahoma" w:hAnsi="Tahoma" w:cs="Tahoma"/>
          <w:b/>
          <w:sz w:val="20"/>
        </w:rPr>
      </w:pPr>
    </w:p>
    <w:p w14:paraId="225613E9" w14:textId="77777777" w:rsidR="001B1358" w:rsidRPr="00112425" w:rsidRDefault="001B1358" w:rsidP="002F4A49">
      <w:pPr>
        <w:keepNext/>
        <w:keepLines/>
        <w:jc w:val="both"/>
        <w:rPr>
          <w:rFonts w:ascii="Tahoma" w:hAnsi="Tahoma" w:cs="Tahoma"/>
          <w:bCs/>
          <w:i/>
          <w:noProof/>
          <w:sz w:val="18"/>
          <w:szCs w:val="18"/>
        </w:rPr>
      </w:pPr>
    </w:p>
    <w:p w14:paraId="5B469527" w14:textId="77777777" w:rsidR="005E7F25" w:rsidRPr="00112425" w:rsidRDefault="005E7F25" w:rsidP="002F4A49">
      <w:pPr>
        <w:keepNext/>
        <w:keepLines/>
        <w:jc w:val="both"/>
        <w:rPr>
          <w:rFonts w:ascii="Tahoma" w:hAnsi="Tahoma" w:cs="Tahoma"/>
          <w:bCs/>
          <w:i/>
          <w:noProof/>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1B1358" w:rsidRPr="00112425" w14:paraId="2A4A7EF9" w14:textId="77777777" w:rsidTr="001B1358">
        <w:trPr>
          <w:trHeight w:val="235"/>
        </w:trPr>
        <w:tc>
          <w:tcPr>
            <w:tcW w:w="3430" w:type="dxa"/>
            <w:tcBorders>
              <w:bottom w:val="single" w:sz="4" w:space="0" w:color="auto"/>
            </w:tcBorders>
          </w:tcPr>
          <w:p w14:paraId="3DD4EC42" w14:textId="77777777" w:rsidR="001B1358" w:rsidRPr="00112425" w:rsidRDefault="001B1358" w:rsidP="002F4A49">
            <w:pPr>
              <w:keepNext/>
              <w:keepLines/>
              <w:jc w:val="both"/>
              <w:rPr>
                <w:rFonts w:ascii="Tahoma" w:hAnsi="Tahoma" w:cs="Tahoma"/>
                <w:snapToGrid w:val="0"/>
                <w:color w:val="000000"/>
              </w:rPr>
            </w:pPr>
          </w:p>
        </w:tc>
        <w:tc>
          <w:tcPr>
            <w:tcW w:w="2574" w:type="dxa"/>
          </w:tcPr>
          <w:p w14:paraId="2C7879D1" w14:textId="77777777" w:rsidR="001B1358" w:rsidRPr="00112425" w:rsidRDefault="001B1358" w:rsidP="002F4A49">
            <w:pPr>
              <w:keepNext/>
              <w:keepLines/>
              <w:jc w:val="center"/>
              <w:rPr>
                <w:rFonts w:ascii="Tahoma" w:hAnsi="Tahoma" w:cs="Tahoma"/>
                <w:snapToGrid w:val="0"/>
                <w:color w:val="000000"/>
              </w:rPr>
            </w:pPr>
          </w:p>
        </w:tc>
        <w:tc>
          <w:tcPr>
            <w:tcW w:w="3715" w:type="dxa"/>
            <w:tcBorders>
              <w:bottom w:val="single" w:sz="4" w:space="0" w:color="auto"/>
            </w:tcBorders>
          </w:tcPr>
          <w:p w14:paraId="24E61899" w14:textId="77777777" w:rsidR="001B1358" w:rsidRPr="00112425" w:rsidRDefault="001B1358" w:rsidP="002F4A49">
            <w:pPr>
              <w:keepNext/>
              <w:keepLines/>
              <w:tabs>
                <w:tab w:val="left" w:pos="567"/>
                <w:tab w:val="num" w:pos="851"/>
                <w:tab w:val="left" w:pos="993"/>
              </w:tabs>
              <w:jc w:val="both"/>
              <w:rPr>
                <w:rFonts w:ascii="Tahoma" w:hAnsi="Tahoma" w:cs="Tahoma"/>
                <w:snapToGrid w:val="0"/>
                <w:color w:val="000000"/>
              </w:rPr>
            </w:pPr>
          </w:p>
        </w:tc>
      </w:tr>
      <w:tr w:rsidR="001B1358" w:rsidRPr="00112425" w14:paraId="3C25BDA8" w14:textId="77777777" w:rsidTr="001B1358">
        <w:trPr>
          <w:trHeight w:val="235"/>
        </w:trPr>
        <w:tc>
          <w:tcPr>
            <w:tcW w:w="3430" w:type="dxa"/>
            <w:tcBorders>
              <w:top w:val="single" w:sz="4" w:space="0" w:color="auto"/>
            </w:tcBorders>
          </w:tcPr>
          <w:p w14:paraId="06F5E4B0" w14:textId="77777777" w:rsidR="001B1358" w:rsidRPr="00112425" w:rsidRDefault="001B1358" w:rsidP="002F4A49">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574" w:type="dxa"/>
          </w:tcPr>
          <w:p w14:paraId="2252D954" w14:textId="77777777" w:rsidR="001B1358" w:rsidRPr="00112425" w:rsidRDefault="001B1358" w:rsidP="002F4A49">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715" w:type="dxa"/>
            <w:tcBorders>
              <w:top w:val="single" w:sz="4" w:space="0" w:color="auto"/>
            </w:tcBorders>
          </w:tcPr>
          <w:p w14:paraId="5F68377E" w14:textId="77777777" w:rsidR="001B1358" w:rsidRPr="00112425" w:rsidRDefault="001B1358" w:rsidP="002F4A49">
            <w:pPr>
              <w:keepNext/>
              <w:keepLines/>
              <w:jc w:val="both"/>
              <w:rPr>
                <w:rFonts w:ascii="Tahoma" w:hAnsi="Tahoma" w:cs="Tahoma"/>
                <w:snapToGrid w:val="0"/>
                <w:color w:val="000000"/>
              </w:rPr>
            </w:pPr>
            <w:r w:rsidRPr="00112425">
              <w:rPr>
                <w:rFonts w:ascii="Tahoma" w:hAnsi="Tahoma" w:cs="Tahoma"/>
                <w:snapToGrid w:val="0"/>
                <w:color w:val="000000"/>
              </w:rPr>
              <w:t>(Naziv in podpis podizvajalca/subjekta)</w:t>
            </w:r>
          </w:p>
        </w:tc>
      </w:tr>
    </w:tbl>
    <w:p w14:paraId="0EE9AA8E" w14:textId="77777777" w:rsidR="001B1358" w:rsidRPr="00112425" w:rsidRDefault="001B1358" w:rsidP="002F4A49">
      <w:pPr>
        <w:keepNext/>
        <w:keepLines/>
        <w:jc w:val="both"/>
        <w:rPr>
          <w:rFonts w:ascii="Tahoma" w:hAnsi="Tahoma" w:cs="Tahoma"/>
          <w:bCs/>
          <w:i/>
          <w:noProof/>
          <w:sz w:val="18"/>
          <w:szCs w:val="18"/>
        </w:rPr>
      </w:pPr>
    </w:p>
    <w:p w14:paraId="3540B8DE" w14:textId="77777777" w:rsidR="005E7F25" w:rsidRPr="00112425" w:rsidRDefault="005E7F25" w:rsidP="002F4A49">
      <w:pPr>
        <w:keepNext/>
        <w:keepLines/>
        <w:jc w:val="both"/>
        <w:rPr>
          <w:rFonts w:ascii="Tahoma" w:hAnsi="Tahoma" w:cs="Tahoma"/>
          <w:bCs/>
          <w:i/>
          <w:noProof/>
          <w:sz w:val="18"/>
          <w:szCs w:val="18"/>
        </w:rPr>
      </w:pPr>
    </w:p>
    <w:p w14:paraId="0F00E7BB" w14:textId="77777777" w:rsidR="001B1358" w:rsidRPr="00112425" w:rsidRDefault="001B1358" w:rsidP="002F4A49">
      <w:pPr>
        <w:keepNext/>
        <w:keepLines/>
        <w:jc w:val="both"/>
        <w:rPr>
          <w:rFonts w:ascii="Tahoma" w:hAnsi="Tahoma" w:cs="Tahoma"/>
          <w:i/>
          <w:iCs/>
          <w:sz w:val="18"/>
        </w:rPr>
      </w:pPr>
      <w:r w:rsidRPr="00112425">
        <w:rPr>
          <w:rFonts w:ascii="Tahoma" w:hAnsi="Tahoma" w:cs="Tahoma"/>
          <w:b/>
          <w:bCs/>
          <w:i/>
          <w:noProof/>
          <w:sz w:val="18"/>
          <w:szCs w:val="18"/>
        </w:rPr>
        <w:t>Navodilo:</w:t>
      </w:r>
      <w:r w:rsidRPr="00112425">
        <w:rPr>
          <w:rFonts w:ascii="Tahoma" w:hAnsi="Tahoma" w:cs="Tahoma"/>
          <w:bCs/>
          <w:i/>
          <w:noProof/>
          <w:sz w:val="18"/>
          <w:szCs w:val="18"/>
        </w:rPr>
        <w:t xml:space="preserve"> </w:t>
      </w:r>
      <w:r w:rsidRPr="00112425">
        <w:rPr>
          <w:rFonts w:ascii="Tahoma" w:hAnsi="Tahoma" w:cs="Tahoma"/>
          <w:i/>
          <w:iCs/>
          <w:sz w:val="18"/>
        </w:rPr>
        <w:t xml:space="preserve">Izjavo izpolni in podpiše </w:t>
      </w:r>
      <w:r w:rsidRPr="00112425">
        <w:rPr>
          <w:rFonts w:ascii="Tahoma" w:hAnsi="Tahoma" w:cs="Tahoma"/>
          <w:i/>
          <w:iCs/>
          <w:sz w:val="18"/>
          <w:u w:val="single"/>
        </w:rPr>
        <w:t>nominiran podizvajalec</w:t>
      </w:r>
      <w:r w:rsidRPr="00112425">
        <w:rPr>
          <w:rFonts w:ascii="Tahoma" w:hAnsi="Tahoma" w:cs="Tahoma"/>
          <w:i/>
          <w:iCs/>
          <w:sz w:val="18"/>
        </w:rPr>
        <w:t xml:space="preserve">, če ponudnik izvaja javno naročilo s podizvajalci, </w:t>
      </w:r>
      <w:r w:rsidRPr="00112425">
        <w:rPr>
          <w:rFonts w:ascii="Tahoma" w:hAnsi="Tahoma" w:cs="Tahoma"/>
          <w:i/>
          <w:iCs/>
          <w:sz w:val="18"/>
          <w:u w:val="single"/>
        </w:rPr>
        <w:t>oz. subjekt, katerega zmogljivost uporablja ponudnik</w:t>
      </w:r>
      <w:r w:rsidRPr="00112425">
        <w:rPr>
          <w:rFonts w:ascii="Tahoma" w:hAnsi="Tahoma" w:cs="Tahoma"/>
          <w:i/>
          <w:iCs/>
          <w:sz w:val="18"/>
        </w:rPr>
        <w:t>.</w:t>
      </w:r>
    </w:p>
    <w:p w14:paraId="30C6A48F" w14:textId="77777777" w:rsidR="00C51C0F" w:rsidRPr="00112425" w:rsidRDefault="00C51C0F" w:rsidP="002F4A49">
      <w:pPr>
        <w:keepNext/>
        <w:keepLines/>
        <w:jc w:val="both"/>
        <w:rPr>
          <w:rFonts w:ascii="Tahoma" w:hAnsi="Tahoma" w:cs="Tahoma"/>
          <w:i/>
          <w:iCs/>
          <w:sz w:val="18"/>
        </w:rPr>
      </w:pPr>
    </w:p>
    <w:p w14:paraId="4FA3E18F" w14:textId="77777777" w:rsidR="00C51C0F" w:rsidRPr="00112425" w:rsidRDefault="00C51C0F" w:rsidP="002F4A49">
      <w:pPr>
        <w:keepNext/>
        <w:keepLines/>
        <w:jc w:val="both"/>
        <w:rPr>
          <w:rFonts w:ascii="Tahoma" w:hAnsi="Tahoma" w:cs="Tahoma"/>
          <w:i/>
          <w:iCs/>
          <w:sz w:val="18"/>
        </w:rPr>
      </w:pPr>
    </w:p>
    <w:p w14:paraId="5D10FC18" w14:textId="77777777" w:rsidR="00C51C0F" w:rsidRPr="00112425" w:rsidRDefault="00C51C0F" w:rsidP="002F4A49">
      <w:pPr>
        <w:keepNext/>
        <w:keepLines/>
        <w:jc w:val="both"/>
        <w:rPr>
          <w:rFonts w:ascii="Tahoma" w:hAnsi="Tahoma" w:cs="Tahoma"/>
          <w:i/>
          <w:iCs/>
          <w:sz w:val="18"/>
        </w:rPr>
      </w:pPr>
    </w:p>
    <w:p w14:paraId="6FA41A0E" w14:textId="77777777" w:rsidR="00C51C0F" w:rsidRPr="00112425" w:rsidRDefault="00C51C0F" w:rsidP="002F4A49">
      <w:pPr>
        <w:keepNext/>
        <w:keepLines/>
        <w:rPr>
          <w:rFonts w:ascii="Tahoma" w:hAnsi="Tahoma" w:cs="Tahoma"/>
          <w:i/>
          <w:iCs/>
          <w:sz w:val="18"/>
        </w:rPr>
      </w:pPr>
      <w:r w:rsidRPr="00112425">
        <w:rPr>
          <w:rFonts w:ascii="Tahoma" w:hAnsi="Tahoma" w:cs="Tahoma"/>
          <w:i/>
          <w:iCs/>
          <w:sz w:val="18"/>
        </w:rPr>
        <w:br w:type="page"/>
      </w: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2A6BE2" w:rsidRPr="00112425" w14:paraId="30DDD4C2" w14:textId="77777777" w:rsidTr="002A6BE2">
        <w:tc>
          <w:tcPr>
            <w:tcW w:w="8045" w:type="dxa"/>
          </w:tcPr>
          <w:p w14:paraId="5F29CC19" w14:textId="77777777" w:rsidR="002A6BE2" w:rsidRPr="00112425" w:rsidRDefault="002A6BE2" w:rsidP="002F4A49">
            <w:pPr>
              <w:keepNext/>
              <w:keepLines/>
              <w:jc w:val="both"/>
              <w:rPr>
                <w:rFonts w:ascii="Tahoma" w:hAnsi="Tahoma" w:cs="Tahoma"/>
              </w:rPr>
            </w:pPr>
            <w:r w:rsidRPr="00112425">
              <w:lastRenderedPageBreak/>
              <w:br w:type="page"/>
            </w:r>
            <w:r w:rsidRPr="00112425">
              <w:br w:type="page"/>
            </w:r>
            <w:r w:rsidRPr="00112425">
              <w:br w:type="page"/>
            </w:r>
            <w:r w:rsidRPr="00112425">
              <w:br w:type="page"/>
            </w:r>
            <w:r w:rsidRPr="00112425">
              <w:rPr>
                <w:rFonts w:ascii="Tahoma" w:hAnsi="Tahoma" w:cs="Tahoma"/>
              </w:rPr>
              <w:br w:type="page"/>
            </w:r>
            <w:r w:rsidRPr="00112425">
              <w:rPr>
                <w:rFonts w:ascii="Tahoma" w:hAnsi="Tahoma" w:cs="Tahoma"/>
                <w:b/>
              </w:rPr>
              <w:br w:type="page"/>
            </w:r>
            <w:r w:rsidRPr="00112425">
              <w:rPr>
                <w:rFonts w:ascii="Tahoma" w:hAnsi="Tahoma" w:cs="Tahoma"/>
              </w:rPr>
              <w:t>IZJAVA FIZIČNE OSEBE</w:t>
            </w:r>
          </w:p>
        </w:tc>
        <w:tc>
          <w:tcPr>
            <w:tcW w:w="1418" w:type="dxa"/>
          </w:tcPr>
          <w:p w14:paraId="6187C6AD" w14:textId="77777777" w:rsidR="002A6BE2" w:rsidRPr="00112425" w:rsidRDefault="002A6BE2" w:rsidP="002F4A49">
            <w:pPr>
              <w:keepNext/>
              <w:keepLines/>
              <w:jc w:val="both"/>
              <w:rPr>
                <w:rFonts w:ascii="Tahoma" w:hAnsi="Tahoma" w:cs="Tahoma"/>
                <w:b/>
                <w:i/>
              </w:rPr>
            </w:pPr>
            <w:r w:rsidRPr="00112425">
              <w:rPr>
                <w:rFonts w:ascii="Tahoma" w:hAnsi="Tahoma" w:cs="Tahoma"/>
                <w:b/>
                <w:i/>
              </w:rPr>
              <w:t>Priloga 3/3</w:t>
            </w:r>
          </w:p>
        </w:tc>
      </w:tr>
    </w:tbl>
    <w:p w14:paraId="4937DE42" w14:textId="77777777" w:rsidR="00C51C0F" w:rsidRPr="00112425" w:rsidRDefault="00C51C0F" w:rsidP="002F4A49">
      <w:pPr>
        <w:keepNext/>
        <w:keepLines/>
        <w:rPr>
          <w:rFonts w:ascii="Tahoma" w:hAnsi="Tahoma" w:cs="Tahoma"/>
          <w:b/>
        </w:rPr>
      </w:pPr>
    </w:p>
    <w:p w14:paraId="7F566443" w14:textId="57C36969" w:rsidR="00C51C0F" w:rsidRPr="00112425" w:rsidRDefault="00C51C0F" w:rsidP="002F4A49">
      <w:pPr>
        <w:keepNext/>
        <w:keepLines/>
        <w:jc w:val="both"/>
        <w:rPr>
          <w:rFonts w:ascii="Tahoma" w:hAnsi="Tahoma" w:cs="Tahoma"/>
          <w:b/>
        </w:rPr>
      </w:pPr>
      <w:r w:rsidRPr="00112425">
        <w:rPr>
          <w:rFonts w:ascii="Tahoma" w:hAnsi="Tahoma" w:cs="Tahoma"/>
          <w:b/>
        </w:rPr>
        <w:t xml:space="preserve">Javno naročilo št. </w:t>
      </w:r>
      <w:r w:rsidR="00544A84">
        <w:rPr>
          <w:rFonts w:ascii="Tahoma" w:hAnsi="Tahoma" w:cs="Tahoma"/>
          <w:b/>
        </w:rPr>
        <w:t>VKS-102/21</w:t>
      </w:r>
      <w:r w:rsidRPr="00112425">
        <w:rPr>
          <w:rFonts w:ascii="Tahoma" w:hAnsi="Tahoma" w:cs="Tahoma"/>
          <w:b/>
        </w:rPr>
        <w:t xml:space="preserve"> </w:t>
      </w:r>
      <w:r w:rsidR="00544A84">
        <w:rPr>
          <w:rFonts w:ascii="Tahoma" w:hAnsi="Tahoma" w:cs="Tahoma"/>
          <w:b/>
          <w:color w:val="000000"/>
        </w:rPr>
        <w:t>Obnova vodovoda po Dunajski cesti na odseku od Ptujske do Triglavske ulice</w:t>
      </w:r>
    </w:p>
    <w:p w14:paraId="305159D3" w14:textId="77777777" w:rsidR="00C51C0F" w:rsidRPr="00112425" w:rsidRDefault="00C51C0F" w:rsidP="002F4A49">
      <w:pPr>
        <w:keepNext/>
        <w:keepLines/>
        <w:tabs>
          <w:tab w:val="left" w:pos="567"/>
          <w:tab w:val="num" w:pos="851"/>
          <w:tab w:val="left" w:pos="993"/>
        </w:tabs>
        <w:jc w:val="both"/>
        <w:rPr>
          <w:rFonts w:ascii="Tahoma" w:hAnsi="Tahoma" w:cs="Tahoma"/>
        </w:rPr>
      </w:pPr>
    </w:p>
    <w:p w14:paraId="3BEFB451" w14:textId="77777777" w:rsidR="00C51C0F" w:rsidRPr="00112425" w:rsidRDefault="00C51C0F" w:rsidP="002F4A49">
      <w:pPr>
        <w:keepNext/>
        <w:keepLines/>
        <w:tabs>
          <w:tab w:val="left" w:pos="567"/>
          <w:tab w:val="num" w:pos="851"/>
          <w:tab w:val="left" w:pos="993"/>
        </w:tabs>
        <w:jc w:val="both"/>
        <w:rPr>
          <w:rFonts w:ascii="Tahoma" w:hAnsi="Tahoma" w:cs="Tahoma"/>
        </w:rPr>
      </w:pPr>
      <w:r w:rsidRPr="00112425">
        <w:rPr>
          <w:rFonts w:ascii="Tahoma" w:hAnsi="Tahoma" w:cs="Tahoma"/>
        </w:rPr>
        <w:t xml:space="preserve">Ime in priimek _____________________________________________________________________ </w:t>
      </w:r>
    </w:p>
    <w:p w14:paraId="75E557E5" w14:textId="77777777" w:rsidR="00C51C0F" w:rsidRPr="00112425" w:rsidRDefault="00C51C0F" w:rsidP="002F4A49">
      <w:pPr>
        <w:keepNext/>
        <w:keepLines/>
        <w:tabs>
          <w:tab w:val="left" w:pos="567"/>
          <w:tab w:val="num" w:pos="851"/>
          <w:tab w:val="left" w:pos="993"/>
        </w:tabs>
        <w:jc w:val="both"/>
        <w:rPr>
          <w:rFonts w:ascii="Tahoma" w:hAnsi="Tahoma" w:cs="Tahoma"/>
        </w:rPr>
      </w:pPr>
    </w:p>
    <w:p w14:paraId="7A69EF8A" w14:textId="77777777" w:rsidR="00C51C0F" w:rsidRPr="00112425" w:rsidRDefault="00C51C0F" w:rsidP="002F4A49">
      <w:pPr>
        <w:keepNext/>
        <w:keepLines/>
        <w:tabs>
          <w:tab w:val="left" w:pos="567"/>
          <w:tab w:val="num" w:pos="851"/>
          <w:tab w:val="left" w:pos="993"/>
        </w:tabs>
        <w:jc w:val="both"/>
        <w:rPr>
          <w:rFonts w:ascii="Tahoma" w:hAnsi="Tahoma" w:cs="Tahoma"/>
        </w:rPr>
      </w:pPr>
      <w:r w:rsidRPr="00112425">
        <w:rPr>
          <w:rFonts w:ascii="Tahoma" w:hAnsi="Tahoma" w:cs="Tahoma"/>
        </w:rPr>
        <w:t>EMŠO ____________________________________________________________________________</w:t>
      </w:r>
    </w:p>
    <w:p w14:paraId="4D176B02" w14:textId="77777777" w:rsidR="00C51C0F" w:rsidRPr="00112425" w:rsidRDefault="00C51C0F" w:rsidP="002F4A49">
      <w:pPr>
        <w:keepNext/>
        <w:keepLines/>
        <w:tabs>
          <w:tab w:val="left" w:pos="567"/>
          <w:tab w:val="num" w:pos="851"/>
          <w:tab w:val="left" w:pos="993"/>
        </w:tabs>
        <w:jc w:val="both"/>
        <w:rPr>
          <w:rFonts w:ascii="Tahoma" w:hAnsi="Tahoma" w:cs="Tahoma"/>
        </w:rPr>
      </w:pPr>
    </w:p>
    <w:p w14:paraId="1670F888" w14:textId="77777777" w:rsidR="00C51C0F" w:rsidRPr="00112425" w:rsidRDefault="00C51C0F" w:rsidP="002F4A49">
      <w:pPr>
        <w:keepNext/>
        <w:keepLines/>
        <w:tabs>
          <w:tab w:val="left" w:pos="567"/>
          <w:tab w:val="num" w:pos="851"/>
          <w:tab w:val="left" w:pos="993"/>
        </w:tabs>
        <w:jc w:val="both"/>
        <w:rPr>
          <w:rFonts w:ascii="Tahoma" w:hAnsi="Tahoma" w:cs="Tahoma"/>
        </w:rPr>
      </w:pPr>
    </w:p>
    <w:p w14:paraId="06FB33DB" w14:textId="77777777" w:rsidR="00C51C0F" w:rsidRPr="00112425" w:rsidRDefault="00C51C0F" w:rsidP="002F4A49">
      <w:pPr>
        <w:keepNext/>
        <w:keepLines/>
        <w:tabs>
          <w:tab w:val="left" w:pos="567"/>
          <w:tab w:val="num" w:pos="851"/>
          <w:tab w:val="left" w:pos="993"/>
        </w:tabs>
        <w:jc w:val="both"/>
        <w:rPr>
          <w:rFonts w:ascii="Tahoma" w:hAnsi="Tahoma" w:cs="Tahoma"/>
        </w:rPr>
      </w:pPr>
      <w:r w:rsidRPr="00112425">
        <w:rPr>
          <w:rFonts w:ascii="Tahoma" w:hAnsi="Tahoma" w:cs="Tahoma"/>
        </w:rPr>
        <w:t>Spodaj podpisani/a, ki sem pri gospodarskemu subjektu ________________________________________</w:t>
      </w:r>
    </w:p>
    <w:p w14:paraId="6E00FFBE" w14:textId="77777777" w:rsidR="00C51C0F" w:rsidRPr="00112425" w:rsidRDefault="00C51C0F" w:rsidP="002F4A49">
      <w:pPr>
        <w:keepNext/>
        <w:keepLines/>
        <w:tabs>
          <w:tab w:val="left" w:pos="567"/>
          <w:tab w:val="num" w:pos="851"/>
          <w:tab w:val="left" w:pos="993"/>
        </w:tabs>
        <w:jc w:val="both"/>
        <w:rPr>
          <w:rFonts w:ascii="Tahoma" w:hAnsi="Tahoma" w:cs="Tahoma"/>
        </w:rPr>
      </w:pPr>
      <w:r w:rsidRPr="00112425">
        <w:rPr>
          <w:rFonts w:ascii="Tahoma" w:hAnsi="Tahoma" w:cs="Tahoma"/>
        </w:rPr>
        <w:t>član/ica (ustrezno obkrožiti):</w:t>
      </w:r>
    </w:p>
    <w:p w14:paraId="37601C27" w14:textId="77777777" w:rsidR="00C51C0F" w:rsidRPr="00112425" w:rsidRDefault="00C51C0F" w:rsidP="002F4A49">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 xml:space="preserve">upravnega organa ali </w:t>
      </w:r>
    </w:p>
    <w:p w14:paraId="7D24CF05" w14:textId="77777777" w:rsidR="00C51C0F" w:rsidRPr="00112425" w:rsidRDefault="00C51C0F" w:rsidP="002F4A49">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vodstvenega organa ali</w:t>
      </w:r>
    </w:p>
    <w:p w14:paraId="0826DE44" w14:textId="77777777" w:rsidR="00C51C0F" w:rsidRPr="00112425" w:rsidRDefault="00C51C0F" w:rsidP="002F4A49">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 xml:space="preserve">nadzornega organa </w:t>
      </w:r>
    </w:p>
    <w:p w14:paraId="56299C76" w14:textId="77777777" w:rsidR="00C51C0F" w:rsidRPr="00112425" w:rsidRDefault="00C51C0F" w:rsidP="002F4A49">
      <w:pPr>
        <w:keepNext/>
        <w:keepLines/>
        <w:tabs>
          <w:tab w:val="left" w:pos="567"/>
          <w:tab w:val="num" w:pos="851"/>
          <w:tab w:val="left" w:pos="993"/>
        </w:tabs>
        <w:jc w:val="both"/>
        <w:rPr>
          <w:rFonts w:ascii="Tahoma" w:hAnsi="Tahoma" w:cs="Tahoma"/>
        </w:rPr>
      </w:pPr>
    </w:p>
    <w:p w14:paraId="156438D5" w14:textId="77777777" w:rsidR="00C51C0F" w:rsidRPr="00112425" w:rsidRDefault="00C51C0F" w:rsidP="002F4A49">
      <w:pPr>
        <w:keepNext/>
        <w:keepLines/>
        <w:tabs>
          <w:tab w:val="left" w:pos="567"/>
          <w:tab w:val="num" w:pos="851"/>
          <w:tab w:val="left" w:pos="993"/>
        </w:tabs>
        <w:jc w:val="both"/>
        <w:rPr>
          <w:rFonts w:ascii="Tahoma" w:hAnsi="Tahoma" w:cs="Tahoma"/>
        </w:rPr>
      </w:pPr>
      <w:r w:rsidRPr="00112425">
        <w:rPr>
          <w:rFonts w:ascii="Tahoma" w:hAnsi="Tahoma" w:cs="Tahoma"/>
        </w:rPr>
        <w:t>oziroma imam pooblastila za njegovo (ustrezno obkrožiti):</w:t>
      </w:r>
    </w:p>
    <w:p w14:paraId="40E4EE50" w14:textId="77777777" w:rsidR="00C51C0F" w:rsidRPr="00112425" w:rsidRDefault="00C51C0F" w:rsidP="002F4A49">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zastopanje ali</w:t>
      </w:r>
    </w:p>
    <w:p w14:paraId="29974FFA" w14:textId="77777777" w:rsidR="00C51C0F" w:rsidRPr="00112425" w:rsidRDefault="00C51C0F" w:rsidP="002F4A49">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odločanje ali</w:t>
      </w:r>
    </w:p>
    <w:p w14:paraId="2CE3E64A" w14:textId="77777777" w:rsidR="00C51C0F" w:rsidRPr="00112425" w:rsidRDefault="00C51C0F" w:rsidP="002F4A49">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nadzor v njem,</w:t>
      </w:r>
    </w:p>
    <w:p w14:paraId="3E066EC3" w14:textId="77777777" w:rsidR="00C51C0F" w:rsidRPr="00112425" w:rsidRDefault="00C51C0F" w:rsidP="002F4A49">
      <w:pPr>
        <w:keepNext/>
        <w:keepLines/>
        <w:tabs>
          <w:tab w:val="left" w:pos="567"/>
          <w:tab w:val="num" w:pos="851"/>
          <w:tab w:val="left" w:pos="993"/>
        </w:tabs>
        <w:jc w:val="both"/>
        <w:rPr>
          <w:rFonts w:ascii="Tahoma" w:hAnsi="Tahoma" w:cs="Tahoma"/>
        </w:rPr>
      </w:pPr>
    </w:p>
    <w:p w14:paraId="17D40C6E" w14:textId="77777777" w:rsidR="00C51C0F" w:rsidRPr="00112425" w:rsidRDefault="00C51C0F" w:rsidP="002F4A49">
      <w:pPr>
        <w:keepNext/>
        <w:keepLines/>
        <w:tabs>
          <w:tab w:val="left" w:pos="567"/>
          <w:tab w:val="num" w:pos="851"/>
          <w:tab w:val="left" w:pos="993"/>
        </w:tabs>
        <w:jc w:val="both"/>
        <w:rPr>
          <w:rFonts w:ascii="Tahoma" w:hAnsi="Tahoma" w:cs="Tahoma"/>
        </w:rPr>
      </w:pPr>
      <w:r w:rsidRPr="00112425">
        <w:rPr>
          <w:rFonts w:ascii="Tahoma" w:hAnsi="Tahoma" w:cs="Tahoma"/>
          <w:b/>
        </w:rPr>
        <w:t>pod kazensko in materialno odgovornostjo</w:t>
      </w:r>
      <w:r w:rsidRPr="00112425">
        <w:rPr>
          <w:rFonts w:ascii="Tahoma" w:hAnsi="Tahoma" w:cs="Tahoma"/>
        </w:rPr>
        <w:t xml:space="preserve"> </w:t>
      </w:r>
    </w:p>
    <w:p w14:paraId="3CED866B" w14:textId="77777777" w:rsidR="00C51C0F" w:rsidRPr="00112425" w:rsidRDefault="00C51C0F" w:rsidP="002F4A49">
      <w:pPr>
        <w:keepNext/>
        <w:keepLines/>
        <w:tabs>
          <w:tab w:val="left" w:pos="567"/>
          <w:tab w:val="num" w:pos="851"/>
          <w:tab w:val="left" w:pos="993"/>
        </w:tabs>
        <w:rPr>
          <w:rFonts w:ascii="Tahoma" w:hAnsi="Tahoma" w:cs="Tahoma"/>
          <w:b/>
        </w:rPr>
      </w:pPr>
    </w:p>
    <w:p w14:paraId="7F4A8205" w14:textId="77777777" w:rsidR="00C51C0F" w:rsidRPr="00531A66" w:rsidRDefault="00C51C0F" w:rsidP="002F4A49">
      <w:pPr>
        <w:keepNext/>
        <w:keepLines/>
        <w:tabs>
          <w:tab w:val="left" w:pos="567"/>
          <w:tab w:val="num" w:pos="851"/>
          <w:tab w:val="left" w:pos="993"/>
        </w:tabs>
        <w:jc w:val="center"/>
        <w:rPr>
          <w:rFonts w:ascii="Tahoma" w:hAnsi="Tahoma" w:cs="Tahoma"/>
          <w:b/>
        </w:rPr>
      </w:pPr>
      <w:r w:rsidRPr="00531A66">
        <w:rPr>
          <w:rFonts w:ascii="Tahoma" w:hAnsi="Tahoma" w:cs="Tahoma"/>
          <w:b/>
        </w:rPr>
        <w:t>IZJAVLJAM</w:t>
      </w:r>
    </w:p>
    <w:p w14:paraId="686B0123" w14:textId="77777777" w:rsidR="00C51C0F" w:rsidRPr="00112425" w:rsidRDefault="00C51C0F" w:rsidP="002F4A49">
      <w:pPr>
        <w:keepNext/>
        <w:keepLines/>
        <w:tabs>
          <w:tab w:val="left" w:pos="567"/>
          <w:tab w:val="num" w:pos="851"/>
          <w:tab w:val="left" w:pos="993"/>
        </w:tabs>
        <w:jc w:val="both"/>
        <w:rPr>
          <w:rFonts w:ascii="Tahoma" w:hAnsi="Tahoma" w:cs="Tahoma"/>
        </w:rPr>
      </w:pPr>
    </w:p>
    <w:p w14:paraId="6C17775A" w14:textId="77777777" w:rsidR="00C51C0F" w:rsidRPr="00112425" w:rsidRDefault="00C51C0F" w:rsidP="002F4A49">
      <w:pPr>
        <w:keepNext/>
        <w:keepLines/>
        <w:tabs>
          <w:tab w:val="left" w:pos="567"/>
          <w:tab w:val="num" w:pos="851"/>
          <w:tab w:val="left" w:pos="993"/>
        </w:tabs>
        <w:jc w:val="both"/>
        <w:rPr>
          <w:rFonts w:ascii="Tahoma" w:hAnsi="Tahoma" w:cs="Tahoma"/>
        </w:rPr>
      </w:pPr>
      <w:r w:rsidRPr="00112425">
        <w:rPr>
          <w:rFonts w:ascii="Tahoma" w:hAnsi="Tahoma" w:cs="Tahoma"/>
        </w:rPr>
        <w:t xml:space="preserve">da mi ni bila izrečena pravnomočna sodba, ki ima elemente kaznivih dejanj iz Kazenskega zakonika (Uradni list RS, št. 50/12 – uradno prečiščeno besedilo, </w:t>
      </w:r>
      <w:r w:rsidRPr="00112425">
        <w:rPr>
          <w:rFonts w:ascii="Tahoma" w:hAnsi="Tahoma" w:cs="Tahoma"/>
          <w:bCs/>
        </w:rPr>
        <w:t xml:space="preserve">6/16 – </w:t>
      </w:r>
      <w:proofErr w:type="spellStart"/>
      <w:r w:rsidRPr="00112425">
        <w:rPr>
          <w:rFonts w:ascii="Tahoma" w:hAnsi="Tahoma" w:cs="Tahoma"/>
          <w:bCs/>
        </w:rPr>
        <w:t>popr</w:t>
      </w:r>
      <w:proofErr w:type="spellEnd"/>
      <w:r w:rsidRPr="00112425">
        <w:rPr>
          <w:rFonts w:ascii="Tahoma" w:hAnsi="Tahoma" w:cs="Tahoma"/>
          <w:bCs/>
        </w:rPr>
        <w:t>., 54/15 in 38/16</w:t>
      </w:r>
      <w:r w:rsidRPr="00112425">
        <w:rPr>
          <w:rFonts w:ascii="Tahoma" w:hAnsi="Tahoma" w:cs="Tahoma"/>
        </w:rPr>
        <w:t xml:space="preserve">; v nadaljnjem besedilu: KZ-1), ki so opredeljena v prvem odstavku 75. člena ZJN-3 in </w:t>
      </w:r>
    </w:p>
    <w:p w14:paraId="5B4A9727" w14:textId="77777777" w:rsidR="00C51C0F" w:rsidRPr="00112425" w:rsidRDefault="00C51C0F" w:rsidP="002F4A49">
      <w:pPr>
        <w:keepNext/>
        <w:keepLines/>
        <w:tabs>
          <w:tab w:val="left" w:pos="567"/>
          <w:tab w:val="num" w:pos="851"/>
          <w:tab w:val="left" w:pos="993"/>
        </w:tabs>
        <w:jc w:val="both"/>
        <w:rPr>
          <w:rFonts w:ascii="Arial" w:hAnsi="Arial" w:cs="Arial"/>
          <w:sz w:val="18"/>
          <w:szCs w:val="18"/>
        </w:rPr>
      </w:pPr>
    </w:p>
    <w:p w14:paraId="57959CE4" w14:textId="77777777" w:rsidR="00C51C0F" w:rsidRPr="00531A66" w:rsidRDefault="00C51C0F" w:rsidP="002F4A49">
      <w:pPr>
        <w:keepNext/>
        <w:keepLines/>
        <w:tabs>
          <w:tab w:val="left" w:pos="567"/>
          <w:tab w:val="num" w:pos="851"/>
          <w:tab w:val="left" w:pos="993"/>
        </w:tabs>
        <w:jc w:val="center"/>
        <w:rPr>
          <w:rFonts w:ascii="Tahoma" w:hAnsi="Tahoma" w:cs="Tahoma"/>
          <w:b/>
        </w:rPr>
      </w:pPr>
      <w:r w:rsidRPr="00531A66">
        <w:rPr>
          <w:rFonts w:ascii="Tahoma" w:hAnsi="Tahoma" w:cs="Tahoma"/>
          <w:b/>
        </w:rPr>
        <w:t>POOBLAŠČAM</w:t>
      </w:r>
    </w:p>
    <w:p w14:paraId="21B0BBFC" w14:textId="77777777" w:rsidR="00C51C0F" w:rsidRPr="00112425" w:rsidRDefault="00C51C0F" w:rsidP="002F4A49">
      <w:pPr>
        <w:keepNext/>
        <w:keepLines/>
        <w:tabs>
          <w:tab w:val="left" w:pos="567"/>
          <w:tab w:val="num" w:pos="851"/>
          <w:tab w:val="left" w:pos="993"/>
        </w:tabs>
        <w:jc w:val="both"/>
        <w:rPr>
          <w:rFonts w:ascii="Tahoma" w:hAnsi="Tahoma" w:cs="Tahoma"/>
        </w:rPr>
      </w:pPr>
    </w:p>
    <w:p w14:paraId="14286E45" w14:textId="3A9339F5" w:rsidR="00C51C0F" w:rsidRPr="00112425" w:rsidRDefault="00C51C0F" w:rsidP="002F4A49">
      <w:pPr>
        <w:keepNext/>
        <w:keepLines/>
        <w:jc w:val="both"/>
        <w:rPr>
          <w:rFonts w:ascii="Tahoma" w:hAnsi="Tahoma" w:cs="Tahoma"/>
          <w:b/>
        </w:rPr>
      </w:pPr>
      <w:r w:rsidRPr="00112425">
        <w:rPr>
          <w:rFonts w:ascii="Tahoma" w:hAnsi="Tahoma" w:cs="Tahoma"/>
        </w:rPr>
        <w:t xml:space="preserve">JAVNI HOLDING Ljubljana, d.o.o., Verovškova ulica 70, 1000 Ljubljana, da za potrebe preverjanja izpolnjevanja pogojev v postopku oddaje javnega naročila št. </w:t>
      </w:r>
      <w:r w:rsidR="00544A84">
        <w:rPr>
          <w:rFonts w:ascii="Tahoma" w:hAnsi="Tahoma" w:cs="Tahoma"/>
          <w:b/>
        </w:rPr>
        <w:t>VKS-102/21</w:t>
      </w:r>
      <w:r w:rsidRPr="00112425">
        <w:rPr>
          <w:rFonts w:ascii="Tahoma" w:hAnsi="Tahoma" w:cs="Tahoma"/>
          <w:b/>
        </w:rPr>
        <w:t xml:space="preserve"> </w:t>
      </w:r>
      <w:r w:rsidR="00544A84">
        <w:rPr>
          <w:rFonts w:ascii="Tahoma" w:hAnsi="Tahoma" w:cs="Tahoma"/>
          <w:b/>
          <w:color w:val="000000"/>
        </w:rPr>
        <w:t>Obnova vodovoda po Dunajski cesti na odseku od Ptujske do Triglavske ulice</w:t>
      </w:r>
      <w:r w:rsidRPr="00112425">
        <w:rPr>
          <w:rFonts w:ascii="Tahoma" w:hAnsi="Tahoma" w:cs="Tahoma"/>
        </w:rPr>
        <w:t>, od Ministrstva za pravosodje pridobi potrdilo iz kazenske evidence.</w:t>
      </w:r>
    </w:p>
    <w:p w14:paraId="6E1AF7A0" w14:textId="77777777" w:rsidR="00C51C0F" w:rsidRPr="00112425" w:rsidRDefault="00C51C0F" w:rsidP="002F4A49">
      <w:pPr>
        <w:keepNext/>
        <w:keepLines/>
        <w:tabs>
          <w:tab w:val="left" w:pos="567"/>
          <w:tab w:val="num" w:pos="851"/>
          <w:tab w:val="left" w:pos="993"/>
        </w:tabs>
        <w:jc w:val="both"/>
        <w:rPr>
          <w:rFonts w:ascii="Arial" w:hAnsi="Arial" w:cs="Arial"/>
          <w:sz w:val="18"/>
          <w:szCs w:val="18"/>
        </w:rPr>
      </w:pPr>
    </w:p>
    <w:p w14:paraId="1B9A958F" w14:textId="77777777" w:rsidR="00C51C0F" w:rsidRPr="00112425" w:rsidRDefault="00C51C0F" w:rsidP="002F4A49">
      <w:pPr>
        <w:keepNext/>
        <w:keepLines/>
        <w:tabs>
          <w:tab w:val="left" w:pos="567"/>
          <w:tab w:val="num" w:pos="851"/>
          <w:tab w:val="left" w:pos="993"/>
        </w:tabs>
        <w:jc w:val="both"/>
        <w:rPr>
          <w:rFonts w:ascii="Arial" w:hAnsi="Arial" w:cs="Arial"/>
          <w:sz w:val="18"/>
          <w:szCs w:val="18"/>
        </w:rPr>
      </w:pPr>
    </w:p>
    <w:p w14:paraId="14686019" w14:textId="77777777" w:rsidR="00C51C0F" w:rsidRPr="00112425" w:rsidRDefault="00C51C0F" w:rsidP="002F4A49">
      <w:pPr>
        <w:keepNext/>
        <w:keepLines/>
        <w:tabs>
          <w:tab w:val="left" w:pos="567"/>
          <w:tab w:val="num" w:pos="851"/>
          <w:tab w:val="left" w:pos="993"/>
        </w:tabs>
        <w:jc w:val="both"/>
        <w:rPr>
          <w:rFonts w:ascii="Arial" w:hAnsi="Arial" w:cs="Arial"/>
          <w:sz w:val="18"/>
          <w:szCs w:val="18"/>
        </w:rPr>
      </w:pPr>
    </w:p>
    <w:p w14:paraId="033B6E0F" w14:textId="77777777" w:rsidR="00C51C0F" w:rsidRPr="00112425" w:rsidRDefault="00C51C0F" w:rsidP="002F4A49">
      <w:pPr>
        <w:keepNext/>
        <w:keepLines/>
        <w:tabs>
          <w:tab w:val="left" w:pos="567"/>
          <w:tab w:val="num" w:pos="851"/>
          <w:tab w:val="left" w:pos="993"/>
        </w:tabs>
        <w:jc w:val="both"/>
        <w:rPr>
          <w:rFonts w:ascii="Arial" w:hAnsi="Arial" w:cs="Arial"/>
          <w:sz w:val="18"/>
          <w:szCs w:val="18"/>
        </w:rPr>
      </w:pPr>
    </w:p>
    <w:p w14:paraId="19F9FA29" w14:textId="77777777" w:rsidR="00C51C0F" w:rsidRPr="00112425" w:rsidRDefault="00C51C0F" w:rsidP="002F4A49">
      <w:pPr>
        <w:keepNext/>
        <w:keepLines/>
        <w:tabs>
          <w:tab w:val="left" w:pos="567"/>
          <w:tab w:val="num" w:pos="851"/>
          <w:tab w:val="left" w:pos="993"/>
        </w:tabs>
        <w:jc w:val="both"/>
        <w:rPr>
          <w:rFonts w:ascii="Arial" w:hAnsi="Arial" w:cs="Arial"/>
          <w:sz w:val="18"/>
          <w:szCs w:val="18"/>
        </w:rPr>
      </w:pPr>
    </w:p>
    <w:p w14:paraId="25FEC007" w14:textId="77777777" w:rsidR="00C51C0F" w:rsidRPr="00112425" w:rsidRDefault="00C51C0F" w:rsidP="002F4A49">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C51C0F" w:rsidRPr="00112425" w14:paraId="6F40EF25" w14:textId="77777777" w:rsidTr="00BB6F49">
        <w:trPr>
          <w:trHeight w:val="235"/>
        </w:trPr>
        <w:tc>
          <w:tcPr>
            <w:tcW w:w="3402" w:type="dxa"/>
            <w:tcBorders>
              <w:top w:val="single" w:sz="4" w:space="0" w:color="auto"/>
            </w:tcBorders>
          </w:tcPr>
          <w:p w14:paraId="3919A1D0" w14:textId="77777777" w:rsidR="00C51C0F" w:rsidRPr="00112425" w:rsidRDefault="00C51C0F" w:rsidP="002F4A49">
            <w:pPr>
              <w:keepNext/>
              <w:keepLines/>
              <w:jc w:val="center"/>
              <w:rPr>
                <w:rFonts w:ascii="Tahoma" w:hAnsi="Tahoma" w:cs="Tahoma"/>
                <w:snapToGrid w:val="0"/>
                <w:color w:val="000000"/>
              </w:rPr>
            </w:pPr>
            <w:r w:rsidRPr="00112425">
              <w:rPr>
                <w:rFonts w:ascii="Tahoma" w:hAnsi="Tahoma" w:cs="Tahoma"/>
                <w:snapToGrid w:val="0"/>
                <w:color w:val="000000"/>
              </w:rPr>
              <w:t xml:space="preserve"> (Kraj, datum)</w:t>
            </w:r>
          </w:p>
        </w:tc>
        <w:tc>
          <w:tcPr>
            <w:tcW w:w="2410" w:type="dxa"/>
          </w:tcPr>
          <w:p w14:paraId="2761772A" w14:textId="77777777" w:rsidR="00C51C0F" w:rsidRPr="00112425" w:rsidRDefault="00C51C0F" w:rsidP="002F4A49">
            <w:pPr>
              <w:keepNext/>
              <w:keepLines/>
              <w:jc w:val="center"/>
              <w:rPr>
                <w:rFonts w:ascii="Tahoma" w:hAnsi="Tahoma" w:cs="Tahoma"/>
                <w:snapToGrid w:val="0"/>
                <w:color w:val="000000"/>
              </w:rPr>
            </w:pPr>
          </w:p>
        </w:tc>
        <w:tc>
          <w:tcPr>
            <w:tcW w:w="3686" w:type="dxa"/>
            <w:tcBorders>
              <w:top w:val="single" w:sz="4" w:space="0" w:color="auto"/>
            </w:tcBorders>
          </w:tcPr>
          <w:p w14:paraId="61254E7D" w14:textId="77777777" w:rsidR="00C51C0F" w:rsidRPr="00112425" w:rsidRDefault="00C51C0F" w:rsidP="002F4A49">
            <w:pPr>
              <w:keepNext/>
              <w:keepLines/>
              <w:jc w:val="center"/>
              <w:rPr>
                <w:rFonts w:ascii="Tahoma" w:hAnsi="Tahoma" w:cs="Tahoma"/>
                <w:snapToGrid w:val="0"/>
                <w:color w:val="000000"/>
              </w:rPr>
            </w:pPr>
            <w:r w:rsidRPr="00112425">
              <w:rPr>
                <w:rFonts w:ascii="Tahoma" w:hAnsi="Tahoma" w:cs="Tahoma"/>
                <w:snapToGrid w:val="0"/>
                <w:color w:val="000000"/>
              </w:rPr>
              <w:t>(Podpis fizične osebe)</w:t>
            </w:r>
          </w:p>
        </w:tc>
      </w:tr>
    </w:tbl>
    <w:p w14:paraId="29234133" w14:textId="77777777" w:rsidR="00C51C0F" w:rsidRPr="00112425" w:rsidRDefault="00C51C0F" w:rsidP="002F4A49">
      <w:pPr>
        <w:keepNext/>
        <w:keepLines/>
        <w:tabs>
          <w:tab w:val="left" w:pos="284"/>
        </w:tabs>
        <w:jc w:val="both"/>
        <w:rPr>
          <w:rFonts w:ascii="Tahoma" w:hAnsi="Tahoma" w:cs="Tahoma"/>
        </w:rPr>
      </w:pPr>
    </w:p>
    <w:p w14:paraId="48890497" w14:textId="77777777" w:rsidR="00C51C0F" w:rsidRPr="00112425" w:rsidRDefault="00C51C0F" w:rsidP="002F4A49">
      <w:pPr>
        <w:keepNext/>
        <w:keepLines/>
        <w:tabs>
          <w:tab w:val="left" w:pos="284"/>
        </w:tabs>
        <w:jc w:val="both"/>
        <w:rPr>
          <w:rFonts w:ascii="Tahoma" w:hAnsi="Tahoma" w:cs="Tahoma"/>
        </w:rPr>
      </w:pPr>
    </w:p>
    <w:p w14:paraId="4B81DE23" w14:textId="77777777" w:rsidR="00C51C0F" w:rsidRPr="00112425" w:rsidRDefault="00C51C0F" w:rsidP="002F4A49">
      <w:pPr>
        <w:keepNext/>
        <w:keepLines/>
        <w:tabs>
          <w:tab w:val="left" w:pos="284"/>
        </w:tabs>
        <w:jc w:val="both"/>
        <w:rPr>
          <w:rFonts w:ascii="Tahoma" w:hAnsi="Tahoma" w:cs="Tahoma"/>
        </w:rPr>
      </w:pPr>
    </w:p>
    <w:p w14:paraId="5033B0EB" w14:textId="77777777" w:rsidR="00C51C0F" w:rsidRPr="00112425" w:rsidRDefault="00C51C0F" w:rsidP="002F4A49">
      <w:pPr>
        <w:keepNext/>
        <w:keepLines/>
        <w:tabs>
          <w:tab w:val="left" w:pos="284"/>
        </w:tabs>
        <w:jc w:val="both"/>
        <w:rPr>
          <w:rFonts w:ascii="Tahoma" w:hAnsi="Tahoma" w:cs="Tahoma"/>
          <w:i/>
          <w:sz w:val="18"/>
          <w:szCs w:val="18"/>
        </w:rPr>
      </w:pPr>
      <w:r w:rsidRPr="00112425">
        <w:rPr>
          <w:rFonts w:ascii="Tahoma" w:hAnsi="Tahoma" w:cs="Tahoma"/>
          <w:b/>
          <w:i/>
          <w:sz w:val="18"/>
          <w:szCs w:val="18"/>
        </w:rPr>
        <w:t>Navodilo:</w:t>
      </w:r>
      <w:r w:rsidRPr="00112425">
        <w:rPr>
          <w:rFonts w:ascii="Tahoma" w:hAnsi="Tahoma" w:cs="Tahoma"/>
          <w:i/>
          <w:sz w:val="18"/>
          <w:szCs w:val="18"/>
        </w:rPr>
        <w:t xml:space="preserve"> Izjavo izpolnijo in podpišejo VSE osebe, ki so:</w:t>
      </w:r>
    </w:p>
    <w:p w14:paraId="6A16F6CB" w14:textId="77777777" w:rsidR="00C51C0F" w:rsidRPr="00112425" w:rsidRDefault="00C51C0F" w:rsidP="002F4A49">
      <w:pPr>
        <w:keepNext/>
        <w:keepLines/>
        <w:numPr>
          <w:ilvl w:val="0"/>
          <w:numId w:val="3"/>
        </w:numPr>
        <w:tabs>
          <w:tab w:val="clear" w:pos="360"/>
          <w:tab w:val="left" w:pos="426"/>
        </w:tabs>
        <w:ind w:hanging="218"/>
        <w:jc w:val="both"/>
        <w:rPr>
          <w:rFonts w:ascii="Tahoma" w:hAnsi="Tahoma" w:cs="Tahoma"/>
          <w:i/>
          <w:sz w:val="18"/>
          <w:szCs w:val="18"/>
        </w:rPr>
      </w:pPr>
      <w:r w:rsidRPr="00112425">
        <w:rPr>
          <w:rFonts w:cs="Tahoma"/>
          <w:i/>
          <w:sz w:val="18"/>
          <w:szCs w:val="18"/>
        </w:rPr>
        <w:t xml:space="preserve"> </w:t>
      </w:r>
      <w:r w:rsidRPr="00112425">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14:paraId="0E06B845" w14:textId="77777777" w:rsidR="00C51C0F" w:rsidRPr="00112425" w:rsidRDefault="00C51C0F" w:rsidP="002F4A49">
      <w:pPr>
        <w:keepNext/>
        <w:keepLines/>
        <w:numPr>
          <w:ilvl w:val="0"/>
          <w:numId w:val="3"/>
        </w:numPr>
        <w:tabs>
          <w:tab w:val="clear" w:pos="360"/>
          <w:tab w:val="left" w:pos="426"/>
        </w:tabs>
        <w:ind w:hanging="218"/>
        <w:jc w:val="both"/>
        <w:rPr>
          <w:rFonts w:ascii="Tahoma" w:hAnsi="Tahoma" w:cs="Tahoma"/>
          <w:i/>
          <w:sz w:val="18"/>
          <w:szCs w:val="18"/>
        </w:rPr>
      </w:pPr>
      <w:r w:rsidRPr="00112425">
        <w:rPr>
          <w:rFonts w:ascii="Tahoma" w:hAnsi="Tahoma" w:cs="Tahoma"/>
          <w:i/>
          <w:sz w:val="18"/>
          <w:szCs w:val="18"/>
        </w:rPr>
        <w:t>ki imajo pooblastila za njegovo zastopanje ali odločanje ali nadzor v njem.</w:t>
      </w:r>
    </w:p>
    <w:p w14:paraId="32D7DF79" w14:textId="77777777" w:rsidR="00E4305F" w:rsidRPr="00112425" w:rsidRDefault="00E4305F" w:rsidP="002F4A49">
      <w:pPr>
        <w:keepNext/>
        <w:keepLines/>
        <w:tabs>
          <w:tab w:val="left" w:pos="426"/>
        </w:tabs>
        <w:jc w:val="both"/>
        <w:rPr>
          <w:rFonts w:ascii="Tahoma" w:hAnsi="Tahoma" w:cs="Tahoma"/>
          <w:i/>
          <w:sz w:val="18"/>
          <w:szCs w:val="18"/>
        </w:rPr>
      </w:pPr>
    </w:p>
    <w:p w14:paraId="1EA4E579" w14:textId="77777777" w:rsidR="00E4305F" w:rsidRPr="00112425" w:rsidRDefault="00E4305F" w:rsidP="002F4A49">
      <w:pPr>
        <w:keepNext/>
        <w:keepLines/>
        <w:tabs>
          <w:tab w:val="left" w:pos="426"/>
        </w:tabs>
        <w:jc w:val="both"/>
        <w:rPr>
          <w:rFonts w:ascii="Tahoma" w:hAnsi="Tahoma" w:cs="Tahoma"/>
          <w:i/>
          <w:sz w:val="18"/>
          <w:szCs w:val="18"/>
        </w:rPr>
      </w:pPr>
    </w:p>
    <w:p w14:paraId="3704157F" w14:textId="77777777" w:rsidR="001B1358" w:rsidRPr="00112425" w:rsidRDefault="00E4305F" w:rsidP="002F4A49">
      <w:pPr>
        <w:keepNext/>
        <w:keepLines/>
        <w:jc w:val="both"/>
        <w:rPr>
          <w:rFonts w:ascii="Tahoma" w:hAnsi="Tahoma" w:cs="Tahoma"/>
          <w:i/>
          <w:sz w:val="18"/>
          <w:szCs w:val="18"/>
        </w:rPr>
      </w:pPr>
      <w:r w:rsidRPr="00112425">
        <w:rPr>
          <w:rFonts w:ascii="Tahoma" w:hAnsi="Tahoma" w:cs="Tahoma"/>
          <w:i/>
          <w:sz w:val="18"/>
          <w:szCs w:val="18"/>
        </w:rPr>
        <w:t>Obrazec se po potrebi fotokopira!</w:t>
      </w:r>
    </w:p>
    <w:p w14:paraId="32B96801" w14:textId="77777777" w:rsidR="001B1358" w:rsidRPr="00112425" w:rsidRDefault="001B1358" w:rsidP="002F4A49">
      <w:pPr>
        <w:keepNext/>
        <w:keepLines/>
        <w:tabs>
          <w:tab w:val="left" w:pos="567"/>
          <w:tab w:val="num" w:pos="851"/>
          <w:tab w:val="left" w:pos="993"/>
        </w:tabs>
        <w:jc w:val="right"/>
        <w:rPr>
          <w:rFonts w:ascii="Tahoma" w:hAnsi="Tahoma" w:cs="Tahoma"/>
          <w:b/>
        </w:rPr>
      </w:pPr>
    </w:p>
    <w:p w14:paraId="0DD7B10E" w14:textId="77777777" w:rsidR="001B1358" w:rsidRPr="00112425" w:rsidRDefault="001B1358" w:rsidP="002F4A49">
      <w:pPr>
        <w:keepNext/>
        <w:keepLines/>
        <w:tabs>
          <w:tab w:val="left" w:pos="567"/>
          <w:tab w:val="num" w:pos="851"/>
          <w:tab w:val="left" w:pos="993"/>
        </w:tabs>
        <w:jc w:val="right"/>
        <w:rPr>
          <w:rFonts w:ascii="Tahoma" w:hAnsi="Tahoma" w:cs="Tahoma"/>
          <w:b/>
        </w:rPr>
      </w:pP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995C6A" w:rsidRPr="00112425" w14:paraId="278BF5F6" w14:textId="77777777" w:rsidTr="00833EB0">
        <w:tc>
          <w:tcPr>
            <w:tcW w:w="8045" w:type="dxa"/>
          </w:tcPr>
          <w:p w14:paraId="26B00C87" w14:textId="77777777" w:rsidR="00995C6A" w:rsidRPr="00112425" w:rsidRDefault="00995C6A" w:rsidP="002F4A49">
            <w:pPr>
              <w:keepNext/>
              <w:keepLines/>
              <w:jc w:val="both"/>
              <w:rPr>
                <w:rFonts w:ascii="Tahoma" w:hAnsi="Tahoma" w:cs="Tahoma"/>
              </w:rPr>
            </w:pPr>
            <w:r w:rsidRPr="00112425">
              <w:lastRenderedPageBreak/>
              <w:br w:type="page"/>
            </w:r>
            <w:r w:rsidRPr="00112425">
              <w:br w:type="page"/>
            </w:r>
            <w:r w:rsidRPr="00112425">
              <w:br w:type="page"/>
            </w:r>
            <w:r w:rsidRPr="00112425">
              <w:br w:type="page"/>
            </w:r>
            <w:r w:rsidRPr="00112425">
              <w:rPr>
                <w:rFonts w:ascii="Tahoma" w:hAnsi="Tahoma" w:cs="Tahoma"/>
              </w:rPr>
              <w:br w:type="page"/>
            </w:r>
            <w:r w:rsidRPr="00112425">
              <w:rPr>
                <w:rFonts w:ascii="Tahoma" w:hAnsi="Tahoma" w:cs="Tahoma"/>
                <w:b/>
              </w:rPr>
              <w:br w:type="page"/>
            </w:r>
            <w:r w:rsidRPr="001B4647">
              <w:rPr>
                <w:rFonts w:ascii="Tahoma" w:hAnsi="Tahoma" w:cs="Tahoma"/>
              </w:rPr>
              <w:t>IZJAVA O UDELEŽBI FIZIČNIH IN PRAVNIH OSEB V LASTNIŠTVU GOSPODARSKEGA SUBJEKTA</w:t>
            </w:r>
          </w:p>
        </w:tc>
        <w:tc>
          <w:tcPr>
            <w:tcW w:w="1418" w:type="dxa"/>
          </w:tcPr>
          <w:p w14:paraId="4ADD517D" w14:textId="77777777" w:rsidR="00995C6A" w:rsidRPr="00112425" w:rsidRDefault="00995C6A" w:rsidP="002F4A49">
            <w:pPr>
              <w:keepNext/>
              <w:keepLines/>
              <w:jc w:val="both"/>
              <w:rPr>
                <w:rFonts w:ascii="Tahoma" w:hAnsi="Tahoma" w:cs="Tahoma"/>
                <w:b/>
                <w:i/>
              </w:rPr>
            </w:pPr>
            <w:r>
              <w:rPr>
                <w:rFonts w:ascii="Tahoma" w:hAnsi="Tahoma" w:cs="Tahoma"/>
                <w:b/>
                <w:i/>
              </w:rPr>
              <w:t>Priloga 3/4</w:t>
            </w:r>
          </w:p>
        </w:tc>
      </w:tr>
    </w:tbl>
    <w:p w14:paraId="3F67B822" w14:textId="77777777" w:rsidR="002D05E7" w:rsidRPr="00112425" w:rsidRDefault="002D05E7" w:rsidP="002F4A49">
      <w:pPr>
        <w:keepNext/>
        <w:keepLines/>
        <w:tabs>
          <w:tab w:val="left" w:pos="567"/>
          <w:tab w:val="num" w:pos="851"/>
          <w:tab w:val="left" w:pos="993"/>
        </w:tabs>
        <w:rPr>
          <w:rFonts w:ascii="Tahoma" w:hAnsi="Tahoma" w:cs="Tahoma"/>
          <w:b/>
        </w:rPr>
      </w:pPr>
    </w:p>
    <w:p w14:paraId="090FBB0F" w14:textId="77777777" w:rsidR="002D05E7" w:rsidRPr="00112425" w:rsidRDefault="002D05E7" w:rsidP="002F4A49">
      <w:pPr>
        <w:keepNext/>
        <w:keepLines/>
        <w:tabs>
          <w:tab w:val="left" w:pos="2694"/>
          <w:tab w:val="left" w:pos="2977"/>
        </w:tabs>
        <w:spacing w:line="276" w:lineRule="auto"/>
        <w:ind w:right="1"/>
        <w:jc w:val="center"/>
        <w:rPr>
          <w:rFonts w:ascii="Tahoma" w:hAnsi="Tahoma" w:cs="Tahoma"/>
          <w:b/>
        </w:rPr>
      </w:pPr>
      <w:r w:rsidRPr="00112425">
        <w:rPr>
          <w:rFonts w:ascii="Tahoma" w:hAnsi="Tahoma" w:cs="Tahoma"/>
          <w:b/>
        </w:rPr>
        <w:t>I Z J A V A</w:t>
      </w:r>
    </w:p>
    <w:p w14:paraId="3B87E599" w14:textId="77777777" w:rsidR="002D05E7" w:rsidRPr="00112425" w:rsidRDefault="002D05E7" w:rsidP="002F4A49">
      <w:pPr>
        <w:keepNext/>
        <w:keepLines/>
        <w:spacing w:line="276" w:lineRule="auto"/>
        <w:ind w:right="1"/>
        <w:jc w:val="center"/>
        <w:rPr>
          <w:rFonts w:ascii="Tahoma" w:hAnsi="Tahoma" w:cs="Tahoma"/>
          <w:b/>
        </w:rPr>
      </w:pPr>
      <w:r w:rsidRPr="00112425">
        <w:rPr>
          <w:rFonts w:ascii="Tahoma" w:hAnsi="Tahoma" w:cs="Tahoma"/>
          <w:b/>
        </w:rPr>
        <w:t xml:space="preserve">O UDELEŽBI FIZIČNIH IN PRAVNIH OSEB V LASTNIŠTVU </w:t>
      </w:r>
      <w:r w:rsidR="001B1358" w:rsidRPr="00112425">
        <w:rPr>
          <w:rFonts w:ascii="Tahoma" w:hAnsi="Tahoma" w:cs="Tahoma"/>
          <w:b/>
        </w:rPr>
        <w:t>GOSPODARSKEGA SUBJEKTA</w:t>
      </w:r>
      <w:r w:rsidR="001B1358" w:rsidRPr="00112425">
        <w:rPr>
          <w:rStyle w:val="Sprotnaopomba-sklic"/>
          <w:rFonts w:ascii="Tahoma" w:hAnsi="Tahoma" w:cs="Tahoma"/>
          <w:b/>
        </w:rPr>
        <w:footnoteReference w:id="1"/>
      </w:r>
    </w:p>
    <w:p w14:paraId="677FEC6E" w14:textId="77777777" w:rsidR="002D05E7" w:rsidRPr="00112425" w:rsidRDefault="002D05E7" w:rsidP="002F4A49">
      <w:pPr>
        <w:keepNext/>
        <w:keepLines/>
        <w:tabs>
          <w:tab w:val="left" w:pos="284"/>
        </w:tabs>
        <w:rPr>
          <w:rFonts w:ascii="Tahoma" w:hAnsi="Tahoma" w:cs="Tahoma"/>
          <w:b/>
        </w:rPr>
      </w:pPr>
    </w:p>
    <w:p w14:paraId="319E2D99" w14:textId="77777777" w:rsidR="002D05E7" w:rsidRPr="00112425" w:rsidRDefault="002D05E7" w:rsidP="002F4A49">
      <w:pPr>
        <w:keepNext/>
        <w:keepLines/>
        <w:tabs>
          <w:tab w:val="left" w:pos="284"/>
        </w:tabs>
        <w:jc w:val="both"/>
        <w:rPr>
          <w:rFonts w:ascii="Tahoma" w:hAnsi="Tahoma" w:cs="Tahoma"/>
        </w:rPr>
      </w:pPr>
    </w:p>
    <w:p w14:paraId="1C48272B" w14:textId="77777777" w:rsidR="002D05E7" w:rsidRPr="00112425" w:rsidRDefault="002D05E7" w:rsidP="002F4A49">
      <w:pPr>
        <w:keepNext/>
        <w:keepLines/>
        <w:ind w:right="1"/>
        <w:jc w:val="both"/>
        <w:rPr>
          <w:rFonts w:ascii="Tahoma" w:hAnsi="Tahoma" w:cs="Tahoma"/>
          <w:b/>
          <w:i/>
        </w:rPr>
      </w:pPr>
      <w:r w:rsidRPr="00112425">
        <w:rPr>
          <w:rFonts w:ascii="Tahoma" w:hAnsi="Tahoma" w:cs="Tahoma"/>
          <w:b/>
          <w:i/>
        </w:rPr>
        <w:t>Podatki o pravni osebi (ponudniku):</w:t>
      </w:r>
    </w:p>
    <w:p w14:paraId="17135545" w14:textId="77777777" w:rsidR="002D05E7" w:rsidRPr="00112425" w:rsidRDefault="002D05E7" w:rsidP="002F4A49">
      <w:pPr>
        <w:keepNext/>
        <w:keepLines/>
        <w:spacing w:before="240" w:after="240"/>
        <w:ind w:right="1"/>
        <w:jc w:val="both"/>
        <w:rPr>
          <w:rFonts w:ascii="Tahoma" w:hAnsi="Tahoma" w:cs="Tahoma"/>
        </w:rPr>
      </w:pPr>
      <w:r w:rsidRPr="00112425">
        <w:rPr>
          <w:rFonts w:ascii="Tahoma" w:hAnsi="Tahoma" w:cs="Tahoma"/>
          <w:bCs/>
        </w:rPr>
        <w:t>Polno ime podjetja</w:t>
      </w:r>
      <w:r w:rsidRPr="00112425">
        <w:rPr>
          <w:rFonts w:ascii="Tahoma" w:hAnsi="Tahoma" w:cs="Tahoma"/>
        </w:rPr>
        <w:t>: ____________________________________________________________________</w:t>
      </w:r>
    </w:p>
    <w:p w14:paraId="5BBAF7D4" w14:textId="77777777" w:rsidR="002D05E7" w:rsidRPr="00112425" w:rsidRDefault="002D05E7" w:rsidP="002F4A49">
      <w:pPr>
        <w:keepNext/>
        <w:keepLines/>
        <w:spacing w:before="240" w:after="240"/>
        <w:ind w:right="1"/>
        <w:jc w:val="both"/>
        <w:rPr>
          <w:rFonts w:ascii="Tahoma" w:hAnsi="Tahoma" w:cs="Tahoma"/>
        </w:rPr>
      </w:pPr>
      <w:r w:rsidRPr="00112425">
        <w:rPr>
          <w:rFonts w:ascii="Tahoma" w:hAnsi="Tahoma" w:cs="Tahoma"/>
          <w:bCs/>
        </w:rPr>
        <w:t>Sedež podjetja</w:t>
      </w:r>
      <w:r w:rsidRPr="00112425">
        <w:rPr>
          <w:rFonts w:ascii="Tahoma" w:hAnsi="Tahoma" w:cs="Tahoma"/>
        </w:rPr>
        <w:t>: _______________________________________________________________________</w:t>
      </w:r>
    </w:p>
    <w:p w14:paraId="2EC26FF6" w14:textId="77777777" w:rsidR="002D05E7" w:rsidRPr="00112425" w:rsidRDefault="002D05E7" w:rsidP="002F4A49">
      <w:pPr>
        <w:keepNext/>
        <w:keepLines/>
        <w:spacing w:before="240" w:after="240"/>
        <w:ind w:right="1"/>
        <w:jc w:val="both"/>
        <w:rPr>
          <w:rFonts w:ascii="Tahoma" w:hAnsi="Tahoma" w:cs="Tahoma"/>
        </w:rPr>
      </w:pPr>
      <w:r w:rsidRPr="00112425">
        <w:rPr>
          <w:rFonts w:ascii="Tahoma" w:hAnsi="Tahoma" w:cs="Tahoma"/>
          <w:bCs/>
        </w:rPr>
        <w:t>Občina sedeža podjetja</w:t>
      </w:r>
      <w:r w:rsidRPr="00112425">
        <w:rPr>
          <w:rFonts w:ascii="Tahoma" w:hAnsi="Tahoma" w:cs="Tahoma"/>
        </w:rPr>
        <w:t>: ________________________________________________________________</w:t>
      </w:r>
    </w:p>
    <w:p w14:paraId="744DF214" w14:textId="77777777" w:rsidR="002D05E7" w:rsidRPr="00112425" w:rsidRDefault="002D05E7" w:rsidP="002F4A49">
      <w:pPr>
        <w:keepNext/>
        <w:keepLines/>
        <w:spacing w:before="240" w:after="240"/>
        <w:ind w:right="1"/>
        <w:jc w:val="both"/>
        <w:rPr>
          <w:rFonts w:ascii="Tahoma" w:hAnsi="Tahoma" w:cs="Tahoma"/>
        </w:rPr>
      </w:pPr>
      <w:r w:rsidRPr="00112425">
        <w:rPr>
          <w:rFonts w:ascii="Tahoma" w:hAnsi="Tahoma" w:cs="Tahoma"/>
          <w:bCs/>
        </w:rPr>
        <w:t>Številka vpisa v sodni register (št. vložka)</w:t>
      </w:r>
      <w:r w:rsidRPr="00112425">
        <w:rPr>
          <w:rFonts w:ascii="Tahoma" w:hAnsi="Tahoma" w:cs="Tahoma"/>
        </w:rPr>
        <w:t>: _________________________________________________</w:t>
      </w:r>
    </w:p>
    <w:p w14:paraId="6D4CCE91" w14:textId="77777777" w:rsidR="002D05E7" w:rsidRPr="00112425" w:rsidRDefault="002D05E7" w:rsidP="002F4A49">
      <w:pPr>
        <w:keepNext/>
        <w:keepLines/>
        <w:spacing w:before="240" w:after="240"/>
        <w:ind w:right="1"/>
        <w:jc w:val="both"/>
        <w:rPr>
          <w:rFonts w:ascii="Tahoma" w:hAnsi="Tahoma" w:cs="Tahoma"/>
        </w:rPr>
      </w:pPr>
      <w:r w:rsidRPr="00112425">
        <w:rPr>
          <w:rFonts w:ascii="Tahoma" w:hAnsi="Tahoma" w:cs="Tahoma"/>
          <w:bCs/>
        </w:rPr>
        <w:t>Matična številka podjetja</w:t>
      </w:r>
      <w:r w:rsidRPr="00112425">
        <w:rPr>
          <w:rFonts w:ascii="Tahoma" w:hAnsi="Tahoma" w:cs="Tahoma"/>
        </w:rPr>
        <w:t>: _______________________________________________________________</w:t>
      </w:r>
    </w:p>
    <w:p w14:paraId="369D80B2" w14:textId="77777777" w:rsidR="002D05E7" w:rsidRPr="00112425" w:rsidRDefault="002D05E7" w:rsidP="002F4A49">
      <w:pPr>
        <w:keepNext/>
        <w:keepLines/>
        <w:spacing w:before="240" w:after="240"/>
        <w:ind w:right="1"/>
        <w:jc w:val="both"/>
        <w:rPr>
          <w:rFonts w:ascii="Tahoma" w:hAnsi="Tahoma" w:cs="Tahoma"/>
        </w:rPr>
      </w:pPr>
      <w:r w:rsidRPr="00112425">
        <w:rPr>
          <w:rFonts w:ascii="Tahoma" w:hAnsi="Tahoma" w:cs="Tahoma"/>
          <w:bCs/>
        </w:rPr>
        <w:t>ID ZA DDV:</w:t>
      </w:r>
      <w:r w:rsidRPr="00112425">
        <w:rPr>
          <w:rFonts w:ascii="Tahoma" w:hAnsi="Tahoma" w:cs="Tahoma"/>
        </w:rPr>
        <w:t>: _________________________________________________________________________</w:t>
      </w:r>
    </w:p>
    <w:p w14:paraId="535EF56B" w14:textId="77777777" w:rsidR="002D05E7" w:rsidRPr="00112425" w:rsidRDefault="002D05E7" w:rsidP="002F4A49">
      <w:pPr>
        <w:keepNext/>
        <w:keepLines/>
        <w:ind w:right="1"/>
        <w:jc w:val="both"/>
        <w:rPr>
          <w:rFonts w:ascii="Tahoma" w:hAnsi="Tahoma" w:cs="Tahoma"/>
        </w:rPr>
      </w:pPr>
    </w:p>
    <w:p w14:paraId="7CF9F205" w14:textId="09BA697E" w:rsidR="002D05E7" w:rsidRPr="00112425" w:rsidRDefault="002D05E7" w:rsidP="002F4A49">
      <w:pPr>
        <w:keepNext/>
        <w:keepLines/>
        <w:jc w:val="both"/>
        <w:rPr>
          <w:rFonts w:ascii="Tahoma" w:hAnsi="Tahoma" w:cs="Tahoma"/>
        </w:rPr>
      </w:pPr>
      <w:r w:rsidRPr="00112425">
        <w:rPr>
          <w:rFonts w:ascii="Tahoma" w:hAnsi="Tahoma" w:cs="Tahoma"/>
        </w:rPr>
        <w:t>V zvezi z javnim naročilom</w:t>
      </w:r>
      <w:r w:rsidR="00FE6940" w:rsidRPr="00112425">
        <w:rPr>
          <w:rFonts w:ascii="Tahoma" w:hAnsi="Tahoma" w:cs="Tahoma"/>
        </w:rPr>
        <w:t xml:space="preserve"> št.</w:t>
      </w:r>
      <w:r w:rsidRPr="00112425">
        <w:rPr>
          <w:rFonts w:ascii="Tahoma" w:hAnsi="Tahoma" w:cs="Tahoma"/>
        </w:rPr>
        <w:t xml:space="preserve"> </w:t>
      </w:r>
      <w:r w:rsidR="00544A84">
        <w:rPr>
          <w:rFonts w:ascii="Tahoma" w:hAnsi="Tahoma" w:cs="Tahoma"/>
          <w:b/>
        </w:rPr>
        <w:t>VKS-102/21</w:t>
      </w:r>
      <w:r w:rsidR="00FE6940" w:rsidRPr="00112425">
        <w:rPr>
          <w:rFonts w:ascii="Tahoma" w:hAnsi="Tahoma" w:cs="Tahoma"/>
          <w:b/>
        </w:rPr>
        <w:t xml:space="preserve"> </w:t>
      </w:r>
      <w:r w:rsidR="00544A84">
        <w:rPr>
          <w:rFonts w:ascii="Tahoma" w:hAnsi="Tahoma" w:cs="Tahoma"/>
          <w:b/>
          <w:color w:val="000000"/>
        </w:rPr>
        <w:t>Obnova vodovoda po Dunajski cesti na odseku od Ptujske do Triglavske ulice</w:t>
      </w:r>
      <w:r w:rsidR="0083172D" w:rsidRPr="00112425">
        <w:rPr>
          <w:rFonts w:ascii="Tahoma" w:hAnsi="Tahoma" w:cs="Tahoma"/>
          <w:b/>
          <w:color w:val="000000"/>
        </w:rPr>
        <w:t xml:space="preserve"> </w:t>
      </w:r>
      <w:r w:rsidRPr="00112425">
        <w:rPr>
          <w:rFonts w:ascii="Tahoma" w:hAnsi="Tahoma" w:cs="Tahoma"/>
        </w:rPr>
        <w:t xml:space="preserve">posredujemo na osnovi šestega odstavka 14. člena ZIntPK-UPB2 podatke o udeležbi fizičnih in pravnih oseb v lastništvu </w:t>
      </w:r>
      <w:r w:rsidR="001B1358" w:rsidRPr="00112425">
        <w:rPr>
          <w:rFonts w:ascii="Tahoma" w:hAnsi="Tahoma" w:cs="Tahoma"/>
        </w:rPr>
        <w:t>gospodarskega subjekta</w:t>
      </w:r>
      <w:r w:rsidRPr="00112425">
        <w:rPr>
          <w:rFonts w:ascii="Tahoma" w:hAnsi="Tahoma" w:cs="Tahoma"/>
        </w:rPr>
        <w:t xml:space="preserve">, vključno z udeležbo tihih družbenikov, ter gospodarskih subjektih, za katere se glede na določbe zakona, ki ureja gospodarske družbe šteje, da so povezane družbe </w:t>
      </w:r>
      <w:r w:rsidR="001B1358" w:rsidRPr="00112425">
        <w:rPr>
          <w:rFonts w:ascii="Tahoma" w:hAnsi="Tahoma" w:cs="Tahoma"/>
        </w:rPr>
        <w:t>z gospodarskim subjektom</w:t>
      </w:r>
      <w:r w:rsidRPr="00112425">
        <w:rPr>
          <w:rFonts w:ascii="Tahoma" w:hAnsi="Tahoma" w:cs="Tahoma"/>
        </w:rPr>
        <w:t>.</w:t>
      </w:r>
    </w:p>
    <w:p w14:paraId="1BC69617" w14:textId="77777777" w:rsidR="002D05E7" w:rsidRPr="00112425" w:rsidRDefault="002D05E7" w:rsidP="002F4A49">
      <w:pPr>
        <w:keepNext/>
        <w:keepLines/>
        <w:jc w:val="both"/>
      </w:pPr>
    </w:p>
    <w:p w14:paraId="2C78B5F7" w14:textId="77777777" w:rsidR="002D05E7" w:rsidRPr="00112425" w:rsidRDefault="002D05E7" w:rsidP="002F4A49">
      <w:pPr>
        <w:keepNext/>
        <w:keepLines/>
        <w:jc w:val="both"/>
        <w:rPr>
          <w:rFonts w:ascii="Tahoma" w:hAnsi="Tahoma" w:cs="Tahoma"/>
        </w:rPr>
      </w:pPr>
      <w:r w:rsidRPr="00112425">
        <w:rPr>
          <w:rFonts w:ascii="Tahoma" w:hAnsi="Tahoma" w:cs="Tahoma"/>
          <w:b/>
        </w:rPr>
        <w:t>IZJAVLJAMO</w:t>
      </w:r>
      <w:r w:rsidRPr="00112425">
        <w:rPr>
          <w:rFonts w:ascii="Tahoma" w:hAnsi="Tahoma" w:cs="Tahoma"/>
        </w:rPr>
        <w:t xml:space="preserve">, da so pri lastništvu zgoraj navedenega </w:t>
      </w:r>
      <w:r w:rsidR="001B1358" w:rsidRPr="00112425">
        <w:rPr>
          <w:rFonts w:ascii="Tahoma" w:hAnsi="Tahoma" w:cs="Tahoma"/>
        </w:rPr>
        <w:t xml:space="preserve">gospodarskega subjekta </w:t>
      </w:r>
      <w:r w:rsidRPr="00112425">
        <w:rPr>
          <w:rFonts w:ascii="Tahoma" w:hAnsi="Tahoma" w:cs="Tahoma"/>
        </w:rPr>
        <w:t xml:space="preserve">udeležene naslednje </w:t>
      </w:r>
      <w:r w:rsidRPr="00112425">
        <w:rPr>
          <w:rFonts w:ascii="Tahoma" w:hAnsi="Tahoma" w:cs="Tahoma"/>
          <w:u w:val="single"/>
        </w:rPr>
        <w:t>pravne osebe</w:t>
      </w:r>
      <w:r w:rsidRPr="00112425">
        <w:rPr>
          <w:rFonts w:ascii="Tahoma" w:hAnsi="Tahoma" w:cs="Tahoma"/>
        </w:rPr>
        <w:t>, vključno z udeležbo tihih družbenikov:</w:t>
      </w:r>
    </w:p>
    <w:p w14:paraId="2DE994C1" w14:textId="77777777" w:rsidR="002D05E7" w:rsidRPr="00112425" w:rsidRDefault="002D05E7" w:rsidP="002F4A49">
      <w:pPr>
        <w:keepNext/>
        <w:keepLine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D05E7" w:rsidRPr="00112425" w14:paraId="188B9136" w14:textId="77777777" w:rsidTr="00DE3254">
        <w:tc>
          <w:tcPr>
            <w:tcW w:w="533" w:type="dxa"/>
            <w:shd w:val="clear" w:color="auto" w:fill="auto"/>
          </w:tcPr>
          <w:p w14:paraId="74FC89A6" w14:textId="77777777" w:rsidR="002D05E7" w:rsidRPr="00112425" w:rsidRDefault="002D05E7" w:rsidP="002F4A49">
            <w:pPr>
              <w:keepNext/>
              <w:keepLines/>
              <w:jc w:val="both"/>
              <w:rPr>
                <w:rFonts w:ascii="Tahoma" w:hAnsi="Tahoma" w:cs="Tahoma"/>
                <w:b/>
              </w:rPr>
            </w:pPr>
            <w:r w:rsidRPr="00112425">
              <w:rPr>
                <w:rFonts w:ascii="Tahoma" w:hAnsi="Tahoma" w:cs="Tahoma"/>
                <w:b/>
              </w:rPr>
              <w:t>Št.</w:t>
            </w:r>
          </w:p>
        </w:tc>
        <w:tc>
          <w:tcPr>
            <w:tcW w:w="3403" w:type="dxa"/>
            <w:shd w:val="clear" w:color="auto" w:fill="auto"/>
          </w:tcPr>
          <w:p w14:paraId="1739A7D5" w14:textId="77777777" w:rsidR="002D05E7" w:rsidRPr="00112425" w:rsidRDefault="002D05E7" w:rsidP="002F4A49">
            <w:pPr>
              <w:keepNext/>
              <w:keepLines/>
              <w:jc w:val="both"/>
              <w:rPr>
                <w:rFonts w:ascii="Tahoma" w:hAnsi="Tahoma" w:cs="Tahoma"/>
                <w:b/>
              </w:rPr>
            </w:pPr>
            <w:r w:rsidRPr="00112425">
              <w:rPr>
                <w:rFonts w:ascii="Tahoma" w:hAnsi="Tahoma" w:cs="Tahoma"/>
                <w:b/>
              </w:rPr>
              <w:t>Naziv</w:t>
            </w:r>
          </w:p>
        </w:tc>
        <w:tc>
          <w:tcPr>
            <w:tcW w:w="3685" w:type="dxa"/>
          </w:tcPr>
          <w:p w14:paraId="19E85A0B" w14:textId="77777777" w:rsidR="002D05E7" w:rsidRPr="00112425" w:rsidRDefault="002D05E7" w:rsidP="002F4A49">
            <w:pPr>
              <w:keepNext/>
              <w:keepLines/>
              <w:jc w:val="both"/>
              <w:rPr>
                <w:rFonts w:ascii="Tahoma" w:hAnsi="Tahoma" w:cs="Tahoma"/>
                <w:b/>
              </w:rPr>
            </w:pPr>
            <w:r w:rsidRPr="00112425">
              <w:rPr>
                <w:rFonts w:ascii="Tahoma" w:hAnsi="Tahoma" w:cs="Tahoma"/>
                <w:b/>
              </w:rPr>
              <w:t>Sedež</w:t>
            </w:r>
          </w:p>
        </w:tc>
        <w:tc>
          <w:tcPr>
            <w:tcW w:w="1843" w:type="dxa"/>
            <w:shd w:val="clear" w:color="auto" w:fill="auto"/>
          </w:tcPr>
          <w:p w14:paraId="01D30C4D" w14:textId="77777777" w:rsidR="002D05E7" w:rsidRPr="00112425" w:rsidRDefault="002D05E7" w:rsidP="002F4A49">
            <w:pPr>
              <w:keepNext/>
              <w:keepLines/>
              <w:jc w:val="both"/>
              <w:rPr>
                <w:rFonts w:ascii="Tahoma" w:hAnsi="Tahoma" w:cs="Tahoma"/>
                <w:b/>
              </w:rPr>
            </w:pPr>
            <w:r w:rsidRPr="00112425">
              <w:rPr>
                <w:rFonts w:ascii="Tahoma" w:hAnsi="Tahoma" w:cs="Tahoma"/>
                <w:b/>
              </w:rPr>
              <w:t>Delež lastništva v %</w:t>
            </w:r>
          </w:p>
        </w:tc>
      </w:tr>
      <w:tr w:rsidR="002D05E7" w:rsidRPr="00112425" w14:paraId="7306E702" w14:textId="77777777" w:rsidTr="00DE3254">
        <w:tc>
          <w:tcPr>
            <w:tcW w:w="533" w:type="dxa"/>
            <w:shd w:val="clear" w:color="auto" w:fill="auto"/>
          </w:tcPr>
          <w:p w14:paraId="3D4E70AE" w14:textId="77777777" w:rsidR="002D05E7" w:rsidRPr="00112425" w:rsidRDefault="002D05E7" w:rsidP="002F4A49">
            <w:pPr>
              <w:keepNext/>
              <w:keepLines/>
              <w:jc w:val="both"/>
              <w:rPr>
                <w:rFonts w:ascii="Tahoma" w:hAnsi="Tahoma" w:cs="Tahoma"/>
                <w:b/>
              </w:rPr>
            </w:pPr>
            <w:r w:rsidRPr="00112425">
              <w:rPr>
                <w:rFonts w:ascii="Tahoma" w:hAnsi="Tahoma" w:cs="Tahoma"/>
                <w:b/>
              </w:rPr>
              <w:t>1.</w:t>
            </w:r>
          </w:p>
        </w:tc>
        <w:tc>
          <w:tcPr>
            <w:tcW w:w="3403" w:type="dxa"/>
            <w:shd w:val="clear" w:color="auto" w:fill="auto"/>
          </w:tcPr>
          <w:p w14:paraId="05458633" w14:textId="77777777" w:rsidR="002D05E7" w:rsidRPr="00112425" w:rsidRDefault="002D05E7" w:rsidP="002F4A49">
            <w:pPr>
              <w:keepNext/>
              <w:keepLines/>
              <w:jc w:val="both"/>
              <w:rPr>
                <w:rFonts w:ascii="Tahoma" w:hAnsi="Tahoma" w:cs="Tahoma"/>
                <w:b/>
              </w:rPr>
            </w:pPr>
          </w:p>
        </w:tc>
        <w:tc>
          <w:tcPr>
            <w:tcW w:w="3685" w:type="dxa"/>
          </w:tcPr>
          <w:p w14:paraId="573A14D6" w14:textId="77777777" w:rsidR="002D05E7" w:rsidRPr="00112425" w:rsidRDefault="002D05E7" w:rsidP="002F4A49">
            <w:pPr>
              <w:keepNext/>
              <w:keepLines/>
              <w:jc w:val="both"/>
              <w:rPr>
                <w:rFonts w:ascii="Tahoma" w:hAnsi="Tahoma" w:cs="Tahoma"/>
                <w:b/>
              </w:rPr>
            </w:pPr>
          </w:p>
        </w:tc>
        <w:tc>
          <w:tcPr>
            <w:tcW w:w="1843" w:type="dxa"/>
            <w:shd w:val="clear" w:color="auto" w:fill="auto"/>
          </w:tcPr>
          <w:p w14:paraId="6A3E4C6D" w14:textId="77777777" w:rsidR="002D05E7" w:rsidRPr="00112425" w:rsidRDefault="002D05E7" w:rsidP="002F4A49">
            <w:pPr>
              <w:keepNext/>
              <w:keepLines/>
              <w:jc w:val="both"/>
              <w:rPr>
                <w:rFonts w:ascii="Tahoma" w:hAnsi="Tahoma" w:cs="Tahoma"/>
                <w:b/>
              </w:rPr>
            </w:pPr>
          </w:p>
        </w:tc>
      </w:tr>
      <w:tr w:rsidR="002D05E7" w:rsidRPr="00112425" w14:paraId="160BC390" w14:textId="77777777" w:rsidTr="00DE3254">
        <w:tc>
          <w:tcPr>
            <w:tcW w:w="533" w:type="dxa"/>
            <w:shd w:val="clear" w:color="auto" w:fill="auto"/>
          </w:tcPr>
          <w:p w14:paraId="6AD929C4" w14:textId="77777777" w:rsidR="002D05E7" w:rsidRPr="00112425" w:rsidRDefault="002D05E7" w:rsidP="002F4A49">
            <w:pPr>
              <w:keepNext/>
              <w:keepLines/>
              <w:jc w:val="both"/>
              <w:rPr>
                <w:rFonts w:ascii="Tahoma" w:hAnsi="Tahoma" w:cs="Tahoma"/>
                <w:b/>
              </w:rPr>
            </w:pPr>
            <w:r w:rsidRPr="00112425">
              <w:rPr>
                <w:rFonts w:ascii="Tahoma" w:hAnsi="Tahoma" w:cs="Tahoma"/>
                <w:b/>
              </w:rPr>
              <w:t>2.</w:t>
            </w:r>
          </w:p>
        </w:tc>
        <w:tc>
          <w:tcPr>
            <w:tcW w:w="3403" w:type="dxa"/>
            <w:shd w:val="clear" w:color="auto" w:fill="auto"/>
          </w:tcPr>
          <w:p w14:paraId="28242FBA" w14:textId="77777777" w:rsidR="002D05E7" w:rsidRPr="00112425" w:rsidRDefault="002D05E7" w:rsidP="002F4A49">
            <w:pPr>
              <w:keepNext/>
              <w:keepLines/>
              <w:jc w:val="both"/>
              <w:rPr>
                <w:rFonts w:ascii="Tahoma" w:hAnsi="Tahoma" w:cs="Tahoma"/>
                <w:b/>
              </w:rPr>
            </w:pPr>
          </w:p>
        </w:tc>
        <w:tc>
          <w:tcPr>
            <w:tcW w:w="3685" w:type="dxa"/>
          </w:tcPr>
          <w:p w14:paraId="0F47BF3A" w14:textId="77777777" w:rsidR="002D05E7" w:rsidRPr="00112425" w:rsidRDefault="002D05E7" w:rsidP="002F4A49">
            <w:pPr>
              <w:keepNext/>
              <w:keepLines/>
              <w:jc w:val="both"/>
              <w:rPr>
                <w:rFonts w:ascii="Tahoma" w:hAnsi="Tahoma" w:cs="Tahoma"/>
                <w:b/>
              </w:rPr>
            </w:pPr>
          </w:p>
        </w:tc>
        <w:tc>
          <w:tcPr>
            <w:tcW w:w="1843" w:type="dxa"/>
            <w:shd w:val="clear" w:color="auto" w:fill="auto"/>
          </w:tcPr>
          <w:p w14:paraId="4E7FC094" w14:textId="77777777" w:rsidR="002D05E7" w:rsidRPr="00112425" w:rsidRDefault="002D05E7" w:rsidP="002F4A49">
            <w:pPr>
              <w:keepNext/>
              <w:keepLines/>
              <w:jc w:val="both"/>
              <w:rPr>
                <w:rFonts w:ascii="Tahoma" w:hAnsi="Tahoma" w:cs="Tahoma"/>
                <w:b/>
              </w:rPr>
            </w:pPr>
          </w:p>
        </w:tc>
      </w:tr>
      <w:tr w:rsidR="002D05E7" w:rsidRPr="00112425" w14:paraId="2DA1768E" w14:textId="77777777" w:rsidTr="00DE3254">
        <w:tc>
          <w:tcPr>
            <w:tcW w:w="533" w:type="dxa"/>
            <w:shd w:val="clear" w:color="auto" w:fill="auto"/>
          </w:tcPr>
          <w:p w14:paraId="5C5A1DF6" w14:textId="77777777" w:rsidR="002D05E7" w:rsidRPr="00112425" w:rsidRDefault="002D05E7" w:rsidP="002F4A49">
            <w:pPr>
              <w:keepNext/>
              <w:keepLines/>
              <w:jc w:val="both"/>
              <w:rPr>
                <w:rFonts w:ascii="Tahoma" w:hAnsi="Tahoma" w:cs="Tahoma"/>
                <w:b/>
              </w:rPr>
            </w:pPr>
            <w:r w:rsidRPr="00112425">
              <w:rPr>
                <w:rFonts w:ascii="Tahoma" w:hAnsi="Tahoma" w:cs="Tahoma"/>
                <w:b/>
              </w:rPr>
              <w:t>3.</w:t>
            </w:r>
          </w:p>
        </w:tc>
        <w:tc>
          <w:tcPr>
            <w:tcW w:w="3403" w:type="dxa"/>
            <w:shd w:val="clear" w:color="auto" w:fill="auto"/>
          </w:tcPr>
          <w:p w14:paraId="083C5E7B" w14:textId="77777777" w:rsidR="002D05E7" w:rsidRPr="00112425" w:rsidRDefault="002D05E7" w:rsidP="002F4A49">
            <w:pPr>
              <w:keepNext/>
              <w:keepLines/>
              <w:jc w:val="both"/>
              <w:rPr>
                <w:rFonts w:ascii="Tahoma" w:hAnsi="Tahoma" w:cs="Tahoma"/>
                <w:b/>
              </w:rPr>
            </w:pPr>
          </w:p>
        </w:tc>
        <w:tc>
          <w:tcPr>
            <w:tcW w:w="3685" w:type="dxa"/>
          </w:tcPr>
          <w:p w14:paraId="0F014EAE" w14:textId="77777777" w:rsidR="002D05E7" w:rsidRPr="00112425" w:rsidRDefault="002D05E7" w:rsidP="002F4A49">
            <w:pPr>
              <w:keepNext/>
              <w:keepLines/>
              <w:jc w:val="both"/>
              <w:rPr>
                <w:rFonts w:ascii="Tahoma" w:hAnsi="Tahoma" w:cs="Tahoma"/>
                <w:b/>
              </w:rPr>
            </w:pPr>
          </w:p>
        </w:tc>
        <w:tc>
          <w:tcPr>
            <w:tcW w:w="1843" w:type="dxa"/>
            <w:shd w:val="clear" w:color="auto" w:fill="auto"/>
          </w:tcPr>
          <w:p w14:paraId="40343351" w14:textId="77777777" w:rsidR="002D05E7" w:rsidRPr="00112425" w:rsidRDefault="002D05E7" w:rsidP="002F4A49">
            <w:pPr>
              <w:keepNext/>
              <w:keepLines/>
              <w:jc w:val="both"/>
              <w:rPr>
                <w:rFonts w:ascii="Tahoma" w:hAnsi="Tahoma" w:cs="Tahoma"/>
                <w:b/>
              </w:rPr>
            </w:pPr>
          </w:p>
        </w:tc>
      </w:tr>
      <w:tr w:rsidR="002D05E7" w:rsidRPr="00112425" w14:paraId="22238415" w14:textId="77777777" w:rsidTr="00DE3254">
        <w:tc>
          <w:tcPr>
            <w:tcW w:w="533" w:type="dxa"/>
            <w:shd w:val="clear" w:color="auto" w:fill="auto"/>
          </w:tcPr>
          <w:p w14:paraId="264DEE0B" w14:textId="77777777" w:rsidR="002D05E7" w:rsidRPr="00112425" w:rsidRDefault="002D05E7" w:rsidP="002F4A49">
            <w:pPr>
              <w:keepNext/>
              <w:keepLines/>
              <w:jc w:val="both"/>
              <w:rPr>
                <w:rFonts w:ascii="Tahoma" w:hAnsi="Tahoma" w:cs="Tahoma"/>
                <w:b/>
              </w:rPr>
            </w:pPr>
            <w:r w:rsidRPr="00112425">
              <w:rPr>
                <w:rFonts w:ascii="Tahoma" w:hAnsi="Tahoma" w:cs="Tahoma"/>
                <w:b/>
              </w:rPr>
              <w:t>….</w:t>
            </w:r>
          </w:p>
        </w:tc>
        <w:tc>
          <w:tcPr>
            <w:tcW w:w="3403" w:type="dxa"/>
            <w:shd w:val="clear" w:color="auto" w:fill="auto"/>
          </w:tcPr>
          <w:p w14:paraId="16B1E847" w14:textId="77777777" w:rsidR="002D05E7" w:rsidRPr="00112425" w:rsidRDefault="002D05E7" w:rsidP="002F4A49">
            <w:pPr>
              <w:keepNext/>
              <w:keepLines/>
              <w:jc w:val="both"/>
              <w:rPr>
                <w:rFonts w:ascii="Tahoma" w:hAnsi="Tahoma" w:cs="Tahoma"/>
                <w:b/>
              </w:rPr>
            </w:pPr>
          </w:p>
        </w:tc>
        <w:tc>
          <w:tcPr>
            <w:tcW w:w="3685" w:type="dxa"/>
          </w:tcPr>
          <w:p w14:paraId="42289BD2" w14:textId="77777777" w:rsidR="002D05E7" w:rsidRPr="00112425" w:rsidRDefault="002D05E7" w:rsidP="002F4A49">
            <w:pPr>
              <w:keepNext/>
              <w:keepLines/>
              <w:jc w:val="both"/>
              <w:rPr>
                <w:rFonts w:ascii="Tahoma" w:hAnsi="Tahoma" w:cs="Tahoma"/>
                <w:b/>
              </w:rPr>
            </w:pPr>
          </w:p>
        </w:tc>
        <w:tc>
          <w:tcPr>
            <w:tcW w:w="1843" w:type="dxa"/>
            <w:shd w:val="clear" w:color="auto" w:fill="auto"/>
          </w:tcPr>
          <w:p w14:paraId="2AEEB1B0" w14:textId="77777777" w:rsidR="002D05E7" w:rsidRPr="00112425" w:rsidRDefault="002D05E7" w:rsidP="002F4A49">
            <w:pPr>
              <w:keepNext/>
              <w:keepLines/>
              <w:jc w:val="both"/>
              <w:rPr>
                <w:rFonts w:ascii="Tahoma" w:hAnsi="Tahoma" w:cs="Tahoma"/>
                <w:b/>
              </w:rPr>
            </w:pPr>
          </w:p>
        </w:tc>
      </w:tr>
    </w:tbl>
    <w:p w14:paraId="478ED69F" w14:textId="77777777" w:rsidR="002D05E7" w:rsidRPr="00112425" w:rsidRDefault="002D05E7" w:rsidP="002F4A49">
      <w:pPr>
        <w:keepNext/>
        <w:keepLines/>
        <w:jc w:val="both"/>
        <w:rPr>
          <w:rFonts w:ascii="Tahoma" w:hAnsi="Tahoma" w:cs="Tahoma"/>
          <w:b/>
        </w:rPr>
      </w:pPr>
    </w:p>
    <w:p w14:paraId="4DCC660E" w14:textId="77777777" w:rsidR="002D05E7" w:rsidRPr="00112425" w:rsidRDefault="002D05E7" w:rsidP="002F4A49">
      <w:pPr>
        <w:keepNext/>
        <w:keepLines/>
        <w:jc w:val="both"/>
        <w:rPr>
          <w:rFonts w:ascii="Tahoma" w:hAnsi="Tahoma" w:cs="Tahoma"/>
        </w:rPr>
      </w:pPr>
      <w:r w:rsidRPr="00112425">
        <w:rPr>
          <w:rFonts w:ascii="Tahoma" w:hAnsi="Tahoma" w:cs="Tahoma"/>
          <w:b/>
        </w:rPr>
        <w:t>IZJAVLJAMO</w:t>
      </w:r>
      <w:r w:rsidRPr="00112425">
        <w:rPr>
          <w:rFonts w:ascii="Tahoma" w:hAnsi="Tahoma" w:cs="Tahoma"/>
        </w:rPr>
        <w:t xml:space="preserve">, da so pri lastništvu zgoraj navedenega </w:t>
      </w:r>
      <w:r w:rsidR="001B1358" w:rsidRPr="00112425">
        <w:rPr>
          <w:rFonts w:ascii="Tahoma" w:hAnsi="Tahoma" w:cs="Tahoma"/>
        </w:rPr>
        <w:t xml:space="preserve">gospodarskega subjekta </w:t>
      </w:r>
      <w:r w:rsidRPr="00112425">
        <w:rPr>
          <w:rFonts w:ascii="Tahoma" w:hAnsi="Tahoma" w:cs="Tahoma"/>
        </w:rPr>
        <w:t xml:space="preserve">udeležene naslednje </w:t>
      </w:r>
      <w:r w:rsidRPr="00112425">
        <w:rPr>
          <w:rFonts w:ascii="Tahoma" w:hAnsi="Tahoma" w:cs="Tahoma"/>
          <w:u w:val="single"/>
        </w:rPr>
        <w:t>fizične osebe</w:t>
      </w:r>
      <w:r w:rsidRPr="00112425">
        <w:rPr>
          <w:rFonts w:ascii="Tahoma" w:hAnsi="Tahoma" w:cs="Tahoma"/>
        </w:rPr>
        <w:t>, vključno z udeležbo tihih družbenikov:</w:t>
      </w:r>
    </w:p>
    <w:p w14:paraId="35740E30" w14:textId="77777777" w:rsidR="002D05E7" w:rsidRPr="00112425" w:rsidRDefault="002D05E7" w:rsidP="002F4A49">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6"/>
        <w:gridCol w:w="3646"/>
        <w:gridCol w:w="1801"/>
      </w:tblGrid>
      <w:tr w:rsidR="002D05E7" w:rsidRPr="00112425" w14:paraId="673935DB" w14:textId="77777777" w:rsidTr="00DE3254">
        <w:tc>
          <w:tcPr>
            <w:tcW w:w="534" w:type="dxa"/>
            <w:shd w:val="clear" w:color="auto" w:fill="auto"/>
          </w:tcPr>
          <w:p w14:paraId="40511EE1" w14:textId="77777777" w:rsidR="002D05E7" w:rsidRPr="00112425" w:rsidRDefault="002D05E7" w:rsidP="002F4A49">
            <w:pPr>
              <w:keepNext/>
              <w:keepLines/>
              <w:jc w:val="both"/>
              <w:rPr>
                <w:rFonts w:ascii="Tahoma" w:hAnsi="Tahoma" w:cs="Tahoma"/>
                <w:b/>
              </w:rPr>
            </w:pPr>
            <w:r w:rsidRPr="00112425">
              <w:rPr>
                <w:rFonts w:ascii="Tahoma" w:hAnsi="Tahoma" w:cs="Tahoma"/>
                <w:b/>
              </w:rPr>
              <w:t>Št.</w:t>
            </w:r>
          </w:p>
        </w:tc>
        <w:tc>
          <w:tcPr>
            <w:tcW w:w="3402" w:type="dxa"/>
            <w:shd w:val="clear" w:color="auto" w:fill="auto"/>
          </w:tcPr>
          <w:p w14:paraId="031A769B" w14:textId="77777777" w:rsidR="002D05E7" w:rsidRPr="00112425" w:rsidRDefault="002D05E7" w:rsidP="002F4A49">
            <w:pPr>
              <w:keepNext/>
              <w:keepLines/>
              <w:jc w:val="both"/>
              <w:rPr>
                <w:rFonts w:ascii="Tahoma" w:hAnsi="Tahoma" w:cs="Tahoma"/>
                <w:b/>
              </w:rPr>
            </w:pPr>
            <w:r w:rsidRPr="00112425">
              <w:rPr>
                <w:rFonts w:ascii="Tahoma" w:hAnsi="Tahoma" w:cs="Tahoma"/>
                <w:b/>
              </w:rPr>
              <w:t>Ime in priimek</w:t>
            </w:r>
          </w:p>
        </w:tc>
        <w:tc>
          <w:tcPr>
            <w:tcW w:w="3685" w:type="dxa"/>
            <w:shd w:val="clear" w:color="auto" w:fill="auto"/>
          </w:tcPr>
          <w:p w14:paraId="2944DC1F" w14:textId="77777777" w:rsidR="002D05E7" w:rsidRPr="00112425" w:rsidRDefault="002D05E7" w:rsidP="002F4A49">
            <w:pPr>
              <w:keepNext/>
              <w:keepLines/>
              <w:jc w:val="both"/>
              <w:rPr>
                <w:rFonts w:ascii="Tahoma" w:hAnsi="Tahoma" w:cs="Tahoma"/>
                <w:b/>
              </w:rPr>
            </w:pPr>
            <w:r w:rsidRPr="00112425">
              <w:rPr>
                <w:rFonts w:ascii="Tahoma" w:hAnsi="Tahoma" w:cs="Tahoma"/>
                <w:b/>
              </w:rPr>
              <w:t>Naslov stalnega bivališča</w:t>
            </w:r>
          </w:p>
        </w:tc>
        <w:tc>
          <w:tcPr>
            <w:tcW w:w="1810" w:type="dxa"/>
            <w:shd w:val="clear" w:color="auto" w:fill="auto"/>
          </w:tcPr>
          <w:p w14:paraId="51BD5380" w14:textId="77777777" w:rsidR="002D05E7" w:rsidRPr="00112425" w:rsidRDefault="002D05E7" w:rsidP="002F4A49">
            <w:pPr>
              <w:keepNext/>
              <w:keepLines/>
              <w:jc w:val="both"/>
              <w:rPr>
                <w:rFonts w:ascii="Tahoma" w:hAnsi="Tahoma" w:cs="Tahoma"/>
                <w:b/>
              </w:rPr>
            </w:pPr>
            <w:r w:rsidRPr="00112425">
              <w:rPr>
                <w:rFonts w:ascii="Tahoma" w:hAnsi="Tahoma" w:cs="Tahoma"/>
                <w:b/>
              </w:rPr>
              <w:t>Delež lastništva v %</w:t>
            </w:r>
          </w:p>
        </w:tc>
      </w:tr>
      <w:tr w:rsidR="002D05E7" w:rsidRPr="00112425" w14:paraId="4AF36968" w14:textId="77777777" w:rsidTr="00DE3254">
        <w:tc>
          <w:tcPr>
            <w:tcW w:w="534" w:type="dxa"/>
            <w:shd w:val="clear" w:color="auto" w:fill="auto"/>
          </w:tcPr>
          <w:p w14:paraId="18D40307" w14:textId="77777777" w:rsidR="002D05E7" w:rsidRPr="00112425" w:rsidRDefault="002D05E7" w:rsidP="002F4A49">
            <w:pPr>
              <w:keepNext/>
              <w:keepLines/>
              <w:jc w:val="both"/>
              <w:rPr>
                <w:rFonts w:ascii="Tahoma" w:hAnsi="Tahoma" w:cs="Tahoma"/>
                <w:b/>
              </w:rPr>
            </w:pPr>
            <w:r w:rsidRPr="00112425">
              <w:rPr>
                <w:rFonts w:ascii="Tahoma" w:hAnsi="Tahoma" w:cs="Tahoma"/>
                <w:b/>
              </w:rPr>
              <w:t>1.</w:t>
            </w:r>
          </w:p>
        </w:tc>
        <w:tc>
          <w:tcPr>
            <w:tcW w:w="3402" w:type="dxa"/>
            <w:shd w:val="clear" w:color="auto" w:fill="auto"/>
          </w:tcPr>
          <w:p w14:paraId="1884EFAC" w14:textId="77777777" w:rsidR="002D05E7" w:rsidRPr="00112425" w:rsidRDefault="002D05E7" w:rsidP="002F4A49">
            <w:pPr>
              <w:keepNext/>
              <w:keepLines/>
              <w:jc w:val="both"/>
              <w:rPr>
                <w:rFonts w:ascii="Tahoma" w:hAnsi="Tahoma" w:cs="Tahoma"/>
                <w:b/>
              </w:rPr>
            </w:pPr>
          </w:p>
        </w:tc>
        <w:tc>
          <w:tcPr>
            <w:tcW w:w="3685" w:type="dxa"/>
            <w:shd w:val="clear" w:color="auto" w:fill="auto"/>
          </w:tcPr>
          <w:p w14:paraId="3EEB61F1" w14:textId="77777777" w:rsidR="002D05E7" w:rsidRPr="00112425" w:rsidRDefault="002D05E7" w:rsidP="002F4A49">
            <w:pPr>
              <w:keepNext/>
              <w:keepLines/>
              <w:jc w:val="both"/>
              <w:rPr>
                <w:rFonts w:ascii="Tahoma" w:hAnsi="Tahoma" w:cs="Tahoma"/>
                <w:b/>
              </w:rPr>
            </w:pPr>
          </w:p>
        </w:tc>
        <w:tc>
          <w:tcPr>
            <w:tcW w:w="1810" w:type="dxa"/>
            <w:shd w:val="clear" w:color="auto" w:fill="auto"/>
          </w:tcPr>
          <w:p w14:paraId="671926D3" w14:textId="77777777" w:rsidR="002D05E7" w:rsidRPr="00112425" w:rsidRDefault="002D05E7" w:rsidP="002F4A49">
            <w:pPr>
              <w:keepNext/>
              <w:keepLines/>
              <w:jc w:val="both"/>
              <w:rPr>
                <w:rFonts w:ascii="Tahoma" w:hAnsi="Tahoma" w:cs="Tahoma"/>
                <w:b/>
              </w:rPr>
            </w:pPr>
          </w:p>
        </w:tc>
      </w:tr>
      <w:tr w:rsidR="002D05E7" w:rsidRPr="00112425" w14:paraId="0868F3F3" w14:textId="77777777" w:rsidTr="00DE3254">
        <w:tc>
          <w:tcPr>
            <w:tcW w:w="534" w:type="dxa"/>
            <w:shd w:val="clear" w:color="auto" w:fill="auto"/>
          </w:tcPr>
          <w:p w14:paraId="771FA52D" w14:textId="77777777" w:rsidR="002D05E7" w:rsidRPr="00112425" w:rsidRDefault="002D05E7" w:rsidP="002F4A49">
            <w:pPr>
              <w:keepNext/>
              <w:keepLines/>
              <w:jc w:val="both"/>
              <w:rPr>
                <w:rFonts w:ascii="Tahoma" w:hAnsi="Tahoma" w:cs="Tahoma"/>
                <w:b/>
              </w:rPr>
            </w:pPr>
            <w:r w:rsidRPr="00112425">
              <w:rPr>
                <w:rFonts w:ascii="Tahoma" w:hAnsi="Tahoma" w:cs="Tahoma"/>
                <w:b/>
              </w:rPr>
              <w:t>2.</w:t>
            </w:r>
          </w:p>
        </w:tc>
        <w:tc>
          <w:tcPr>
            <w:tcW w:w="3402" w:type="dxa"/>
            <w:shd w:val="clear" w:color="auto" w:fill="auto"/>
          </w:tcPr>
          <w:p w14:paraId="1410ACDB" w14:textId="77777777" w:rsidR="002D05E7" w:rsidRPr="00112425" w:rsidRDefault="002D05E7" w:rsidP="002F4A49">
            <w:pPr>
              <w:keepNext/>
              <w:keepLines/>
              <w:jc w:val="both"/>
              <w:rPr>
                <w:rFonts w:ascii="Tahoma" w:hAnsi="Tahoma" w:cs="Tahoma"/>
                <w:b/>
              </w:rPr>
            </w:pPr>
          </w:p>
        </w:tc>
        <w:tc>
          <w:tcPr>
            <w:tcW w:w="3685" w:type="dxa"/>
            <w:shd w:val="clear" w:color="auto" w:fill="auto"/>
          </w:tcPr>
          <w:p w14:paraId="5EC40AA0" w14:textId="77777777" w:rsidR="002D05E7" w:rsidRPr="00112425" w:rsidRDefault="002D05E7" w:rsidP="002F4A49">
            <w:pPr>
              <w:keepNext/>
              <w:keepLines/>
              <w:jc w:val="both"/>
              <w:rPr>
                <w:rFonts w:ascii="Tahoma" w:hAnsi="Tahoma" w:cs="Tahoma"/>
                <w:b/>
              </w:rPr>
            </w:pPr>
          </w:p>
        </w:tc>
        <w:tc>
          <w:tcPr>
            <w:tcW w:w="1810" w:type="dxa"/>
            <w:shd w:val="clear" w:color="auto" w:fill="auto"/>
          </w:tcPr>
          <w:p w14:paraId="21D87764" w14:textId="77777777" w:rsidR="002D05E7" w:rsidRPr="00112425" w:rsidRDefault="002D05E7" w:rsidP="002F4A49">
            <w:pPr>
              <w:keepNext/>
              <w:keepLines/>
              <w:jc w:val="both"/>
              <w:rPr>
                <w:rFonts w:ascii="Tahoma" w:hAnsi="Tahoma" w:cs="Tahoma"/>
                <w:b/>
              </w:rPr>
            </w:pPr>
          </w:p>
        </w:tc>
      </w:tr>
      <w:tr w:rsidR="002D05E7" w:rsidRPr="00112425" w14:paraId="19AC804E" w14:textId="77777777" w:rsidTr="00DE3254">
        <w:tc>
          <w:tcPr>
            <w:tcW w:w="534" w:type="dxa"/>
            <w:shd w:val="clear" w:color="auto" w:fill="auto"/>
          </w:tcPr>
          <w:p w14:paraId="3D6362BB" w14:textId="77777777" w:rsidR="002D05E7" w:rsidRPr="00112425" w:rsidRDefault="002D05E7" w:rsidP="002F4A49">
            <w:pPr>
              <w:keepNext/>
              <w:keepLines/>
              <w:jc w:val="both"/>
              <w:rPr>
                <w:rFonts w:ascii="Tahoma" w:hAnsi="Tahoma" w:cs="Tahoma"/>
                <w:b/>
              </w:rPr>
            </w:pPr>
            <w:r w:rsidRPr="00112425">
              <w:rPr>
                <w:rFonts w:ascii="Tahoma" w:hAnsi="Tahoma" w:cs="Tahoma"/>
                <w:b/>
              </w:rPr>
              <w:t>3.</w:t>
            </w:r>
          </w:p>
        </w:tc>
        <w:tc>
          <w:tcPr>
            <w:tcW w:w="3402" w:type="dxa"/>
            <w:shd w:val="clear" w:color="auto" w:fill="auto"/>
          </w:tcPr>
          <w:p w14:paraId="28CF7547" w14:textId="77777777" w:rsidR="002D05E7" w:rsidRPr="00112425" w:rsidRDefault="002D05E7" w:rsidP="002F4A49">
            <w:pPr>
              <w:keepNext/>
              <w:keepLines/>
              <w:jc w:val="both"/>
              <w:rPr>
                <w:rFonts w:ascii="Tahoma" w:hAnsi="Tahoma" w:cs="Tahoma"/>
                <w:b/>
              </w:rPr>
            </w:pPr>
          </w:p>
        </w:tc>
        <w:tc>
          <w:tcPr>
            <w:tcW w:w="3685" w:type="dxa"/>
            <w:shd w:val="clear" w:color="auto" w:fill="auto"/>
          </w:tcPr>
          <w:p w14:paraId="39D2FA5D" w14:textId="77777777" w:rsidR="002D05E7" w:rsidRPr="00112425" w:rsidRDefault="002D05E7" w:rsidP="002F4A49">
            <w:pPr>
              <w:keepNext/>
              <w:keepLines/>
              <w:jc w:val="both"/>
              <w:rPr>
                <w:rFonts w:ascii="Tahoma" w:hAnsi="Tahoma" w:cs="Tahoma"/>
                <w:b/>
              </w:rPr>
            </w:pPr>
          </w:p>
        </w:tc>
        <w:tc>
          <w:tcPr>
            <w:tcW w:w="1810" w:type="dxa"/>
            <w:shd w:val="clear" w:color="auto" w:fill="auto"/>
          </w:tcPr>
          <w:p w14:paraId="6DDB85E4" w14:textId="77777777" w:rsidR="002D05E7" w:rsidRPr="00112425" w:rsidRDefault="002D05E7" w:rsidP="002F4A49">
            <w:pPr>
              <w:keepNext/>
              <w:keepLines/>
              <w:jc w:val="both"/>
              <w:rPr>
                <w:rFonts w:ascii="Tahoma" w:hAnsi="Tahoma" w:cs="Tahoma"/>
                <w:b/>
              </w:rPr>
            </w:pPr>
          </w:p>
        </w:tc>
      </w:tr>
      <w:tr w:rsidR="002D05E7" w:rsidRPr="00112425" w14:paraId="41558E14" w14:textId="77777777" w:rsidTr="00DE3254">
        <w:tc>
          <w:tcPr>
            <w:tcW w:w="534" w:type="dxa"/>
            <w:shd w:val="clear" w:color="auto" w:fill="auto"/>
          </w:tcPr>
          <w:p w14:paraId="09C2E936" w14:textId="77777777" w:rsidR="002D05E7" w:rsidRPr="00112425" w:rsidRDefault="002D05E7" w:rsidP="002F4A49">
            <w:pPr>
              <w:keepNext/>
              <w:keepLines/>
              <w:jc w:val="both"/>
              <w:rPr>
                <w:rFonts w:ascii="Tahoma" w:hAnsi="Tahoma" w:cs="Tahoma"/>
                <w:b/>
              </w:rPr>
            </w:pPr>
            <w:r w:rsidRPr="00112425">
              <w:rPr>
                <w:rFonts w:ascii="Tahoma" w:hAnsi="Tahoma" w:cs="Tahoma"/>
                <w:b/>
              </w:rPr>
              <w:t>…</w:t>
            </w:r>
          </w:p>
        </w:tc>
        <w:tc>
          <w:tcPr>
            <w:tcW w:w="3402" w:type="dxa"/>
            <w:shd w:val="clear" w:color="auto" w:fill="auto"/>
          </w:tcPr>
          <w:p w14:paraId="15796AED" w14:textId="77777777" w:rsidR="002D05E7" w:rsidRPr="00112425" w:rsidRDefault="002D05E7" w:rsidP="002F4A49">
            <w:pPr>
              <w:keepNext/>
              <w:keepLines/>
              <w:jc w:val="both"/>
              <w:rPr>
                <w:rFonts w:ascii="Tahoma" w:hAnsi="Tahoma" w:cs="Tahoma"/>
                <w:b/>
              </w:rPr>
            </w:pPr>
          </w:p>
        </w:tc>
        <w:tc>
          <w:tcPr>
            <w:tcW w:w="3685" w:type="dxa"/>
            <w:shd w:val="clear" w:color="auto" w:fill="auto"/>
          </w:tcPr>
          <w:p w14:paraId="6E07C350" w14:textId="77777777" w:rsidR="002D05E7" w:rsidRPr="00112425" w:rsidRDefault="002D05E7" w:rsidP="002F4A49">
            <w:pPr>
              <w:keepNext/>
              <w:keepLines/>
              <w:jc w:val="both"/>
              <w:rPr>
                <w:rFonts w:ascii="Tahoma" w:hAnsi="Tahoma" w:cs="Tahoma"/>
                <w:b/>
              </w:rPr>
            </w:pPr>
          </w:p>
        </w:tc>
        <w:tc>
          <w:tcPr>
            <w:tcW w:w="1810" w:type="dxa"/>
            <w:shd w:val="clear" w:color="auto" w:fill="auto"/>
          </w:tcPr>
          <w:p w14:paraId="3ADCBD43" w14:textId="77777777" w:rsidR="002D05E7" w:rsidRPr="00112425" w:rsidRDefault="002D05E7" w:rsidP="002F4A49">
            <w:pPr>
              <w:keepNext/>
              <w:keepLines/>
              <w:jc w:val="both"/>
              <w:rPr>
                <w:rFonts w:ascii="Tahoma" w:hAnsi="Tahoma" w:cs="Tahoma"/>
                <w:b/>
              </w:rPr>
            </w:pPr>
          </w:p>
        </w:tc>
      </w:tr>
    </w:tbl>
    <w:p w14:paraId="0A386DD6" w14:textId="77777777" w:rsidR="002D05E7" w:rsidRPr="00112425" w:rsidRDefault="002D05E7" w:rsidP="002F4A49">
      <w:pPr>
        <w:keepNext/>
        <w:keepLines/>
        <w:jc w:val="both"/>
        <w:rPr>
          <w:rFonts w:ascii="Tahoma" w:hAnsi="Tahoma" w:cs="Tahoma"/>
          <w:b/>
        </w:rPr>
      </w:pPr>
    </w:p>
    <w:p w14:paraId="31DA52AE" w14:textId="77777777" w:rsidR="002D05E7" w:rsidRPr="00112425" w:rsidRDefault="00722C27" w:rsidP="002F4A49">
      <w:pPr>
        <w:keepNext/>
        <w:keepLines/>
        <w:jc w:val="both"/>
        <w:rPr>
          <w:rFonts w:ascii="Tahoma" w:hAnsi="Tahoma" w:cs="Tahoma"/>
        </w:rPr>
      </w:pPr>
      <w:r w:rsidRPr="00112425">
        <w:rPr>
          <w:rFonts w:ascii="Tahoma" w:hAnsi="Tahoma" w:cs="Tahoma"/>
          <w:b/>
        </w:rPr>
        <w:br w:type="page"/>
      </w:r>
      <w:r w:rsidR="002D05E7" w:rsidRPr="00112425">
        <w:rPr>
          <w:rFonts w:ascii="Tahoma" w:hAnsi="Tahoma" w:cs="Tahoma"/>
          <w:b/>
        </w:rPr>
        <w:lastRenderedPageBreak/>
        <w:t>IZJAVLJAMO</w:t>
      </w:r>
      <w:r w:rsidR="002D05E7" w:rsidRPr="00112425">
        <w:rPr>
          <w:rFonts w:ascii="Tahoma" w:hAnsi="Tahoma" w:cs="Tahoma"/>
        </w:rPr>
        <w:t xml:space="preserve">, da so skladno z določbami zakona, ki ureja gospodarske družbe, </w:t>
      </w:r>
      <w:r w:rsidR="002D05E7" w:rsidRPr="00112425">
        <w:rPr>
          <w:rFonts w:ascii="Tahoma" w:hAnsi="Tahoma" w:cs="Tahoma"/>
          <w:u w:val="single"/>
        </w:rPr>
        <w:t>povezane družbe</w:t>
      </w:r>
      <w:r w:rsidR="002D05E7" w:rsidRPr="00112425">
        <w:rPr>
          <w:rFonts w:ascii="Tahoma" w:hAnsi="Tahoma" w:cs="Tahoma"/>
        </w:rPr>
        <w:t xml:space="preserve"> z zgoraj navedenim </w:t>
      </w:r>
      <w:r w:rsidR="001B1358" w:rsidRPr="00112425">
        <w:rPr>
          <w:rFonts w:ascii="Tahoma" w:hAnsi="Tahoma" w:cs="Tahoma"/>
        </w:rPr>
        <w:t>gospodarskim subjektom</w:t>
      </w:r>
      <w:r w:rsidR="002D05E7" w:rsidRPr="00112425">
        <w:rPr>
          <w:rFonts w:ascii="Tahoma" w:hAnsi="Tahoma" w:cs="Tahoma"/>
        </w:rPr>
        <w:t>, naslednji gospodarski subjekti:</w:t>
      </w:r>
    </w:p>
    <w:p w14:paraId="1FA2AFEF" w14:textId="77777777" w:rsidR="002D05E7" w:rsidRPr="00112425" w:rsidRDefault="002D05E7" w:rsidP="002F4A49">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341"/>
        <w:gridCol w:w="3619"/>
        <w:gridCol w:w="1854"/>
      </w:tblGrid>
      <w:tr w:rsidR="002D05E7" w:rsidRPr="00112425" w14:paraId="7F5023ED" w14:textId="77777777" w:rsidTr="00DE3254">
        <w:tc>
          <w:tcPr>
            <w:tcW w:w="533" w:type="dxa"/>
            <w:shd w:val="clear" w:color="auto" w:fill="auto"/>
          </w:tcPr>
          <w:p w14:paraId="3F442BAE" w14:textId="77777777" w:rsidR="002D05E7" w:rsidRPr="00112425" w:rsidRDefault="002D05E7" w:rsidP="002F4A49">
            <w:pPr>
              <w:keepNext/>
              <w:keepLines/>
              <w:jc w:val="both"/>
              <w:rPr>
                <w:rFonts w:ascii="Tahoma" w:hAnsi="Tahoma" w:cs="Tahoma"/>
                <w:b/>
              </w:rPr>
            </w:pPr>
            <w:r w:rsidRPr="00112425">
              <w:rPr>
                <w:rFonts w:ascii="Tahoma" w:hAnsi="Tahoma" w:cs="Tahoma"/>
                <w:b/>
              </w:rPr>
              <w:t>Št.</w:t>
            </w:r>
          </w:p>
        </w:tc>
        <w:tc>
          <w:tcPr>
            <w:tcW w:w="3376" w:type="dxa"/>
            <w:shd w:val="clear" w:color="auto" w:fill="auto"/>
          </w:tcPr>
          <w:p w14:paraId="354C9378" w14:textId="77777777" w:rsidR="002D05E7" w:rsidRPr="00112425" w:rsidRDefault="002D05E7" w:rsidP="002F4A49">
            <w:pPr>
              <w:keepNext/>
              <w:keepLines/>
              <w:jc w:val="both"/>
              <w:rPr>
                <w:rFonts w:ascii="Tahoma" w:hAnsi="Tahoma" w:cs="Tahoma"/>
                <w:b/>
              </w:rPr>
            </w:pPr>
            <w:r w:rsidRPr="00112425">
              <w:rPr>
                <w:rFonts w:ascii="Tahoma" w:hAnsi="Tahoma" w:cs="Tahoma"/>
                <w:b/>
              </w:rPr>
              <w:t xml:space="preserve">Naziv </w:t>
            </w:r>
          </w:p>
        </w:tc>
        <w:tc>
          <w:tcPr>
            <w:tcW w:w="3657" w:type="dxa"/>
            <w:shd w:val="clear" w:color="auto" w:fill="auto"/>
          </w:tcPr>
          <w:p w14:paraId="55C23397" w14:textId="77777777" w:rsidR="002D05E7" w:rsidRPr="00112425" w:rsidRDefault="002D05E7" w:rsidP="002F4A49">
            <w:pPr>
              <w:keepNext/>
              <w:keepLines/>
              <w:jc w:val="both"/>
              <w:rPr>
                <w:rFonts w:ascii="Tahoma" w:hAnsi="Tahoma" w:cs="Tahoma"/>
                <w:b/>
              </w:rPr>
            </w:pPr>
            <w:r w:rsidRPr="00112425">
              <w:rPr>
                <w:rFonts w:ascii="Tahoma" w:hAnsi="Tahoma" w:cs="Tahoma"/>
                <w:b/>
              </w:rPr>
              <w:t xml:space="preserve">Sedež </w:t>
            </w:r>
          </w:p>
        </w:tc>
        <w:tc>
          <w:tcPr>
            <w:tcW w:w="1865" w:type="dxa"/>
            <w:shd w:val="clear" w:color="auto" w:fill="auto"/>
          </w:tcPr>
          <w:p w14:paraId="16420F42" w14:textId="77777777" w:rsidR="002D05E7" w:rsidRPr="00112425" w:rsidRDefault="002D05E7" w:rsidP="002F4A49">
            <w:pPr>
              <w:keepNext/>
              <w:keepLines/>
              <w:jc w:val="both"/>
              <w:rPr>
                <w:rFonts w:ascii="Tahoma" w:hAnsi="Tahoma" w:cs="Tahoma"/>
                <w:b/>
              </w:rPr>
            </w:pPr>
            <w:r w:rsidRPr="00112425">
              <w:rPr>
                <w:rFonts w:ascii="Tahoma" w:hAnsi="Tahoma" w:cs="Tahoma"/>
                <w:b/>
              </w:rPr>
              <w:t>Matična številka</w:t>
            </w:r>
          </w:p>
        </w:tc>
      </w:tr>
      <w:tr w:rsidR="002D05E7" w:rsidRPr="00112425" w14:paraId="3F644EFE" w14:textId="77777777" w:rsidTr="00DE3254">
        <w:tc>
          <w:tcPr>
            <w:tcW w:w="533" w:type="dxa"/>
            <w:shd w:val="clear" w:color="auto" w:fill="auto"/>
          </w:tcPr>
          <w:p w14:paraId="407F29D8" w14:textId="77777777" w:rsidR="002D05E7" w:rsidRPr="00112425" w:rsidRDefault="002D05E7" w:rsidP="002F4A49">
            <w:pPr>
              <w:keepNext/>
              <w:keepLines/>
              <w:jc w:val="both"/>
              <w:rPr>
                <w:rFonts w:ascii="Tahoma" w:hAnsi="Tahoma" w:cs="Tahoma"/>
                <w:b/>
              </w:rPr>
            </w:pPr>
            <w:r w:rsidRPr="00112425">
              <w:rPr>
                <w:rFonts w:ascii="Tahoma" w:hAnsi="Tahoma" w:cs="Tahoma"/>
                <w:b/>
              </w:rPr>
              <w:t>1.</w:t>
            </w:r>
          </w:p>
        </w:tc>
        <w:tc>
          <w:tcPr>
            <w:tcW w:w="3376" w:type="dxa"/>
            <w:shd w:val="clear" w:color="auto" w:fill="auto"/>
          </w:tcPr>
          <w:p w14:paraId="697508ED" w14:textId="77777777" w:rsidR="002D05E7" w:rsidRPr="00112425" w:rsidRDefault="002D05E7" w:rsidP="002F4A49">
            <w:pPr>
              <w:keepNext/>
              <w:keepLines/>
              <w:jc w:val="both"/>
              <w:rPr>
                <w:rFonts w:ascii="Tahoma" w:hAnsi="Tahoma" w:cs="Tahoma"/>
                <w:b/>
              </w:rPr>
            </w:pPr>
          </w:p>
        </w:tc>
        <w:tc>
          <w:tcPr>
            <w:tcW w:w="3657" w:type="dxa"/>
            <w:shd w:val="clear" w:color="auto" w:fill="auto"/>
          </w:tcPr>
          <w:p w14:paraId="49E4548C" w14:textId="77777777" w:rsidR="002D05E7" w:rsidRPr="00112425" w:rsidRDefault="002D05E7" w:rsidP="002F4A49">
            <w:pPr>
              <w:keepNext/>
              <w:keepLines/>
              <w:jc w:val="both"/>
              <w:rPr>
                <w:rFonts w:ascii="Tahoma" w:hAnsi="Tahoma" w:cs="Tahoma"/>
                <w:b/>
              </w:rPr>
            </w:pPr>
          </w:p>
        </w:tc>
        <w:tc>
          <w:tcPr>
            <w:tcW w:w="1865" w:type="dxa"/>
            <w:shd w:val="clear" w:color="auto" w:fill="auto"/>
          </w:tcPr>
          <w:p w14:paraId="578C60A4" w14:textId="77777777" w:rsidR="002D05E7" w:rsidRPr="00112425" w:rsidRDefault="002D05E7" w:rsidP="002F4A49">
            <w:pPr>
              <w:keepNext/>
              <w:keepLines/>
              <w:jc w:val="both"/>
              <w:rPr>
                <w:rFonts w:ascii="Tahoma" w:hAnsi="Tahoma" w:cs="Tahoma"/>
                <w:b/>
              </w:rPr>
            </w:pPr>
          </w:p>
        </w:tc>
      </w:tr>
      <w:tr w:rsidR="002D05E7" w:rsidRPr="00112425" w14:paraId="702FB219" w14:textId="77777777" w:rsidTr="00DE3254">
        <w:tc>
          <w:tcPr>
            <w:tcW w:w="533" w:type="dxa"/>
            <w:shd w:val="clear" w:color="auto" w:fill="auto"/>
          </w:tcPr>
          <w:p w14:paraId="063730D5" w14:textId="77777777" w:rsidR="002D05E7" w:rsidRPr="00112425" w:rsidRDefault="002D05E7" w:rsidP="002F4A49">
            <w:pPr>
              <w:keepNext/>
              <w:keepLines/>
              <w:jc w:val="both"/>
              <w:rPr>
                <w:rFonts w:ascii="Tahoma" w:hAnsi="Tahoma" w:cs="Tahoma"/>
                <w:b/>
              </w:rPr>
            </w:pPr>
            <w:r w:rsidRPr="00112425">
              <w:rPr>
                <w:rFonts w:ascii="Tahoma" w:hAnsi="Tahoma" w:cs="Tahoma"/>
                <w:b/>
              </w:rPr>
              <w:t>2.</w:t>
            </w:r>
          </w:p>
        </w:tc>
        <w:tc>
          <w:tcPr>
            <w:tcW w:w="3376" w:type="dxa"/>
            <w:shd w:val="clear" w:color="auto" w:fill="auto"/>
          </w:tcPr>
          <w:p w14:paraId="0E590498" w14:textId="77777777" w:rsidR="002D05E7" w:rsidRPr="00112425" w:rsidRDefault="002D05E7" w:rsidP="002F4A49">
            <w:pPr>
              <w:keepNext/>
              <w:keepLines/>
              <w:jc w:val="both"/>
              <w:rPr>
                <w:rFonts w:ascii="Tahoma" w:hAnsi="Tahoma" w:cs="Tahoma"/>
                <w:b/>
              </w:rPr>
            </w:pPr>
          </w:p>
        </w:tc>
        <w:tc>
          <w:tcPr>
            <w:tcW w:w="3657" w:type="dxa"/>
            <w:shd w:val="clear" w:color="auto" w:fill="auto"/>
          </w:tcPr>
          <w:p w14:paraId="0811EAF4" w14:textId="77777777" w:rsidR="002D05E7" w:rsidRPr="00112425" w:rsidRDefault="002D05E7" w:rsidP="002F4A49">
            <w:pPr>
              <w:keepNext/>
              <w:keepLines/>
              <w:jc w:val="both"/>
              <w:rPr>
                <w:rFonts w:ascii="Tahoma" w:hAnsi="Tahoma" w:cs="Tahoma"/>
                <w:b/>
              </w:rPr>
            </w:pPr>
          </w:p>
        </w:tc>
        <w:tc>
          <w:tcPr>
            <w:tcW w:w="1865" w:type="dxa"/>
            <w:shd w:val="clear" w:color="auto" w:fill="auto"/>
          </w:tcPr>
          <w:p w14:paraId="326F3ACE" w14:textId="77777777" w:rsidR="002D05E7" w:rsidRPr="00112425" w:rsidRDefault="002D05E7" w:rsidP="002F4A49">
            <w:pPr>
              <w:keepNext/>
              <w:keepLines/>
              <w:jc w:val="both"/>
              <w:rPr>
                <w:rFonts w:ascii="Tahoma" w:hAnsi="Tahoma" w:cs="Tahoma"/>
                <w:b/>
              </w:rPr>
            </w:pPr>
          </w:p>
        </w:tc>
      </w:tr>
      <w:tr w:rsidR="002D05E7" w:rsidRPr="00112425" w14:paraId="32E10B27" w14:textId="77777777" w:rsidTr="00DE3254">
        <w:tc>
          <w:tcPr>
            <w:tcW w:w="533" w:type="dxa"/>
            <w:shd w:val="clear" w:color="auto" w:fill="auto"/>
          </w:tcPr>
          <w:p w14:paraId="70D04AF0" w14:textId="77777777" w:rsidR="002D05E7" w:rsidRPr="00112425" w:rsidRDefault="002D05E7" w:rsidP="002F4A49">
            <w:pPr>
              <w:keepNext/>
              <w:keepLines/>
              <w:jc w:val="both"/>
              <w:rPr>
                <w:rFonts w:ascii="Tahoma" w:hAnsi="Tahoma" w:cs="Tahoma"/>
                <w:b/>
              </w:rPr>
            </w:pPr>
            <w:r w:rsidRPr="00112425">
              <w:rPr>
                <w:rFonts w:ascii="Tahoma" w:hAnsi="Tahoma" w:cs="Tahoma"/>
                <w:b/>
              </w:rPr>
              <w:t>3.</w:t>
            </w:r>
          </w:p>
        </w:tc>
        <w:tc>
          <w:tcPr>
            <w:tcW w:w="3376" w:type="dxa"/>
            <w:shd w:val="clear" w:color="auto" w:fill="auto"/>
          </w:tcPr>
          <w:p w14:paraId="01D7BBB9" w14:textId="77777777" w:rsidR="002D05E7" w:rsidRPr="00112425" w:rsidRDefault="002D05E7" w:rsidP="002F4A49">
            <w:pPr>
              <w:keepNext/>
              <w:keepLines/>
              <w:jc w:val="both"/>
              <w:rPr>
                <w:rFonts w:ascii="Tahoma" w:hAnsi="Tahoma" w:cs="Tahoma"/>
                <w:b/>
              </w:rPr>
            </w:pPr>
          </w:p>
        </w:tc>
        <w:tc>
          <w:tcPr>
            <w:tcW w:w="3657" w:type="dxa"/>
            <w:shd w:val="clear" w:color="auto" w:fill="auto"/>
          </w:tcPr>
          <w:p w14:paraId="4C49564A" w14:textId="77777777" w:rsidR="002D05E7" w:rsidRPr="00112425" w:rsidRDefault="002D05E7" w:rsidP="002F4A49">
            <w:pPr>
              <w:keepNext/>
              <w:keepLines/>
              <w:jc w:val="both"/>
              <w:rPr>
                <w:rFonts w:ascii="Tahoma" w:hAnsi="Tahoma" w:cs="Tahoma"/>
                <w:b/>
              </w:rPr>
            </w:pPr>
          </w:p>
        </w:tc>
        <w:tc>
          <w:tcPr>
            <w:tcW w:w="1865" w:type="dxa"/>
            <w:shd w:val="clear" w:color="auto" w:fill="auto"/>
          </w:tcPr>
          <w:p w14:paraId="34802390" w14:textId="77777777" w:rsidR="002D05E7" w:rsidRPr="00112425" w:rsidRDefault="002D05E7" w:rsidP="002F4A49">
            <w:pPr>
              <w:keepNext/>
              <w:keepLines/>
              <w:jc w:val="both"/>
              <w:rPr>
                <w:rFonts w:ascii="Tahoma" w:hAnsi="Tahoma" w:cs="Tahoma"/>
                <w:b/>
              </w:rPr>
            </w:pPr>
          </w:p>
        </w:tc>
      </w:tr>
      <w:tr w:rsidR="002D05E7" w:rsidRPr="00112425" w14:paraId="3086385C" w14:textId="77777777" w:rsidTr="00DE3254">
        <w:tc>
          <w:tcPr>
            <w:tcW w:w="533" w:type="dxa"/>
            <w:shd w:val="clear" w:color="auto" w:fill="auto"/>
          </w:tcPr>
          <w:p w14:paraId="7E75A7B6" w14:textId="77777777" w:rsidR="002D05E7" w:rsidRPr="00112425" w:rsidRDefault="002D05E7" w:rsidP="002F4A49">
            <w:pPr>
              <w:keepNext/>
              <w:keepLines/>
              <w:jc w:val="both"/>
              <w:rPr>
                <w:rFonts w:ascii="Tahoma" w:hAnsi="Tahoma" w:cs="Tahoma"/>
                <w:b/>
              </w:rPr>
            </w:pPr>
            <w:r w:rsidRPr="00112425">
              <w:rPr>
                <w:rFonts w:ascii="Tahoma" w:hAnsi="Tahoma" w:cs="Tahoma"/>
                <w:b/>
              </w:rPr>
              <w:t>….</w:t>
            </w:r>
          </w:p>
        </w:tc>
        <w:tc>
          <w:tcPr>
            <w:tcW w:w="3376" w:type="dxa"/>
            <w:shd w:val="clear" w:color="auto" w:fill="auto"/>
          </w:tcPr>
          <w:p w14:paraId="02AFFB70" w14:textId="77777777" w:rsidR="002D05E7" w:rsidRPr="00112425" w:rsidRDefault="002D05E7" w:rsidP="002F4A49">
            <w:pPr>
              <w:keepNext/>
              <w:keepLines/>
              <w:jc w:val="both"/>
              <w:rPr>
                <w:rFonts w:ascii="Tahoma" w:hAnsi="Tahoma" w:cs="Tahoma"/>
                <w:b/>
              </w:rPr>
            </w:pPr>
          </w:p>
        </w:tc>
        <w:tc>
          <w:tcPr>
            <w:tcW w:w="3657" w:type="dxa"/>
            <w:shd w:val="clear" w:color="auto" w:fill="auto"/>
          </w:tcPr>
          <w:p w14:paraId="344DB727" w14:textId="77777777" w:rsidR="002D05E7" w:rsidRPr="00112425" w:rsidRDefault="002D05E7" w:rsidP="002F4A49">
            <w:pPr>
              <w:keepNext/>
              <w:keepLines/>
              <w:jc w:val="both"/>
              <w:rPr>
                <w:rFonts w:ascii="Tahoma" w:hAnsi="Tahoma" w:cs="Tahoma"/>
                <w:b/>
              </w:rPr>
            </w:pPr>
          </w:p>
        </w:tc>
        <w:tc>
          <w:tcPr>
            <w:tcW w:w="1865" w:type="dxa"/>
            <w:shd w:val="clear" w:color="auto" w:fill="auto"/>
          </w:tcPr>
          <w:p w14:paraId="2478273E" w14:textId="77777777" w:rsidR="002D05E7" w:rsidRPr="00112425" w:rsidRDefault="002D05E7" w:rsidP="002F4A49">
            <w:pPr>
              <w:keepNext/>
              <w:keepLines/>
              <w:jc w:val="both"/>
              <w:rPr>
                <w:rFonts w:ascii="Tahoma" w:hAnsi="Tahoma" w:cs="Tahoma"/>
                <w:b/>
              </w:rPr>
            </w:pPr>
          </w:p>
        </w:tc>
      </w:tr>
    </w:tbl>
    <w:p w14:paraId="282CFC29" w14:textId="77777777" w:rsidR="001B1358" w:rsidRPr="00112425" w:rsidRDefault="001B1358" w:rsidP="002F4A49">
      <w:pPr>
        <w:keepNext/>
        <w:keepLines/>
        <w:jc w:val="both"/>
        <w:rPr>
          <w:rFonts w:ascii="Tahoma" w:hAnsi="Tahoma" w:cs="Tahoma"/>
        </w:rPr>
      </w:pPr>
    </w:p>
    <w:p w14:paraId="60D28975" w14:textId="77777777" w:rsidR="002D05E7" w:rsidRPr="00112425" w:rsidRDefault="002D05E7" w:rsidP="002F4A49">
      <w:pPr>
        <w:keepNext/>
        <w:keepLines/>
        <w:jc w:val="both"/>
        <w:rPr>
          <w:rFonts w:ascii="Tahoma" w:hAnsi="Tahoma" w:cs="Tahoma"/>
        </w:rPr>
      </w:pPr>
      <w:r w:rsidRPr="0011242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7F0422C" w14:textId="77777777" w:rsidR="002D05E7" w:rsidRPr="00112425" w:rsidRDefault="002D05E7" w:rsidP="002F4A49">
      <w:pPr>
        <w:keepNext/>
        <w:keepLines/>
        <w:jc w:val="both"/>
        <w:rPr>
          <w:rFonts w:ascii="Tahoma" w:hAnsi="Tahoma" w:cs="Tahoma"/>
        </w:rPr>
      </w:pPr>
    </w:p>
    <w:p w14:paraId="27273E58" w14:textId="77777777" w:rsidR="002D05E7" w:rsidRPr="00112425" w:rsidRDefault="002D05E7" w:rsidP="002F4A49">
      <w:pPr>
        <w:keepNext/>
        <w:keepLines/>
        <w:jc w:val="both"/>
        <w:rPr>
          <w:rFonts w:ascii="Tahoma" w:hAnsi="Tahoma" w:cs="Tahoma"/>
        </w:rPr>
      </w:pPr>
      <w:r w:rsidRPr="00112425">
        <w:rPr>
          <w:rFonts w:ascii="Tahoma" w:hAnsi="Tahoma" w:cs="Tahoma"/>
        </w:rPr>
        <w:t xml:space="preserve">S podpisom te izjave jamčim za točnost in resničnost podatkov ter se zavedam, da je </w:t>
      </w:r>
      <w:r w:rsidR="009D030E" w:rsidRPr="00112425">
        <w:rPr>
          <w:rFonts w:ascii="Tahoma" w:hAnsi="Tahoma" w:cs="Tahoma"/>
        </w:rPr>
        <w:t>pogodba</w:t>
      </w:r>
      <w:r w:rsidRPr="00112425">
        <w:rPr>
          <w:rFonts w:ascii="Tahoma" w:hAnsi="Tahoma" w:cs="Tahoma"/>
        </w:rPr>
        <w:t xml:space="preserve"> v primeru lažne izjave ali neresničnih podatkov o dejstvih v izjavi ničn</w:t>
      </w:r>
      <w:r w:rsidR="009D030E" w:rsidRPr="00112425">
        <w:rPr>
          <w:rFonts w:ascii="Tahoma" w:hAnsi="Tahoma" w:cs="Tahoma"/>
        </w:rPr>
        <w:t>a</w:t>
      </w:r>
      <w:r w:rsidRPr="00112425">
        <w:rPr>
          <w:rFonts w:ascii="Tahoma" w:hAnsi="Tahoma" w:cs="Tahoma"/>
        </w:rPr>
        <w:t>. Zavezujem se, da bom naročnika obvestil o vsaki spremembi posredovanih podatkov.</w:t>
      </w:r>
    </w:p>
    <w:p w14:paraId="278F7DD4" w14:textId="77777777" w:rsidR="002D05E7" w:rsidRPr="00112425" w:rsidRDefault="002D05E7" w:rsidP="002F4A49">
      <w:pPr>
        <w:keepNext/>
        <w:keepLines/>
        <w:jc w:val="both"/>
        <w:rPr>
          <w:rFonts w:ascii="Tahoma" w:hAnsi="Tahoma" w:cs="Tahoma"/>
          <w:b/>
        </w:rPr>
      </w:pPr>
    </w:p>
    <w:p w14:paraId="46DAE8E9" w14:textId="77777777" w:rsidR="002D05E7" w:rsidRPr="00112425" w:rsidRDefault="002D05E7" w:rsidP="002F4A49">
      <w:pPr>
        <w:keepNext/>
        <w:keepLines/>
        <w:jc w:val="both"/>
        <w:rPr>
          <w:rFonts w:ascii="Tahoma" w:hAnsi="Tahoma" w:cs="Tahoma"/>
          <w:i/>
          <w:u w:val="single"/>
        </w:rPr>
      </w:pPr>
    </w:p>
    <w:p w14:paraId="572603A4" w14:textId="77777777" w:rsidR="002D05E7" w:rsidRPr="00112425" w:rsidRDefault="002D05E7" w:rsidP="002F4A49">
      <w:pPr>
        <w:keepNext/>
        <w:keepLines/>
        <w:jc w:val="both"/>
        <w:rPr>
          <w:rFonts w:ascii="Tahoma" w:hAnsi="Tahoma" w:cs="Tahoma"/>
          <w:i/>
          <w:u w:val="single"/>
        </w:rPr>
      </w:pPr>
      <w:r w:rsidRPr="00112425">
        <w:rPr>
          <w:rFonts w:ascii="Tahoma" w:hAnsi="Tahoma" w:cs="Tahoma"/>
          <w:i/>
          <w:u w:val="single"/>
        </w:rPr>
        <w:t>Vse izjave podajamo pod kazensko in materialno odgovornostjo.</w:t>
      </w:r>
    </w:p>
    <w:p w14:paraId="686691FA" w14:textId="77777777" w:rsidR="002D05E7" w:rsidRPr="00112425" w:rsidRDefault="002D05E7" w:rsidP="002F4A49">
      <w:pPr>
        <w:keepNext/>
        <w:keepLines/>
        <w:jc w:val="both"/>
        <w:rPr>
          <w:rFonts w:ascii="Tahoma" w:hAnsi="Tahoma" w:cs="Tahoma"/>
          <w:b/>
        </w:rPr>
      </w:pPr>
    </w:p>
    <w:p w14:paraId="41FB1723" w14:textId="77777777" w:rsidR="002D05E7" w:rsidRPr="00112425" w:rsidRDefault="002D05E7" w:rsidP="002F4A49">
      <w:pPr>
        <w:keepNext/>
        <w:keepLines/>
        <w:jc w:val="both"/>
        <w:rPr>
          <w:rFonts w:ascii="Tahoma" w:hAnsi="Tahoma" w:cs="Tahoma"/>
          <w:b/>
        </w:rPr>
      </w:pPr>
    </w:p>
    <w:p w14:paraId="58B36218" w14:textId="77777777" w:rsidR="002D05E7" w:rsidRPr="00112425" w:rsidRDefault="002D05E7" w:rsidP="002F4A49">
      <w:pPr>
        <w:keepNext/>
        <w:keepLines/>
        <w:jc w:val="both"/>
        <w:rPr>
          <w:rFonts w:ascii="Tahoma" w:hAnsi="Tahoma" w:cs="Tahoma"/>
          <w:b/>
        </w:rPr>
      </w:pPr>
    </w:p>
    <w:p w14:paraId="74C71E63" w14:textId="77777777" w:rsidR="002D05E7" w:rsidRPr="00112425" w:rsidRDefault="002D05E7" w:rsidP="002F4A49">
      <w:pPr>
        <w:keepNext/>
        <w:keepLines/>
        <w:jc w:val="both"/>
        <w:rPr>
          <w:rFonts w:ascii="Tahoma" w:hAnsi="Tahoma" w:cs="Tahoma"/>
          <w:b/>
        </w:rPr>
      </w:pPr>
      <w:r w:rsidRPr="00112425">
        <w:rPr>
          <w:rFonts w:ascii="Tahoma" w:hAnsi="Tahoma" w:cs="Tahoma"/>
          <w:b/>
        </w:rPr>
        <w:t>__________________________                                    _____________________________</w:t>
      </w:r>
    </w:p>
    <w:p w14:paraId="15E5BCD8" w14:textId="77777777" w:rsidR="002D05E7" w:rsidRPr="00112425" w:rsidRDefault="002D05E7" w:rsidP="002F4A49">
      <w:pPr>
        <w:keepNext/>
        <w:keepLines/>
        <w:jc w:val="both"/>
        <w:rPr>
          <w:rFonts w:ascii="Tahoma" w:hAnsi="Tahoma" w:cs="Tahoma"/>
        </w:rPr>
      </w:pPr>
      <w:r w:rsidRPr="00112425">
        <w:rPr>
          <w:rFonts w:ascii="Tahoma" w:hAnsi="Tahoma" w:cs="Tahoma"/>
        </w:rPr>
        <w:t>(Kraj in datum)                                         Žig                      (</w:t>
      </w:r>
      <w:r w:rsidR="001B1358" w:rsidRPr="00112425">
        <w:rPr>
          <w:rFonts w:ascii="Tahoma" w:hAnsi="Tahoma" w:cs="Tahoma"/>
          <w:snapToGrid w:val="0"/>
          <w:color w:val="000000"/>
        </w:rPr>
        <w:t>Naziv in podpis gospodarskega subjekta</w:t>
      </w:r>
      <w:r w:rsidRPr="00112425">
        <w:rPr>
          <w:rFonts w:ascii="Tahoma" w:hAnsi="Tahoma" w:cs="Tahoma"/>
        </w:rPr>
        <w:t xml:space="preserve">) </w:t>
      </w:r>
    </w:p>
    <w:p w14:paraId="298A6E21" w14:textId="77777777" w:rsidR="002D05E7" w:rsidRPr="00112425" w:rsidRDefault="002D05E7" w:rsidP="002F4A49">
      <w:pPr>
        <w:keepNext/>
        <w:keepLines/>
        <w:tabs>
          <w:tab w:val="left" w:pos="284"/>
        </w:tabs>
        <w:jc w:val="both"/>
        <w:rPr>
          <w:rFonts w:ascii="Tahoma" w:hAnsi="Tahoma" w:cs="Tahoma"/>
        </w:rPr>
      </w:pPr>
    </w:p>
    <w:p w14:paraId="3EAFC2A7" w14:textId="77777777" w:rsidR="002D05E7" w:rsidRPr="00112425" w:rsidRDefault="002D05E7" w:rsidP="002F4A49">
      <w:pPr>
        <w:keepNext/>
        <w:keepLines/>
        <w:tabs>
          <w:tab w:val="left" w:pos="284"/>
        </w:tabs>
        <w:jc w:val="both"/>
        <w:rPr>
          <w:rFonts w:ascii="Tahoma" w:hAnsi="Tahoma" w:cs="Tahoma"/>
        </w:rPr>
      </w:pPr>
    </w:p>
    <w:p w14:paraId="77CB5243" w14:textId="77777777" w:rsidR="002D05E7" w:rsidRPr="00112425" w:rsidRDefault="002D05E7" w:rsidP="002F4A49">
      <w:pPr>
        <w:keepNext/>
        <w:keepLines/>
        <w:tabs>
          <w:tab w:val="left" w:pos="284"/>
        </w:tabs>
        <w:jc w:val="both"/>
        <w:rPr>
          <w:rFonts w:ascii="Tahoma" w:hAnsi="Tahoma" w:cs="Tahoma"/>
        </w:rPr>
      </w:pPr>
    </w:p>
    <w:p w14:paraId="4E1FCD20" w14:textId="77777777" w:rsidR="002D05E7" w:rsidRPr="00112425" w:rsidRDefault="002D05E7" w:rsidP="002F4A49">
      <w:pPr>
        <w:keepNext/>
        <w:keepLines/>
        <w:tabs>
          <w:tab w:val="left" w:pos="284"/>
        </w:tabs>
        <w:jc w:val="both"/>
        <w:rPr>
          <w:rFonts w:ascii="Tahoma" w:hAnsi="Tahoma" w:cs="Tahoma"/>
        </w:rPr>
      </w:pPr>
    </w:p>
    <w:p w14:paraId="350D16F9" w14:textId="77777777" w:rsidR="001B1358" w:rsidRPr="00112425" w:rsidRDefault="001B1358" w:rsidP="002F4A49">
      <w:pPr>
        <w:keepNext/>
        <w:keepLines/>
        <w:tabs>
          <w:tab w:val="left" w:pos="284"/>
        </w:tabs>
        <w:jc w:val="both"/>
        <w:rPr>
          <w:rFonts w:ascii="Tahoma" w:hAnsi="Tahoma" w:cs="Tahoma"/>
        </w:rPr>
      </w:pPr>
    </w:p>
    <w:p w14:paraId="523719D6" w14:textId="77777777" w:rsidR="001B1358" w:rsidRPr="00112425" w:rsidRDefault="001B1358" w:rsidP="002F4A49">
      <w:pPr>
        <w:keepNext/>
        <w:keepLines/>
        <w:tabs>
          <w:tab w:val="left" w:pos="284"/>
        </w:tabs>
        <w:jc w:val="both"/>
        <w:rPr>
          <w:rFonts w:ascii="Tahoma" w:hAnsi="Tahoma" w:cs="Tahoma"/>
        </w:rPr>
      </w:pPr>
    </w:p>
    <w:p w14:paraId="26E6F63E" w14:textId="77777777" w:rsidR="00C51C0F" w:rsidRPr="00112425" w:rsidRDefault="00C51C0F" w:rsidP="002F4A49">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 xml:space="preserve">Izjavo izpolni in podpiše </w:t>
      </w:r>
      <w:r w:rsidRPr="00112425">
        <w:rPr>
          <w:rFonts w:ascii="Tahoma" w:hAnsi="Tahoma" w:cs="Tahoma"/>
          <w:i/>
          <w:iCs/>
          <w:sz w:val="18"/>
          <w:szCs w:val="22"/>
          <w:u w:val="single"/>
        </w:rPr>
        <w:t>ponudnik</w:t>
      </w:r>
      <w:r w:rsidRPr="00112425">
        <w:rPr>
          <w:rFonts w:ascii="Tahoma" w:hAnsi="Tahoma" w:cs="Tahoma"/>
          <w:i/>
          <w:iCs/>
          <w:sz w:val="18"/>
          <w:szCs w:val="22"/>
        </w:rPr>
        <w:t xml:space="preserve">, kot tudi vsi </w:t>
      </w:r>
      <w:r w:rsidRPr="00112425">
        <w:rPr>
          <w:rFonts w:ascii="Tahoma" w:hAnsi="Tahoma" w:cs="Tahoma"/>
          <w:i/>
          <w:iCs/>
          <w:sz w:val="18"/>
          <w:szCs w:val="22"/>
          <w:u w:val="single"/>
        </w:rPr>
        <w:t>posamezni člani skupine ponudnikov</w:t>
      </w:r>
      <w:r w:rsidRPr="00112425">
        <w:rPr>
          <w:rFonts w:ascii="Tahoma" w:hAnsi="Tahoma" w:cs="Tahoma"/>
          <w:i/>
          <w:iCs/>
          <w:sz w:val="18"/>
          <w:szCs w:val="22"/>
        </w:rPr>
        <w:t xml:space="preserve"> (partnerji) v primeru skupne ponudbe, ter vsi morebitni </w:t>
      </w:r>
      <w:r w:rsidRPr="00112425">
        <w:rPr>
          <w:rFonts w:ascii="Tahoma" w:hAnsi="Tahoma" w:cs="Tahoma"/>
          <w:i/>
          <w:iCs/>
          <w:sz w:val="18"/>
          <w:szCs w:val="22"/>
          <w:u w:val="single"/>
        </w:rPr>
        <w:t>podizvajalci</w:t>
      </w:r>
      <w:r w:rsidRPr="00112425">
        <w:rPr>
          <w:rFonts w:ascii="Tahoma" w:hAnsi="Tahoma" w:cs="Tahoma"/>
          <w:i/>
          <w:iCs/>
          <w:sz w:val="18"/>
          <w:szCs w:val="22"/>
        </w:rPr>
        <w:t xml:space="preserve"> (če ponudnik izvaja javno naročilo s podizvajalci) in vsi drugi </w:t>
      </w:r>
      <w:r w:rsidRPr="00112425">
        <w:rPr>
          <w:rFonts w:ascii="Tahoma" w:hAnsi="Tahoma" w:cs="Tahoma"/>
          <w:i/>
          <w:iCs/>
          <w:sz w:val="18"/>
          <w:szCs w:val="22"/>
          <w:u w:val="single"/>
        </w:rPr>
        <w:t>subjekti</w:t>
      </w:r>
      <w:r w:rsidRPr="00112425">
        <w:rPr>
          <w:rFonts w:ascii="Tahoma" w:hAnsi="Tahoma" w:cs="Tahoma"/>
          <w:i/>
          <w:iCs/>
          <w:sz w:val="18"/>
          <w:szCs w:val="22"/>
        </w:rPr>
        <w:t>, katerih zmogljivost uporablja ponudnik (v kolikor bo ponudnik uporabil zmogljivosti drugih subjektov).</w:t>
      </w:r>
    </w:p>
    <w:p w14:paraId="058177A7" w14:textId="77777777" w:rsidR="00C51C0F" w:rsidRPr="00112425" w:rsidRDefault="00C51C0F" w:rsidP="002F4A49">
      <w:pPr>
        <w:keepNext/>
        <w:keepLines/>
        <w:tabs>
          <w:tab w:val="left" w:pos="284"/>
        </w:tabs>
        <w:jc w:val="both"/>
        <w:rPr>
          <w:rFonts w:ascii="Tahoma" w:hAnsi="Tahoma" w:cs="Tahoma"/>
        </w:rPr>
      </w:pPr>
    </w:p>
    <w:p w14:paraId="52D7EDF3" w14:textId="77777777" w:rsidR="00C51C0F" w:rsidRPr="00112425" w:rsidRDefault="00C51C0F" w:rsidP="002F4A49">
      <w:pPr>
        <w:keepNext/>
        <w:keepLines/>
        <w:tabs>
          <w:tab w:val="left" w:pos="284"/>
        </w:tabs>
        <w:jc w:val="both"/>
        <w:rPr>
          <w:rFonts w:ascii="Tahoma" w:hAnsi="Tahoma" w:cs="Tahoma"/>
          <w:i/>
        </w:rPr>
      </w:pPr>
      <w:r w:rsidRPr="00112425">
        <w:rPr>
          <w:rFonts w:ascii="Tahoma" w:hAnsi="Tahoma" w:cs="Tahoma"/>
          <w:i/>
        </w:rPr>
        <w:t>Izjava je lahko podana tudi na lastnem obrazcu ali v elektronski obliki.</w:t>
      </w:r>
    </w:p>
    <w:p w14:paraId="40D06A87" w14:textId="77777777" w:rsidR="00C51C0F" w:rsidRPr="00112425" w:rsidRDefault="00C51C0F" w:rsidP="002F4A49">
      <w:pPr>
        <w:keepNext/>
        <w:keepLines/>
        <w:tabs>
          <w:tab w:val="left" w:pos="284"/>
        </w:tabs>
        <w:jc w:val="both"/>
        <w:rPr>
          <w:rFonts w:ascii="Tahoma" w:hAnsi="Tahoma" w:cs="Tahoma"/>
        </w:rPr>
      </w:pPr>
    </w:p>
    <w:p w14:paraId="1693A26C" w14:textId="77777777" w:rsidR="00C51C0F" w:rsidRPr="00112425" w:rsidRDefault="00C51C0F" w:rsidP="002F4A49">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3" w:history="1">
        <w:r w:rsidRPr="00112425">
          <w:rPr>
            <w:rFonts w:ascii="Tahoma" w:hAnsi="Tahoma" w:cs="Tahoma"/>
            <w:i/>
            <w:iCs/>
            <w:sz w:val="18"/>
            <w:szCs w:val="22"/>
          </w:rPr>
          <w:t>https://www.kpk-rs.si/sl/pogosta-vprasanja</w:t>
        </w:r>
      </w:hyperlink>
      <w:r w:rsidRPr="00112425">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38CAD9DC" w14:textId="77777777" w:rsidR="002D05E7" w:rsidRPr="00112425" w:rsidRDefault="002D05E7" w:rsidP="002F4A49">
      <w:pPr>
        <w:keepNext/>
        <w:keepLines/>
        <w:tabs>
          <w:tab w:val="left" w:pos="284"/>
        </w:tabs>
        <w:jc w:val="both"/>
        <w:rPr>
          <w:rFonts w:ascii="Tahoma" w:hAnsi="Tahoma" w:cs="Tahoma"/>
        </w:rPr>
      </w:pPr>
    </w:p>
    <w:p w14:paraId="5914917B" w14:textId="77777777" w:rsidR="002D05E7" w:rsidRPr="00112425" w:rsidRDefault="002D05E7" w:rsidP="002F4A49">
      <w:pPr>
        <w:keepNext/>
        <w:keepLines/>
        <w:tabs>
          <w:tab w:val="left" w:pos="284"/>
        </w:tabs>
        <w:jc w:val="both"/>
        <w:rPr>
          <w:rFonts w:ascii="Tahoma" w:hAnsi="Tahoma" w:cs="Tahoma"/>
        </w:rPr>
      </w:pPr>
    </w:p>
    <w:p w14:paraId="051DFD3F" w14:textId="77777777" w:rsidR="002D05E7" w:rsidRPr="00112425" w:rsidRDefault="002D05E7" w:rsidP="002F4A49">
      <w:pPr>
        <w:keepNext/>
        <w:keepLines/>
        <w:tabs>
          <w:tab w:val="left" w:pos="284"/>
        </w:tabs>
        <w:jc w:val="both"/>
        <w:rPr>
          <w:rFonts w:ascii="Tahoma" w:hAnsi="Tahoma" w:cs="Tahoma"/>
        </w:rPr>
      </w:pPr>
    </w:p>
    <w:p w14:paraId="6A88FA07" w14:textId="77777777" w:rsidR="002D05E7" w:rsidRPr="00112425" w:rsidRDefault="002D05E7" w:rsidP="002F4A49">
      <w:pPr>
        <w:keepNext/>
        <w:keepLines/>
        <w:tabs>
          <w:tab w:val="left" w:pos="284"/>
        </w:tabs>
        <w:jc w:val="both"/>
        <w:rPr>
          <w:rFonts w:ascii="Tahoma" w:hAnsi="Tahoma" w:cs="Tahoma"/>
        </w:rPr>
      </w:pPr>
    </w:p>
    <w:p w14:paraId="23ECDBD3" w14:textId="77777777" w:rsidR="002D05E7" w:rsidRPr="00112425" w:rsidRDefault="002D05E7" w:rsidP="002F4A49">
      <w:pPr>
        <w:keepNext/>
        <w:keepLines/>
        <w:tabs>
          <w:tab w:val="left" w:pos="284"/>
        </w:tabs>
        <w:jc w:val="both"/>
        <w:rPr>
          <w:rFonts w:ascii="Tahoma" w:hAnsi="Tahoma" w:cs="Tahoma"/>
        </w:rPr>
      </w:pPr>
    </w:p>
    <w:p w14:paraId="50B9FC1A" w14:textId="77777777" w:rsidR="002D05E7" w:rsidRPr="00112425" w:rsidRDefault="002D05E7" w:rsidP="002F4A49">
      <w:pPr>
        <w:keepNext/>
        <w:keepLines/>
        <w:tabs>
          <w:tab w:val="left" w:pos="284"/>
        </w:tabs>
        <w:jc w:val="both"/>
        <w:rPr>
          <w:rFonts w:ascii="Tahoma" w:hAnsi="Tahoma" w:cs="Tahoma"/>
        </w:rPr>
      </w:pPr>
    </w:p>
    <w:p w14:paraId="0A09521B" w14:textId="77777777" w:rsidR="002D05E7" w:rsidRPr="00112425" w:rsidRDefault="002D05E7" w:rsidP="002F4A49">
      <w:pPr>
        <w:keepNext/>
        <w:keepLines/>
        <w:tabs>
          <w:tab w:val="left" w:pos="284"/>
        </w:tabs>
        <w:jc w:val="both"/>
        <w:rPr>
          <w:rFonts w:ascii="Tahoma" w:hAnsi="Tahoma" w:cs="Tahoma"/>
        </w:rPr>
      </w:pPr>
    </w:p>
    <w:p w14:paraId="229F956D" w14:textId="77777777" w:rsidR="002D05E7" w:rsidRPr="00112425" w:rsidRDefault="002D05E7" w:rsidP="002F4A49">
      <w:pPr>
        <w:keepNext/>
        <w:keepLines/>
        <w:tabs>
          <w:tab w:val="left" w:pos="284"/>
        </w:tabs>
        <w:jc w:val="both"/>
        <w:rPr>
          <w:rFonts w:ascii="Tahoma" w:hAnsi="Tahoma" w:cs="Tahoma"/>
        </w:rPr>
      </w:pPr>
    </w:p>
    <w:p w14:paraId="5F34323D" w14:textId="77777777" w:rsidR="002D05E7" w:rsidRPr="00112425" w:rsidRDefault="002D05E7" w:rsidP="002F4A49">
      <w:pPr>
        <w:keepNext/>
        <w:keepLines/>
        <w:tabs>
          <w:tab w:val="left" w:pos="284"/>
        </w:tabs>
        <w:jc w:val="both"/>
        <w:rPr>
          <w:rFonts w:ascii="Tahoma" w:hAnsi="Tahoma" w:cs="Tahoma"/>
        </w:rPr>
      </w:pPr>
    </w:p>
    <w:p w14:paraId="70783E7A" w14:textId="77777777" w:rsidR="002D05E7" w:rsidRPr="00112425" w:rsidRDefault="002D05E7" w:rsidP="002F4A49">
      <w:pPr>
        <w:keepNext/>
        <w:keepLines/>
        <w:tabs>
          <w:tab w:val="left" w:pos="284"/>
        </w:tabs>
        <w:jc w:val="both"/>
        <w:rPr>
          <w:rFonts w:ascii="Tahoma" w:hAnsi="Tahoma" w:cs="Tahoma"/>
        </w:rPr>
      </w:pPr>
    </w:p>
    <w:p w14:paraId="5001B2E0" w14:textId="77777777" w:rsidR="002D05E7" w:rsidRPr="00112425" w:rsidRDefault="002D05E7" w:rsidP="002F4A49">
      <w:pPr>
        <w:keepNext/>
        <w:keepLines/>
        <w:tabs>
          <w:tab w:val="left" w:pos="284"/>
        </w:tabs>
        <w:jc w:val="both"/>
        <w:rPr>
          <w:rFonts w:ascii="Tahoma" w:hAnsi="Tahoma" w:cs="Tahoma"/>
        </w:rPr>
      </w:pPr>
    </w:p>
    <w:p w14:paraId="6C380C38" w14:textId="77777777" w:rsidR="002D05E7" w:rsidRPr="00112425" w:rsidRDefault="002D05E7" w:rsidP="002F4A49">
      <w:pPr>
        <w:keepNext/>
        <w:keepLines/>
        <w:tabs>
          <w:tab w:val="left" w:pos="284"/>
        </w:tabs>
        <w:jc w:val="both"/>
        <w:rPr>
          <w:rFonts w:ascii="Tahoma" w:hAnsi="Tahoma" w:cs="Tahoma"/>
        </w:rPr>
      </w:pPr>
    </w:p>
    <w:p w14:paraId="3D39C02C" w14:textId="77777777" w:rsidR="002D05E7" w:rsidRPr="00112425" w:rsidRDefault="002D05E7" w:rsidP="002F4A49">
      <w:pPr>
        <w:keepNext/>
        <w:keepLines/>
        <w:tabs>
          <w:tab w:val="left" w:pos="284"/>
        </w:tabs>
        <w:jc w:val="both"/>
        <w:rPr>
          <w:rFonts w:ascii="Tahoma" w:hAnsi="Tahoma" w:cs="Tahoma"/>
        </w:rPr>
      </w:pPr>
    </w:p>
    <w:p w14:paraId="6B8E2D53" w14:textId="77777777" w:rsidR="002D05E7" w:rsidRPr="00112425" w:rsidRDefault="002D05E7" w:rsidP="002F4A49">
      <w:pPr>
        <w:keepNext/>
        <w:keepLines/>
        <w:tabs>
          <w:tab w:val="left" w:pos="284"/>
        </w:tabs>
        <w:jc w:val="both"/>
        <w:rPr>
          <w:rFonts w:ascii="Tahoma" w:hAnsi="Tahoma" w:cs="Tahoma"/>
        </w:rPr>
      </w:pPr>
    </w:p>
    <w:p w14:paraId="486DC515" w14:textId="77777777" w:rsidR="002D05E7" w:rsidRPr="00112425" w:rsidRDefault="002D05E7" w:rsidP="002F4A49">
      <w:pPr>
        <w:keepNext/>
        <w:keepLines/>
        <w:tabs>
          <w:tab w:val="left" w:pos="284"/>
        </w:tabs>
        <w:jc w:val="both"/>
        <w:rPr>
          <w:rFonts w:ascii="Tahoma" w:hAnsi="Tahoma" w:cs="Tahoma"/>
        </w:rPr>
      </w:pPr>
    </w:p>
    <w:p w14:paraId="362EA141" w14:textId="77777777" w:rsidR="002D05E7" w:rsidRPr="00112425" w:rsidRDefault="002D05E7" w:rsidP="002F4A49">
      <w:pPr>
        <w:keepNext/>
        <w:keepLines/>
        <w:tabs>
          <w:tab w:val="left" w:pos="284"/>
        </w:tabs>
        <w:jc w:val="both"/>
        <w:rPr>
          <w:rFonts w:ascii="Tahoma" w:hAnsi="Tahoma" w:cs="Tahoma"/>
        </w:rPr>
      </w:pPr>
    </w:p>
    <w:p w14:paraId="35ED004C" w14:textId="77777777" w:rsidR="00E4305F" w:rsidRPr="00112425" w:rsidRDefault="00E4305F" w:rsidP="002F4A49">
      <w:pPr>
        <w:keepNext/>
        <w:keepLines/>
        <w:jc w:val="both"/>
        <w:rPr>
          <w:rFonts w:ascii="Tahoma" w:hAnsi="Tahoma" w:cs="Tahoma"/>
          <w:i/>
          <w:iCs/>
          <w:sz w:val="18"/>
          <w:szCs w:val="22"/>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01763F" w:rsidRPr="00112425" w14:paraId="7034FB52" w14:textId="77777777" w:rsidTr="0001763F">
        <w:tc>
          <w:tcPr>
            <w:tcW w:w="7933" w:type="dxa"/>
            <w:tcBorders>
              <w:top w:val="single" w:sz="4" w:space="0" w:color="auto"/>
              <w:left w:val="single" w:sz="4" w:space="0" w:color="auto"/>
              <w:bottom w:val="single" w:sz="4" w:space="0" w:color="auto"/>
              <w:right w:val="single" w:sz="4" w:space="0" w:color="808080"/>
            </w:tcBorders>
          </w:tcPr>
          <w:p w14:paraId="60313A99" w14:textId="77777777" w:rsidR="0001763F" w:rsidRPr="00112425" w:rsidRDefault="0001763F" w:rsidP="002F4A49">
            <w:pPr>
              <w:keepNext/>
              <w:keepLines/>
              <w:rPr>
                <w:rFonts w:ascii="Tahoma" w:hAnsi="Tahoma" w:cs="Tahoma"/>
              </w:rPr>
            </w:pPr>
            <w:r w:rsidRPr="00112425">
              <w:lastRenderedPageBreak/>
              <w:br w:type="page"/>
            </w:r>
            <w:r w:rsidRPr="00112425">
              <w:br w:type="page"/>
            </w:r>
            <w:r w:rsidRPr="00112425">
              <w:br w:type="page"/>
            </w:r>
            <w:r w:rsidRPr="00112425">
              <w:br w:type="page"/>
            </w:r>
            <w:r w:rsidRPr="00112425">
              <w:rPr>
                <w:rFonts w:ascii="Tahoma" w:hAnsi="Tahoma" w:cs="Tahoma"/>
              </w:rPr>
              <w:t xml:space="preserve">SEZNAM PODIZVAJALCEV IN ZAHTEVA ZA NEPOSREDNO PLAČILO </w:t>
            </w:r>
          </w:p>
        </w:tc>
        <w:tc>
          <w:tcPr>
            <w:tcW w:w="1560" w:type="dxa"/>
            <w:tcBorders>
              <w:top w:val="single" w:sz="4" w:space="0" w:color="auto"/>
              <w:left w:val="single" w:sz="4" w:space="0" w:color="808080"/>
              <w:bottom w:val="single" w:sz="4" w:space="0" w:color="auto"/>
              <w:right w:val="single" w:sz="4" w:space="0" w:color="auto"/>
            </w:tcBorders>
            <w:hideMark/>
          </w:tcPr>
          <w:p w14:paraId="5BA1FB5D" w14:textId="77777777" w:rsidR="0001763F" w:rsidRPr="00112425" w:rsidRDefault="0001763F" w:rsidP="0001763F">
            <w:pPr>
              <w:keepNext/>
              <w:keepLines/>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4/1</w:t>
            </w:r>
          </w:p>
        </w:tc>
      </w:tr>
    </w:tbl>
    <w:p w14:paraId="3B9A5F24" w14:textId="77777777" w:rsidR="00E4305F" w:rsidRPr="00112425" w:rsidRDefault="00E4305F" w:rsidP="002F4A49">
      <w:pPr>
        <w:keepNext/>
        <w:keepLines/>
        <w:rPr>
          <w:rFonts w:ascii="Tahoma" w:hAnsi="Tahoma" w:cs="Tahoma"/>
          <w:sz w:val="14"/>
          <w:szCs w:val="26"/>
        </w:rPr>
      </w:pPr>
    </w:p>
    <w:p w14:paraId="2C40C6B7" w14:textId="77777777" w:rsidR="00E4305F" w:rsidRPr="00112425" w:rsidRDefault="00E4305F" w:rsidP="002F4A49">
      <w:pPr>
        <w:keepNext/>
        <w:keepLines/>
        <w:jc w:val="both"/>
        <w:rPr>
          <w:rFonts w:ascii="Tahoma" w:hAnsi="Tahoma" w:cs="Tahoma"/>
        </w:rPr>
      </w:pPr>
      <w:r w:rsidRPr="00112425">
        <w:rPr>
          <w:rFonts w:ascii="Tahoma" w:hAnsi="Tahoma" w:cs="Tahoma"/>
        </w:rPr>
        <w:t xml:space="preserve">Ponudnik mora v prilogi navesti podizvajalce, s katerimi </w:t>
      </w:r>
      <w:r w:rsidR="00B74BE7" w:rsidRPr="00112425">
        <w:rPr>
          <w:rFonts w:ascii="Tahoma" w:hAnsi="Tahoma" w:cs="Tahoma"/>
        </w:rPr>
        <w:t>namerava izvajati predmet javnega naročila</w:t>
      </w:r>
      <w:r w:rsidRPr="00112425">
        <w:rPr>
          <w:rFonts w:ascii="Tahoma" w:hAnsi="Tahoma" w:cs="Tahoma"/>
        </w:rPr>
        <w:t xml:space="preserve"> in izpolniti vse zahtevane podatke. Prilogo podpišeta tako ponudnik kot podizvajalec.</w:t>
      </w:r>
    </w:p>
    <w:p w14:paraId="4C141DC4" w14:textId="77777777" w:rsidR="00E4305F" w:rsidRPr="00112425" w:rsidRDefault="00E4305F" w:rsidP="002F4A49">
      <w:pPr>
        <w:keepNext/>
        <w:keepLines/>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40"/>
        <w:gridCol w:w="3030"/>
      </w:tblGrid>
      <w:tr w:rsidR="00E4305F" w:rsidRPr="00112425" w14:paraId="324E042C" w14:textId="77777777" w:rsidTr="00BB6F49">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3AC6C663" w14:textId="0FCBCFE2" w:rsidR="00E4305F" w:rsidRPr="00112425" w:rsidRDefault="00E4305F" w:rsidP="002F4A49">
            <w:pPr>
              <w:keepNext/>
              <w:keepLines/>
              <w:spacing w:before="40" w:after="40"/>
              <w:jc w:val="center"/>
              <w:rPr>
                <w:rFonts w:ascii="Tahoma" w:hAnsi="Tahoma" w:cs="Tahoma"/>
                <w:b/>
              </w:rPr>
            </w:pPr>
            <w:r w:rsidRPr="00112425">
              <w:rPr>
                <w:rFonts w:ascii="Tahoma" w:hAnsi="Tahoma" w:cs="Tahoma"/>
              </w:rPr>
              <w:t xml:space="preserve">Javno naročilo št: </w:t>
            </w:r>
            <w:r w:rsidR="00544A84">
              <w:rPr>
                <w:rFonts w:ascii="Tahoma" w:hAnsi="Tahoma" w:cs="Tahoma"/>
                <w:b/>
              </w:rPr>
              <w:t>VKS-102/21</w:t>
            </w:r>
            <w:r w:rsidRPr="00112425">
              <w:rPr>
                <w:rFonts w:ascii="Tahoma" w:hAnsi="Tahoma" w:cs="Tahoma"/>
                <w:b/>
              </w:rPr>
              <w:t xml:space="preserve"> </w:t>
            </w:r>
          </w:p>
          <w:p w14:paraId="76B5AA2A" w14:textId="4274998E" w:rsidR="00E4305F" w:rsidRPr="00112425" w:rsidRDefault="00544A84" w:rsidP="002F4A49">
            <w:pPr>
              <w:keepNext/>
              <w:keepLines/>
              <w:spacing w:before="40" w:after="40"/>
              <w:jc w:val="center"/>
              <w:rPr>
                <w:rFonts w:ascii="Tahoma" w:hAnsi="Tahoma" w:cs="Tahoma"/>
                <w:b/>
              </w:rPr>
            </w:pPr>
            <w:r>
              <w:rPr>
                <w:rFonts w:ascii="Tahoma" w:hAnsi="Tahoma" w:cs="Tahoma"/>
                <w:b/>
                <w:color w:val="000000"/>
              </w:rPr>
              <w:t>Obnova vodovoda po Dunajski cesti na odseku od Ptujske do Triglavske ulice</w:t>
            </w:r>
          </w:p>
        </w:tc>
      </w:tr>
      <w:tr w:rsidR="00E4305F" w:rsidRPr="00112425" w14:paraId="60A18439" w14:textId="77777777" w:rsidTr="00E4305F">
        <w:trPr>
          <w:trHeight w:val="560"/>
          <w:jc w:val="center"/>
        </w:trPr>
        <w:tc>
          <w:tcPr>
            <w:tcW w:w="3256" w:type="dxa"/>
            <w:tcBorders>
              <w:top w:val="single" w:sz="4" w:space="0" w:color="auto"/>
              <w:left w:val="single" w:sz="4" w:space="0" w:color="auto"/>
              <w:bottom w:val="single" w:sz="4" w:space="0" w:color="auto"/>
              <w:right w:val="single" w:sz="4" w:space="0" w:color="auto"/>
            </w:tcBorders>
            <w:vAlign w:val="center"/>
          </w:tcPr>
          <w:p w14:paraId="7602C9A6"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Naziv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3FED1F3" w14:textId="77777777" w:rsidR="00E4305F" w:rsidRPr="00112425" w:rsidRDefault="00E4305F" w:rsidP="002F4A49">
            <w:pPr>
              <w:keepNext/>
              <w:keepLines/>
              <w:rPr>
                <w:rFonts w:ascii="Tahoma" w:hAnsi="Tahoma" w:cs="Tahoma"/>
                <w:sz w:val="18"/>
                <w:szCs w:val="18"/>
              </w:rPr>
            </w:pPr>
          </w:p>
          <w:p w14:paraId="41C93FCD" w14:textId="77777777" w:rsidR="00E4305F" w:rsidRPr="00112425" w:rsidRDefault="00E4305F" w:rsidP="002F4A49">
            <w:pPr>
              <w:keepNext/>
              <w:keepLines/>
              <w:rPr>
                <w:rFonts w:ascii="Tahoma" w:hAnsi="Tahoma" w:cs="Tahoma"/>
                <w:sz w:val="18"/>
                <w:szCs w:val="18"/>
              </w:rPr>
            </w:pPr>
          </w:p>
        </w:tc>
      </w:tr>
      <w:tr w:rsidR="00E4305F" w:rsidRPr="00112425" w14:paraId="735FAF70" w14:textId="77777777" w:rsidTr="00814485">
        <w:trPr>
          <w:trHeight w:val="540"/>
          <w:jc w:val="center"/>
        </w:trPr>
        <w:tc>
          <w:tcPr>
            <w:tcW w:w="3256" w:type="dxa"/>
            <w:tcBorders>
              <w:top w:val="single" w:sz="4" w:space="0" w:color="auto"/>
              <w:left w:val="single" w:sz="4" w:space="0" w:color="auto"/>
              <w:bottom w:val="single" w:sz="4" w:space="0" w:color="auto"/>
              <w:right w:val="single" w:sz="4" w:space="0" w:color="auto"/>
            </w:tcBorders>
            <w:vAlign w:val="center"/>
          </w:tcPr>
          <w:p w14:paraId="2F5A5600"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Polni naslov</w:t>
            </w:r>
            <w:r w:rsidR="00531A66">
              <w:rPr>
                <w:rFonts w:ascii="Tahoma" w:hAnsi="Tahoma" w:cs="Tahoma"/>
                <w:sz w:val="18"/>
                <w:szCs w:val="18"/>
              </w:rPr>
              <w:t xml:space="preserve"> (sedež)</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37A208EE" w14:textId="77777777" w:rsidR="00E4305F" w:rsidRPr="00112425" w:rsidRDefault="00E4305F" w:rsidP="002F4A49">
            <w:pPr>
              <w:keepNext/>
              <w:keepLines/>
              <w:rPr>
                <w:rFonts w:ascii="Tahoma" w:hAnsi="Tahoma" w:cs="Tahoma"/>
                <w:sz w:val="18"/>
                <w:szCs w:val="18"/>
              </w:rPr>
            </w:pPr>
          </w:p>
          <w:p w14:paraId="5E3D5E83" w14:textId="77777777" w:rsidR="00E4305F" w:rsidRPr="00112425" w:rsidRDefault="00E4305F" w:rsidP="002F4A49">
            <w:pPr>
              <w:keepNext/>
              <w:keepLines/>
              <w:rPr>
                <w:rFonts w:ascii="Tahoma" w:hAnsi="Tahoma" w:cs="Tahoma"/>
                <w:sz w:val="18"/>
                <w:szCs w:val="18"/>
              </w:rPr>
            </w:pPr>
          </w:p>
        </w:tc>
      </w:tr>
      <w:tr w:rsidR="00E4305F" w:rsidRPr="00112425" w14:paraId="74345F9F" w14:textId="77777777" w:rsidTr="00814485">
        <w:trPr>
          <w:trHeight w:val="540"/>
          <w:jc w:val="center"/>
        </w:trPr>
        <w:tc>
          <w:tcPr>
            <w:tcW w:w="9426" w:type="dxa"/>
            <w:gridSpan w:val="3"/>
            <w:tcBorders>
              <w:top w:val="single" w:sz="4" w:space="0" w:color="auto"/>
              <w:left w:val="single" w:sz="4" w:space="0" w:color="auto"/>
              <w:bottom w:val="nil"/>
              <w:right w:val="single" w:sz="4" w:space="0" w:color="auto"/>
            </w:tcBorders>
            <w:vAlign w:val="center"/>
          </w:tcPr>
          <w:p w14:paraId="38DA5273" w14:textId="77777777" w:rsidR="00E4305F" w:rsidRPr="00112425" w:rsidRDefault="00E4305F" w:rsidP="002F4A49">
            <w:pPr>
              <w:keepNext/>
              <w:keepLines/>
              <w:jc w:val="center"/>
              <w:rPr>
                <w:rFonts w:ascii="Tahoma" w:hAnsi="Tahoma" w:cs="Tahoma"/>
                <w:b/>
                <w:sz w:val="18"/>
                <w:szCs w:val="17"/>
              </w:rPr>
            </w:pPr>
            <w:r w:rsidRPr="00112425">
              <w:rPr>
                <w:rFonts w:ascii="Tahoma" w:hAnsi="Tahoma" w:cs="Tahoma"/>
                <w:b/>
                <w:sz w:val="18"/>
                <w:szCs w:val="17"/>
              </w:rPr>
              <w:t>ZAHTEVA ZA NEPOSREDNO PLAČILO PODIZVAJLČEVE TERJATVE DO PONUDNIKA (s strani naročnika)</w:t>
            </w:r>
          </w:p>
          <w:p w14:paraId="2A99DBDF" w14:textId="77777777" w:rsidR="00814485" w:rsidRPr="00112425" w:rsidRDefault="00814485" w:rsidP="002F4A49">
            <w:pPr>
              <w:keepNext/>
              <w:keepLines/>
              <w:jc w:val="center"/>
              <w:rPr>
                <w:rFonts w:ascii="Tahoma" w:hAnsi="Tahoma" w:cs="Tahoma"/>
                <w:b/>
                <w:sz w:val="18"/>
                <w:szCs w:val="17"/>
              </w:rPr>
            </w:pPr>
          </w:p>
          <w:p w14:paraId="6B94C889" w14:textId="77777777" w:rsidR="00814485" w:rsidRPr="00112425" w:rsidRDefault="00814485" w:rsidP="002F4A49">
            <w:pPr>
              <w:keepNext/>
              <w:keepLines/>
              <w:jc w:val="both"/>
              <w:rPr>
                <w:rFonts w:ascii="Tahoma" w:hAnsi="Tahoma" w:cs="Tahoma"/>
              </w:rPr>
            </w:pPr>
            <w:r w:rsidRPr="00112425">
              <w:rPr>
                <w:rFonts w:ascii="Tahoma" w:hAnsi="Tahoma" w:cs="Tahoma"/>
                <w:sz w:val="18"/>
                <w:szCs w:val="17"/>
              </w:rPr>
              <w:t xml:space="preserve">V skladu s 94. členom ZJN-3, kot podizvajalec, zahtevamo neposredno plačilo s strani naročnika, da le ta  </w:t>
            </w:r>
            <w:r w:rsidRPr="00112425">
              <w:rPr>
                <w:rFonts w:ascii="Tahoma" w:hAnsi="Tahoma" w:cs="Tahoma"/>
              </w:rPr>
              <w:t>plačuje naše terjatve do izvajalca neposredno na naš transakcijski račun, in sicer na podlagi izstavljenih situacij oz. računov, ki jih bo predhodno potrdil izvajalec in bodo priloga računu oz. situaciji, ki jo bo naročniku izstavil izvajalec.</w:t>
            </w:r>
          </w:p>
          <w:p w14:paraId="45DE1765" w14:textId="77777777" w:rsidR="00814485" w:rsidRPr="00112425" w:rsidRDefault="00814485" w:rsidP="002F4A49">
            <w:pPr>
              <w:keepNext/>
              <w:keepLines/>
              <w:jc w:val="both"/>
              <w:rPr>
                <w:rFonts w:ascii="Tahoma" w:hAnsi="Tahoma" w:cs="Tahoma"/>
              </w:rPr>
            </w:pPr>
          </w:p>
        </w:tc>
      </w:tr>
      <w:tr w:rsidR="00E4305F" w:rsidRPr="00112425" w14:paraId="2BAF2C5D" w14:textId="77777777" w:rsidTr="00814485">
        <w:trPr>
          <w:trHeight w:val="334"/>
          <w:jc w:val="center"/>
        </w:trPr>
        <w:tc>
          <w:tcPr>
            <w:tcW w:w="3256" w:type="dxa"/>
            <w:tcBorders>
              <w:top w:val="nil"/>
              <w:left w:val="single" w:sz="4" w:space="0" w:color="auto"/>
              <w:bottom w:val="single" w:sz="4" w:space="0" w:color="auto"/>
              <w:right w:val="nil"/>
            </w:tcBorders>
            <w:vAlign w:val="center"/>
          </w:tcPr>
          <w:p w14:paraId="1845401D" w14:textId="77777777" w:rsidR="00E4305F" w:rsidRPr="00112425" w:rsidRDefault="00814485" w:rsidP="002F4A49">
            <w:pPr>
              <w:keepNext/>
              <w:keepLines/>
              <w:jc w:val="both"/>
              <w:rPr>
                <w:rFonts w:ascii="Tahoma" w:hAnsi="Tahoma" w:cs="Tahoma"/>
                <w:sz w:val="18"/>
                <w:szCs w:val="18"/>
              </w:rPr>
            </w:pPr>
            <w:r w:rsidRPr="00112425">
              <w:rPr>
                <w:rFonts w:ascii="Tahoma" w:hAnsi="Tahoma" w:cs="Tahoma"/>
              </w:rPr>
              <w:t>Obkrožite/označite</w:t>
            </w:r>
          </w:p>
        </w:tc>
        <w:tc>
          <w:tcPr>
            <w:tcW w:w="3140" w:type="dxa"/>
            <w:tcBorders>
              <w:top w:val="nil"/>
              <w:left w:val="nil"/>
              <w:bottom w:val="single" w:sz="4" w:space="0" w:color="auto"/>
              <w:right w:val="nil"/>
            </w:tcBorders>
            <w:vAlign w:val="center"/>
          </w:tcPr>
          <w:p w14:paraId="33B95AFF" w14:textId="77777777" w:rsidR="00E4305F" w:rsidRPr="00112425" w:rsidRDefault="00E4305F" w:rsidP="002F4A49">
            <w:pPr>
              <w:keepNext/>
              <w:keepLines/>
              <w:jc w:val="center"/>
              <w:rPr>
                <w:rFonts w:ascii="Tahoma" w:hAnsi="Tahoma" w:cs="Tahoma"/>
                <w:sz w:val="18"/>
                <w:szCs w:val="18"/>
              </w:rPr>
            </w:pPr>
            <w:r w:rsidRPr="00112425">
              <w:rPr>
                <w:rFonts w:ascii="Tahoma" w:hAnsi="Tahoma" w:cs="Tahoma"/>
                <w:sz w:val="18"/>
                <w:szCs w:val="18"/>
              </w:rPr>
              <w:t>DA</w:t>
            </w:r>
          </w:p>
        </w:tc>
        <w:tc>
          <w:tcPr>
            <w:tcW w:w="3030" w:type="dxa"/>
            <w:tcBorders>
              <w:top w:val="nil"/>
              <w:left w:val="nil"/>
              <w:bottom w:val="single" w:sz="4" w:space="0" w:color="auto"/>
              <w:right w:val="single" w:sz="4" w:space="0" w:color="auto"/>
            </w:tcBorders>
            <w:vAlign w:val="center"/>
          </w:tcPr>
          <w:p w14:paraId="68E4C6E5" w14:textId="77777777" w:rsidR="00E4305F" w:rsidRPr="00112425" w:rsidRDefault="00E4305F" w:rsidP="002F4A49">
            <w:pPr>
              <w:keepNext/>
              <w:keepLines/>
              <w:jc w:val="center"/>
              <w:rPr>
                <w:rFonts w:ascii="Tahoma" w:hAnsi="Tahoma" w:cs="Tahoma"/>
                <w:sz w:val="18"/>
                <w:szCs w:val="18"/>
              </w:rPr>
            </w:pPr>
            <w:r w:rsidRPr="00112425">
              <w:rPr>
                <w:rFonts w:ascii="Tahoma" w:hAnsi="Tahoma" w:cs="Tahoma"/>
                <w:sz w:val="18"/>
                <w:szCs w:val="18"/>
              </w:rPr>
              <w:t>NE</w:t>
            </w:r>
          </w:p>
        </w:tc>
      </w:tr>
      <w:tr w:rsidR="00E4305F" w:rsidRPr="00112425" w14:paraId="23A0F215" w14:textId="77777777" w:rsidTr="00814485">
        <w:trPr>
          <w:trHeight w:val="835"/>
          <w:jc w:val="center"/>
        </w:trPr>
        <w:tc>
          <w:tcPr>
            <w:tcW w:w="3256" w:type="dxa"/>
            <w:tcBorders>
              <w:top w:val="single" w:sz="4" w:space="0" w:color="auto"/>
              <w:left w:val="single" w:sz="4" w:space="0" w:color="auto"/>
              <w:bottom w:val="single" w:sz="4" w:space="0" w:color="auto"/>
              <w:right w:val="single" w:sz="4" w:space="0" w:color="auto"/>
            </w:tcBorders>
            <w:vAlign w:val="center"/>
          </w:tcPr>
          <w:p w14:paraId="7A45B835" w14:textId="77777777" w:rsidR="00E4305F" w:rsidRPr="00112425" w:rsidRDefault="00E4305F" w:rsidP="002F4A49">
            <w:pPr>
              <w:keepNext/>
              <w:keepLines/>
              <w:rPr>
                <w:rFonts w:ascii="Tahoma" w:hAnsi="Tahoma" w:cs="Tahoma"/>
                <w:sz w:val="18"/>
                <w:szCs w:val="18"/>
              </w:rPr>
            </w:pPr>
          </w:p>
          <w:p w14:paraId="5FB8D3F2" w14:textId="77777777" w:rsidR="00E4305F" w:rsidRPr="00112425" w:rsidRDefault="00E4305F" w:rsidP="002F4A49">
            <w:pPr>
              <w:keepNext/>
              <w:keepLines/>
              <w:jc w:val="both"/>
              <w:rPr>
                <w:rFonts w:ascii="Tahoma" w:hAnsi="Tahoma" w:cs="Tahoma"/>
                <w:sz w:val="18"/>
                <w:szCs w:val="18"/>
              </w:rPr>
            </w:pPr>
            <w:r w:rsidRPr="00112425">
              <w:rPr>
                <w:rFonts w:ascii="Tahoma" w:hAnsi="Tahoma" w:cs="Tahoma"/>
                <w:sz w:val="18"/>
                <w:szCs w:val="18"/>
              </w:rPr>
              <w:t xml:space="preserve">Vsi zakoniti zastopniki podizvajalca </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0A7CD25" w14:textId="77777777" w:rsidR="00E4305F" w:rsidRPr="00112425" w:rsidRDefault="00E4305F" w:rsidP="002F4A49">
            <w:pPr>
              <w:keepNext/>
              <w:keepLines/>
              <w:rPr>
                <w:rFonts w:ascii="Tahoma" w:hAnsi="Tahoma" w:cs="Tahoma"/>
                <w:sz w:val="18"/>
                <w:szCs w:val="18"/>
              </w:rPr>
            </w:pPr>
          </w:p>
          <w:p w14:paraId="5075E34D" w14:textId="77777777" w:rsidR="00E4305F" w:rsidRPr="00112425" w:rsidRDefault="00E4305F" w:rsidP="002F4A49">
            <w:pPr>
              <w:keepNext/>
              <w:keepLines/>
              <w:rPr>
                <w:rFonts w:ascii="Tahoma" w:hAnsi="Tahoma" w:cs="Tahoma"/>
                <w:sz w:val="18"/>
                <w:szCs w:val="18"/>
              </w:rPr>
            </w:pPr>
          </w:p>
          <w:p w14:paraId="559DD92A" w14:textId="77777777" w:rsidR="00E4305F" w:rsidRPr="00112425" w:rsidRDefault="00E4305F" w:rsidP="002F4A49">
            <w:pPr>
              <w:keepNext/>
              <w:keepLines/>
              <w:rPr>
                <w:rFonts w:ascii="Tahoma" w:hAnsi="Tahoma" w:cs="Tahoma"/>
                <w:sz w:val="18"/>
                <w:szCs w:val="18"/>
              </w:rPr>
            </w:pPr>
          </w:p>
        </w:tc>
      </w:tr>
      <w:tr w:rsidR="00E4305F" w:rsidRPr="00112425" w14:paraId="396B208B" w14:textId="77777777" w:rsidTr="00E4305F">
        <w:trPr>
          <w:trHeight w:val="417"/>
          <w:jc w:val="center"/>
        </w:trPr>
        <w:tc>
          <w:tcPr>
            <w:tcW w:w="3256" w:type="dxa"/>
            <w:tcBorders>
              <w:top w:val="single" w:sz="4" w:space="0" w:color="auto"/>
              <w:left w:val="single" w:sz="4" w:space="0" w:color="auto"/>
              <w:bottom w:val="single" w:sz="4" w:space="0" w:color="auto"/>
              <w:right w:val="single" w:sz="4" w:space="0" w:color="auto"/>
            </w:tcBorders>
            <w:vAlign w:val="center"/>
          </w:tcPr>
          <w:p w14:paraId="7073D097" w14:textId="77777777" w:rsidR="00E4305F" w:rsidRPr="00112425" w:rsidRDefault="00E4305F" w:rsidP="002F4A49">
            <w:pPr>
              <w:keepNext/>
              <w:keepLines/>
              <w:spacing w:line="276" w:lineRule="auto"/>
              <w:rPr>
                <w:rFonts w:ascii="Tahoma" w:hAnsi="Tahoma" w:cs="Tahoma"/>
                <w:sz w:val="18"/>
                <w:szCs w:val="18"/>
              </w:rPr>
            </w:pPr>
            <w:r w:rsidRPr="00112425">
              <w:rPr>
                <w:rFonts w:ascii="Tahoma" w:hAnsi="Tahoma" w:cs="Tahoma"/>
                <w:sz w:val="18"/>
                <w:szCs w:val="18"/>
              </w:rPr>
              <w:t>Matična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26161D34" w14:textId="77777777" w:rsidR="00E4305F" w:rsidRPr="00112425" w:rsidRDefault="00E4305F" w:rsidP="002F4A49">
            <w:pPr>
              <w:keepNext/>
              <w:keepLines/>
              <w:spacing w:line="276" w:lineRule="auto"/>
              <w:rPr>
                <w:rFonts w:ascii="Tahoma" w:hAnsi="Tahoma" w:cs="Tahoma"/>
                <w:sz w:val="18"/>
                <w:szCs w:val="18"/>
              </w:rPr>
            </w:pPr>
          </w:p>
        </w:tc>
      </w:tr>
      <w:tr w:rsidR="00E4305F" w:rsidRPr="00112425" w14:paraId="61A91490" w14:textId="77777777" w:rsidTr="00E4305F">
        <w:trPr>
          <w:trHeight w:val="423"/>
          <w:jc w:val="center"/>
        </w:trPr>
        <w:tc>
          <w:tcPr>
            <w:tcW w:w="3256" w:type="dxa"/>
            <w:tcBorders>
              <w:top w:val="single" w:sz="4" w:space="0" w:color="auto"/>
              <w:left w:val="single" w:sz="4" w:space="0" w:color="auto"/>
              <w:bottom w:val="single" w:sz="4" w:space="0" w:color="auto"/>
              <w:right w:val="single" w:sz="4" w:space="0" w:color="auto"/>
            </w:tcBorders>
            <w:vAlign w:val="center"/>
          </w:tcPr>
          <w:p w14:paraId="5DCC475E" w14:textId="77777777" w:rsidR="00E4305F" w:rsidRPr="00112425" w:rsidRDefault="00E4305F" w:rsidP="002F4A49">
            <w:pPr>
              <w:keepNext/>
              <w:keepLines/>
              <w:spacing w:line="276" w:lineRule="auto"/>
              <w:rPr>
                <w:rFonts w:ascii="Tahoma" w:hAnsi="Tahoma" w:cs="Tahoma"/>
                <w:sz w:val="18"/>
                <w:szCs w:val="18"/>
              </w:rPr>
            </w:pPr>
            <w:r w:rsidRPr="00112425">
              <w:rPr>
                <w:rFonts w:ascii="Tahoma" w:hAnsi="Tahoma" w:cs="Tahoma"/>
                <w:sz w:val="18"/>
                <w:szCs w:val="18"/>
              </w:rPr>
              <w:t>Davčna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0DAB6F2" w14:textId="77777777" w:rsidR="00E4305F" w:rsidRPr="00112425" w:rsidRDefault="00E4305F" w:rsidP="002F4A49">
            <w:pPr>
              <w:keepNext/>
              <w:keepLines/>
              <w:spacing w:line="276" w:lineRule="auto"/>
              <w:rPr>
                <w:rFonts w:ascii="Tahoma" w:hAnsi="Tahoma" w:cs="Tahoma"/>
                <w:sz w:val="18"/>
                <w:szCs w:val="18"/>
              </w:rPr>
            </w:pPr>
          </w:p>
        </w:tc>
      </w:tr>
      <w:tr w:rsidR="00E4305F" w:rsidRPr="00112425" w14:paraId="060D208A" w14:textId="77777777" w:rsidTr="00E4305F">
        <w:trPr>
          <w:trHeight w:val="428"/>
          <w:jc w:val="center"/>
        </w:trPr>
        <w:tc>
          <w:tcPr>
            <w:tcW w:w="3256" w:type="dxa"/>
            <w:tcBorders>
              <w:top w:val="single" w:sz="4" w:space="0" w:color="auto"/>
              <w:left w:val="single" w:sz="4" w:space="0" w:color="auto"/>
              <w:bottom w:val="single" w:sz="4" w:space="0" w:color="auto"/>
              <w:right w:val="single" w:sz="4" w:space="0" w:color="auto"/>
            </w:tcBorders>
            <w:vAlign w:val="center"/>
          </w:tcPr>
          <w:p w14:paraId="2E86D06D" w14:textId="77777777" w:rsidR="00E4305F" w:rsidRPr="00112425" w:rsidRDefault="00E4305F" w:rsidP="002F4A49">
            <w:pPr>
              <w:keepNext/>
              <w:keepLines/>
              <w:spacing w:line="276" w:lineRule="auto"/>
              <w:rPr>
                <w:rFonts w:ascii="Tahoma" w:hAnsi="Tahoma" w:cs="Tahoma"/>
                <w:sz w:val="18"/>
                <w:szCs w:val="18"/>
              </w:rPr>
            </w:pPr>
            <w:r w:rsidRPr="00112425">
              <w:rPr>
                <w:rFonts w:ascii="Tahoma" w:hAnsi="Tahoma" w:cs="Tahoma"/>
                <w:sz w:val="18"/>
                <w:szCs w:val="18"/>
              </w:rPr>
              <w:t>Transakcijski račun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4F6AB0F" w14:textId="77777777" w:rsidR="00E4305F" w:rsidRPr="00112425" w:rsidRDefault="00E4305F" w:rsidP="002F4A49">
            <w:pPr>
              <w:keepNext/>
              <w:keepLines/>
              <w:spacing w:line="276" w:lineRule="auto"/>
              <w:rPr>
                <w:rFonts w:ascii="Tahoma" w:hAnsi="Tahoma" w:cs="Tahoma"/>
                <w:sz w:val="18"/>
                <w:szCs w:val="18"/>
              </w:rPr>
            </w:pPr>
          </w:p>
        </w:tc>
      </w:tr>
      <w:tr w:rsidR="00E4305F" w:rsidRPr="00112425" w14:paraId="129A902D" w14:textId="77777777" w:rsidTr="00E4305F">
        <w:trPr>
          <w:jc w:val="center"/>
        </w:trPr>
        <w:tc>
          <w:tcPr>
            <w:tcW w:w="3256" w:type="dxa"/>
            <w:vMerge w:val="restart"/>
            <w:tcBorders>
              <w:top w:val="single" w:sz="4" w:space="0" w:color="auto"/>
              <w:left w:val="single" w:sz="4" w:space="0" w:color="auto"/>
              <w:bottom w:val="single" w:sz="4" w:space="0" w:color="auto"/>
              <w:right w:val="single" w:sz="4" w:space="0" w:color="auto"/>
            </w:tcBorders>
            <w:vAlign w:val="center"/>
          </w:tcPr>
          <w:p w14:paraId="40A6098D" w14:textId="77777777" w:rsidR="00E4305F" w:rsidRPr="00112425" w:rsidRDefault="00E4305F" w:rsidP="002F4A49">
            <w:pPr>
              <w:keepNext/>
              <w:keepLines/>
              <w:jc w:val="center"/>
              <w:rPr>
                <w:rFonts w:ascii="Tahoma" w:hAnsi="Tahoma" w:cs="Tahoma"/>
                <w:sz w:val="18"/>
                <w:szCs w:val="18"/>
              </w:rPr>
            </w:pPr>
          </w:p>
          <w:p w14:paraId="3CC941A3" w14:textId="77777777" w:rsidR="00E4305F" w:rsidRPr="00112425" w:rsidRDefault="00814485" w:rsidP="002F4A49">
            <w:pPr>
              <w:keepNext/>
              <w:keepLines/>
              <w:rPr>
                <w:rFonts w:ascii="Tahoma" w:hAnsi="Tahoma" w:cs="Tahoma"/>
                <w:sz w:val="18"/>
                <w:szCs w:val="18"/>
              </w:rPr>
            </w:pPr>
            <w:r w:rsidRPr="00112425">
              <w:rPr>
                <w:rFonts w:ascii="Tahoma" w:hAnsi="Tahoma" w:cs="Tahoma"/>
              </w:rPr>
              <w:t>Vsak del javnega naročila (storitev/gradnja/blago), ki se oddaja v podizvajanje (vrsta/opis del)</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FE7D4C6" w14:textId="77777777" w:rsidR="00E4305F" w:rsidRPr="00112425" w:rsidRDefault="00E4305F" w:rsidP="002F4A49">
            <w:pPr>
              <w:keepNext/>
              <w:keepLines/>
              <w:rPr>
                <w:sz w:val="18"/>
                <w:szCs w:val="18"/>
              </w:rPr>
            </w:pPr>
          </w:p>
          <w:p w14:paraId="4BDA5924" w14:textId="77777777" w:rsidR="00E4305F" w:rsidRPr="00112425" w:rsidRDefault="00E4305F" w:rsidP="002F4A49">
            <w:pPr>
              <w:keepNext/>
              <w:keepLines/>
              <w:rPr>
                <w:sz w:val="18"/>
                <w:szCs w:val="18"/>
              </w:rPr>
            </w:pPr>
          </w:p>
        </w:tc>
      </w:tr>
      <w:tr w:rsidR="00E4305F" w:rsidRPr="00112425" w14:paraId="31808E41" w14:textId="77777777" w:rsidTr="00E4305F">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4E99B682" w14:textId="77777777" w:rsidR="00E4305F" w:rsidRPr="00112425" w:rsidRDefault="00E4305F" w:rsidP="002F4A49">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79FB80D9" w14:textId="77777777" w:rsidR="00E4305F" w:rsidRPr="00112425" w:rsidRDefault="00E4305F" w:rsidP="002F4A49">
            <w:pPr>
              <w:keepNext/>
              <w:keepLines/>
              <w:rPr>
                <w:sz w:val="18"/>
                <w:szCs w:val="18"/>
              </w:rPr>
            </w:pPr>
          </w:p>
          <w:p w14:paraId="408B0D0D" w14:textId="77777777" w:rsidR="00E4305F" w:rsidRPr="00112425" w:rsidRDefault="00E4305F" w:rsidP="002F4A49">
            <w:pPr>
              <w:keepNext/>
              <w:keepLines/>
              <w:rPr>
                <w:sz w:val="18"/>
                <w:szCs w:val="18"/>
              </w:rPr>
            </w:pPr>
          </w:p>
        </w:tc>
      </w:tr>
      <w:tr w:rsidR="00E4305F" w:rsidRPr="00112425" w14:paraId="3ADFE011" w14:textId="77777777" w:rsidTr="00E4305F">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2BDE27FC" w14:textId="77777777" w:rsidR="00E4305F" w:rsidRPr="00112425" w:rsidRDefault="00E4305F" w:rsidP="002F4A49">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4B0B642" w14:textId="77777777" w:rsidR="00E4305F" w:rsidRPr="00112425" w:rsidRDefault="00E4305F" w:rsidP="002F4A49">
            <w:pPr>
              <w:keepNext/>
              <w:keepLines/>
              <w:rPr>
                <w:sz w:val="18"/>
                <w:szCs w:val="18"/>
              </w:rPr>
            </w:pPr>
          </w:p>
          <w:p w14:paraId="0A4CAEF0" w14:textId="77777777" w:rsidR="00E4305F" w:rsidRPr="00112425" w:rsidRDefault="00E4305F" w:rsidP="002F4A49">
            <w:pPr>
              <w:keepNext/>
              <w:keepLines/>
              <w:rPr>
                <w:sz w:val="18"/>
                <w:szCs w:val="18"/>
              </w:rPr>
            </w:pPr>
          </w:p>
        </w:tc>
      </w:tr>
      <w:tr w:rsidR="00E4305F" w:rsidRPr="00112425" w14:paraId="6DCCED4C" w14:textId="77777777" w:rsidTr="00E4305F">
        <w:trPr>
          <w:trHeight w:val="588"/>
          <w:jc w:val="center"/>
        </w:trPr>
        <w:tc>
          <w:tcPr>
            <w:tcW w:w="3256" w:type="dxa"/>
            <w:tcBorders>
              <w:top w:val="single" w:sz="4" w:space="0" w:color="auto"/>
              <w:left w:val="single" w:sz="4" w:space="0" w:color="auto"/>
              <w:bottom w:val="single" w:sz="4" w:space="0" w:color="auto"/>
              <w:right w:val="single" w:sz="4" w:space="0" w:color="auto"/>
            </w:tcBorders>
            <w:vAlign w:val="center"/>
          </w:tcPr>
          <w:p w14:paraId="39A3AC77"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Količina/Delež (%) javnega naročila, ki se oddaja v podizvajanje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71C2539" w14:textId="77777777" w:rsidR="00E4305F" w:rsidRPr="00112425" w:rsidRDefault="00E4305F" w:rsidP="002F4A49">
            <w:pPr>
              <w:keepNext/>
              <w:keepLines/>
              <w:rPr>
                <w:sz w:val="18"/>
                <w:szCs w:val="18"/>
              </w:rPr>
            </w:pPr>
          </w:p>
        </w:tc>
      </w:tr>
      <w:tr w:rsidR="00E4305F" w:rsidRPr="00112425" w14:paraId="29E8F77C" w14:textId="77777777" w:rsidTr="00E4305F">
        <w:trPr>
          <w:trHeight w:val="409"/>
          <w:jc w:val="center"/>
        </w:trPr>
        <w:tc>
          <w:tcPr>
            <w:tcW w:w="3256" w:type="dxa"/>
            <w:tcBorders>
              <w:top w:val="single" w:sz="4" w:space="0" w:color="auto"/>
              <w:left w:val="single" w:sz="4" w:space="0" w:color="auto"/>
              <w:bottom w:val="single" w:sz="4" w:space="0" w:color="auto"/>
              <w:right w:val="single" w:sz="4" w:space="0" w:color="auto"/>
            </w:tcBorders>
            <w:vAlign w:val="center"/>
          </w:tcPr>
          <w:p w14:paraId="69B86488"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Vrednost del v EUR brez DDV</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1F5B336" w14:textId="77777777" w:rsidR="00E4305F" w:rsidRPr="00112425" w:rsidRDefault="00E4305F" w:rsidP="002F4A49">
            <w:pPr>
              <w:keepNext/>
              <w:keepLines/>
              <w:rPr>
                <w:sz w:val="18"/>
                <w:szCs w:val="18"/>
              </w:rPr>
            </w:pPr>
          </w:p>
        </w:tc>
      </w:tr>
      <w:tr w:rsidR="00E4305F" w:rsidRPr="00112425" w14:paraId="43646B40" w14:textId="77777777" w:rsidTr="00E4305F">
        <w:trPr>
          <w:trHeight w:val="414"/>
          <w:jc w:val="center"/>
        </w:trPr>
        <w:tc>
          <w:tcPr>
            <w:tcW w:w="3256" w:type="dxa"/>
            <w:tcBorders>
              <w:top w:val="single" w:sz="4" w:space="0" w:color="auto"/>
              <w:left w:val="single" w:sz="4" w:space="0" w:color="auto"/>
              <w:bottom w:val="single" w:sz="4" w:space="0" w:color="auto"/>
              <w:right w:val="single" w:sz="4" w:space="0" w:color="auto"/>
            </w:tcBorders>
            <w:vAlign w:val="center"/>
          </w:tcPr>
          <w:p w14:paraId="696B13DB"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Kraj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4BE5A128" w14:textId="77777777" w:rsidR="00E4305F" w:rsidRPr="00112425" w:rsidRDefault="00E4305F" w:rsidP="002F4A49">
            <w:pPr>
              <w:keepNext/>
              <w:keepLines/>
              <w:rPr>
                <w:sz w:val="18"/>
                <w:szCs w:val="18"/>
              </w:rPr>
            </w:pPr>
          </w:p>
        </w:tc>
      </w:tr>
      <w:tr w:rsidR="00E4305F" w:rsidRPr="00112425" w14:paraId="1E2D99BE" w14:textId="77777777" w:rsidTr="00E4305F">
        <w:trPr>
          <w:trHeight w:val="433"/>
          <w:jc w:val="center"/>
        </w:trPr>
        <w:tc>
          <w:tcPr>
            <w:tcW w:w="3256" w:type="dxa"/>
            <w:tcBorders>
              <w:top w:val="single" w:sz="4" w:space="0" w:color="auto"/>
              <w:left w:val="single" w:sz="4" w:space="0" w:color="auto"/>
              <w:bottom w:val="single" w:sz="4" w:space="0" w:color="auto"/>
              <w:right w:val="single" w:sz="4" w:space="0" w:color="auto"/>
            </w:tcBorders>
            <w:vAlign w:val="center"/>
          </w:tcPr>
          <w:p w14:paraId="7E73496B"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Rok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27D47F8A" w14:textId="77777777" w:rsidR="00E4305F" w:rsidRPr="00112425" w:rsidRDefault="00E4305F" w:rsidP="002F4A49">
            <w:pPr>
              <w:keepNext/>
              <w:keepLines/>
              <w:rPr>
                <w:sz w:val="18"/>
                <w:szCs w:val="18"/>
              </w:rPr>
            </w:pPr>
          </w:p>
        </w:tc>
      </w:tr>
    </w:tbl>
    <w:p w14:paraId="566FC1DF" w14:textId="77777777" w:rsidR="00E4305F" w:rsidRPr="00112425" w:rsidRDefault="00E4305F" w:rsidP="002F4A49">
      <w:pPr>
        <w:keepNext/>
        <w:keepLines/>
        <w:tabs>
          <w:tab w:val="left" w:pos="567"/>
          <w:tab w:val="left" w:pos="851"/>
          <w:tab w:val="left" w:pos="993"/>
        </w:tabs>
        <w:suppressAutoHyphens/>
        <w:jc w:val="both"/>
        <w:rPr>
          <w:rFonts w:ascii="Tahoma" w:hAnsi="Tahoma" w:cs="Tahoma"/>
          <w:lang w:eastAsia="ar-SA"/>
        </w:rPr>
      </w:pPr>
    </w:p>
    <w:p w14:paraId="186D7C87" w14:textId="77777777" w:rsidR="00E4305F" w:rsidRPr="00112425" w:rsidRDefault="00E4305F" w:rsidP="002F4A49">
      <w:pPr>
        <w:keepNext/>
        <w:keepLines/>
        <w:tabs>
          <w:tab w:val="left" w:pos="5400"/>
        </w:tabs>
        <w:rPr>
          <w:rFonts w:ascii="Tahoma" w:hAnsi="Tahoma" w:cs="Tahoma"/>
        </w:rPr>
      </w:pPr>
      <w:r w:rsidRPr="00112425">
        <w:rPr>
          <w:rFonts w:ascii="Tahoma" w:hAnsi="Tahoma" w:cs="Tahoma"/>
        </w:rPr>
        <w:t>Datum: ___________________</w:t>
      </w:r>
      <w:r w:rsidRPr="00112425">
        <w:rPr>
          <w:rFonts w:ascii="Tahoma" w:hAnsi="Tahoma" w:cs="Tahoma"/>
        </w:rPr>
        <w:tab/>
      </w:r>
    </w:p>
    <w:p w14:paraId="3B4F0BD4" w14:textId="77777777" w:rsidR="00E4305F" w:rsidRPr="00112425" w:rsidRDefault="00E4305F" w:rsidP="002F4A49">
      <w:pPr>
        <w:keepNext/>
        <w:keepLines/>
        <w:tabs>
          <w:tab w:val="left" w:pos="5400"/>
        </w:tabs>
        <w:rPr>
          <w:rFonts w:ascii="Tahoma" w:hAnsi="Tahoma" w:cs="Tahoma"/>
          <w:sz w:val="16"/>
          <w:szCs w:val="16"/>
        </w:rPr>
      </w:pPr>
    </w:p>
    <w:p w14:paraId="6285941D" w14:textId="77777777" w:rsidR="00E4305F" w:rsidRPr="00112425" w:rsidRDefault="00E4305F" w:rsidP="002F4A49">
      <w:pPr>
        <w:keepNext/>
        <w:keepLines/>
        <w:tabs>
          <w:tab w:val="left" w:pos="5400"/>
        </w:tabs>
        <w:rPr>
          <w:rFonts w:ascii="Tahoma" w:hAnsi="Tahoma" w:cs="Tahoma"/>
          <w:sz w:val="16"/>
          <w:szCs w:val="16"/>
        </w:rPr>
      </w:pPr>
    </w:p>
    <w:p w14:paraId="398FFD0B" w14:textId="77777777" w:rsidR="00E4305F" w:rsidRPr="00112425" w:rsidRDefault="00E4305F" w:rsidP="002F4A49">
      <w:pPr>
        <w:keepNext/>
        <w:keepLines/>
        <w:tabs>
          <w:tab w:val="left" w:pos="5400"/>
        </w:tabs>
        <w:rPr>
          <w:rFonts w:ascii="Tahoma" w:hAnsi="Tahoma" w:cs="Tahoma"/>
        </w:rPr>
      </w:pPr>
      <w:r w:rsidRPr="00112425">
        <w:rPr>
          <w:rFonts w:ascii="Tahoma" w:hAnsi="Tahoma" w:cs="Tahoma"/>
        </w:rPr>
        <w:t xml:space="preserve">Podpis odgovorne osebe gospodarskega subjekt: </w:t>
      </w:r>
      <w:r w:rsidRPr="00112425">
        <w:rPr>
          <w:rFonts w:ascii="Tahoma" w:hAnsi="Tahoma" w:cs="Tahoma"/>
        </w:rPr>
        <w:tab/>
      </w:r>
      <w:r w:rsidRPr="00112425">
        <w:rPr>
          <w:rFonts w:ascii="Tahoma" w:hAnsi="Tahoma" w:cs="Tahoma"/>
        </w:rPr>
        <w:tab/>
        <w:t>Podpis odgovorne osebe podizvajalca:</w:t>
      </w:r>
    </w:p>
    <w:p w14:paraId="63EB6709" w14:textId="77777777" w:rsidR="00E4305F" w:rsidRPr="00112425" w:rsidRDefault="00E4305F" w:rsidP="002F4A49">
      <w:pPr>
        <w:keepNext/>
        <w:keepLines/>
        <w:tabs>
          <w:tab w:val="left" w:pos="5400"/>
        </w:tabs>
        <w:rPr>
          <w:rFonts w:ascii="Tahoma" w:hAnsi="Tahoma" w:cs="Tahoma"/>
        </w:rPr>
      </w:pPr>
    </w:p>
    <w:p w14:paraId="58DCAE84" w14:textId="77777777" w:rsidR="00E4305F" w:rsidRPr="00112425" w:rsidRDefault="00E4305F" w:rsidP="002F4A49">
      <w:pPr>
        <w:keepNext/>
        <w:keepLines/>
        <w:rPr>
          <w:rFonts w:ascii="Tahoma" w:hAnsi="Tahoma" w:cs="Tahoma"/>
        </w:rPr>
      </w:pPr>
      <w:r w:rsidRPr="00112425">
        <w:rPr>
          <w:rFonts w:ascii="Tahoma" w:hAnsi="Tahoma" w:cs="Tahoma"/>
        </w:rPr>
        <w:t>_______________________________</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_______________________________</w:t>
      </w:r>
    </w:p>
    <w:p w14:paraId="251FED86" w14:textId="77777777" w:rsidR="00E4305F" w:rsidRPr="00112425" w:rsidRDefault="00E4305F" w:rsidP="002F4A49">
      <w:pPr>
        <w:keepNext/>
        <w:keepLines/>
        <w:tabs>
          <w:tab w:val="left" w:pos="284"/>
        </w:tabs>
        <w:jc w:val="both"/>
        <w:rPr>
          <w:rFonts w:ascii="Tahoma" w:hAnsi="Tahoma" w:cs="Tahoma"/>
          <w:b/>
          <w:sz w:val="12"/>
        </w:rPr>
      </w:pPr>
      <w:r w:rsidRPr="00112425">
        <w:rPr>
          <w:rFonts w:ascii="Tahoma" w:hAnsi="Tahoma" w:cs="Tahoma"/>
          <w:b/>
        </w:rPr>
        <w:tab/>
      </w:r>
      <w:r w:rsidRPr="00112425">
        <w:rPr>
          <w:rFonts w:ascii="Tahoma" w:hAnsi="Tahoma" w:cs="Tahoma"/>
          <w:b/>
        </w:rPr>
        <w:tab/>
        <w:t xml:space="preserve">   </w:t>
      </w:r>
    </w:p>
    <w:p w14:paraId="54E7F2EA" w14:textId="77777777" w:rsidR="00E4305F" w:rsidRPr="00112425" w:rsidRDefault="00E4305F" w:rsidP="002F4A49">
      <w:pPr>
        <w:keepNext/>
        <w:keepLines/>
        <w:tabs>
          <w:tab w:val="left" w:pos="284"/>
        </w:tabs>
        <w:rPr>
          <w:rFonts w:ascii="Tahoma" w:hAnsi="Tahoma" w:cs="Tahoma"/>
          <w:b/>
        </w:rPr>
      </w:pPr>
      <w:r w:rsidRPr="00112425">
        <w:rPr>
          <w:rFonts w:ascii="Tahoma" w:hAnsi="Tahoma" w:cs="Tahoma"/>
        </w:rPr>
        <w:tab/>
      </w:r>
      <w:r w:rsidRPr="00112425">
        <w:rPr>
          <w:rFonts w:ascii="Tahoma" w:hAnsi="Tahoma" w:cs="Tahoma"/>
        </w:rPr>
        <w:tab/>
      </w:r>
      <w:r w:rsidRPr="00112425">
        <w:rPr>
          <w:rFonts w:ascii="Tahoma" w:hAnsi="Tahoma" w:cs="Tahoma"/>
        </w:rPr>
        <w:tab/>
        <w:t xml:space="preserve">Žig: </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Žig:</w:t>
      </w:r>
    </w:p>
    <w:p w14:paraId="615ECE8D" w14:textId="77777777" w:rsidR="00E4305F" w:rsidRPr="00112425" w:rsidRDefault="00E4305F" w:rsidP="002F4A49">
      <w:pPr>
        <w:keepNext/>
        <w:keepLines/>
        <w:rPr>
          <w:rFonts w:ascii="Tahoma" w:hAnsi="Tahoma" w:cs="Tahoma"/>
          <w:sz w:val="22"/>
          <w:szCs w:val="18"/>
          <w:lang w:eastAsia="ar-SA"/>
        </w:rPr>
      </w:pPr>
    </w:p>
    <w:p w14:paraId="0D26E55F" w14:textId="77777777" w:rsidR="00E4305F" w:rsidRPr="00112425" w:rsidRDefault="00E4305F" w:rsidP="002F4A49">
      <w:pPr>
        <w:keepNext/>
        <w:keepLines/>
        <w:ind w:left="851" w:hanging="851"/>
        <w:jc w:val="both"/>
        <w:rPr>
          <w:rFonts w:ascii="Tahoma" w:hAnsi="Tahoma" w:cs="Tahoma"/>
          <w:i/>
          <w:sz w:val="16"/>
          <w:szCs w:val="18"/>
          <w:lang w:eastAsia="ar-SA"/>
        </w:rPr>
      </w:pPr>
      <w:r w:rsidRPr="00112425">
        <w:rPr>
          <w:rFonts w:ascii="Tahoma" w:hAnsi="Tahoma" w:cs="Tahoma"/>
          <w:b/>
          <w:i/>
          <w:sz w:val="16"/>
          <w:szCs w:val="18"/>
          <w:lang w:eastAsia="ar-SA"/>
        </w:rPr>
        <w:t xml:space="preserve">Opomba:  </w:t>
      </w:r>
      <w:r w:rsidRPr="00112425">
        <w:rPr>
          <w:rFonts w:ascii="Tahoma" w:hAnsi="Tahoma" w:cs="Tahoma"/>
          <w:i/>
          <w:sz w:val="16"/>
          <w:szCs w:val="18"/>
          <w:lang w:eastAsia="ar-SA"/>
        </w:rPr>
        <w:t>Obrazec velja tudi za primer, da se je gospodarski subjekt odločil oddati del javnega naročila v podizvajanje in za izvedbo  tega dela uporablja tudi podizvajalčeve zmogljivosti, zato temu podizvajalcu Priloge 4/2 ni potrebno izpolniti . V tem primeru se v obrazcu navedejo tudi vse zmogljivost podizvajalca, ki jih bo uporabil ponudnik.</w:t>
      </w:r>
    </w:p>
    <w:p w14:paraId="283A2170" w14:textId="77777777" w:rsidR="00E4305F" w:rsidRPr="00112425" w:rsidRDefault="00E4305F" w:rsidP="002F4A49">
      <w:pPr>
        <w:keepNext/>
        <w:keepLines/>
        <w:rPr>
          <w:rFonts w:ascii="Tahoma" w:hAnsi="Tahoma" w:cs="Tahoma"/>
          <w:sz w:val="16"/>
          <w:szCs w:val="18"/>
          <w:lang w:eastAsia="ar-SA"/>
        </w:rPr>
      </w:pPr>
    </w:p>
    <w:p w14:paraId="59219ACE" w14:textId="77777777" w:rsidR="00E4305F" w:rsidRPr="00112425" w:rsidRDefault="00E4305F" w:rsidP="002F4A49">
      <w:pPr>
        <w:keepNext/>
        <w:keepLines/>
        <w:rPr>
          <w:sz w:val="18"/>
        </w:rPr>
      </w:pPr>
      <w:r w:rsidRPr="00112425">
        <w:rPr>
          <w:rFonts w:ascii="Tahoma" w:hAnsi="Tahoma" w:cs="Tahoma"/>
          <w:b/>
          <w:i/>
          <w:sz w:val="16"/>
          <w:szCs w:val="18"/>
          <w:lang w:eastAsia="ar-SA"/>
        </w:rPr>
        <w:t>Navodilo</w:t>
      </w:r>
      <w:r w:rsidRPr="00112425">
        <w:rPr>
          <w:rFonts w:ascii="Tahoma" w:hAnsi="Tahoma" w:cs="Tahoma"/>
          <w:i/>
          <w:sz w:val="16"/>
          <w:szCs w:val="18"/>
          <w:lang w:eastAsia="ar-SA"/>
        </w:rPr>
        <w:t>: Obrazec se po potrebi kopira!</w:t>
      </w:r>
      <w:r w:rsidRPr="00112425">
        <w:rPr>
          <w:sz w:val="18"/>
        </w:rPr>
        <w:t xml:space="preserve"> </w:t>
      </w:r>
    </w:p>
    <w:p w14:paraId="793CB7DC" w14:textId="77777777" w:rsidR="00E4305F" w:rsidRPr="00112425" w:rsidRDefault="00E4305F" w:rsidP="002F4A49">
      <w:pPr>
        <w:keepNext/>
        <w:keepLines/>
        <w:rPr>
          <w:sz w:val="18"/>
        </w:rPr>
      </w:pPr>
    </w:p>
    <w:p w14:paraId="296669C3" w14:textId="77777777" w:rsidR="00E4305F" w:rsidRPr="00112425" w:rsidRDefault="00E4305F" w:rsidP="002F4A49">
      <w:pPr>
        <w:keepNext/>
        <w:keepLines/>
        <w:rPr>
          <w:sz w:val="18"/>
        </w:rPr>
      </w:pPr>
    </w:p>
    <w:p w14:paraId="58F4149C" w14:textId="77777777" w:rsidR="00EE0722" w:rsidRPr="00112425" w:rsidRDefault="00EE0722" w:rsidP="002F4A49">
      <w:pPr>
        <w:keepNext/>
        <w:keepLines/>
        <w:rPr>
          <w:sz w:val="18"/>
        </w:rPr>
      </w:pPr>
    </w:p>
    <w:tbl>
      <w:tblPr>
        <w:tblW w:w="9351" w:type="dxa"/>
        <w:tblLayout w:type="fixed"/>
        <w:tblCellMar>
          <w:left w:w="70" w:type="dxa"/>
          <w:right w:w="70" w:type="dxa"/>
        </w:tblCellMar>
        <w:tblLook w:val="0000" w:firstRow="0" w:lastRow="0" w:firstColumn="0" w:lastColumn="0" w:noHBand="0" w:noVBand="0"/>
      </w:tblPr>
      <w:tblGrid>
        <w:gridCol w:w="6799"/>
        <w:gridCol w:w="2552"/>
      </w:tblGrid>
      <w:tr w:rsidR="00995C6A" w:rsidRPr="00112425" w14:paraId="6359A31A" w14:textId="77777777" w:rsidTr="00CB23D7">
        <w:tc>
          <w:tcPr>
            <w:tcW w:w="6799" w:type="dxa"/>
            <w:tcBorders>
              <w:top w:val="single" w:sz="4" w:space="0" w:color="000000"/>
              <w:left w:val="single" w:sz="4" w:space="0" w:color="000000"/>
              <w:bottom w:val="single" w:sz="4" w:space="0" w:color="000000"/>
            </w:tcBorders>
          </w:tcPr>
          <w:p w14:paraId="26C79C69" w14:textId="77777777" w:rsidR="00995C6A" w:rsidRPr="00112425" w:rsidRDefault="00995C6A" w:rsidP="002F4A49">
            <w:pPr>
              <w:keepNext/>
              <w:keepLines/>
              <w:snapToGrid w:val="0"/>
              <w:rPr>
                <w:rFonts w:ascii="Tahoma" w:eastAsia="Calibri" w:hAnsi="Tahoma" w:cs="Tahoma"/>
              </w:rPr>
            </w:pPr>
            <w:r w:rsidRPr="00112425">
              <w:rPr>
                <w:rFonts w:ascii="Tahoma" w:eastAsia="Calibri" w:hAnsi="Tahoma" w:cs="Tahoma"/>
              </w:rPr>
              <w:lastRenderedPageBreak/>
              <w:t>POOBLASTILO PONUDNIKA</w:t>
            </w:r>
          </w:p>
        </w:tc>
        <w:tc>
          <w:tcPr>
            <w:tcW w:w="2552" w:type="dxa"/>
            <w:tcBorders>
              <w:top w:val="single" w:sz="4" w:space="0" w:color="000000"/>
              <w:left w:val="single" w:sz="4" w:space="0" w:color="808080"/>
              <w:bottom w:val="single" w:sz="4" w:space="0" w:color="000000"/>
              <w:right w:val="single" w:sz="4" w:space="0" w:color="000000"/>
            </w:tcBorders>
          </w:tcPr>
          <w:p w14:paraId="52C825A9" w14:textId="77777777" w:rsidR="00995C6A" w:rsidRPr="00112425" w:rsidRDefault="00995C6A" w:rsidP="002F4A49">
            <w:pPr>
              <w:keepNext/>
              <w:keepLines/>
              <w:rPr>
                <w:rFonts w:ascii="Tahoma" w:eastAsia="Calibri" w:hAnsi="Tahoma" w:cs="Tahoma"/>
              </w:rPr>
            </w:pPr>
            <w:r w:rsidRPr="00112425">
              <w:rPr>
                <w:rFonts w:ascii="Tahoma" w:eastAsia="Calibri" w:hAnsi="Tahoma" w:cs="Tahoma"/>
                <w:b/>
              </w:rPr>
              <w:t xml:space="preserve">Obrazec 1 k Prilogi </w:t>
            </w:r>
            <w:r w:rsidR="00CB23D7">
              <w:rPr>
                <w:rFonts w:ascii="Tahoma" w:eastAsia="Calibri" w:hAnsi="Tahoma" w:cs="Tahoma"/>
                <w:b/>
              </w:rPr>
              <w:t>4</w:t>
            </w:r>
            <w:r w:rsidRPr="00112425">
              <w:rPr>
                <w:rFonts w:ascii="Tahoma" w:eastAsia="Calibri" w:hAnsi="Tahoma" w:cs="Tahoma"/>
                <w:b/>
              </w:rPr>
              <w:t>/1</w:t>
            </w:r>
          </w:p>
        </w:tc>
      </w:tr>
    </w:tbl>
    <w:p w14:paraId="00D30D11" w14:textId="77777777" w:rsidR="00E4305F" w:rsidRPr="00112425" w:rsidRDefault="00E4305F" w:rsidP="002F4A49">
      <w:pPr>
        <w:keepNext/>
        <w:keepLines/>
        <w:ind w:right="-143"/>
        <w:jc w:val="both"/>
        <w:rPr>
          <w:rFonts w:ascii="Tahoma" w:hAnsi="Tahoma" w:cs="Tahoma"/>
          <w:sz w:val="24"/>
        </w:rPr>
      </w:pPr>
    </w:p>
    <w:p w14:paraId="3BA8F8E0" w14:textId="77777777" w:rsidR="00E4305F" w:rsidRPr="00112425" w:rsidRDefault="00E4305F" w:rsidP="002F4A49">
      <w:pPr>
        <w:keepNext/>
        <w:keepLines/>
        <w:rPr>
          <w:rFonts w:ascii="Tahoma" w:hAnsi="Tahoma" w:cs="Tahoma"/>
        </w:rPr>
      </w:pPr>
      <w:r w:rsidRPr="00112425">
        <w:rPr>
          <w:rFonts w:ascii="Tahoma" w:hAnsi="Tahoma" w:cs="Tahoma"/>
        </w:rPr>
        <w:t>Ponudnik: _____________________________________________________________________________</w:t>
      </w:r>
    </w:p>
    <w:p w14:paraId="5C608FF4" w14:textId="77777777" w:rsidR="00E4305F" w:rsidRPr="00112425" w:rsidRDefault="00E4305F" w:rsidP="002F4A49">
      <w:pPr>
        <w:keepNext/>
        <w:keepLines/>
        <w:rPr>
          <w:rFonts w:ascii="Tahoma" w:hAnsi="Tahoma" w:cs="Tahoma"/>
        </w:rPr>
      </w:pPr>
    </w:p>
    <w:p w14:paraId="7F7F5C21" w14:textId="727CB329" w:rsidR="00E4305F" w:rsidRPr="00112425" w:rsidRDefault="00E4305F" w:rsidP="002F4A49">
      <w:pPr>
        <w:keepNext/>
        <w:keepLines/>
        <w:spacing w:before="40" w:after="40"/>
        <w:rPr>
          <w:rFonts w:ascii="Tahoma" w:hAnsi="Tahoma" w:cs="Tahoma"/>
          <w:b/>
        </w:rPr>
      </w:pPr>
      <w:r w:rsidRPr="00112425">
        <w:rPr>
          <w:rFonts w:ascii="Tahoma" w:hAnsi="Tahoma" w:cs="Tahoma"/>
        </w:rPr>
        <w:t>za izvedbo javnega naročila</w:t>
      </w:r>
      <w:r w:rsidRPr="00112425">
        <w:rPr>
          <w:rFonts w:ascii="Tahoma" w:hAnsi="Tahoma" w:cs="Tahoma"/>
          <w:b/>
        </w:rPr>
        <w:t xml:space="preserve"> </w:t>
      </w:r>
      <w:r w:rsidRPr="00112425">
        <w:rPr>
          <w:rFonts w:ascii="Tahoma" w:hAnsi="Tahoma" w:cs="Tahoma"/>
        </w:rPr>
        <w:t>št.</w:t>
      </w:r>
      <w:r w:rsidRPr="00112425">
        <w:rPr>
          <w:rFonts w:ascii="Tahoma" w:hAnsi="Tahoma" w:cs="Tahoma"/>
          <w:b/>
          <w:sz w:val="24"/>
        </w:rPr>
        <w:t xml:space="preserve"> </w:t>
      </w:r>
      <w:r w:rsidR="00544A84">
        <w:rPr>
          <w:rFonts w:ascii="Tahoma" w:hAnsi="Tahoma" w:cs="Tahoma"/>
          <w:b/>
        </w:rPr>
        <w:t>VKS-102/21</w:t>
      </w:r>
      <w:r w:rsidRPr="00112425">
        <w:rPr>
          <w:rFonts w:ascii="Tahoma" w:hAnsi="Tahoma" w:cs="Tahoma"/>
          <w:b/>
        </w:rPr>
        <w:t xml:space="preserve"> </w:t>
      </w:r>
      <w:r w:rsidR="00544A84">
        <w:rPr>
          <w:rFonts w:ascii="Tahoma" w:hAnsi="Tahoma" w:cs="Tahoma"/>
          <w:b/>
          <w:color w:val="000000"/>
        </w:rPr>
        <w:t>Obnova vodovoda po Dunajski cesti na odseku od Ptujske do Triglavske ulice</w:t>
      </w:r>
      <w:r w:rsidRPr="00112425">
        <w:rPr>
          <w:rFonts w:ascii="Tahoma" w:hAnsi="Tahoma" w:cs="Tahoma"/>
        </w:rPr>
        <w:t xml:space="preserve"> ter v skladu s 94. členom ZJN-3</w:t>
      </w:r>
    </w:p>
    <w:p w14:paraId="53FE4BAF" w14:textId="77777777" w:rsidR="00E4305F" w:rsidRPr="00112425" w:rsidRDefault="00E4305F" w:rsidP="002F4A49">
      <w:pPr>
        <w:keepNext/>
        <w:keepLines/>
        <w:rPr>
          <w:rFonts w:ascii="Tahoma" w:hAnsi="Tahoma" w:cs="Tahoma"/>
        </w:rPr>
      </w:pPr>
    </w:p>
    <w:p w14:paraId="5DAA4F6A" w14:textId="77777777" w:rsidR="00E4305F" w:rsidRPr="00112425" w:rsidRDefault="00E4305F" w:rsidP="002F4A49">
      <w:pPr>
        <w:keepNext/>
        <w:keepLines/>
        <w:jc w:val="center"/>
        <w:rPr>
          <w:rFonts w:ascii="Tahoma" w:hAnsi="Tahoma" w:cs="Tahoma"/>
          <w:b/>
          <w:sz w:val="22"/>
          <w:szCs w:val="22"/>
        </w:rPr>
      </w:pPr>
      <w:r w:rsidRPr="00112425">
        <w:rPr>
          <w:rFonts w:ascii="Tahoma" w:hAnsi="Tahoma" w:cs="Tahoma"/>
          <w:b/>
          <w:sz w:val="22"/>
          <w:szCs w:val="22"/>
        </w:rPr>
        <w:t>POOBLAŠČAMO</w:t>
      </w:r>
    </w:p>
    <w:p w14:paraId="69B5835A" w14:textId="77777777" w:rsidR="00E4305F" w:rsidRPr="00112425" w:rsidRDefault="00E4305F" w:rsidP="002F4A49">
      <w:pPr>
        <w:keepNext/>
        <w:keepLines/>
        <w:rPr>
          <w:rFonts w:ascii="Tahoma" w:hAnsi="Tahoma" w:cs="Tahoma"/>
        </w:rPr>
      </w:pPr>
    </w:p>
    <w:p w14:paraId="737CF879" w14:textId="77777777" w:rsidR="00E4305F" w:rsidRPr="00112425" w:rsidRDefault="00E4305F" w:rsidP="002F4A49">
      <w:pPr>
        <w:keepNext/>
        <w:keepLines/>
        <w:spacing w:after="120" w:line="276" w:lineRule="auto"/>
        <w:jc w:val="both"/>
        <w:rPr>
          <w:rFonts w:ascii="Tahoma" w:hAnsi="Tahoma" w:cs="Tahoma"/>
        </w:rPr>
      </w:pPr>
      <w:r w:rsidRPr="00112425">
        <w:rPr>
          <w:rFonts w:ascii="Tahoma" w:hAnsi="Tahoma" w:cs="Tahoma"/>
        </w:rPr>
        <w:t xml:space="preserve">naročnika </w:t>
      </w:r>
      <w:r w:rsidR="00CB23D7" w:rsidRPr="00CB23D7">
        <w:rPr>
          <w:rFonts w:ascii="Tahoma" w:hAnsi="Tahoma" w:cs="Tahoma"/>
          <w:bCs/>
        </w:rPr>
        <w:t>JAVNO PODJETJE VODOVOD KANALIZACIJA SNAGA d.o.o.</w:t>
      </w:r>
      <w:r w:rsidRPr="00112425">
        <w:rPr>
          <w:rFonts w:ascii="Tahoma" w:hAnsi="Tahoma" w:cs="Tahoma"/>
        </w:rPr>
        <w:t>, da na podlagi potrjenega računa oziroma situacije neposredno plačuje naše obveznosti do naslednjih podizvajalcev:</w:t>
      </w:r>
    </w:p>
    <w:p w14:paraId="1C551F90" w14:textId="77777777" w:rsidR="00E4305F" w:rsidRPr="00112425" w:rsidRDefault="00E4305F" w:rsidP="002F4A49">
      <w:pPr>
        <w:keepNext/>
        <w:keepLines/>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17"/>
      </w:tblGrid>
      <w:tr w:rsidR="00E4305F" w:rsidRPr="00112425" w14:paraId="423F2E6B" w14:textId="77777777" w:rsidTr="00504DF0">
        <w:tc>
          <w:tcPr>
            <w:tcW w:w="392" w:type="dxa"/>
            <w:shd w:val="clear" w:color="auto" w:fill="auto"/>
            <w:vAlign w:val="center"/>
          </w:tcPr>
          <w:p w14:paraId="08A8967B" w14:textId="77777777" w:rsidR="00E4305F" w:rsidRPr="00112425" w:rsidRDefault="00E4305F" w:rsidP="002F4A49">
            <w:pPr>
              <w:keepNext/>
              <w:keepLines/>
              <w:spacing w:line="276" w:lineRule="auto"/>
              <w:ind w:right="-108"/>
              <w:rPr>
                <w:rFonts w:ascii="Tahoma" w:hAnsi="Tahoma" w:cs="Tahoma"/>
                <w:szCs w:val="22"/>
                <w:lang w:eastAsia="en-US"/>
              </w:rPr>
            </w:pPr>
            <w:r w:rsidRPr="00112425">
              <w:rPr>
                <w:rFonts w:ascii="Tahoma" w:hAnsi="Tahoma" w:cs="Tahoma"/>
                <w:sz w:val="18"/>
                <w:szCs w:val="22"/>
                <w:lang w:eastAsia="en-US"/>
              </w:rPr>
              <w:t>Št.</w:t>
            </w:r>
            <w:r w:rsidRPr="00112425">
              <w:rPr>
                <w:rFonts w:ascii="Tahoma" w:hAnsi="Tahoma" w:cs="Tahoma"/>
                <w:szCs w:val="22"/>
                <w:lang w:eastAsia="en-US"/>
              </w:rPr>
              <w:t xml:space="preserve"> </w:t>
            </w:r>
          </w:p>
        </w:tc>
        <w:tc>
          <w:tcPr>
            <w:tcW w:w="8817" w:type="dxa"/>
            <w:shd w:val="clear" w:color="auto" w:fill="auto"/>
            <w:vAlign w:val="center"/>
          </w:tcPr>
          <w:p w14:paraId="46A1A4E1" w14:textId="77777777" w:rsidR="00E4305F" w:rsidRPr="00112425" w:rsidRDefault="00E4305F" w:rsidP="002F4A49">
            <w:pPr>
              <w:keepNext/>
              <w:keepLines/>
              <w:spacing w:line="276" w:lineRule="auto"/>
              <w:jc w:val="center"/>
              <w:rPr>
                <w:rFonts w:ascii="Tahoma" w:hAnsi="Tahoma" w:cs="Tahoma"/>
                <w:szCs w:val="22"/>
                <w:lang w:eastAsia="en-US"/>
              </w:rPr>
            </w:pPr>
            <w:r w:rsidRPr="00112425">
              <w:rPr>
                <w:rFonts w:ascii="Tahoma" w:hAnsi="Tahoma" w:cs="Tahoma"/>
                <w:sz w:val="18"/>
                <w:szCs w:val="22"/>
                <w:lang w:eastAsia="en-US"/>
              </w:rPr>
              <w:t>NAZIV PODIZVAJALCA</w:t>
            </w:r>
          </w:p>
        </w:tc>
      </w:tr>
      <w:tr w:rsidR="00E4305F" w:rsidRPr="00112425" w14:paraId="5CF0A379" w14:textId="77777777" w:rsidTr="00504DF0">
        <w:tc>
          <w:tcPr>
            <w:tcW w:w="392" w:type="dxa"/>
            <w:shd w:val="clear" w:color="auto" w:fill="auto"/>
            <w:vAlign w:val="center"/>
          </w:tcPr>
          <w:p w14:paraId="0CE4A12E" w14:textId="77777777" w:rsidR="00E4305F" w:rsidRPr="00112425" w:rsidRDefault="00E4305F" w:rsidP="002F4A49">
            <w:pPr>
              <w:keepNext/>
              <w:keepLines/>
              <w:spacing w:line="276" w:lineRule="auto"/>
              <w:jc w:val="center"/>
              <w:rPr>
                <w:rFonts w:ascii="Tahoma" w:hAnsi="Tahoma" w:cs="Tahoma"/>
                <w:sz w:val="16"/>
                <w:szCs w:val="22"/>
                <w:lang w:eastAsia="en-US"/>
              </w:rPr>
            </w:pPr>
          </w:p>
          <w:p w14:paraId="3A08212D" w14:textId="77777777" w:rsidR="00E4305F" w:rsidRPr="00112425" w:rsidRDefault="00E4305F" w:rsidP="002F4A49">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1.</w:t>
            </w:r>
          </w:p>
          <w:p w14:paraId="64ED8F6A" w14:textId="77777777" w:rsidR="00E4305F" w:rsidRPr="00112425" w:rsidRDefault="00E4305F" w:rsidP="002F4A49">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08A3CE12" w14:textId="77777777" w:rsidR="00E4305F" w:rsidRPr="00112425" w:rsidRDefault="00E4305F" w:rsidP="002F4A49">
            <w:pPr>
              <w:keepNext/>
              <w:keepLines/>
              <w:spacing w:line="276" w:lineRule="auto"/>
              <w:rPr>
                <w:rFonts w:ascii="Tahoma" w:hAnsi="Tahoma" w:cs="Tahoma"/>
                <w:sz w:val="22"/>
                <w:szCs w:val="22"/>
                <w:lang w:eastAsia="en-US"/>
              </w:rPr>
            </w:pPr>
          </w:p>
          <w:p w14:paraId="0F2545FC" w14:textId="77777777" w:rsidR="00E4305F" w:rsidRPr="00112425" w:rsidRDefault="00E4305F" w:rsidP="002F4A49">
            <w:pPr>
              <w:keepNext/>
              <w:keepLines/>
              <w:spacing w:line="276" w:lineRule="auto"/>
              <w:rPr>
                <w:rFonts w:ascii="Tahoma" w:hAnsi="Tahoma" w:cs="Tahoma"/>
                <w:sz w:val="22"/>
                <w:szCs w:val="22"/>
                <w:lang w:eastAsia="en-US"/>
              </w:rPr>
            </w:pPr>
          </w:p>
          <w:p w14:paraId="23FA85ED" w14:textId="77777777" w:rsidR="00E4305F" w:rsidRPr="00112425" w:rsidRDefault="00E4305F" w:rsidP="002F4A49">
            <w:pPr>
              <w:keepNext/>
              <w:keepLines/>
              <w:spacing w:line="276" w:lineRule="auto"/>
              <w:rPr>
                <w:rFonts w:ascii="Tahoma" w:hAnsi="Tahoma" w:cs="Tahoma"/>
                <w:sz w:val="22"/>
                <w:szCs w:val="22"/>
                <w:lang w:eastAsia="en-US"/>
              </w:rPr>
            </w:pPr>
          </w:p>
        </w:tc>
      </w:tr>
      <w:tr w:rsidR="00E4305F" w:rsidRPr="00112425" w14:paraId="4B4C3DDC" w14:textId="77777777" w:rsidTr="00504DF0">
        <w:tc>
          <w:tcPr>
            <w:tcW w:w="392" w:type="dxa"/>
            <w:shd w:val="clear" w:color="auto" w:fill="auto"/>
            <w:vAlign w:val="center"/>
          </w:tcPr>
          <w:p w14:paraId="16BC32A6" w14:textId="77777777" w:rsidR="00E4305F" w:rsidRPr="00112425" w:rsidRDefault="00E4305F" w:rsidP="002F4A49">
            <w:pPr>
              <w:keepNext/>
              <w:keepLines/>
              <w:spacing w:line="276" w:lineRule="auto"/>
              <w:jc w:val="center"/>
              <w:rPr>
                <w:rFonts w:ascii="Tahoma" w:hAnsi="Tahoma" w:cs="Tahoma"/>
                <w:sz w:val="16"/>
                <w:szCs w:val="22"/>
                <w:lang w:eastAsia="en-US"/>
              </w:rPr>
            </w:pPr>
          </w:p>
          <w:p w14:paraId="4CEFCE0A" w14:textId="77777777" w:rsidR="00E4305F" w:rsidRPr="00112425" w:rsidRDefault="00E4305F" w:rsidP="002F4A49">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2.</w:t>
            </w:r>
          </w:p>
          <w:p w14:paraId="26C03744" w14:textId="77777777" w:rsidR="00E4305F" w:rsidRPr="00112425" w:rsidRDefault="00E4305F" w:rsidP="002F4A49">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3714F92E" w14:textId="77777777" w:rsidR="00E4305F" w:rsidRPr="00112425" w:rsidRDefault="00E4305F" w:rsidP="002F4A49">
            <w:pPr>
              <w:keepNext/>
              <w:keepLines/>
              <w:spacing w:line="276" w:lineRule="auto"/>
              <w:rPr>
                <w:rFonts w:ascii="Tahoma" w:hAnsi="Tahoma" w:cs="Tahoma"/>
                <w:sz w:val="22"/>
                <w:szCs w:val="22"/>
                <w:lang w:eastAsia="en-US"/>
              </w:rPr>
            </w:pPr>
          </w:p>
          <w:p w14:paraId="3AA82C82" w14:textId="77777777" w:rsidR="00E4305F" w:rsidRPr="00112425" w:rsidRDefault="00E4305F" w:rsidP="002F4A49">
            <w:pPr>
              <w:keepNext/>
              <w:keepLines/>
              <w:spacing w:line="276" w:lineRule="auto"/>
              <w:rPr>
                <w:rFonts w:ascii="Tahoma" w:hAnsi="Tahoma" w:cs="Tahoma"/>
                <w:sz w:val="22"/>
                <w:szCs w:val="22"/>
                <w:lang w:eastAsia="en-US"/>
              </w:rPr>
            </w:pPr>
          </w:p>
          <w:p w14:paraId="60C0460D" w14:textId="77777777" w:rsidR="00E4305F" w:rsidRPr="00112425" w:rsidRDefault="00E4305F" w:rsidP="002F4A49">
            <w:pPr>
              <w:keepNext/>
              <w:keepLines/>
              <w:spacing w:line="276" w:lineRule="auto"/>
              <w:rPr>
                <w:rFonts w:ascii="Tahoma" w:hAnsi="Tahoma" w:cs="Tahoma"/>
                <w:sz w:val="22"/>
                <w:szCs w:val="22"/>
                <w:lang w:eastAsia="en-US"/>
              </w:rPr>
            </w:pPr>
          </w:p>
        </w:tc>
      </w:tr>
      <w:tr w:rsidR="00E4305F" w:rsidRPr="00112425" w14:paraId="3A3BA4BB" w14:textId="77777777" w:rsidTr="00504DF0">
        <w:tc>
          <w:tcPr>
            <w:tcW w:w="392" w:type="dxa"/>
            <w:shd w:val="clear" w:color="auto" w:fill="auto"/>
            <w:vAlign w:val="center"/>
          </w:tcPr>
          <w:p w14:paraId="46EDF24B" w14:textId="77777777" w:rsidR="00E4305F" w:rsidRPr="00112425" w:rsidRDefault="00E4305F" w:rsidP="002F4A49">
            <w:pPr>
              <w:keepNext/>
              <w:keepLines/>
              <w:spacing w:line="276" w:lineRule="auto"/>
              <w:jc w:val="center"/>
              <w:rPr>
                <w:rFonts w:ascii="Tahoma" w:hAnsi="Tahoma" w:cs="Tahoma"/>
                <w:sz w:val="16"/>
                <w:szCs w:val="22"/>
                <w:lang w:eastAsia="en-US"/>
              </w:rPr>
            </w:pPr>
          </w:p>
          <w:p w14:paraId="31750B20" w14:textId="77777777" w:rsidR="00E4305F" w:rsidRPr="00112425" w:rsidRDefault="00E4305F" w:rsidP="002F4A49">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3.</w:t>
            </w:r>
          </w:p>
          <w:p w14:paraId="7238A955" w14:textId="77777777" w:rsidR="00E4305F" w:rsidRPr="00112425" w:rsidRDefault="00E4305F" w:rsidP="002F4A49">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02C51280" w14:textId="77777777" w:rsidR="00E4305F" w:rsidRPr="00112425" w:rsidRDefault="00E4305F" w:rsidP="002F4A49">
            <w:pPr>
              <w:keepNext/>
              <w:keepLines/>
              <w:spacing w:line="276" w:lineRule="auto"/>
              <w:rPr>
                <w:rFonts w:ascii="Tahoma" w:hAnsi="Tahoma" w:cs="Tahoma"/>
                <w:sz w:val="22"/>
                <w:szCs w:val="22"/>
                <w:lang w:eastAsia="en-US"/>
              </w:rPr>
            </w:pPr>
          </w:p>
          <w:p w14:paraId="5D636C46" w14:textId="77777777" w:rsidR="00E4305F" w:rsidRPr="00112425" w:rsidRDefault="00E4305F" w:rsidP="002F4A49">
            <w:pPr>
              <w:keepNext/>
              <w:keepLines/>
              <w:spacing w:line="276" w:lineRule="auto"/>
              <w:rPr>
                <w:rFonts w:ascii="Tahoma" w:hAnsi="Tahoma" w:cs="Tahoma"/>
                <w:sz w:val="22"/>
                <w:szCs w:val="22"/>
                <w:lang w:eastAsia="en-US"/>
              </w:rPr>
            </w:pPr>
          </w:p>
          <w:p w14:paraId="4A3DA6FA" w14:textId="77777777" w:rsidR="00E4305F" w:rsidRPr="00112425" w:rsidRDefault="00E4305F" w:rsidP="002F4A49">
            <w:pPr>
              <w:keepNext/>
              <w:keepLines/>
              <w:spacing w:line="276" w:lineRule="auto"/>
              <w:rPr>
                <w:rFonts w:ascii="Tahoma" w:hAnsi="Tahoma" w:cs="Tahoma"/>
                <w:sz w:val="22"/>
                <w:szCs w:val="22"/>
                <w:lang w:eastAsia="en-US"/>
              </w:rPr>
            </w:pPr>
          </w:p>
        </w:tc>
      </w:tr>
    </w:tbl>
    <w:p w14:paraId="1D2B6098" w14:textId="77777777" w:rsidR="00E4305F" w:rsidRPr="00112425" w:rsidRDefault="00E4305F" w:rsidP="002F4A49">
      <w:pPr>
        <w:keepNext/>
        <w:keepLines/>
        <w:jc w:val="both"/>
        <w:rPr>
          <w:rFonts w:ascii="Tahoma" w:hAnsi="Tahoma" w:cs="Tahoma"/>
          <w:bCs/>
          <w:i/>
          <w:noProof/>
          <w:sz w:val="18"/>
          <w:szCs w:val="18"/>
        </w:rPr>
      </w:pPr>
    </w:p>
    <w:p w14:paraId="242565B6" w14:textId="77777777" w:rsidR="00E4305F" w:rsidRPr="00112425" w:rsidRDefault="00E4305F" w:rsidP="002F4A49">
      <w:pPr>
        <w:keepNext/>
        <w:keepLines/>
        <w:jc w:val="both"/>
        <w:rPr>
          <w:rFonts w:ascii="Tahoma" w:hAnsi="Tahoma" w:cs="Tahoma"/>
          <w:bCs/>
          <w:i/>
          <w:noProof/>
          <w:sz w:val="18"/>
          <w:szCs w:val="18"/>
        </w:rPr>
      </w:pPr>
    </w:p>
    <w:p w14:paraId="49BBBD53" w14:textId="77777777" w:rsidR="00E4305F" w:rsidRPr="00112425" w:rsidRDefault="00E4305F" w:rsidP="002F4A49">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3757"/>
      </w:tblGrid>
      <w:tr w:rsidR="00E4305F" w:rsidRPr="00112425" w14:paraId="2C400F0B" w14:textId="77777777" w:rsidTr="00CB23D7">
        <w:tc>
          <w:tcPr>
            <w:tcW w:w="3189" w:type="dxa"/>
            <w:tcBorders>
              <w:top w:val="single" w:sz="4" w:space="0" w:color="auto"/>
            </w:tcBorders>
            <w:vAlign w:val="bottom"/>
          </w:tcPr>
          <w:p w14:paraId="425AFA8F" w14:textId="77777777" w:rsidR="00E4305F" w:rsidRPr="00112425" w:rsidRDefault="00E4305F" w:rsidP="002F4A49">
            <w:pPr>
              <w:keepNext/>
              <w:keepLines/>
              <w:tabs>
                <w:tab w:val="left" w:pos="567"/>
                <w:tab w:val="num" w:pos="851"/>
                <w:tab w:val="left" w:pos="993"/>
              </w:tabs>
              <w:jc w:val="center"/>
              <w:rPr>
                <w:rFonts w:ascii="Tahoma" w:hAnsi="Tahoma" w:cs="Tahoma"/>
              </w:rPr>
            </w:pPr>
            <w:r w:rsidRPr="00112425">
              <w:rPr>
                <w:rFonts w:ascii="Tahoma" w:hAnsi="Tahoma" w:cs="Tahoma"/>
              </w:rPr>
              <w:t>Kraj, datum</w:t>
            </w:r>
          </w:p>
        </w:tc>
        <w:tc>
          <w:tcPr>
            <w:tcW w:w="2268" w:type="dxa"/>
          </w:tcPr>
          <w:p w14:paraId="374B1EE2" w14:textId="77777777" w:rsidR="00E4305F" w:rsidRPr="00112425" w:rsidRDefault="00E4305F" w:rsidP="002F4A49">
            <w:pPr>
              <w:keepNext/>
              <w:keepLines/>
              <w:tabs>
                <w:tab w:val="left" w:pos="567"/>
                <w:tab w:val="num" w:pos="851"/>
                <w:tab w:val="left" w:pos="993"/>
              </w:tabs>
              <w:jc w:val="center"/>
              <w:rPr>
                <w:rFonts w:ascii="Tahoma" w:hAnsi="Tahoma" w:cs="Tahoma"/>
              </w:rPr>
            </w:pPr>
            <w:r w:rsidRPr="00112425">
              <w:rPr>
                <w:rFonts w:ascii="Tahoma" w:hAnsi="Tahoma" w:cs="Tahoma"/>
              </w:rPr>
              <w:t>žig</w:t>
            </w:r>
          </w:p>
        </w:tc>
        <w:tc>
          <w:tcPr>
            <w:tcW w:w="3757" w:type="dxa"/>
            <w:tcBorders>
              <w:top w:val="single" w:sz="4" w:space="0" w:color="auto"/>
            </w:tcBorders>
          </w:tcPr>
          <w:p w14:paraId="57ECA342" w14:textId="77777777" w:rsidR="00E4305F" w:rsidRPr="00112425" w:rsidRDefault="00E4305F" w:rsidP="002F4A49">
            <w:pPr>
              <w:keepNext/>
              <w:keepLines/>
              <w:tabs>
                <w:tab w:val="left" w:pos="567"/>
                <w:tab w:val="num" w:pos="851"/>
                <w:tab w:val="left" w:pos="993"/>
              </w:tabs>
              <w:jc w:val="center"/>
              <w:rPr>
                <w:rFonts w:ascii="Tahoma" w:hAnsi="Tahoma" w:cs="Tahoma"/>
              </w:rPr>
            </w:pPr>
            <w:r w:rsidRPr="00112425">
              <w:rPr>
                <w:rFonts w:ascii="Tahoma" w:hAnsi="Tahoma" w:cs="Tahoma"/>
              </w:rPr>
              <w:t>(Naziv gospodarskega subjekta, podpis odgovorne osebe)</w:t>
            </w:r>
          </w:p>
        </w:tc>
      </w:tr>
    </w:tbl>
    <w:p w14:paraId="308DDA56" w14:textId="77777777" w:rsidR="00E4305F" w:rsidRPr="00112425" w:rsidRDefault="00E4305F" w:rsidP="002F4A49">
      <w:pPr>
        <w:keepNext/>
        <w:keepLines/>
        <w:tabs>
          <w:tab w:val="left" w:pos="2835"/>
        </w:tabs>
        <w:ind w:left="284" w:hanging="284"/>
        <w:jc w:val="both"/>
        <w:rPr>
          <w:rFonts w:ascii="Tahoma" w:hAnsi="Tahoma" w:cs="Tahoma"/>
        </w:rPr>
      </w:pPr>
    </w:p>
    <w:p w14:paraId="4CFDD7B4" w14:textId="77777777" w:rsidR="00E4305F" w:rsidRPr="00112425" w:rsidRDefault="00E4305F" w:rsidP="002F4A49">
      <w:pPr>
        <w:keepNext/>
        <w:keepLines/>
        <w:tabs>
          <w:tab w:val="left" w:pos="2835"/>
        </w:tabs>
        <w:ind w:left="284" w:hanging="284"/>
        <w:jc w:val="both"/>
        <w:rPr>
          <w:rFonts w:ascii="Tahoma" w:hAnsi="Tahoma" w:cs="Tahoma"/>
        </w:rPr>
      </w:pPr>
    </w:p>
    <w:p w14:paraId="4148F2A7" w14:textId="77777777" w:rsidR="00E4305F" w:rsidRPr="00112425" w:rsidRDefault="00E4305F" w:rsidP="002F4A49">
      <w:pPr>
        <w:keepNext/>
        <w:keepLines/>
        <w:tabs>
          <w:tab w:val="left" w:pos="2835"/>
        </w:tabs>
        <w:ind w:left="284" w:hanging="284"/>
        <w:jc w:val="both"/>
        <w:rPr>
          <w:rFonts w:ascii="Tahoma" w:hAnsi="Tahoma" w:cs="Tahoma"/>
        </w:rPr>
      </w:pPr>
    </w:p>
    <w:p w14:paraId="2691B77A" w14:textId="77777777" w:rsidR="00E4305F" w:rsidRPr="00112425" w:rsidRDefault="00E4305F" w:rsidP="002F4A49">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iCs/>
          <w:sz w:val="18"/>
          <w:szCs w:val="22"/>
        </w:rPr>
        <w:t xml:space="preserve">Obrazec se izpolni in podpiše </w:t>
      </w:r>
      <w:r w:rsidRPr="00112425">
        <w:rPr>
          <w:rFonts w:ascii="Tahoma" w:hAnsi="Tahoma" w:cs="Tahoma"/>
          <w:i/>
          <w:iCs/>
          <w:sz w:val="18"/>
          <w:szCs w:val="22"/>
          <w:u w:val="single"/>
        </w:rPr>
        <w:t>kadar namerava ponudnik izvesti javno naročilo s podizvajalcem, ki zahteva neposredno plačilo</w:t>
      </w:r>
      <w:r w:rsidRPr="00112425">
        <w:rPr>
          <w:rFonts w:ascii="Tahoma" w:hAnsi="Tahoma" w:cs="Tahoma"/>
          <w:i/>
          <w:iCs/>
          <w:sz w:val="18"/>
          <w:szCs w:val="22"/>
        </w:rPr>
        <w:t xml:space="preserve"> v skladu s 94. členom ZJN-3.</w:t>
      </w:r>
    </w:p>
    <w:p w14:paraId="3F388FBF" w14:textId="77777777" w:rsidR="00E4305F" w:rsidRPr="00112425" w:rsidRDefault="00E4305F" w:rsidP="002F4A49">
      <w:pPr>
        <w:keepNext/>
        <w:keepLines/>
        <w:jc w:val="both"/>
        <w:rPr>
          <w:rFonts w:ascii="Tahoma" w:hAnsi="Tahoma" w:cs="Tahoma"/>
          <w:i/>
          <w:iCs/>
          <w:sz w:val="16"/>
          <w:szCs w:val="22"/>
        </w:rPr>
      </w:pPr>
    </w:p>
    <w:p w14:paraId="77EF76B6" w14:textId="77777777" w:rsidR="00E4305F" w:rsidRPr="00112425" w:rsidRDefault="00E4305F" w:rsidP="002F4A49">
      <w:pPr>
        <w:keepNext/>
        <w:keepLines/>
        <w:jc w:val="both"/>
        <w:rPr>
          <w:rFonts w:ascii="Tahoma" w:hAnsi="Tahoma" w:cs="Tahoma"/>
          <w:i/>
          <w:iCs/>
          <w:sz w:val="18"/>
          <w:szCs w:val="22"/>
        </w:rPr>
      </w:pPr>
      <w:r w:rsidRPr="00112425">
        <w:rPr>
          <w:rFonts w:ascii="Tahoma" w:hAnsi="Tahoma" w:cs="Tahoma"/>
          <w:i/>
          <w:iCs/>
          <w:sz w:val="18"/>
          <w:szCs w:val="22"/>
        </w:rPr>
        <w:t xml:space="preserve">V primeru, da ponudnik </w:t>
      </w:r>
      <w:r w:rsidRPr="00112425">
        <w:rPr>
          <w:rFonts w:ascii="Tahoma" w:hAnsi="Tahoma" w:cs="Tahoma"/>
          <w:i/>
          <w:iCs/>
          <w:sz w:val="18"/>
          <w:szCs w:val="22"/>
          <w:u w:val="single"/>
        </w:rPr>
        <w:t>ne namerava</w:t>
      </w:r>
      <w:r w:rsidRPr="00112425">
        <w:rPr>
          <w:rFonts w:ascii="Tahoma" w:hAnsi="Tahoma" w:cs="Tahoma"/>
          <w:i/>
          <w:iCs/>
          <w:sz w:val="18"/>
          <w:szCs w:val="22"/>
        </w:rPr>
        <w:t xml:space="preserve"> izvesti javno naročilo s podizvajalcem, </w:t>
      </w:r>
      <w:r w:rsidRPr="00112425">
        <w:rPr>
          <w:rFonts w:ascii="Tahoma" w:hAnsi="Tahoma" w:cs="Tahoma"/>
          <w:i/>
          <w:iCs/>
          <w:sz w:val="18"/>
          <w:szCs w:val="22"/>
          <w:u w:val="single"/>
        </w:rPr>
        <w:t>ki zahteva neposredno plačilo</w:t>
      </w:r>
      <w:r w:rsidRPr="00112425">
        <w:rPr>
          <w:rFonts w:ascii="Tahoma" w:hAnsi="Tahoma" w:cs="Tahoma"/>
          <w:i/>
          <w:iCs/>
          <w:sz w:val="18"/>
          <w:szCs w:val="22"/>
        </w:rPr>
        <w:t xml:space="preserve">, obrazca ni potrebno izpolniti.  </w:t>
      </w:r>
    </w:p>
    <w:p w14:paraId="38AA2CA3" w14:textId="77777777" w:rsidR="00E4305F" w:rsidRPr="00112425" w:rsidRDefault="00E4305F" w:rsidP="002F4A49">
      <w:pPr>
        <w:keepNext/>
        <w:keepLines/>
        <w:jc w:val="both"/>
        <w:rPr>
          <w:rFonts w:ascii="Tahoma" w:hAnsi="Tahoma" w:cs="Tahoma"/>
          <w:i/>
          <w:iCs/>
          <w:szCs w:val="22"/>
        </w:rPr>
      </w:pPr>
    </w:p>
    <w:p w14:paraId="737F4141" w14:textId="77777777" w:rsidR="00E4305F" w:rsidRPr="00112425" w:rsidRDefault="00E4305F" w:rsidP="002F4A49">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Glavni izvajalec mora svojemu računu ali situaciji priložiti račun ali situacijo podizvajalca, ki ga je predhodno potrdil.</w:t>
      </w:r>
    </w:p>
    <w:p w14:paraId="73F744DC" w14:textId="77777777" w:rsidR="00E4305F" w:rsidRPr="00112425" w:rsidRDefault="00E4305F" w:rsidP="002F4A49">
      <w:pPr>
        <w:keepNext/>
        <w:keepLines/>
        <w:jc w:val="both"/>
        <w:rPr>
          <w:rFonts w:ascii="Tahoma" w:hAnsi="Tahoma" w:cs="Tahoma"/>
          <w:i/>
          <w:sz w:val="18"/>
        </w:rPr>
      </w:pPr>
    </w:p>
    <w:p w14:paraId="70199BA3" w14:textId="77777777" w:rsidR="00E4305F" w:rsidRPr="00112425" w:rsidRDefault="00E4305F" w:rsidP="002F4A49">
      <w:pPr>
        <w:keepNext/>
        <w:keepLines/>
        <w:jc w:val="both"/>
        <w:rPr>
          <w:rFonts w:ascii="Tahoma" w:hAnsi="Tahoma" w:cs="Tahoma"/>
          <w:i/>
          <w:sz w:val="18"/>
        </w:rPr>
      </w:pPr>
      <w:r w:rsidRPr="00112425">
        <w:rPr>
          <w:rFonts w:ascii="Tahoma" w:hAnsi="Tahoma" w:cs="Tahoma"/>
          <w:i/>
          <w:sz w:val="18"/>
        </w:rPr>
        <w:t>Obrazec se po potrebi kopira!</w:t>
      </w:r>
    </w:p>
    <w:p w14:paraId="2174B5D3" w14:textId="77777777" w:rsidR="00E4305F" w:rsidRPr="00112425" w:rsidRDefault="00E4305F" w:rsidP="002F4A49">
      <w:pPr>
        <w:keepNext/>
        <w:keepLines/>
        <w:jc w:val="both"/>
        <w:rPr>
          <w:rFonts w:ascii="Tahoma" w:hAnsi="Tahoma" w:cs="Tahoma"/>
          <w:i/>
          <w:sz w:val="18"/>
        </w:rPr>
      </w:pPr>
    </w:p>
    <w:p w14:paraId="15703200" w14:textId="77777777" w:rsidR="00E4305F" w:rsidRPr="00112425" w:rsidRDefault="00E4305F" w:rsidP="002F4A49">
      <w:pPr>
        <w:keepNext/>
        <w:keepLines/>
        <w:jc w:val="both"/>
        <w:rPr>
          <w:rFonts w:ascii="Tahoma" w:hAnsi="Tahoma" w:cs="Tahoma"/>
          <w:i/>
          <w:sz w:val="18"/>
        </w:rPr>
      </w:pPr>
    </w:p>
    <w:p w14:paraId="0C3AF562" w14:textId="77777777" w:rsidR="00E4305F" w:rsidRPr="00112425" w:rsidRDefault="00E4305F" w:rsidP="002F4A49">
      <w:pPr>
        <w:keepNext/>
        <w:keepLines/>
        <w:jc w:val="both"/>
        <w:rPr>
          <w:rFonts w:ascii="Tahoma" w:hAnsi="Tahoma" w:cs="Tahoma"/>
          <w:i/>
          <w:sz w:val="18"/>
        </w:rPr>
      </w:pPr>
    </w:p>
    <w:p w14:paraId="4CE459BD" w14:textId="77777777" w:rsidR="00E4305F" w:rsidRPr="00112425" w:rsidRDefault="00E4305F" w:rsidP="002F4A49">
      <w:pPr>
        <w:keepNext/>
        <w:keepLines/>
        <w:jc w:val="both"/>
        <w:rPr>
          <w:rFonts w:ascii="Tahoma" w:hAnsi="Tahoma" w:cs="Tahoma"/>
          <w:i/>
          <w:iCs/>
          <w:sz w:val="18"/>
          <w:szCs w:val="22"/>
        </w:rPr>
      </w:pPr>
    </w:p>
    <w:p w14:paraId="6F5376C8" w14:textId="77777777" w:rsidR="00E4305F" w:rsidRPr="00112425" w:rsidRDefault="00E4305F" w:rsidP="002F4A49">
      <w:pPr>
        <w:keepNext/>
        <w:keepLines/>
        <w:jc w:val="both"/>
        <w:rPr>
          <w:rFonts w:ascii="Tahoma" w:hAnsi="Tahoma" w:cs="Tahoma"/>
          <w:i/>
          <w:iCs/>
          <w:sz w:val="18"/>
          <w:szCs w:val="22"/>
        </w:rPr>
      </w:pPr>
    </w:p>
    <w:p w14:paraId="7000CFAA" w14:textId="77777777" w:rsidR="00E4305F" w:rsidRPr="00112425" w:rsidRDefault="00E4305F" w:rsidP="002F4A49">
      <w:pPr>
        <w:keepNext/>
        <w:keepLines/>
        <w:jc w:val="both"/>
        <w:rPr>
          <w:rFonts w:ascii="Tahoma" w:hAnsi="Tahoma" w:cs="Tahoma"/>
          <w:i/>
          <w:iCs/>
          <w:sz w:val="18"/>
          <w:szCs w:val="22"/>
        </w:rPr>
      </w:pPr>
    </w:p>
    <w:p w14:paraId="6A2B9415" w14:textId="77777777" w:rsidR="00E4305F" w:rsidRPr="00112425" w:rsidRDefault="00E4305F" w:rsidP="002F4A49">
      <w:pPr>
        <w:keepNext/>
        <w:keepLines/>
        <w:jc w:val="both"/>
        <w:rPr>
          <w:rFonts w:ascii="Tahoma" w:hAnsi="Tahoma" w:cs="Tahoma"/>
          <w:i/>
          <w:iCs/>
          <w:sz w:val="18"/>
          <w:szCs w:val="22"/>
        </w:rPr>
      </w:pPr>
    </w:p>
    <w:p w14:paraId="24DCD60D" w14:textId="77777777" w:rsidR="00E4305F" w:rsidRPr="00112425" w:rsidRDefault="00E4305F" w:rsidP="002F4A49">
      <w:pPr>
        <w:keepNext/>
        <w:keepLines/>
        <w:jc w:val="both"/>
        <w:rPr>
          <w:rFonts w:ascii="Tahoma" w:hAnsi="Tahoma" w:cs="Tahoma"/>
          <w:i/>
          <w:iCs/>
          <w:sz w:val="18"/>
          <w:szCs w:val="22"/>
        </w:rPr>
      </w:pPr>
    </w:p>
    <w:p w14:paraId="470C8431" w14:textId="77777777" w:rsidR="00E4305F" w:rsidRPr="00112425" w:rsidRDefault="00E4305F" w:rsidP="002F4A49">
      <w:pPr>
        <w:keepNext/>
        <w:keepLines/>
        <w:jc w:val="both"/>
        <w:rPr>
          <w:rFonts w:ascii="Tahoma" w:hAnsi="Tahoma" w:cs="Tahoma"/>
          <w:i/>
          <w:iCs/>
          <w:sz w:val="18"/>
          <w:szCs w:val="22"/>
        </w:rPr>
      </w:pPr>
    </w:p>
    <w:p w14:paraId="463832FA" w14:textId="77777777" w:rsidR="00E4305F" w:rsidRPr="00112425" w:rsidRDefault="00E4305F" w:rsidP="002F4A49">
      <w:pPr>
        <w:keepNext/>
        <w:keepLines/>
        <w:jc w:val="both"/>
        <w:rPr>
          <w:rFonts w:ascii="Tahoma" w:hAnsi="Tahoma" w:cs="Tahoma"/>
          <w:i/>
          <w:iCs/>
          <w:sz w:val="18"/>
          <w:szCs w:val="22"/>
        </w:rPr>
      </w:pPr>
    </w:p>
    <w:p w14:paraId="75087F3A" w14:textId="77777777" w:rsidR="00E4305F" w:rsidRPr="00112425" w:rsidRDefault="00E4305F" w:rsidP="002F4A49">
      <w:pPr>
        <w:keepNext/>
        <w:keepLines/>
        <w:jc w:val="both"/>
        <w:rPr>
          <w:rFonts w:ascii="Tahoma" w:hAnsi="Tahoma" w:cs="Tahoma"/>
          <w:i/>
          <w:iCs/>
          <w:sz w:val="18"/>
          <w:szCs w:val="22"/>
        </w:rPr>
      </w:pPr>
    </w:p>
    <w:p w14:paraId="6205CF2D" w14:textId="77777777" w:rsidR="00E4305F" w:rsidRPr="00112425" w:rsidRDefault="00E4305F" w:rsidP="002F4A49">
      <w:pPr>
        <w:keepNext/>
        <w:keepLines/>
        <w:jc w:val="both"/>
        <w:rPr>
          <w:rFonts w:ascii="Tahoma" w:hAnsi="Tahoma" w:cs="Tahoma"/>
          <w:i/>
          <w:iCs/>
          <w:sz w:val="18"/>
          <w:szCs w:val="22"/>
        </w:rPr>
      </w:pPr>
    </w:p>
    <w:p w14:paraId="13E9DBF9" w14:textId="77777777" w:rsidR="00E4305F" w:rsidRPr="00112425" w:rsidRDefault="00E4305F" w:rsidP="002F4A49">
      <w:pPr>
        <w:keepNext/>
        <w:keepLines/>
        <w:jc w:val="both"/>
        <w:rPr>
          <w:rFonts w:ascii="Tahoma" w:hAnsi="Tahoma" w:cs="Tahoma"/>
          <w:i/>
          <w:iCs/>
          <w:sz w:val="18"/>
          <w:szCs w:val="22"/>
        </w:rPr>
      </w:pPr>
    </w:p>
    <w:p w14:paraId="0DA8A525" w14:textId="77777777" w:rsidR="00E4305F" w:rsidRPr="00112425" w:rsidRDefault="00E4305F" w:rsidP="002F4A49">
      <w:pPr>
        <w:keepNext/>
        <w:keepLines/>
        <w:jc w:val="both"/>
        <w:rPr>
          <w:rFonts w:ascii="Tahoma" w:hAnsi="Tahoma" w:cs="Tahoma"/>
          <w:i/>
          <w:iCs/>
          <w:sz w:val="18"/>
          <w:szCs w:val="22"/>
        </w:rPr>
      </w:pPr>
    </w:p>
    <w:p w14:paraId="19D42D13" w14:textId="77777777" w:rsidR="00E4305F" w:rsidRPr="00112425" w:rsidRDefault="00E4305F" w:rsidP="002F4A49">
      <w:pPr>
        <w:keepNext/>
        <w:keepLines/>
        <w:jc w:val="both"/>
        <w:rPr>
          <w:rFonts w:ascii="Tahoma" w:hAnsi="Tahoma" w:cs="Tahoma"/>
          <w:i/>
          <w:iCs/>
          <w:sz w:val="18"/>
          <w:szCs w:val="22"/>
        </w:rPr>
      </w:pPr>
    </w:p>
    <w:p w14:paraId="7BD1E0F4" w14:textId="77777777" w:rsidR="00E4305F" w:rsidRPr="00112425" w:rsidRDefault="00E4305F" w:rsidP="002F4A49">
      <w:pPr>
        <w:keepNext/>
        <w:keepLines/>
        <w:jc w:val="both"/>
        <w:rPr>
          <w:rFonts w:ascii="Tahoma" w:hAnsi="Tahoma" w:cs="Tahoma"/>
          <w:i/>
          <w:iCs/>
          <w:sz w:val="18"/>
          <w:szCs w:val="22"/>
        </w:rPr>
      </w:pPr>
    </w:p>
    <w:tbl>
      <w:tblPr>
        <w:tblW w:w="9366" w:type="dxa"/>
        <w:tblInd w:w="-15" w:type="dxa"/>
        <w:tblLayout w:type="fixed"/>
        <w:tblCellMar>
          <w:left w:w="70" w:type="dxa"/>
          <w:right w:w="70" w:type="dxa"/>
        </w:tblCellMar>
        <w:tblLook w:val="0000" w:firstRow="0" w:lastRow="0" w:firstColumn="0" w:lastColumn="0" w:noHBand="0" w:noVBand="0"/>
      </w:tblPr>
      <w:tblGrid>
        <w:gridCol w:w="6814"/>
        <w:gridCol w:w="2552"/>
      </w:tblGrid>
      <w:tr w:rsidR="00995C6A" w:rsidRPr="00112425" w14:paraId="14D9E268" w14:textId="77777777" w:rsidTr="00504DF0">
        <w:tc>
          <w:tcPr>
            <w:tcW w:w="6814" w:type="dxa"/>
            <w:tcBorders>
              <w:top w:val="single" w:sz="4" w:space="0" w:color="000000"/>
              <w:left w:val="single" w:sz="4" w:space="0" w:color="000000"/>
              <w:bottom w:val="single" w:sz="4" w:space="0" w:color="000000"/>
            </w:tcBorders>
          </w:tcPr>
          <w:p w14:paraId="3DAFF38A" w14:textId="77777777" w:rsidR="00995C6A" w:rsidRPr="00112425" w:rsidRDefault="00995C6A" w:rsidP="002F4A49">
            <w:pPr>
              <w:keepNext/>
              <w:keepLines/>
              <w:rPr>
                <w:rFonts w:ascii="Tahoma" w:eastAsia="Calibri" w:hAnsi="Tahoma" w:cs="Tahoma"/>
              </w:rPr>
            </w:pPr>
            <w:r w:rsidRPr="00112425">
              <w:rPr>
                <w:rFonts w:ascii="Tahoma" w:eastAsia="Calibri" w:hAnsi="Tahoma" w:cs="Tahoma"/>
              </w:rPr>
              <w:lastRenderedPageBreak/>
              <w:t>SOGLASJE PODIZVAJALCEV</w:t>
            </w:r>
          </w:p>
        </w:tc>
        <w:tc>
          <w:tcPr>
            <w:tcW w:w="2552" w:type="dxa"/>
            <w:tcBorders>
              <w:top w:val="single" w:sz="4" w:space="0" w:color="000000"/>
              <w:left w:val="single" w:sz="4" w:space="0" w:color="808080"/>
              <w:bottom w:val="single" w:sz="4" w:space="0" w:color="000000"/>
              <w:right w:val="single" w:sz="4" w:space="0" w:color="000000"/>
            </w:tcBorders>
          </w:tcPr>
          <w:p w14:paraId="221EDB90" w14:textId="77777777" w:rsidR="00995C6A" w:rsidRPr="00112425" w:rsidRDefault="00995C6A" w:rsidP="002F4A49">
            <w:pPr>
              <w:keepNext/>
              <w:keepLines/>
              <w:rPr>
                <w:rFonts w:ascii="Tahoma" w:eastAsia="Calibri" w:hAnsi="Tahoma" w:cs="Tahoma"/>
                <w:b/>
              </w:rPr>
            </w:pPr>
            <w:r w:rsidRPr="00112425">
              <w:rPr>
                <w:rFonts w:ascii="Tahoma" w:eastAsia="Calibri" w:hAnsi="Tahoma" w:cs="Tahoma"/>
                <w:b/>
              </w:rPr>
              <w:t>Obrazec 2 k Prilogi 4/1</w:t>
            </w:r>
          </w:p>
        </w:tc>
      </w:tr>
    </w:tbl>
    <w:p w14:paraId="05CF6103" w14:textId="77777777" w:rsidR="00E4305F" w:rsidRPr="00112425" w:rsidRDefault="00E4305F" w:rsidP="002F4A49">
      <w:pPr>
        <w:keepNext/>
        <w:keepLines/>
        <w:rPr>
          <w:rFonts w:ascii="Tahoma" w:hAnsi="Tahoma" w:cs="Tahoma"/>
          <w:b/>
          <w:sz w:val="28"/>
        </w:rPr>
      </w:pPr>
    </w:p>
    <w:p w14:paraId="7FC97086" w14:textId="4947D031" w:rsidR="00E4305F" w:rsidRPr="00112425" w:rsidRDefault="00E4305F" w:rsidP="002F4A49">
      <w:pPr>
        <w:keepNext/>
        <w:keepLines/>
        <w:spacing w:after="120"/>
        <w:jc w:val="both"/>
        <w:rPr>
          <w:rFonts w:ascii="Tahoma" w:hAnsi="Tahoma" w:cs="Tahoma"/>
        </w:rPr>
      </w:pPr>
      <w:r w:rsidRPr="00112425">
        <w:rPr>
          <w:rFonts w:ascii="Tahoma" w:hAnsi="Tahoma" w:cs="Tahoma"/>
        </w:rPr>
        <w:t>Gospodarski subjekt: ______________________________________________________________, ki kot podizvajalec nastopamo pri gospodarskemu subjektu, ki oddaja ponudbo za javno naročilo št.</w:t>
      </w:r>
      <w:r w:rsidRPr="00112425">
        <w:rPr>
          <w:rFonts w:ascii="Tahoma" w:hAnsi="Tahoma" w:cs="Tahoma"/>
          <w:b/>
        </w:rPr>
        <w:t xml:space="preserve"> </w:t>
      </w:r>
      <w:r w:rsidR="00544A84">
        <w:rPr>
          <w:rFonts w:ascii="Tahoma" w:hAnsi="Tahoma" w:cs="Tahoma"/>
          <w:b/>
        </w:rPr>
        <w:t>VKS-102/21</w:t>
      </w:r>
      <w:r w:rsidR="009C3789" w:rsidRPr="00112425">
        <w:rPr>
          <w:rFonts w:ascii="Tahoma" w:hAnsi="Tahoma" w:cs="Tahoma"/>
          <w:b/>
        </w:rPr>
        <w:t xml:space="preserve"> </w:t>
      </w:r>
      <w:r w:rsidR="00544A84">
        <w:rPr>
          <w:rFonts w:ascii="Tahoma" w:hAnsi="Tahoma" w:cs="Tahoma"/>
          <w:b/>
          <w:color w:val="000000"/>
        </w:rPr>
        <w:t>Obnova vodovoda po Dunajski cesti na odseku od Ptujske do Triglavske ulice</w:t>
      </w:r>
      <w:r w:rsidR="009C3789" w:rsidRPr="00112425">
        <w:rPr>
          <w:rFonts w:ascii="Tahoma" w:hAnsi="Tahoma" w:cs="Tahoma"/>
          <w:b/>
          <w:color w:val="000000"/>
        </w:rPr>
        <w:t>,</w:t>
      </w:r>
    </w:p>
    <w:p w14:paraId="6DEECCF9" w14:textId="77777777" w:rsidR="00E4305F" w:rsidRPr="00112425" w:rsidRDefault="00E4305F" w:rsidP="002F4A49">
      <w:pPr>
        <w:keepNext/>
        <w:keepLines/>
        <w:rPr>
          <w:rFonts w:ascii="Tahoma" w:hAnsi="Tahoma" w:cs="Tahoma"/>
        </w:rPr>
      </w:pPr>
    </w:p>
    <w:p w14:paraId="7D3A55E1" w14:textId="77777777" w:rsidR="00E4305F" w:rsidRPr="00112425" w:rsidRDefault="00E4305F" w:rsidP="002F4A49">
      <w:pPr>
        <w:keepNext/>
        <w:keepLines/>
        <w:jc w:val="center"/>
        <w:rPr>
          <w:rFonts w:ascii="Tahoma" w:hAnsi="Tahoma" w:cs="Tahoma"/>
          <w:b/>
        </w:rPr>
      </w:pPr>
    </w:p>
    <w:p w14:paraId="41FD8875" w14:textId="77777777" w:rsidR="00E4305F" w:rsidRPr="00112425" w:rsidRDefault="00E4305F" w:rsidP="002F4A49">
      <w:pPr>
        <w:keepNext/>
        <w:keepLines/>
        <w:jc w:val="center"/>
        <w:rPr>
          <w:rFonts w:ascii="Tahoma" w:hAnsi="Tahoma" w:cs="Tahoma"/>
          <w:b/>
          <w:sz w:val="22"/>
          <w:szCs w:val="22"/>
        </w:rPr>
      </w:pPr>
      <w:r w:rsidRPr="00112425">
        <w:rPr>
          <w:rFonts w:ascii="Tahoma" w:hAnsi="Tahoma" w:cs="Tahoma"/>
          <w:b/>
          <w:sz w:val="22"/>
          <w:szCs w:val="22"/>
        </w:rPr>
        <w:t>SOGLAŠAMO,</w:t>
      </w:r>
    </w:p>
    <w:p w14:paraId="3668C3C0" w14:textId="77777777" w:rsidR="00E4305F" w:rsidRPr="00112425" w:rsidRDefault="00E4305F" w:rsidP="002F4A49">
      <w:pPr>
        <w:keepNext/>
        <w:keepLines/>
        <w:rPr>
          <w:rFonts w:ascii="Tahoma" w:hAnsi="Tahoma" w:cs="Tahoma"/>
          <w:b/>
        </w:rPr>
      </w:pPr>
    </w:p>
    <w:p w14:paraId="6C2A6F05" w14:textId="77777777" w:rsidR="00E4305F" w:rsidRPr="00112425" w:rsidRDefault="00E4305F" w:rsidP="002F4A49">
      <w:pPr>
        <w:keepNext/>
        <w:keepLines/>
        <w:spacing w:after="120" w:line="276" w:lineRule="auto"/>
        <w:jc w:val="both"/>
        <w:rPr>
          <w:rFonts w:ascii="Tahoma" w:hAnsi="Tahoma" w:cs="Tahoma"/>
        </w:rPr>
      </w:pPr>
      <w:r w:rsidRPr="00112425">
        <w:rPr>
          <w:rFonts w:ascii="Tahoma" w:hAnsi="Tahoma" w:cs="Tahoma"/>
        </w:rPr>
        <w:t xml:space="preserve">da nam naročnik </w:t>
      </w:r>
      <w:r w:rsidR="009C3789" w:rsidRPr="00112425">
        <w:rPr>
          <w:rFonts w:ascii="Tahoma" w:hAnsi="Tahoma" w:cs="Tahoma"/>
        </w:rPr>
        <w:t>predmetnega javnega naročila</w:t>
      </w:r>
      <w:r w:rsidRPr="00112425">
        <w:rPr>
          <w:rFonts w:ascii="Tahoma" w:hAnsi="Tahoma" w:cs="Tahoma"/>
        </w:rPr>
        <w:t>, v skladu s 94. členom ZJN-3, namesto gospodarskega subjekta, ki oddaja ponudbo za pre</w:t>
      </w:r>
      <w:r w:rsidR="009C3789" w:rsidRPr="00112425">
        <w:rPr>
          <w:rFonts w:ascii="Tahoma" w:hAnsi="Tahoma" w:cs="Tahoma"/>
        </w:rPr>
        <w:t>dmetno javno naročilo, poravna</w:t>
      </w:r>
      <w:r w:rsidRPr="00112425">
        <w:rPr>
          <w:rFonts w:ascii="Tahoma" w:hAnsi="Tahoma" w:cs="Tahoma"/>
        </w:rPr>
        <w:t xml:space="preserve"> našo terjatev v zvezi z izvedbo predmeta javnega naročila, in sicer na podlagi izstavljenih računov/situacij, ki jih bo predhodno potrdil izbrani ponudnik in bodo priloga računov/situacij, ki jih bo naročniku izstavil izbrani ponudnik.  </w:t>
      </w:r>
    </w:p>
    <w:p w14:paraId="32F1FD97" w14:textId="77777777" w:rsidR="00E4305F" w:rsidRPr="00112425" w:rsidRDefault="00E4305F" w:rsidP="002F4A49">
      <w:pPr>
        <w:keepNext/>
        <w:keepLines/>
        <w:rPr>
          <w:b/>
        </w:rPr>
      </w:pPr>
      <w:r w:rsidRPr="00112425">
        <w:rPr>
          <w:b/>
        </w:rPr>
        <w:t xml:space="preserve"> </w:t>
      </w:r>
    </w:p>
    <w:p w14:paraId="089A5D8E" w14:textId="77777777" w:rsidR="00E4305F" w:rsidRPr="00112425" w:rsidRDefault="00E4305F" w:rsidP="002F4A49">
      <w:pPr>
        <w:keepNext/>
        <w:keepLines/>
        <w:rPr>
          <w:b/>
        </w:rPr>
      </w:pPr>
    </w:p>
    <w:p w14:paraId="2503BFF1" w14:textId="77777777" w:rsidR="00E4305F" w:rsidRPr="00112425" w:rsidRDefault="00E4305F" w:rsidP="002F4A49">
      <w:pPr>
        <w:keepNext/>
        <w:keepLines/>
        <w:rPr>
          <w:rFonts w:ascii="Tahoma" w:hAnsi="Tahoma" w:cs="Tahoma"/>
          <w:b/>
        </w:rPr>
      </w:pPr>
    </w:p>
    <w:p w14:paraId="1BE7529A" w14:textId="77777777" w:rsidR="00E4305F" w:rsidRPr="00112425" w:rsidRDefault="00E4305F" w:rsidP="002F4A49">
      <w:pPr>
        <w:keepNext/>
        <w:keepLines/>
        <w:rPr>
          <w:rFonts w:ascii="Tahoma" w:hAnsi="Tahoma" w:cs="Tahoma"/>
        </w:rPr>
      </w:pPr>
      <w:r w:rsidRPr="00112425">
        <w:rPr>
          <w:rFonts w:ascii="Tahoma" w:hAnsi="Tahoma" w:cs="Tahoma"/>
        </w:rPr>
        <w:t>____________________________                     Žig                     _______________________________</w:t>
      </w:r>
    </w:p>
    <w:p w14:paraId="14588D74" w14:textId="77777777" w:rsidR="00E4305F" w:rsidRPr="00112425" w:rsidRDefault="00E4305F" w:rsidP="002F4A49">
      <w:pPr>
        <w:keepNext/>
        <w:keepLines/>
        <w:rPr>
          <w:rFonts w:ascii="Tahoma" w:hAnsi="Tahoma" w:cs="Tahoma"/>
        </w:rPr>
      </w:pPr>
      <w:r w:rsidRPr="00112425">
        <w:rPr>
          <w:rFonts w:ascii="Tahoma" w:hAnsi="Tahoma" w:cs="Tahoma"/>
        </w:rPr>
        <w:t>(Kraj in datum)                                                                          Podpis odgovorne osebe podizvajalca)</w:t>
      </w:r>
    </w:p>
    <w:p w14:paraId="243754C3" w14:textId="77777777" w:rsidR="00E4305F" w:rsidRPr="00112425" w:rsidRDefault="00E4305F" w:rsidP="002F4A49">
      <w:pPr>
        <w:keepNext/>
        <w:keepLines/>
      </w:pPr>
    </w:p>
    <w:p w14:paraId="79BB8A76" w14:textId="77777777" w:rsidR="00E4305F" w:rsidRPr="00112425" w:rsidRDefault="00E4305F" w:rsidP="002F4A49">
      <w:pPr>
        <w:keepNext/>
        <w:keepLines/>
      </w:pPr>
    </w:p>
    <w:p w14:paraId="2ABBD7F7" w14:textId="77777777" w:rsidR="00E4305F" w:rsidRPr="00112425" w:rsidRDefault="00E4305F" w:rsidP="002F4A49">
      <w:pPr>
        <w:keepNext/>
        <w:keepLines/>
      </w:pPr>
    </w:p>
    <w:p w14:paraId="0358E564" w14:textId="77777777" w:rsidR="00E4305F" w:rsidRPr="00112425" w:rsidRDefault="00E4305F" w:rsidP="002F4A49">
      <w:pPr>
        <w:keepNext/>
        <w:keepLines/>
      </w:pPr>
    </w:p>
    <w:p w14:paraId="0464EBD3" w14:textId="77777777" w:rsidR="00E4305F" w:rsidRPr="00112425" w:rsidRDefault="00E4305F" w:rsidP="002F4A49">
      <w:pPr>
        <w:keepNext/>
        <w:keepLines/>
      </w:pPr>
    </w:p>
    <w:p w14:paraId="2EB79D80" w14:textId="77777777" w:rsidR="00E4305F" w:rsidRPr="00112425" w:rsidRDefault="00E4305F" w:rsidP="002F4A49">
      <w:pPr>
        <w:keepNext/>
        <w:keepLines/>
      </w:pPr>
    </w:p>
    <w:p w14:paraId="5521F28B" w14:textId="77777777" w:rsidR="00E4305F" w:rsidRPr="00112425" w:rsidRDefault="00E4305F" w:rsidP="002F4A49">
      <w:pPr>
        <w:keepNext/>
        <w:keepLines/>
      </w:pPr>
    </w:p>
    <w:p w14:paraId="12629D6F" w14:textId="77777777" w:rsidR="00E4305F" w:rsidRPr="00112425" w:rsidRDefault="00E4305F" w:rsidP="002F4A49">
      <w:pPr>
        <w:keepNext/>
        <w:keepLines/>
      </w:pPr>
    </w:p>
    <w:p w14:paraId="6C3E641E" w14:textId="77777777" w:rsidR="00E4305F" w:rsidRPr="00112425" w:rsidRDefault="00E4305F" w:rsidP="002F4A49">
      <w:pPr>
        <w:keepNext/>
        <w:keepLines/>
      </w:pPr>
    </w:p>
    <w:p w14:paraId="3093C6F7" w14:textId="77777777" w:rsidR="00E4305F" w:rsidRPr="00112425" w:rsidRDefault="00E4305F" w:rsidP="002F4A49">
      <w:pPr>
        <w:keepNext/>
        <w:keepLines/>
      </w:pPr>
    </w:p>
    <w:p w14:paraId="3044B325" w14:textId="77777777" w:rsidR="00E4305F" w:rsidRPr="00112425" w:rsidRDefault="00E4305F" w:rsidP="002F4A49">
      <w:pPr>
        <w:keepNext/>
        <w:keepLines/>
      </w:pPr>
    </w:p>
    <w:p w14:paraId="56995BDF" w14:textId="77777777" w:rsidR="00E4305F" w:rsidRPr="00112425" w:rsidRDefault="00E4305F" w:rsidP="002F4A49">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p>
    <w:p w14:paraId="54665426" w14:textId="77777777" w:rsidR="00E4305F" w:rsidRPr="00112425" w:rsidRDefault="00E4305F" w:rsidP="002F4A49">
      <w:pPr>
        <w:keepNext/>
        <w:keepLines/>
        <w:jc w:val="both"/>
        <w:rPr>
          <w:b/>
        </w:rPr>
      </w:pPr>
      <w:r w:rsidRPr="00112425">
        <w:rPr>
          <w:rFonts w:ascii="Tahoma" w:hAnsi="Tahoma" w:cs="Tahoma"/>
          <w:i/>
          <w:iCs/>
          <w:sz w:val="18"/>
          <w:szCs w:val="22"/>
        </w:rPr>
        <w:t xml:space="preserve">Obrazec se izpolni in podpiše kadar namerava ponudnik izvesti javno naročilo s podizvajalcem, ki zahteva neposredno plačilo v skladu s 94. členom ZJN-3, ter posledično služi kot priloga k </w:t>
      </w:r>
      <w:r w:rsidR="008A14C8" w:rsidRPr="00112425">
        <w:rPr>
          <w:rFonts w:ascii="Tahoma" w:hAnsi="Tahoma" w:cs="Tahoma"/>
          <w:i/>
          <w:iCs/>
          <w:sz w:val="18"/>
          <w:szCs w:val="22"/>
        </w:rPr>
        <w:t>pogodbi</w:t>
      </w:r>
      <w:r w:rsidRPr="00112425">
        <w:rPr>
          <w:rFonts w:ascii="Tahoma" w:hAnsi="Tahoma" w:cs="Tahoma"/>
          <w:i/>
          <w:iCs/>
          <w:sz w:val="18"/>
          <w:szCs w:val="22"/>
        </w:rPr>
        <w:t xml:space="preserve"> o izvedbi javnega naročila.</w:t>
      </w:r>
    </w:p>
    <w:p w14:paraId="74B72359" w14:textId="77777777" w:rsidR="00E4305F" w:rsidRPr="00112425" w:rsidRDefault="00E4305F" w:rsidP="002F4A49">
      <w:pPr>
        <w:keepNext/>
        <w:keepLines/>
        <w:jc w:val="both"/>
        <w:rPr>
          <w:rFonts w:ascii="Tahoma" w:hAnsi="Tahoma" w:cs="Tahoma"/>
          <w:i/>
          <w:iCs/>
          <w:sz w:val="18"/>
          <w:szCs w:val="22"/>
        </w:rPr>
      </w:pPr>
    </w:p>
    <w:p w14:paraId="30D3FC9A" w14:textId="77777777" w:rsidR="00E4305F" w:rsidRPr="00112425" w:rsidRDefault="00E4305F" w:rsidP="002F4A49">
      <w:pPr>
        <w:keepNext/>
        <w:keepLines/>
        <w:jc w:val="both"/>
        <w:rPr>
          <w:rFonts w:ascii="Tahoma" w:hAnsi="Tahoma" w:cs="Tahoma"/>
          <w:i/>
          <w:iCs/>
          <w:sz w:val="18"/>
          <w:szCs w:val="22"/>
        </w:rPr>
      </w:pPr>
      <w:r w:rsidRPr="00112425">
        <w:rPr>
          <w:rFonts w:ascii="Tahoma" w:hAnsi="Tahoma" w:cs="Tahoma"/>
          <w:i/>
          <w:iCs/>
          <w:sz w:val="18"/>
          <w:szCs w:val="22"/>
        </w:rPr>
        <w:t xml:space="preserve">V primeru, da ponudnik ne namerava izvesti javno naročilo s podizvajalcem, ki zahteva neposredno plačilo, obrazca ni potrebno izpolniti.  </w:t>
      </w:r>
    </w:p>
    <w:p w14:paraId="4F8E6FBE" w14:textId="77777777" w:rsidR="00E4305F" w:rsidRPr="00112425" w:rsidRDefault="00E4305F" w:rsidP="002F4A49">
      <w:pPr>
        <w:keepNext/>
        <w:keepLines/>
      </w:pPr>
    </w:p>
    <w:p w14:paraId="2661B706" w14:textId="77777777" w:rsidR="00E4305F" w:rsidRPr="00112425" w:rsidRDefault="00E4305F" w:rsidP="002F4A49">
      <w:pPr>
        <w:keepNext/>
        <w:keepLines/>
      </w:pPr>
    </w:p>
    <w:p w14:paraId="0DB72358" w14:textId="77777777" w:rsidR="00E4305F" w:rsidRPr="00112425" w:rsidRDefault="00E4305F" w:rsidP="002F4A49">
      <w:pPr>
        <w:keepNext/>
        <w:keepLines/>
        <w:tabs>
          <w:tab w:val="left" w:pos="567"/>
          <w:tab w:val="num" w:pos="851"/>
          <w:tab w:val="left" w:pos="993"/>
        </w:tabs>
        <w:jc w:val="both"/>
        <w:rPr>
          <w:rFonts w:ascii="Tahoma" w:hAnsi="Tahoma" w:cs="Tahoma"/>
        </w:rPr>
      </w:pPr>
    </w:p>
    <w:p w14:paraId="45D3A95B" w14:textId="77777777" w:rsidR="00E4305F" w:rsidRPr="00112425" w:rsidRDefault="00E4305F" w:rsidP="002F4A49">
      <w:pPr>
        <w:keepNext/>
        <w:keepLines/>
      </w:pPr>
    </w:p>
    <w:p w14:paraId="6414DF59" w14:textId="77777777" w:rsidR="00E4305F" w:rsidRPr="00112425" w:rsidRDefault="00E4305F" w:rsidP="002F4A49">
      <w:pPr>
        <w:keepNext/>
        <w:keepLines/>
      </w:pPr>
    </w:p>
    <w:p w14:paraId="0FC94AA0" w14:textId="77777777" w:rsidR="00E4305F" w:rsidRPr="00112425" w:rsidRDefault="00E4305F" w:rsidP="002F4A49">
      <w:pPr>
        <w:keepNext/>
        <w:keepLines/>
      </w:pPr>
    </w:p>
    <w:p w14:paraId="3840A82E" w14:textId="77777777" w:rsidR="00E4305F" w:rsidRPr="00112425" w:rsidRDefault="00E4305F" w:rsidP="002F4A49">
      <w:pPr>
        <w:keepNext/>
        <w:keepLines/>
      </w:pPr>
    </w:p>
    <w:p w14:paraId="2380AE33" w14:textId="77777777" w:rsidR="00E4305F" w:rsidRPr="00112425" w:rsidRDefault="00E4305F" w:rsidP="002F4A49">
      <w:pPr>
        <w:keepNext/>
        <w:keepLines/>
      </w:pPr>
    </w:p>
    <w:p w14:paraId="1AA7AAEE" w14:textId="77777777" w:rsidR="00E4305F" w:rsidRPr="00112425" w:rsidRDefault="00E4305F" w:rsidP="002F4A49">
      <w:pPr>
        <w:keepNext/>
        <w:keepLines/>
        <w:spacing w:after="200" w:line="276" w:lineRule="auto"/>
      </w:pPr>
      <w:r w:rsidRPr="00112425">
        <w:br w:type="page"/>
      </w:r>
    </w:p>
    <w:tbl>
      <w:tblPr>
        <w:tblW w:w="9366" w:type="dxa"/>
        <w:tblInd w:w="-15" w:type="dxa"/>
        <w:tblLayout w:type="fixed"/>
        <w:tblCellMar>
          <w:left w:w="70" w:type="dxa"/>
          <w:right w:w="70" w:type="dxa"/>
        </w:tblCellMar>
        <w:tblLook w:val="0000" w:firstRow="0" w:lastRow="0" w:firstColumn="0" w:lastColumn="0" w:noHBand="0" w:noVBand="0"/>
      </w:tblPr>
      <w:tblGrid>
        <w:gridCol w:w="6814"/>
        <w:gridCol w:w="2552"/>
      </w:tblGrid>
      <w:tr w:rsidR="00995C6A" w:rsidRPr="00112425" w14:paraId="5247B7E3" w14:textId="77777777" w:rsidTr="00504DF0">
        <w:tc>
          <w:tcPr>
            <w:tcW w:w="6814" w:type="dxa"/>
            <w:tcBorders>
              <w:top w:val="single" w:sz="4" w:space="0" w:color="000000"/>
              <w:left w:val="single" w:sz="4" w:space="0" w:color="000000"/>
              <w:bottom w:val="single" w:sz="4" w:space="0" w:color="000000"/>
            </w:tcBorders>
          </w:tcPr>
          <w:p w14:paraId="2D551C1E" w14:textId="77777777" w:rsidR="00995C6A" w:rsidRPr="00112425" w:rsidRDefault="00995C6A" w:rsidP="002F4A49">
            <w:pPr>
              <w:keepNext/>
              <w:keepLines/>
              <w:rPr>
                <w:rFonts w:ascii="Tahoma" w:eastAsia="Calibri" w:hAnsi="Tahoma" w:cs="Tahoma"/>
              </w:rPr>
            </w:pPr>
            <w:r w:rsidRPr="00112425">
              <w:rPr>
                <w:rFonts w:ascii="Tahoma" w:hAnsi="Tahoma" w:cs="Tahoma"/>
              </w:rPr>
              <w:lastRenderedPageBreak/>
              <w:t>SPORAZUM O MEDSEBOJNEM SODELOVANJU</w:t>
            </w:r>
          </w:p>
        </w:tc>
        <w:tc>
          <w:tcPr>
            <w:tcW w:w="2552" w:type="dxa"/>
            <w:tcBorders>
              <w:top w:val="single" w:sz="4" w:space="0" w:color="000000"/>
              <w:left w:val="single" w:sz="4" w:space="0" w:color="808080"/>
              <w:bottom w:val="single" w:sz="4" w:space="0" w:color="000000"/>
              <w:right w:val="single" w:sz="4" w:space="0" w:color="000000"/>
            </w:tcBorders>
          </w:tcPr>
          <w:p w14:paraId="35247275" w14:textId="77777777" w:rsidR="00995C6A" w:rsidRPr="00112425" w:rsidRDefault="00995C6A" w:rsidP="002F4A49">
            <w:pPr>
              <w:keepNext/>
              <w:keepLines/>
              <w:rPr>
                <w:rFonts w:ascii="Tahoma" w:eastAsia="Calibri" w:hAnsi="Tahoma" w:cs="Tahoma"/>
                <w:b/>
              </w:rPr>
            </w:pPr>
            <w:r w:rsidRPr="00112425">
              <w:rPr>
                <w:rFonts w:ascii="Tahoma" w:eastAsia="Calibri" w:hAnsi="Tahoma" w:cs="Tahoma"/>
                <w:b/>
              </w:rPr>
              <w:t>Obrazec 3 k Prilogi 4/1</w:t>
            </w:r>
          </w:p>
        </w:tc>
      </w:tr>
    </w:tbl>
    <w:p w14:paraId="246660F3" w14:textId="77777777" w:rsidR="00E4305F" w:rsidRPr="00112425" w:rsidRDefault="00E4305F" w:rsidP="002F4A49">
      <w:pPr>
        <w:keepNext/>
        <w:keepLines/>
      </w:pPr>
    </w:p>
    <w:p w14:paraId="06A209D2" w14:textId="77777777" w:rsidR="00E4305F" w:rsidRPr="00112425" w:rsidRDefault="00E4305F" w:rsidP="002F4A49">
      <w:pPr>
        <w:keepNext/>
        <w:keepLines/>
      </w:pPr>
    </w:p>
    <w:p w14:paraId="115F71F8" w14:textId="77777777" w:rsidR="00E4305F" w:rsidRPr="00112425" w:rsidRDefault="00E4305F" w:rsidP="002F4A49">
      <w:pPr>
        <w:keepNext/>
        <w:keepLines/>
        <w:jc w:val="center"/>
        <w:rPr>
          <w:rFonts w:ascii="Tahoma" w:hAnsi="Tahoma" w:cs="Tahoma"/>
          <w:b/>
          <w:i/>
        </w:rPr>
      </w:pPr>
      <w:r w:rsidRPr="00112425">
        <w:rPr>
          <w:rFonts w:ascii="Tahoma" w:hAnsi="Tahoma" w:cs="Tahoma"/>
          <w:b/>
        </w:rPr>
        <w:t>SPORAZUM</w:t>
      </w:r>
    </w:p>
    <w:p w14:paraId="15A3DECF" w14:textId="77777777" w:rsidR="00E4305F" w:rsidRPr="00112425" w:rsidRDefault="00E4305F" w:rsidP="002F4A49">
      <w:pPr>
        <w:keepNext/>
        <w:keepLines/>
        <w:jc w:val="center"/>
        <w:rPr>
          <w:rFonts w:ascii="Tahoma" w:hAnsi="Tahoma" w:cs="Tahoma"/>
          <w:b/>
          <w:i/>
        </w:rPr>
      </w:pPr>
      <w:r w:rsidRPr="00112425">
        <w:rPr>
          <w:rFonts w:ascii="Tahoma" w:hAnsi="Tahoma" w:cs="Tahoma"/>
          <w:b/>
        </w:rPr>
        <w:t>O MEDSEBOJNEM SODELOVANJU</w:t>
      </w:r>
    </w:p>
    <w:p w14:paraId="4AA76904" w14:textId="77777777" w:rsidR="00E4305F" w:rsidRPr="00112425" w:rsidRDefault="00E4305F" w:rsidP="002F4A49">
      <w:pPr>
        <w:keepNext/>
        <w:keepLines/>
        <w:jc w:val="center"/>
        <w:rPr>
          <w:rFonts w:ascii="Tahoma" w:hAnsi="Tahoma" w:cs="Tahoma"/>
          <w:i/>
        </w:rPr>
      </w:pPr>
    </w:p>
    <w:p w14:paraId="137492AD" w14:textId="77777777" w:rsidR="00E4305F" w:rsidRPr="00112425" w:rsidRDefault="00E4305F" w:rsidP="002F4A49">
      <w:pPr>
        <w:keepNext/>
        <w:keepLines/>
        <w:jc w:val="center"/>
        <w:rPr>
          <w:rFonts w:ascii="Tahoma" w:hAnsi="Tahoma" w:cs="Tahoma"/>
          <w:i/>
        </w:rPr>
      </w:pPr>
    </w:p>
    <w:p w14:paraId="7A2BB09D" w14:textId="77777777" w:rsidR="00E4305F" w:rsidRPr="00112425" w:rsidRDefault="00E4305F" w:rsidP="002F4A49">
      <w:pPr>
        <w:keepNext/>
        <w:keepLines/>
        <w:jc w:val="center"/>
        <w:rPr>
          <w:rFonts w:ascii="Tahoma" w:hAnsi="Tahoma" w:cs="Tahoma"/>
          <w:i/>
        </w:rPr>
      </w:pPr>
      <w:r w:rsidRPr="00112425">
        <w:rPr>
          <w:rFonts w:ascii="Tahoma" w:hAnsi="Tahoma" w:cs="Tahoma"/>
        </w:rPr>
        <w:t>(med ponudnikom in podizvajalci – priloži ponudnik)</w:t>
      </w:r>
    </w:p>
    <w:p w14:paraId="792378F5" w14:textId="77777777" w:rsidR="00E4305F" w:rsidRPr="00112425" w:rsidRDefault="00E4305F" w:rsidP="002F4A49">
      <w:pPr>
        <w:keepNext/>
        <w:keepLines/>
      </w:pPr>
    </w:p>
    <w:p w14:paraId="60E44E01" w14:textId="77777777" w:rsidR="00E4305F" w:rsidRPr="00112425" w:rsidRDefault="00E4305F" w:rsidP="002F4A49">
      <w:pPr>
        <w:keepNext/>
        <w:keepLines/>
      </w:pPr>
    </w:p>
    <w:p w14:paraId="31917812" w14:textId="77777777" w:rsidR="00E4305F" w:rsidRPr="00112425" w:rsidRDefault="00E4305F" w:rsidP="002F4A49">
      <w:pPr>
        <w:keepNext/>
        <w:keepLines/>
      </w:pPr>
      <w:r w:rsidRPr="00112425">
        <w:br w:type="page"/>
      </w: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18"/>
      </w:tblGrid>
      <w:tr w:rsidR="0095082D" w:rsidRPr="00112425" w14:paraId="1C1D14DC" w14:textId="77777777" w:rsidTr="0095082D">
        <w:tc>
          <w:tcPr>
            <w:tcW w:w="7933" w:type="dxa"/>
            <w:tcBorders>
              <w:top w:val="single" w:sz="4" w:space="0" w:color="auto"/>
              <w:bottom w:val="single" w:sz="4" w:space="0" w:color="auto"/>
            </w:tcBorders>
          </w:tcPr>
          <w:p w14:paraId="16B49649" w14:textId="77777777" w:rsidR="0095082D" w:rsidRPr="00112425" w:rsidRDefault="0095082D" w:rsidP="002F4A49">
            <w:pPr>
              <w:keepNext/>
              <w:keepLines/>
              <w:rPr>
                <w:rFonts w:ascii="Tahoma" w:hAnsi="Tahoma" w:cs="Tahoma"/>
              </w:rPr>
            </w:pPr>
            <w:r w:rsidRPr="00112425">
              <w:lastRenderedPageBreak/>
              <w:br w:type="page"/>
            </w:r>
            <w:r w:rsidRPr="00112425">
              <w:br w:type="page"/>
            </w:r>
            <w:r w:rsidRPr="00112425">
              <w:br w:type="page"/>
            </w:r>
            <w:r w:rsidRPr="00112425">
              <w:rPr>
                <w:rFonts w:ascii="Tahoma" w:hAnsi="Tahoma" w:cs="Tahoma"/>
                <w:b/>
              </w:rPr>
              <w:br w:type="page"/>
            </w:r>
            <w:r w:rsidRPr="00112425">
              <w:rPr>
                <w:rFonts w:ascii="Tahoma" w:hAnsi="Tahoma" w:cs="Tahoma"/>
              </w:rPr>
              <w:t xml:space="preserve">SEZNAM DRUGIH SUBJEKTOV, KATERIH ZMOGLJIVOST UPORABLJA PONUDNIK  </w:t>
            </w:r>
          </w:p>
        </w:tc>
        <w:tc>
          <w:tcPr>
            <w:tcW w:w="1418" w:type="dxa"/>
            <w:tcBorders>
              <w:top w:val="single" w:sz="4" w:space="0" w:color="auto"/>
              <w:bottom w:val="single" w:sz="4" w:space="0" w:color="auto"/>
            </w:tcBorders>
          </w:tcPr>
          <w:p w14:paraId="0626DDF1" w14:textId="7983C48D" w:rsidR="0095082D" w:rsidRPr="00112425" w:rsidRDefault="0095082D" w:rsidP="0095082D">
            <w:pPr>
              <w:keepNext/>
              <w:keepLines/>
              <w:rPr>
                <w:rFonts w:ascii="Tahoma" w:hAnsi="Tahoma" w:cs="Tahoma"/>
                <w:b/>
                <w:i/>
              </w:rPr>
            </w:pPr>
            <w:r w:rsidRPr="00112425">
              <w:rPr>
                <w:rFonts w:ascii="Tahoma" w:hAnsi="Tahoma" w:cs="Tahoma"/>
                <w:b/>
                <w:i/>
              </w:rPr>
              <w:t>Priloga 4/2</w:t>
            </w:r>
          </w:p>
        </w:tc>
      </w:tr>
    </w:tbl>
    <w:p w14:paraId="22B5F924" w14:textId="77777777" w:rsidR="00E4305F" w:rsidRPr="00112425" w:rsidRDefault="00E4305F" w:rsidP="002F4A49">
      <w:pPr>
        <w:keepNext/>
        <w:keepLines/>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731"/>
      </w:tblGrid>
      <w:tr w:rsidR="00E4305F" w:rsidRPr="00112425" w14:paraId="034797C0" w14:textId="77777777" w:rsidTr="00754141">
        <w:trPr>
          <w:trHeight w:val="511"/>
          <w:jc w:val="center"/>
        </w:trPr>
        <w:tc>
          <w:tcPr>
            <w:tcW w:w="9358" w:type="dxa"/>
            <w:gridSpan w:val="2"/>
            <w:vAlign w:val="center"/>
          </w:tcPr>
          <w:p w14:paraId="3A239CEA" w14:textId="2E7CE4B5" w:rsidR="00E4305F" w:rsidRPr="00112425" w:rsidRDefault="00CB23D7" w:rsidP="002F4A49">
            <w:pPr>
              <w:keepNext/>
              <w:keepLines/>
              <w:jc w:val="center"/>
              <w:rPr>
                <w:rFonts w:ascii="Tahoma" w:hAnsi="Tahoma" w:cs="Tahoma"/>
              </w:rPr>
            </w:pPr>
            <w:r>
              <w:rPr>
                <w:rFonts w:ascii="Tahoma" w:hAnsi="Tahoma" w:cs="Tahoma"/>
              </w:rPr>
              <w:t>Javno naročilo št.</w:t>
            </w:r>
            <w:r w:rsidR="00E4305F" w:rsidRPr="00112425">
              <w:rPr>
                <w:rFonts w:ascii="Tahoma" w:hAnsi="Tahoma" w:cs="Tahoma"/>
              </w:rPr>
              <w:t xml:space="preserve"> </w:t>
            </w:r>
            <w:r w:rsidR="00544A84">
              <w:rPr>
                <w:rFonts w:ascii="Tahoma" w:hAnsi="Tahoma" w:cs="Tahoma"/>
                <w:b/>
              </w:rPr>
              <w:t>VKS-102/21</w:t>
            </w:r>
            <w:r w:rsidR="009C3789" w:rsidRPr="00112425">
              <w:rPr>
                <w:rFonts w:ascii="Tahoma" w:hAnsi="Tahoma" w:cs="Tahoma"/>
                <w:b/>
              </w:rPr>
              <w:t xml:space="preserve"> </w:t>
            </w:r>
            <w:r w:rsidR="00544A84">
              <w:rPr>
                <w:rFonts w:ascii="Tahoma" w:hAnsi="Tahoma" w:cs="Tahoma"/>
                <w:b/>
                <w:color w:val="000000"/>
              </w:rPr>
              <w:t>Obnova vodovoda po Dunajski cesti na odseku od Ptujske do Triglavske ulice</w:t>
            </w:r>
          </w:p>
        </w:tc>
      </w:tr>
      <w:tr w:rsidR="00E4305F" w:rsidRPr="00112425" w14:paraId="0E145596" w14:textId="77777777" w:rsidTr="00754141">
        <w:trPr>
          <w:trHeight w:val="385"/>
          <w:jc w:val="center"/>
        </w:trPr>
        <w:tc>
          <w:tcPr>
            <w:tcW w:w="2627" w:type="dxa"/>
            <w:vAlign w:val="center"/>
          </w:tcPr>
          <w:p w14:paraId="6C9552F3"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Naziv subjekta</w:t>
            </w:r>
          </w:p>
        </w:tc>
        <w:tc>
          <w:tcPr>
            <w:tcW w:w="6731" w:type="dxa"/>
            <w:vAlign w:val="center"/>
          </w:tcPr>
          <w:p w14:paraId="379C28F2" w14:textId="77777777" w:rsidR="00E4305F" w:rsidRPr="00112425" w:rsidRDefault="00E4305F" w:rsidP="002F4A49">
            <w:pPr>
              <w:keepNext/>
              <w:keepLines/>
              <w:rPr>
                <w:rFonts w:ascii="Tahoma" w:hAnsi="Tahoma" w:cs="Tahoma"/>
                <w:sz w:val="18"/>
                <w:szCs w:val="18"/>
              </w:rPr>
            </w:pPr>
          </w:p>
          <w:p w14:paraId="7CDB8F45" w14:textId="77777777" w:rsidR="00E4305F" w:rsidRPr="00112425" w:rsidRDefault="00E4305F" w:rsidP="002F4A49">
            <w:pPr>
              <w:keepNext/>
              <w:keepLines/>
              <w:rPr>
                <w:rFonts w:ascii="Tahoma" w:hAnsi="Tahoma" w:cs="Tahoma"/>
                <w:sz w:val="18"/>
                <w:szCs w:val="18"/>
              </w:rPr>
            </w:pPr>
          </w:p>
        </w:tc>
      </w:tr>
      <w:tr w:rsidR="00E4305F" w:rsidRPr="00112425" w14:paraId="1B5E5D28" w14:textId="77777777" w:rsidTr="00754141">
        <w:trPr>
          <w:jc w:val="center"/>
        </w:trPr>
        <w:tc>
          <w:tcPr>
            <w:tcW w:w="2627" w:type="dxa"/>
            <w:vAlign w:val="center"/>
          </w:tcPr>
          <w:p w14:paraId="3D24175C"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Polni naslov</w:t>
            </w:r>
          </w:p>
        </w:tc>
        <w:tc>
          <w:tcPr>
            <w:tcW w:w="6731" w:type="dxa"/>
            <w:vAlign w:val="center"/>
          </w:tcPr>
          <w:p w14:paraId="2CA10348" w14:textId="77777777" w:rsidR="00E4305F" w:rsidRPr="00112425" w:rsidRDefault="00E4305F" w:rsidP="002F4A49">
            <w:pPr>
              <w:keepNext/>
              <w:keepLines/>
              <w:rPr>
                <w:rFonts w:ascii="Tahoma" w:hAnsi="Tahoma" w:cs="Tahoma"/>
                <w:sz w:val="18"/>
                <w:szCs w:val="18"/>
              </w:rPr>
            </w:pPr>
          </w:p>
          <w:p w14:paraId="3807B959" w14:textId="77777777" w:rsidR="00E4305F" w:rsidRPr="00112425" w:rsidRDefault="00E4305F" w:rsidP="002F4A49">
            <w:pPr>
              <w:keepNext/>
              <w:keepLines/>
              <w:rPr>
                <w:rFonts w:ascii="Tahoma" w:hAnsi="Tahoma" w:cs="Tahoma"/>
                <w:sz w:val="18"/>
                <w:szCs w:val="18"/>
              </w:rPr>
            </w:pPr>
          </w:p>
        </w:tc>
      </w:tr>
      <w:tr w:rsidR="00E4305F" w:rsidRPr="00112425" w14:paraId="1B3D78BB" w14:textId="77777777" w:rsidTr="00754141">
        <w:trPr>
          <w:jc w:val="center"/>
        </w:trPr>
        <w:tc>
          <w:tcPr>
            <w:tcW w:w="2627" w:type="dxa"/>
            <w:vAlign w:val="center"/>
          </w:tcPr>
          <w:p w14:paraId="0E28887F" w14:textId="77777777" w:rsidR="00E4305F" w:rsidRPr="00112425" w:rsidRDefault="00E4305F" w:rsidP="002F4A49">
            <w:pPr>
              <w:keepNext/>
              <w:keepLines/>
              <w:rPr>
                <w:rFonts w:ascii="Tahoma" w:hAnsi="Tahoma" w:cs="Tahoma"/>
                <w:sz w:val="18"/>
                <w:szCs w:val="18"/>
              </w:rPr>
            </w:pPr>
          </w:p>
          <w:p w14:paraId="4409361F"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Vsi zakoniti zastopniki subjekta</w:t>
            </w:r>
          </w:p>
          <w:p w14:paraId="306E0FC4" w14:textId="77777777" w:rsidR="00E4305F" w:rsidRPr="00112425" w:rsidRDefault="00E4305F" w:rsidP="002F4A49">
            <w:pPr>
              <w:keepNext/>
              <w:keepLines/>
              <w:rPr>
                <w:rFonts w:ascii="Tahoma" w:hAnsi="Tahoma" w:cs="Tahoma"/>
                <w:sz w:val="18"/>
                <w:szCs w:val="18"/>
              </w:rPr>
            </w:pPr>
          </w:p>
        </w:tc>
        <w:tc>
          <w:tcPr>
            <w:tcW w:w="6731" w:type="dxa"/>
            <w:vAlign w:val="center"/>
          </w:tcPr>
          <w:p w14:paraId="095F9724" w14:textId="77777777" w:rsidR="00E4305F" w:rsidRPr="00112425" w:rsidRDefault="00E4305F" w:rsidP="002F4A49">
            <w:pPr>
              <w:keepNext/>
              <w:keepLines/>
              <w:rPr>
                <w:rFonts w:ascii="Tahoma" w:hAnsi="Tahoma" w:cs="Tahoma"/>
                <w:sz w:val="18"/>
                <w:szCs w:val="18"/>
              </w:rPr>
            </w:pPr>
          </w:p>
          <w:p w14:paraId="3335F7C0" w14:textId="77777777" w:rsidR="00E4305F" w:rsidRPr="00112425" w:rsidRDefault="00E4305F" w:rsidP="002F4A49">
            <w:pPr>
              <w:keepNext/>
              <w:keepLines/>
              <w:rPr>
                <w:rFonts w:ascii="Tahoma" w:hAnsi="Tahoma" w:cs="Tahoma"/>
                <w:sz w:val="18"/>
                <w:szCs w:val="18"/>
              </w:rPr>
            </w:pPr>
          </w:p>
          <w:p w14:paraId="386E5904" w14:textId="77777777" w:rsidR="00E4305F" w:rsidRPr="00112425" w:rsidRDefault="00E4305F" w:rsidP="002F4A49">
            <w:pPr>
              <w:keepNext/>
              <w:keepLines/>
              <w:rPr>
                <w:rFonts w:ascii="Tahoma" w:hAnsi="Tahoma" w:cs="Tahoma"/>
                <w:sz w:val="18"/>
                <w:szCs w:val="18"/>
              </w:rPr>
            </w:pPr>
          </w:p>
          <w:p w14:paraId="7C59C73D" w14:textId="77777777" w:rsidR="00E4305F" w:rsidRPr="00112425" w:rsidRDefault="00E4305F" w:rsidP="002F4A49">
            <w:pPr>
              <w:keepNext/>
              <w:keepLines/>
              <w:rPr>
                <w:rFonts w:ascii="Tahoma" w:hAnsi="Tahoma" w:cs="Tahoma"/>
                <w:sz w:val="18"/>
                <w:szCs w:val="18"/>
              </w:rPr>
            </w:pPr>
          </w:p>
        </w:tc>
      </w:tr>
      <w:tr w:rsidR="00E4305F" w:rsidRPr="00112425" w14:paraId="1F4B39C4" w14:textId="77777777" w:rsidTr="00754141">
        <w:trPr>
          <w:trHeight w:val="357"/>
          <w:jc w:val="center"/>
        </w:trPr>
        <w:tc>
          <w:tcPr>
            <w:tcW w:w="2627" w:type="dxa"/>
            <w:vAlign w:val="center"/>
          </w:tcPr>
          <w:p w14:paraId="204D644B" w14:textId="77777777" w:rsidR="00E4305F" w:rsidRPr="00112425" w:rsidRDefault="00E4305F" w:rsidP="002F4A49">
            <w:pPr>
              <w:keepNext/>
              <w:keepLines/>
              <w:spacing w:line="276" w:lineRule="auto"/>
              <w:rPr>
                <w:rFonts w:ascii="Tahoma" w:hAnsi="Tahoma" w:cs="Tahoma"/>
                <w:sz w:val="18"/>
                <w:szCs w:val="18"/>
              </w:rPr>
            </w:pPr>
            <w:r w:rsidRPr="00112425">
              <w:rPr>
                <w:rFonts w:ascii="Tahoma" w:hAnsi="Tahoma" w:cs="Tahoma"/>
                <w:sz w:val="18"/>
                <w:szCs w:val="18"/>
              </w:rPr>
              <w:t>Matična številka subjekta</w:t>
            </w:r>
          </w:p>
        </w:tc>
        <w:tc>
          <w:tcPr>
            <w:tcW w:w="6731" w:type="dxa"/>
            <w:vAlign w:val="center"/>
          </w:tcPr>
          <w:p w14:paraId="540D5A3A" w14:textId="77777777" w:rsidR="00E4305F" w:rsidRPr="00112425" w:rsidRDefault="00E4305F" w:rsidP="002F4A49">
            <w:pPr>
              <w:keepNext/>
              <w:keepLines/>
              <w:spacing w:line="276" w:lineRule="auto"/>
              <w:rPr>
                <w:rFonts w:ascii="Tahoma" w:hAnsi="Tahoma" w:cs="Tahoma"/>
                <w:sz w:val="18"/>
                <w:szCs w:val="18"/>
              </w:rPr>
            </w:pPr>
          </w:p>
        </w:tc>
      </w:tr>
      <w:tr w:rsidR="00E4305F" w:rsidRPr="00112425" w14:paraId="4FC14BA2" w14:textId="77777777" w:rsidTr="00754141">
        <w:trPr>
          <w:trHeight w:val="405"/>
          <w:jc w:val="center"/>
        </w:trPr>
        <w:tc>
          <w:tcPr>
            <w:tcW w:w="2627" w:type="dxa"/>
            <w:vAlign w:val="center"/>
          </w:tcPr>
          <w:p w14:paraId="23F3CDC0" w14:textId="77777777" w:rsidR="00E4305F" w:rsidRPr="00112425" w:rsidRDefault="00E4305F" w:rsidP="002F4A49">
            <w:pPr>
              <w:keepNext/>
              <w:keepLines/>
              <w:spacing w:line="276" w:lineRule="auto"/>
              <w:rPr>
                <w:rFonts w:ascii="Tahoma" w:hAnsi="Tahoma" w:cs="Tahoma"/>
                <w:sz w:val="18"/>
                <w:szCs w:val="18"/>
              </w:rPr>
            </w:pPr>
            <w:r w:rsidRPr="00112425">
              <w:rPr>
                <w:rFonts w:ascii="Tahoma" w:hAnsi="Tahoma" w:cs="Tahoma"/>
                <w:sz w:val="18"/>
                <w:szCs w:val="18"/>
              </w:rPr>
              <w:t>Davčna številka subjekta</w:t>
            </w:r>
          </w:p>
        </w:tc>
        <w:tc>
          <w:tcPr>
            <w:tcW w:w="6731" w:type="dxa"/>
            <w:vAlign w:val="center"/>
          </w:tcPr>
          <w:p w14:paraId="5B290568" w14:textId="77777777" w:rsidR="00E4305F" w:rsidRPr="00112425" w:rsidRDefault="00E4305F" w:rsidP="002F4A49">
            <w:pPr>
              <w:keepNext/>
              <w:keepLines/>
              <w:spacing w:line="276" w:lineRule="auto"/>
              <w:rPr>
                <w:rFonts w:ascii="Tahoma" w:hAnsi="Tahoma" w:cs="Tahoma"/>
                <w:sz w:val="18"/>
                <w:szCs w:val="18"/>
              </w:rPr>
            </w:pPr>
          </w:p>
        </w:tc>
      </w:tr>
      <w:tr w:rsidR="00E4305F" w:rsidRPr="00112425" w14:paraId="7B4EC482" w14:textId="77777777" w:rsidTr="00754141">
        <w:trPr>
          <w:trHeight w:val="410"/>
          <w:jc w:val="center"/>
        </w:trPr>
        <w:tc>
          <w:tcPr>
            <w:tcW w:w="2627" w:type="dxa"/>
            <w:vAlign w:val="center"/>
          </w:tcPr>
          <w:p w14:paraId="457F726C" w14:textId="77777777" w:rsidR="00E4305F" w:rsidRPr="00112425" w:rsidRDefault="00E4305F" w:rsidP="002F4A49">
            <w:pPr>
              <w:keepNext/>
              <w:keepLines/>
              <w:spacing w:line="276" w:lineRule="auto"/>
              <w:rPr>
                <w:rFonts w:ascii="Tahoma" w:hAnsi="Tahoma" w:cs="Tahoma"/>
                <w:sz w:val="18"/>
                <w:szCs w:val="18"/>
              </w:rPr>
            </w:pPr>
            <w:r w:rsidRPr="00112425">
              <w:rPr>
                <w:rFonts w:ascii="Tahoma" w:hAnsi="Tahoma" w:cs="Tahoma"/>
                <w:sz w:val="18"/>
                <w:szCs w:val="18"/>
              </w:rPr>
              <w:t>Transakcijski račun subjekta</w:t>
            </w:r>
          </w:p>
        </w:tc>
        <w:tc>
          <w:tcPr>
            <w:tcW w:w="6731" w:type="dxa"/>
            <w:vAlign w:val="center"/>
          </w:tcPr>
          <w:p w14:paraId="45557AA4" w14:textId="77777777" w:rsidR="00E4305F" w:rsidRPr="00112425" w:rsidRDefault="00E4305F" w:rsidP="002F4A49">
            <w:pPr>
              <w:keepNext/>
              <w:keepLines/>
              <w:spacing w:line="276" w:lineRule="auto"/>
              <w:rPr>
                <w:rFonts w:ascii="Tahoma" w:hAnsi="Tahoma" w:cs="Tahoma"/>
                <w:sz w:val="18"/>
                <w:szCs w:val="18"/>
              </w:rPr>
            </w:pPr>
          </w:p>
        </w:tc>
      </w:tr>
      <w:tr w:rsidR="00E4305F" w:rsidRPr="00112425" w14:paraId="5F7C9B8B" w14:textId="77777777" w:rsidTr="00754141">
        <w:trPr>
          <w:jc w:val="center"/>
        </w:trPr>
        <w:tc>
          <w:tcPr>
            <w:tcW w:w="2627" w:type="dxa"/>
            <w:vAlign w:val="center"/>
          </w:tcPr>
          <w:p w14:paraId="17D5B4C0" w14:textId="77777777" w:rsidR="00E4305F" w:rsidRPr="00112425" w:rsidRDefault="00E4305F" w:rsidP="002F4A49">
            <w:pPr>
              <w:keepNext/>
              <w:keepLines/>
              <w:jc w:val="center"/>
              <w:rPr>
                <w:rFonts w:ascii="Tahoma" w:hAnsi="Tahoma" w:cs="Tahoma"/>
                <w:sz w:val="18"/>
                <w:szCs w:val="18"/>
              </w:rPr>
            </w:pPr>
          </w:p>
          <w:p w14:paraId="7C83F799" w14:textId="77777777" w:rsidR="00E4305F" w:rsidRPr="00112425" w:rsidRDefault="00E4305F" w:rsidP="002F4A49">
            <w:pPr>
              <w:keepNext/>
              <w:keepLines/>
              <w:jc w:val="center"/>
              <w:rPr>
                <w:rFonts w:ascii="Tahoma" w:hAnsi="Tahoma" w:cs="Tahoma"/>
                <w:sz w:val="18"/>
                <w:szCs w:val="18"/>
              </w:rPr>
            </w:pPr>
          </w:p>
          <w:p w14:paraId="6DBE9E38" w14:textId="77777777" w:rsidR="00E4305F" w:rsidRPr="00112425" w:rsidRDefault="00E4305F" w:rsidP="002F4A49">
            <w:pPr>
              <w:keepNext/>
              <w:keepLines/>
              <w:jc w:val="center"/>
              <w:rPr>
                <w:rFonts w:ascii="Tahoma" w:hAnsi="Tahoma" w:cs="Tahoma"/>
                <w:sz w:val="18"/>
                <w:szCs w:val="18"/>
              </w:rPr>
            </w:pPr>
          </w:p>
          <w:p w14:paraId="44C8AB14" w14:textId="77777777" w:rsidR="00E4305F" w:rsidRPr="00112425" w:rsidRDefault="00E4305F" w:rsidP="002F4A49">
            <w:pPr>
              <w:keepNext/>
              <w:keepLines/>
              <w:jc w:val="center"/>
              <w:rPr>
                <w:rFonts w:ascii="Tahoma" w:hAnsi="Tahoma" w:cs="Tahoma"/>
                <w:sz w:val="18"/>
                <w:szCs w:val="18"/>
              </w:rPr>
            </w:pPr>
          </w:p>
          <w:p w14:paraId="6157E4EC"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Vsak del javnega naročila, za katere namerava ponudnik uporabiti zmogljivost subjekta</w:t>
            </w:r>
          </w:p>
          <w:p w14:paraId="03F61698" w14:textId="77777777" w:rsidR="00E4305F" w:rsidRPr="00112425" w:rsidRDefault="00E4305F" w:rsidP="002F4A49">
            <w:pPr>
              <w:keepNext/>
              <w:keepLines/>
              <w:jc w:val="center"/>
              <w:rPr>
                <w:rFonts w:ascii="Tahoma" w:hAnsi="Tahoma" w:cs="Tahoma"/>
                <w:sz w:val="18"/>
                <w:szCs w:val="18"/>
              </w:rPr>
            </w:pPr>
          </w:p>
          <w:p w14:paraId="12CD6511" w14:textId="77777777" w:rsidR="00E4305F" w:rsidRPr="00112425" w:rsidRDefault="00E4305F" w:rsidP="002F4A49">
            <w:pPr>
              <w:keepNext/>
              <w:keepLines/>
              <w:jc w:val="center"/>
              <w:rPr>
                <w:rFonts w:ascii="Tahoma" w:hAnsi="Tahoma" w:cs="Tahoma"/>
                <w:sz w:val="18"/>
                <w:szCs w:val="18"/>
              </w:rPr>
            </w:pPr>
          </w:p>
          <w:p w14:paraId="6CAAF838" w14:textId="77777777" w:rsidR="00E4305F" w:rsidRPr="00112425" w:rsidRDefault="00E4305F" w:rsidP="002F4A49">
            <w:pPr>
              <w:keepNext/>
              <w:keepLines/>
              <w:jc w:val="center"/>
              <w:rPr>
                <w:rFonts w:ascii="Tahoma" w:hAnsi="Tahoma" w:cs="Tahoma"/>
                <w:sz w:val="18"/>
                <w:szCs w:val="18"/>
              </w:rPr>
            </w:pPr>
          </w:p>
          <w:p w14:paraId="76015B46" w14:textId="77777777" w:rsidR="00E4305F" w:rsidRPr="00112425" w:rsidRDefault="00E4305F" w:rsidP="002F4A49">
            <w:pPr>
              <w:keepNext/>
              <w:keepLines/>
              <w:jc w:val="center"/>
              <w:rPr>
                <w:rFonts w:ascii="Tahoma" w:hAnsi="Tahoma" w:cs="Tahoma"/>
                <w:sz w:val="18"/>
                <w:szCs w:val="18"/>
              </w:rPr>
            </w:pPr>
          </w:p>
          <w:p w14:paraId="2D179207" w14:textId="77777777" w:rsidR="00E4305F" w:rsidRPr="00112425" w:rsidRDefault="00E4305F" w:rsidP="002F4A49">
            <w:pPr>
              <w:keepNext/>
              <w:keepLines/>
              <w:jc w:val="center"/>
              <w:rPr>
                <w:rFonts w:ascii="Tahoma" w:hAnsi="Tahoma" w:cs="Tahoma"/>
                <w:sz w:val="18"/>
                <w:szCs w:val="18"/>
              </w:rPr>
            </w:pPr>
          </w:p>
          <w:p w14:paraId="7C49EB49" w14:textId="77777777" w:rsidR="00E4305F" w:rsidRPr="00112425" w:rsidRDefault="00E4305F" w:rsidP="002F4A49">
            <w:pPr>
              <w:keepNext/>
              <w:keepLines/>
              <w:jc w:val="center"/>
              <w:rPr>
                <w:rFonts w:ascii="Tahoma" w:hAnsi="Tahoma" w:cs="Tahoma"/>
                <w:sz w:val="18"/>
                <w:szCs w:val="18"/>
              </w:rPr>
            </w:pPr>
          </w:p>
          <w:p w14:paraId="3AD43A11" w14:textId="77777777" w:rsidR="00E4305F" w:rsidRPr="00112425" w:rsidRDefault="00E4305F" w:rsidP="002F4A49">
            <w:pPr>
              <w:keepNext/>
              <w:keepLines/>
              <w:jc w:val="center"/>
              <w:rPr>
                <w:rFonts w:ascii="Tahoma" w:hAnsi="Tahoma" w:cs="Tahoma"/>
                <w:sz w:val="18"/>
                <w:szCs w:val="18"/>
              </w:rPr>
            </w:pPr>
          </w:p>
        </w:tc>
        <w:tc>
          <w:tcPr>
            <w:tcW w:w="6731" w:type="dxa"/>
            <w:vAlign w:val="center"/>
          </w:tcPr>
          <w:p w14:paraId="7AC48367" w14:textId="77777777" w:rsidR="00E4305F" w:rsidRPr="00112425" w:rsidRDefault="00E4305F" w:rsidP="002F4A49">
            <w:pPr>
              <w:keepNext/>
              <w:keepLines/>
              <w:rPr>
                <w:sz w:val="18"/>
                <w:szCs w:val="18"/>
              </w:rPr>
            </w:pPr>
          </w:p>
          <w:p w14:paraId="5FF1EF77" w14:textId="77777777" w:rsidR="00E4305F" w:rsidRPr="00112425" w:rsidRDefault="00E4305F" w:rsidP="002F4A49">
            <w:pPr>
              <w:keepNext/>
              <w:keepLines/>
              <w:rPr>
                <w:sz w:val="18"/>
                <w:szCs w:val="18"/>
              </w:rPr>
            </w:pPr>
          </w:p>
        </w:tc>
      </w:tr>
      <w:tr w:rsidR="00E4305F" w:rsidRPr="00112425" w14:paraId="762DC6D9" w14:textId="77777777" w:rsidTr="00754141">
        <w:trPr>
          <w:trHeight w:val="525"/>
          <w:jc w:val="center"/>
        </w:trPr>
        <w:tc>
          <w:tcPr>
            <w:tcW w:w="2627" w:type="dxa"/>
            <w:vAlign w:val="center"/>
          </w:tcPr>
          <w:p w14:paraId="4A68123D"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Količina/Delež (%) javnega naročila brez DDV</w:t>
            </w:r>
          </w:p>
        </w:tc>
        <w:tc>
          <w:tcPr>
            <w:tcW w:w="6731" w:type="dxa"/>
            <w:vAlign w:val="center"/>
          </w:tcPr>
          <w:p w14:paraId="159099D6" w14:textId="77777777" w:rsidR="00E4305F" w:rsidRPr="00112425" w:rsidRDefault="00E4305F" w:rsidP="002F4A49">
            <w:pPr>
              <w:keepNext/>
              <w:keepLines/>
              <w:rPr>
                <w:sz w:val="18"/>
                <w:szCs w:val="18"/>
              </w:rPr>
            </w:pPr>
          </w:p>
          <w:p w14:paraId="676A5AE4" w14:textId="77777777" w:rsidR="00E4305F" w:rsidRPr="00112425" w:rsidRDefault="00E4305F" w:rsidP="002F4A49">
            <w:pPr>
              <w:keepNext/>
              <w:keepLines/>
              <w:rPr>
                <w:sz w:val="18"/>
                <w:szCs w:val="18"/>
              </w:rPr>
            </w:pPr>
          </w:p>
        </w:tc>
      </w:tr>
      <w:tr w:rsidR="00E4305F" w:rsidRPr="00112425" w14:paraId="2747C8CA" w14:textId="77777777" w:rsidTr="00754141">
        <w:trPr>
          <w:jc w:val="center"/>
        </w:trPr>
        <w:tc>
          <w:tcPr>
            <w:tcW w:w="2627" w:type="dxa"/>
            <w:vAlign w:val="center"/>
          </w:tcPr>
          <w:p w14:paraId="553273DC"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Kraj izvedbe</w:t>
            </w:r>
          </w:p>
        </w:tc>
        <w:tc>
          <w:tcPr>
            <w:tcW w:w="6731" w:type="dxa"/>
            <w:vAlign w:val="center"/>
          </w:tcPr>
          <w:p w14:paraId="0B9390AC" w14:textId="77777777" w:rsidR="00E4305F" w:rsidRPr="00112425" w:rsidRDefault="00E4305F" w:rsidP="002F4A49">
            <w:pPr>
              <w:keepNext/>
              <w:keepLines/>
              <w:rPr>
                <w:sz w:val="18"/>
                <w:szCs w:val="18"/>
              </w:rPr>
            </w:pPr>
          </w:p>
          <w:p w14:paraId="3721D07B" w14:textId="77777777" w:rsidR="00E4305F" w:rsidRPr="00112425" w:rsidRDefault="00E4305F" w:rsidP="002F4A49">
            <w:pPr>
              <w:keepNext/>
              <w:keepLines/>
              <w:rPr>
                <w:sz w:val="18"/>
                <w:szCs w:val="18"/>
              </w:rPr>
            </w:pPr>
          </w:p>
        </w:tc>
      </w:tr>
      <w:tr w:rsidR="00E4305F" w:rsidRPr="00112425" w14:paraId="0DE952C3" w14:textId="77777777" w:rsidTr="00754141">
        <w:trPr>
          <w:jc w:val="center"/>
        </w:trPr>
        <w:tc>
          <w:tcPr>
            <w:tcW w:w="2627" w:type="dxa"/>
            <w:vAlign w:val="center"/>
          </w:tcPr>
          <w:p w14:paraId="07EEB984"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Rok izvedbe</w:t>
            </w:r>
          </w:p>
        </w:tc>
        <w:tc>
          <w:tcPr>
            <w:tcW w:w="6731" w:type="dxa"/>
            <w:vAlign w:val="center"/>
          </w:tcPr>
          <w:p w14:paraId="6C4F9F0B" w14:textId="77777777" w:rsidR="00E4305F" w:rsidRPr="00112425" w:rsidRDefault="00E4305F" w:rsidP="002F4A49">
            <w:pPr>
              <w:keepNext/>
              <w:keepLines/>
              <w:rPr>
                <w:sz w:val="18"/>
                <w:szCs w:val="18"/>
              </w:rPr>
            </w:pPr>
          </w:p>
          <w:p w14:paraId="45955BA3" w14:textId="77777777" w:rsidR="00E4305F" w:rsidRPr="00112425" w:rsidRDefault="00E4305F" w:rsidP="002F4A49">
            <w:pPr>
              <w:keepNext/>
              <w:keepLines/>
              <w:rPr>
                <w:sz w:val="18"/>
                <w:szCs w:val="18"/>
              </w:rPr>
            </w:pPr>
          </w:p>
        </w:tc>
      </w:tr>
    </w:tbl>
    <w:p w14:paraId="4B18AE73" w14:textId="77777777" w:rsidR="00E4305F" w:rsidRPr="00112425" w:rsidRDefault="00E4305F" w:rsidP="002F4A49">
      <w:pPr>
        <w:keepNext/>
        <w:keepLines/>
        <w:tabs>
          <w:tab w:val="left" w:pos="567"/>
          <w:tab w:val="left" w:pos="851"/>
          <w:tab w:val="left" w:pos="993"/>
        </w:tabs>
        <w:suppressAutoHyphens/>
        <w:jc w:val="both"/>
        <w:rPr>
          <w:rFonts w:ascii="Tahoma" w:hAnsi="Tahoma" w:cs="Tahoma"/>
          <w:lang w:eastAsia="ar-SA"/>
        </w:rPr>
      </w:pPr>
    </w:p>
    <w:p w14:paraId="0CE940AE" w14:textId="77777777" w:rsidR="00E4305F" w:rsidRPr="00112425" w:rsidRDefault="00E4305F" w:rsidP="002F4A49">
      <w:pPr>
        <w:keepNext/>
        <w:keepLines/>
        <w:tabs>
          <w:tab w:val="left" w:pos="5400"/>
        </w:tabs>
        <w:rPr>
          <w:rFonts w:ascii="Tahoma" w:hAnsi="Tahoma" w:cs="Tahoma"/>
        </w:rPr>
      </w:pPr>
      <w:r w:rsidRPr="00112425">
        <w:rPr>
          <w:rFonts w:ascii="Tahoma" w:hAnsi="Tahoma" w:cs="Tahoma"/>
        </w:rPr>
        <w:t>Datum:.........................</w:t>
      </w:r>
      <w:r w:rsidRPr="00112425">
        <w:rPr>
          <w:rFonts w:ascii="Tahoma" w:hAnsi="Tahoma" w:cs="Tahoma"/>
        </w:rPr>
        <w:tab/>
      </w:r>
    </w:p>
    <w:p w14:paraId="6B6310F3" w14:textId="77777777" w:rsidR="00E4305F" w:rsidRPr="00112425" w:rsidRDefault="00E4305F" w:rsidP="002F4A49">
      <w:pPr>
        <w:keepNext/>
        <w:keepLines/>
        <w:tabs>
          <w:tab w:val="left" w:pos="5400"/>
        </w:tabs>
        <w:jc w:val="both"/>
        <w:rPr>
          <w:rFonts w:ascii="Tahoma" w:hAnsi="Tahoma" w:cs="Tahoma"/>
        </w:rPr>
      </w:pPr>
    </w:p>
    <w:p w14:paraId="528E2DE4" w14:textId="77777777" w:rsidR="00E4305F" w:rsidRPr="00112425" w:rsidRDefault="00E4305F" w:rsidP="002F4A49">
      <w:pPr>
        <w:keepNext/>
        <w:keepLines/>
        <w:tabs>
          <w:tab w:val="left" w:pos="5400"/>
        </w:tabs>
        <w:jc w:val="both"/>
        <w:rPr>
          <w:rFonts w:ascii="Tahoma" w:hAnsi="Tahoma" w:cs="Tahoma"/>
        </w:rPr>
      </w:pPr>
    </w:p>
    <w:p w14:paraId="33836828" w14:textId="77777777" w:rsidR="00E4305F" w:rsidRPr="00112425" w:rsidRDefault="00E4305F" w:rsidP="002F4A49">
      <w:pPr>
        <w:keepNext/>
        <w:keepLines/>
        <w:tabs>
          <w:tab w:val="left" w:pos="5400"/>
        </w:tabs>
        <w:jc w:val="both"/>
        <w:rPr>
          <w:rFonts w:ascii="Tahoma" w:hAnsi="Tahoma" w:cs="Tahoma"/>
        </w:rPr>
      </w:pPr>
      <w:r w:rsidRPr="00112425">
        <w:rPr>
          <w:rFonts w:ascii="Tahoma" w:hAnsi="Tahoma" w:cs="Tahoma"/>
        </w:rPr>
        <w:t xml:space="preserve">  Ime in priimek ter podpis</w:t>
      </w:r>
      <w:r w:rsidRPr="00112425">
        <w:rPr>
          <w:rFonts w:ascii="Tahoma" w:hAnsi="Tahoma" w:cs="Tahoma"/>
        </w:rPr>
        <w:tab/>
        <w:t xml:space="preserve">         Ime in priimek ter podpis </w:t>
      </w:r>
    </w:p>
    <w:p w14:paraId="533FA8B0" w14:textId="77777777" w:rsidR="00E4305F" w:rsidRPr="00112425" w:rsidRDefault="00E4305F" w:rsidP="002F4A49">
      <w:pPr>
        <w:keepNext/>
        <w:keepLines/>
        <w:tabs>
          <w:tab w:val="left" w:pos="5400"/>
        </w:tabs>
        <w:jc w:val="both"/>
        <w:rPr>
          <w:rFonts w:ascii="Tahoma" w:hAnsi="Tahoma" w:cs="Tahoma"/>
        </w:rPr>
      </w:pPr>
      <w:r w:rsidRPr="00112425">
        <w:rPr>
          <w:rFonts w:ascii="Tahoma" w:hAnsi="Tahoma" w:cs="Tahoma"/>
        </w:rPr>
        <w:t xml:space="preserve">  gospodarskega subjekta:                                                          drugega subjekta:</w:t>
      </w:r>
    </w:p>
    <w:p w14:paraId="4C373FD4" w14:textId="77777777" w:rsidR="00E4305F" w:rsidRPr="00112425" w:rsidRDefault="00E4305F" w:rsidP="002F4A49">
      <w:pPr>
        <w:keepNext/>
        <w:keepLines/>
        <w:tabs>
          <w:tab w:val="left" w:pos="5400"/>
        </w:tabs>
        <w:rPr>
          <w:rFonts w:ascii="Tahoma" w:hAnsi="Tahoma" w:cs="Tahoma"/>
        </w:rPr>
      </w:pPr>
    </w:p>
    <w:p w14:paraId="7E988453" w14:textId="77777777" w:rsidR="00E4305F" w:rsidRPr="00112425" w:rsidRDefault="00E4305F" w:rsidP="002F4A49">
      <w:pPr>
        <w:keepNext/>
        <w:keepLines/>
        <w:rPr>
          <w:rFonts w:ascii="Tahoma" w:hAnsi="Tahoma" w:cs="Tahoma"/>
        </w:rPr>
      </w:pPr>
      <w:r w:rsidRPr="00112425">
        <w:rPr>
          <w:rFonts w:ascii="Tahoma" w:hAnsi="Tahoma" w:cs="Tahoma"/>
        </w:rPr>
        <w:t>..........................................</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w:t>
      </w:r>
    </w:p>
    <w:p w14:paraId="3C195BF7" w14:textId="77777777" w:rsidR="00E4305F" w:rsidRPr="00112425" w:rsidRDefault="00E4305F" w:rsidP="002F4A49">
      <w:pPr>
        <w:keepNext/>
        <w:keepLines/>
        <w:tabs>
          <w:tab w:val="left" w:pos="284"/>
        </w:tabs>
        <w:jc w:val="both"/>
        <w:rPr>
          <w:rFonts w:ascii="Tahoma" w:hAnsi="Tahoma" w:cs="Tahoma"/>
          <w:b/>
        </w:rPr>
      </w:pPr>
      <w:r w:rsidRPr="00112425">
        <w:rPr>
          <w:rFonts w:ascii="Tahoma" w:hAnsi="Tahoma" w:cs="Tahoma"/>
          <w:b/>
        </w:rPr>
        <w:tab/>
      </w:r>
      <w:r w:rsidRPr="00112425">
        <w:rPr>
          <w:rFonts w:ascii="Tahoma" w:hAnsi="Tahoma" w:cs="Tahoma"/>
          <w:b/>
        </w:rPr>
        <w:tab/>
        <w:t xml:space="preserve">   </w:t>
      </w:r>
      <w:r w:rsidRPr="00112425">
        <w:rPr>
          <w:rFonts w:ascii="Tahoma" w:hAnsi="Tahoma" w:cs="Tahoma"/>
        </w:rPr>
        <w:t xml:space="preserve">Žig: </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Žig:</w:t>
      </w:r>
    </w:p>
    <w:p w14:paraId="33E9D74A" w14:textId="77777777" w:rsidR="00E4305F" w:rsidRPr="00112425" w:rsidRDefault="00E4305F" w:rsidP="002F4A49">
      <w:pPr>
        <w:keepNext/>
        <w:keepLines/>
        <w:tabs>
          <w:tab w:val="left" w:pos="567"/>
          <w:tab w:val="left" w:pos="851"/>
          <w:tab w:val="left" w:pos="993"/>
        </w:tabs>
        <w:suppressAutoHyphens/>
        <w:jc w:val="both"/>
        <w:rPr>
          <w:rFonts w:ascii="Tahoma" w:hAnsi="Tahoma" w:cs="Tahoma"/>
          <w:b/>
          <w:i/>
          <w:sz w:val="18"/>
          <w:szCs w:val="18"/>
          <w:lang w:eastAsia="ar-SA"/>
        </w:rPr>
      </w:pPr>
    </w:p>
    <w:p w14:paraId="2CF51371" w14:textId="77777777" w:rsidR="00E4305F" w:rsidRPr="00112425" w:rsidRDefault="00E4305F" w:rsidP="002F4A49">
      <w:pPr>
        <w:keepNext/>
        <w:keepLines/>
        <w:tabs>
          <w:tab w:val="left" w:pos="567"/>
          <w:tab w:val="left" w:pos="851"/>
          <w:tab w:val="left" w:pos="993"/>
        </w:tabs>
        <w:suppressAutoHyphens/>
        <w:jc w:val="both"/>
        <w:rPr>
          <w:rFonts w:ascii="Tahoma" w:hAnsi="Tahoma" w:cs="Tahoma"/>
          <w:b/>
          <w:i/>
          <w:sz w:val="18"/>
          <w:szCs w:val="18"/>
          <w:lang w:eastAsia="ar-SA"/>
        </w:rPr>
      </w:pPr>
    </w:p>
    <w:p w14:paraId="50F79C8F" w14:textId="77777777" w:rsidR="00E4305F" w:rsidRPr="00112425" w:rsidRDefault="00E4305F" w:rsidP="002F4A49">
      <w:pPr>
        <w:keepNext/>
        <w:keepLines/>
        <w:tabs>
          <w:tab w:val="left" w:pos="567"/>
          <w:tab w:val="left" w:pos="851"/>
          <w:tab w:val="left" w:pos="993"/>
        </w:tabs>
        <w:suppressAutoHyphens/>
        <w:jc w:val="both"/>
        <w:rPr>
          <w:rFonts w:ascii="Tahoma" w:hAnsi="Tahoma" w:cs="Tahoma"/>
          <w:b/>
          <w:i/>
          <w:sz w:val="18"/>
          <w:szCs w:val="18"/>
          <w:lang w:eastAsia="ar-SA"/>
        </w:rPr>
      </w:pPr>
    </w:p>
    <w:p w14:paraId="463DF0DE" w14:textId="77777777" w:rsidR="00E4305F" w:rsidRPr="00112425" w:rsidRDefault="00E4305F" w:rsidP="002F4A49">
      <w:pPr>
        <w:keepNext/>
        <w:keepLines/>
        <w:tabs>
          <w:tab w:val="left" w:pos="567"/>
          <w:tab w:val="left" w:pos="851"/>
          <w:tab w:val="left" w:pos="993"/>
        </w:tabs>
        <w:suppressAutoHyphens/>
        <w:jc w:val="both"/>
        <w:rPr>
          <w:rFonts w:ascii="Tahoma" w:hAnsi="Tahoma" w:cs="Tahoma"/>
          <w:b/>
          <w:i/>
          <w:sz w:val="18"/>
          <w:szCs w:val="18"/>
          <w:lang w:eastAsia="ar-SA"/>
        </w:rPr>
      </w:pPr>
    </w:p>
    <w:p w14:paraId="514E4319" w14:textId="77777777" w:rsidR="00E4305F" w:rsidRPr="00112425" w:rsidRDefault="00E4305F" w:rsidP="002F4A49">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sz w:val="18"/>
        </w:rPr>
        <w:t>Prilogo je potrebno izpolniti, v kolikor  ponudnik uporabi zmogljivost drugih subjektov.</w:t>
      </w:r>
    </w:p>
    <w:p w14:paraId="4270F6BD" w14:textId="77777777" w:rsidR="00E4305F" w:rsidRPr="00112425" w:rsidRDefault="00E4305F" w:rsidP="002F4A49">
      <w:pPr>
        <w:keepNext/>
        <w:keepLines/>
        <w:tabs>
          <w:tab w:val="left" w:pos="567"/>
          <w:tab w:val="left" w:pos="851"/>
          <w:tab w:val="left" w:pos="993"/>
        </w:tabs>
        <w:suppressAutoHyphens/>
        <w:jc w:val="both"/>
        <w:rPr>
          <w:rFonts w:ascii="Tahoma" w:hAnsi="Tahoma" w:cs="Tahoma"/>
          <w:b/>
          <w:i/>
          <w:sz w:val="22"/>
          <w:szCs w:val="18"/>
          <w:lang w:eastAsia="ar-SA"/>
        </w:rPr>
      </w:pPr>
    </w:p>
    <w:p w14:paraId="02B696A4" w14:textId="77777777" w:rsidR="00E4305F" w:rsidRPr="00112425" w:rsidRDefault="00E4305F" w:rsidP="002F4A49">
      <w:pPr>
        <w:keepNext/>
        <w:keepLines/>
        <w:spacing w:after="40"/>
        <w:jc w:val="both"/>
        <w:rPr>
          <w:rFonts w:ascii="Tahoma" w:hAnsi="Tahoma" w:cs="Tahoma"/>
          <w:i/>
          <w:sz w:val="18"/>
        </w:rPr>
      </w:pPr>
      <w:r w:rsidRPr="00112425">
        <w:rPr>
          <w:rFonts w:ascii="Tahoma" w:hAnsi="Tahoma" w:cs="Tahoma"/>
          <w:b/>
          <w:i/>
          <w:sz w:val="18"/>
          <w:szCs w:val="18"/>
          <w:u w:val="single"/>
        </w:rPr>
        <w:t xml:space="preserve">Navodilo: </w:t>
      </w:r>
      <w:r w:rsidRPr="00112425">
        <w:rPr>
          <w:rFonts w:ascii="Tahoma" w:hAnsi="Tahoma" w:cs="Tahoma"/>
          <w:i/>
          <w:sz w:val="18"/>
        </w:rPr>
        <w:t>Obrazec se po potrebi kopira!</w:t>
      </w:r>
    </w:p>
    <w:p w14:paraId="31BDCD39" w14:textId="77777777" w:rsidR="00E4305F" w:rsidRPr="00112425" w:rsidRDefault="00E4305F" w:rsidP="002F4A49">
      <w:pPr>
        <w:keepNext/>
        <w:keepLines/>
      </w:pPr>
    </w:p>
    <w:p w14:paraId="5976CDAA" w14:textId="77777777" w:rsidR="00E4305F" w:rsidRPr="00112425" w:rsidRDefault="00E4305F" w:rsidP="002F4A49">
      <w:pPr>
        <w:keepNext/>
        <w:keepLines/>
      </w:pPr>
    </w:p>
    <w:p w14:paraId="3DBCC7F4" w14:textId="77777777" w:rsidR="00E4305F" w:rsidRPr="00112425" w:rsidRDefault="00E4305F" w:rsidP="002F4A49">
      <w:pPr>
        <w:keepNext/>
        <w:keepLines/>
      </w:pPr>
    </w:p>
    <w:p w14:paraId="0E4FA347" w14:textId="77777777" w:rsidR="001B1358" w:rsidRPr="00112425" w:rsidRDefault="001B1358" w:rsidP="002F4A49">
      <w:pPr>
        <w:keepNext/>
        <w:keepLines/>
        <w:jc w:val="both"/>
        <w:rPr>
          <w:rFonts w:ascii="Tahoma" w:hAnsi="Tahoma" w:cs="Tahoma"/>
          <w:b/>
          <w:i/>
          <w:sz w:val="18"/>
          <w:szCs w:val="18"/>
        </w:rPr>
      </w:pPr>
    </w:p>
    <w:p w14:paraId="203780C9" w14:textId="77777777" w:rsidR="002D67CD" w:rsidRPr="00112425" w:rsidRDefault="002D67CD" w:rsidP="002F4A49">
      <w:pPr>
        <w:keepNext/>
        <w:keepLines/>
        <w:tabs>
          <w:tab w:val="left" w:pos="284"/>
        </w:tabs>
        <w:jc w:val="both"/>
        <w:rPr>
          <w:rFonts w:ascii="Tahoma" w:hAnsi="Tahoma" w:cs="Tahoma"/>
          <w:b/>
          <w:i/>
          <w:sz w:val="18"/>
          <w:szCs w:val="18"/>
        </w:rPr>
      </w:pPr>
    </w:p>
    <w:p w14:paraId="0C545605" w14:textId="77777777" w:rsidR="007779B6" w:rsidRPr="00A05E61" w:rsidRDefault="00FE6940" w:rsidP="002F4A49">
      <w:pPr>
        <w:keepNext/>
        <w:keepLines/>
        <w:rPr>
          <w:rFonts w:ascii="Tahoma" w:hAnsi="Tahoma" w:cs="Tahoma"/>
        </w:rPr>
      </w:pPr>
      <w:r w:rsidRPr="00112425">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95082D" w:rsidRPr="00112425" w14:paraId="4D444BB9" w14:textId="77777777" w:rsidTr="00F66493">
        <w:tc>
          <w:tcPr>
            <w:tcW w:w="8217" w:type="dxa"/>
            <w:tcBorders>
              <w:top w:val="single" w:sz="4" w:space="0" w:color="auto"/>
              <w:left w:val="single" w:sz="4" w:space="0" w:color="auto"/>
              <w:bottom w:val="single" w:sz="4" w:space="0" w:color="auto"/>
              <w:right w:val="single" w:sz="4" w:space="0" w:color="808080"/>
            </w:tcBorders>
          </w:tcPr>
          <w:p w14:paraId="1A74BDBC" w14:textId="52BBF3E3" w:rsidR="0095082D" w:rsidRPr="00112425" w:rsidRDefault="0095082D" w:rsidP="00576BA8">
            <w:pPr>
              <w:keepNext/>
              <w:keepLines/>
              <w:jc w:val="both"/>
              <w:rPr>
                <w:rFonts w:ascii="Tahoma" w:hAnsi="Tahoma" w:cs="Tahoma"/>
              </w:rPr>
            </w:pPr>
            <w:r w:rsidRPr="00112425">
              <w:rPr>
                <w:rFonts w:ascii="Tahoma" w:hAnsi="Tahoma" w:cs="Tahoma"/>
              </w:rPr>
              <w:lastRenderedPageBreak/>
              <w:t>POTRDITEV REFERENC S STRANI POSAMEZNIH NAROČNIKOV – Ponudnik</w:t>
            </w:r>
          </w:p>
        </w:tc>
        <w:tc>
          <w:tcPr>
            <w:tcW w:w="1503" w:type="dxa"/>
            <w:tcBorders>
              <w:top w:val="single" w:sz="4" w:space="0" w:color="auto"/>
              <w:left w:val="single" w:sz="4" w:space="0" w:color="808080"/>
              <w:bottom w:val="single" w:sz="4" w:space="0" w:color="auto"/>
              <w:right w:val="single" w:sz="4" w:space="0" w:color="auto"/>
            </w:tcBorders>
            <w:hideMark/>
          </w:tcPr>
          <w:p w14:paraId="01F5C99D" w14:textId="5FC2370D" w:rsidR="0095082D" w:rsidRPr="00112425" w:rsidRDefault="00576BA8" w:rsidP="0095082D">
            <w:pPr>
              <w:keepNext/>
              <w:keepLines/>
              <w:rPr>
                <w:rFonts w:ascii="Tahoma" w:hAnsi="Tahoma" w:cs="Tahoma"/>
                <w:b/>
                <w:i/>
              </w:rPr>
            </w:pPr>
            <w:r>
              <w:rPr>
                <w:rFonts w:ascii="Tahoma" w:hAnsi="Tahoma" w:cs="Tahoma"/>
                <w:b/>
                <w:i/>
              </w:rPr>
              <w:t>Priloga 5</w:t>
            </w:r>
          </w:p>
        </w:tc>
      </w:tr>
    </w:tbl>
    <w:p w14:paraId="5019E12F" w14:textId="77777777" w:rsidR="00B91713" w:rsidRPr="00112425" w:rsidRDefault="00B91713" w:rsidP="002F4A49">
      <w:pPr>
        <w:keepNext/>
        <w:keepLines/>
        <w:tabs>
          <w:tab w:val="left" w:pos="993"/>
        </w:tabs>
        <w:ind w:left="993" w:hanging="993"/>
        <w:rPr>
          <w:rFonts w:ascii="Tahoma" w:hAnsi="Tahoma" w:cs="Tahoma"/>
          <w:b/>
        </w:rPr>
      </w:pPr>
      <w:r w:rsidRPr="00112425">
        <w:rPr>
          <w:rFonts w:ascii="Tahoma" w:hAnsi="Tahoma" w:cs="Tahoma"/>
          <w:b/>
        </w:rPr>
        <w:t>IZPOLNI PONUDNIK!!!!!!</w:t>
      </w:r>
    </w:p>
    <w:p w14:paraId="0BE0A4EA" w14:textId="77777777" w:rsidR="00B91713" w:rsidRPr="00112425" w:rsidRDefault="00B91713" w:rsidP="002F4A49">
      <w:pPr>
        <w:keepNext/>
        <w:keepLines/>
        <w:rPr>
          <w:rFonts w:ascii="Tahoma" w:hAnsi="Tahoma" w:cs="Tahoma"/>
          <w:sz w:val="18"/>
        </w:rPr>
      </w:pPr>
    </w:p>
    <w:p w14:paraId="44235A82" w14:textId="77777777" w:rsidR="00B91713" w:rsidRPr="00112425" w:rsidRDefault="00B91713" w:rsidP="002F4A49">
      <w:pPr>
        <w:keepNext/>
        <w:keepLines/>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1B53FB3B" w14:textId="77777777" w:rsidR="00B91713" w:rsidRPr="00112425" w:rsidRDefault="00B91713" w:rsidP="002F4A49">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B91713" w:rsidRPr="00112425" w14:paraId="2A23DE26" w14:textId="77777777" w:rsidTr="00FE38D5">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7FD9BD47" w14:textId="77777777" w:rsidR="00B91713" w:rsidRPr="00112425" w:rsidRDefault="00B91713" w:rsidP="002F4A49">
            <w:pPr>
              <w:keepNext/>
              <w:keepLines/>
              <w:rPr>
                <w:rFonts w:ascii="Tahoma" w:hAnsi="Tahoma" w:cs="Tahoma"/>
              </w:rPr>
            </w:pPr>
            <w:r w:rsidRPr="00112425">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5F3F4B7F" w14:textId="77777777" w:rsidR="00B91713" w:rsidRPr="00112425" w:rsidRDefault="00B91713" w:rsidP="002F4A49">
            <w:pPr>
              <w:keepNext/>
              <w:keepLines/>
              <w:rPr>
                <w:rFonts w:ascii="Tahoma" w:hAnsi="Tahoma" w:cs="Tahoma"/>
              </w:rPr>
            </w:pPr>
          </w:p>
          <w:p w14:paraId="1A4026F9" w14:textId="77777777" w:rsidR="00B91713" w:rsidRPr="00112425" w:rsidRDefault="00B91713" w:rsidP="002F4A49">
            <w:pPr>
              <w:keepNext/>
              <w:keepLines/>
              <w:rPr>
                <w:rFonts w:ascii="Tahoma" w:hAnsi="Tahoma" w:cs="Tahoma"/>
              </w:rPr>
            </w:pPr>
          </w:p>
        </w:tc>
      </w:tr>
      <w:tr w:rsidR="00B91713" w:rsidRPr="00112425" w14:paraId="46D2FCF7" w14:textId="77777777" w:rsidTr="00FE38D5">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3D0E1A6B" w14:textId="77777777" w:rsidR="00B91713" w:rsidRPr="00112425" w:rsidRDefault="00B91713" w:rsidP="002F4A49">
            <w:pPr>
              <w:keepNext/>
              <w:keepLines/>
              <w:rPr>
                <w:rFonts w:ascii="Tahoma" w:hAnsi="Tahoma" w:cs="Tahoma"/>
              </w:rPr>
            </w:pPr>
            <w:r w:rsidRPr="0011242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611840B4" w14:textId="77777777" w:rsidR="00B91713" w:rsidRPr="00112425" w:rsidRDefault="00B91713" w:rsidP="002F4A49">
            <w:pPr>
              <w:keepNext/>
              <w:keepLines/>
              <w:rPr>
                <w:rFonts w:ascii="Tahoma" w:hAnsi="Tahoma" w:cs="Tahoma"/>
              </w:rPr>
            </w:pPr>
          </w:p>
          <w:p w14:paraId="7A771E51" w14:textId="77777777" w:rsidR="00B91713" w:rsidRPr="00112425" w:rsidRDefault="00B91713" w:rsidP="002F4A49">
            <w:pPr>
              <w:keepNext/>
              <w:keepLines/>
              <w:rPr>
                <w:rFonts w:ascii="Tahoma" w:hAnsi="Tahoma" w:cs="Tahoma"/>
              </w:rPr>
            </w:pPr>
          </w:p>
        </w:tc>
      </w:tr>
      <w:tr w:rsidR="00B91713" w:rsidRPr="00112425" w14:paraId="42B11542" w14:textId="77777777" w:rsidTr="005C745E">
        <w:trPr>
          <w:trHeight w:val="501"/>
        </w:trPr>
        <w:tc>
          <w:tcPr>
            <w:tcW w:w="3546" w:type="dxa"/>
            <w:tcBorders>
              <w:top w:val="single" w:sz="2" w:space="0" w:color="auto"/>
              <w:left w:val="single" w:sz="2" w:space="0" w:color="auto"/>
              <w:bottom w:val="single" w:sz="2" w:space="0" w:color="auto"/>
              <w:right w:val="single" w:sz="2" w:space="0" w:color="auto"/>
            </w:tcBorders>
            <w:vAlign w:val="center"/>
            <w:hideMark/>
          </w:tcPr>
          <w:p w14:paraId="273F6D2B" w14:textId="77777777" w:rsidR="00B91713" w:rsidRPr="00112425" w:rsidRDefault="00B91713" w:rsidP="002F4A49">
            <w:pPr>
              <w:keepNext/>
              <w:keepLines/>
              <w:rPr>
                <w:rFonts w:ascii="Tahoma" w:hAnsi="Tahoma" w:cs="Tahoma"/>
              </w:rPr>
            </w:pPr>
            <w:r w:rsidRPr="00112425">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14:paraId="474BD181" w14:textId="77777777" w:rsidR="00B91713" w:rsidRPr="00112425" w:rsidRDefault="00B91713" w:rsidP="002F4A49">
            <w:pPr>
              <w:keepNext/>
              <w:keepLines/>
              <w:rPr>
                <w:rFonts w:ascii="Tahoma" w:hAnsi="Tahoma" w:cs="Tahoma"/>
              </w:rPr>
            </w:pPr>
          </w:p>
        </w:tc>
      </w:tr>
      <w:tr w:rsidR="00B91713" w:rsidRPr="00112425" w14:paraId="2B0074AE" w14:textId="77777777" w:rsidTr="005C745E">
        <w:trPr>
          <w:trHeight w:val="423"/>
        </w:trPr>
        <w:tc>
          <w:tcPr>
            <w:tcW w:w="3546" w:type="dxa"/>
            <w:tcBorders>
              <w:top w:val="single" w:sz="2" w:space="0" w:color="auto"/>
              <w:left w:val="single" w:sz="2" w:space="0" w:color="auto"/>
              <w:bottom w:val="single" w:sz="2" w:space="0" w:color="auto"/>
              <w:right w:val="single" w:sz="2" w:space="0" w:color="auto"/>
            </w:tcBorders>
            <w:vAlign w:val="center"/>
            <w:hideMark/>
          </w:tcPr>
          <w:p w14:paraId="1E896530" w14:textId="77777777" w:rsidR="00B91713" w:rsidRPr="00112425" w:rsidRDefault="00B91713" w:rsidP="002F4A49">
            <w:pPr>
              <w:keepNext/>
              <w:keepLines/>
              <w:rPr>
                <w:rFonts w:ascii="Tahoma" w:hAnsi="Tahoma" w:cs="Tahoma"/>
              </w:rPr>
            </w:pPr>
            <w:r w:rsidRPr="00112425">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17FB9E9C" w14:textId="77777777" w:rsidR="00B91713" w:rsidRPr="00112425" w:rsidRDefault="00B91713" w:rsidP="002F4A49">
            <w:pPr>
              <w:keepNext/>
              <w:keepLines/>
              <w:rPr>
                <w:rFonts w:ascii="Tahoma" w:hAnsi="Tahoma" w:cs="Tahoma"/>
              </w:rPr>
            </w:pPr>
          </w:p>
        </w:tc>
      </w:tr>
      <w:tr w:rsidR="00B91713" w:rsidRPr="00112425" w14:paraId="112C6F8B" w14:textId="77777777" w:rsidTr="00FE38D5">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4B88FEEB" w14:textId="77777777" w:rsidR="00B91713" w:rsidRPr="00112425" w:rsidRDefault="00B91713" w:rsidP="002F4A49">
            <w:pPr>
              <w:keepNext/>
              <w:keepLines/>
              <w:rPr>
                <w:rFonts w:ascii="Tahoma" w:hAnsi="Tahoma" w:cs="Tahoma"/>
              </w:rPr>
            </w:pPr>
            <w:r w:rsidRPr="00112425">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61A850B1" w14:textId="77777777" w:rsidR="00B91713" w:rsidRPr="00112425" w:rsidRDefault="00B91713" w:rsidP="002F4A49">
            <w:pPr>
              <w:keepNext/>
              <w:keepLines/>
              <w:rPr>
                <w:rFonts w:ascii="Tahoma" w:hAnsi="Tahoma" w:cs="Tahoma"/>
              </w:rPr>
            </w:pPr>
          </w:p>
        </w:tc>
      </w:tr>
      <w:tr w:rsidR="00B91713" w:rsidRPr="00112425" w14:paraId="66F10AC1" w14:textId="77777777" w:rsidTr="00FE38D5">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70BFE7C8" w14:textId="77777777" w:rsidR="00B91713" w:rsidRPr="00112425" w:rsidRDefault="00B91713" w:rsidP="002F4A49">
            <w:pPr>
              <w:keepNext/>
              <w:keepLines/>
              <w:rPr>
                <w:rFonts w:ascii="Tahoma" w:hAnsi="Tahoma" w:cs="Tahoma"/>
              </w:rPr>
            </w:pPr>
            <w:r w:rsidRPr="0011242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0D2BDE05" w14:textId="77777777" w:rsidR="00B91713" w:rsidRPr="00112425" w:rsidRDefault="00B91713" w:rsidP="002F4A49">
            <w:pPr>
              <w:keepNext/>
              <w:keepLines/>
              <w:rPr>
                <w:rFonts w:ascii="Tahoma" w:hAnsi="Tahoma" w:cs="Tahoma"/>
              </w:rPr>
            </w:pPr>
            <w:r w:rsidRPr="00112425">
              <w:rPr>
                <w:rFonts w:ascii="Tahoma" w:hAnsi="Tahoma" w:cs="Tahoma"/>
              </w:rPr>
              <w:t xml:space="preserve"> Od  __________________         do_________________</w:t>
            </w:r>
          </w:p>
        </w:tc>
      </w:tr>
      <w:tr w:rsidR="00B91713" w:rsidRPr="00112425" w14:paraId="7D53EC7D" w14:textId="77777777" w:rsidTr="005C745E">
        <w:trPr>
          <w:trHeight w:val="328"/>
        </w:trPr>
        <w:tc>
          <w:tcPr>
            <w:tcW w:w="3546" w:type="dxa"/>
            <w:tcBorders>
              <w:top w:val="single" w:sz="2" w:space="0" w:color="auto"/>
              <w:left w:val="single" w:sz="2" w:space="0" w:color="auto"/>
              <w:bottom w:val="single" w:sz="2" w:space="0" w:color="auto"/>
              <w:right w:val="single" w:sz="2" w:space="0" w:color="auto"/>
            </w:tcBorders>
            <w:vAlign w:val="center"/>
            <w:hideMark/>
          </w:tcPr>
          <w:p w14:paraId="48367D02" w14:textId="77777777" w:rsidR="00B91713" w:rsidRPr="00112425" w:rsidRDefault="00B91713" w:rsidP="002F4A49">
            <w:pPr>
              <w:keepNext/>
              <w:keepLines/>
              <w:rPr>
                <w:rFonts w:ascii="Tahoma" w:hAnsi="Tahoma" w:cs="Tahoma"/>
              </w:rPr>
            </w:pPr>
            <w:r w:rsidRPr="0011242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6D6688F8" w14:textId="77777777" w:rsidR="00B91713" w:rsidRPr="00112425" w:rsidRDefault="00B91713" w:rsidP="002F4A49">
            <w:pPr>
              <w:keepNext/>
              <w:keepLines/>
              <w:rPr>
                <w:rFonts w:ascii="Tahoma" w:hAnsi="Tahoma" w:cs="Tahoma"/>
              </w:rPr>
            </w:pPr>
          </w:p>
          <w:p w14:paraId="11A18ABB" w14:textId="77777777" w:rsidR="00B91713" w:rsidRPr="00112425" w:rsidRDefault="00B91713" w:rsidP="002F4A49">
            <w:pPr>
              <w:keepNext/>
              <w:keepLines/>
              <w:rPr>
                <w:rFonts w:ascii="Tahoma" w:hAnsi="Tahoma" w:cs="Tahoma"/>
              </w:rPr>
            </w:pPr>
          </w:p>
        </w:tc>
      </w:tr>
      <w:tr w:rsidR="00B91713" w:rsidRPr="00112425" w14:paraId="60957766" w14:textId="77777777" w:rsidTr="00FE38D5">
        <w:trPr>
          <w:trHeight w:val="1190"/>
        </w:trPr>
        <w:tc>
          <w:tcPr>
            <w:tcW w:w="3546" w:type="dxa"/>
            <w:tcBorders>
              <w:top w:val="single" w:sz="2" w:space="0" w:color="auto"/>
              <w:left w:val="single" w:sz="2" w:space="0" w:color="auto"/>
              <w:right w:val="single" w:sz="2" w:space="0" w:color="auto"/>
            </w:tcBorders>
            <w:vAlign w:val="center"/>
          </w:tcPr>
          <w:p w14:paraId="17A47F55" w14:textId="77777777" w:rsidR="00B91713" w:rsidRPr="00112425" w:rsidRDefault="00B62702" w:rsidP="002F4A49">
            <w:pPr>
              <w:keepNext/>
              <w:keepLines/>
              <w:shd w:val="clear" w:color="auto" w:fill="FFFFFF"/>
              <w:tabs>
                <w:tab w:val="left" w:pos="0"/>
              </w:tabs>
              <w:ind w:right="6"/>
              <w:jc w:val="both"/>
              <w:rPr>
                <w:rFonts w:ascii="Tahoma" w:hAnsi="Tahoma" w:cs="Tahoma"/>
              </w:rPr>
            </w:pPr>
            <w:r w:rsidRPr="00112425">
              <w:rPr>
                <w:rFonts w:ascii="Tahoma" w:hAnsi="Tahoma" w:cs="Tahoma"/>
              </w:rPr>
              <w:t xml:space="preserve">Uspešno izveden in zaključen </w:t>
            </w:r>
            <w:r w:rsidR="00B91713" w:rsidRPr="00112425">
              <w:rPr>
                <w:rFonts w:ascii="Tahoma" w:hAnsi="Tahoma" w:cs="Tahoma"/>
              </w:rPr>
              <w:t>posel</w:t>
            </w:r>
            <w:r w:rsidR="00E012C3" w:rsidRPr="00112425">
              <w:rPr>
                <w:rFonts w:ascii="Tahoma" w:hAnsi="Tahoma" w:cs="Tahoma"/>
              </w:rPr>
              <w:t>, ki je predmet javnega naročila</w:t>
            </w:r>
          </w:p>
        </w:tc>
        <w:tc>
          <w:tcPr>
            <w:tcW w:w="6099" w:type="dxa"/>
            <w:tcBorders>
              <w:top w:val="single" w:sz="2" w:space="0" w:color="auto"/>
              <w:left w:val="single" w:sz="2" w:space="0" w:color="auto"/>
              <w:bottom w:val="single" w:sz="2" w:space="0" w:color="auto"/>
              <w:right w:val="single" w:sz="2" w:space="0" w:color="auto"/>
            </w:tcBorders>
            <w:vAlign w:val="center"/>
          </w:tcPr>
          <w:p w14:paraId="1CB5A68A" w14:textId="77777777" w:rsidR="00B91713" w:rsidRPr="005C745E" w:rsidRDefault="00B91713" w:rsidP="002F4A49">
            <w:pPr>
              <w:keepNext/>
              <w:keepLines/>
              <w:rPr>
                <w:rFonts w:ascii="Tahoma" w:hAnsi="Tahoma" w:cs="Tahoma"/>
                <w:sz w:val="12"/>
                <w:szCs w:val="12"/>
              </w:rPr>
            </w:pPr>
          </w:p>
          <w:p w14:paraId="7FC2BA9F" w14:textId="77777777" w:rsidR="00E012C3" w:rsidRPr="00112425" w:rsidRDefault="00CB23D7" w:rsidP="002F4A49">
            <w:pPr>
              <w:keepNext/>
              <w:keepLines/>
              <w:jc w:val="center"/>
              <w:rPr>
                <w:rFonts w:ascii="Tahoma" w:hAnsi="Tahoma" w:cs="Tahoma"/>
              </w:rPr>
            </w:pPr>
            <w:r>
              <w:rPr>
                <w:rFonts w:ascii="Tahoma" w:hAnsi="Tahoma" w:cs="Tahoma"/>
              </w:rPr>
              <w:t>Obnova   /   Gradnja</w:t>
            </w:r>
            <w:r w:rsidR="00E012C3" w:rsidRPr="00112425">
              <w:rPr>
                <w:rFonts w:ascii="Tahoma" w:hAnsi="Tahoma" w:cs="Tahoma"/>
              </w:rPr>
              <w:t xml:space="preserve">  (</w:t>
            </w:r>
            <w:r w:rsidR="00E012C3" w:rsidRPr="00112425">
              <w:rPr>
                <w:rFonts w:ascii="Tahoma" w:hAnsi="Tahoma" w:cs="Tahoma"/>
                <w:b/>
              </w:rPr>
              <w:t>Obkroži!</w:t>
            </w:r>
            <w:r w:rsidR="00E012C3" w:rsidRPr="00112425">
              <w:rPr>
                <w:rFonts w:ascii="Tahoma" w:hAnsi="Tahoma" w:cs="Tahoma"/>
              </w:rPr>
              <w:t>)</w:t>
            </w:r>
          </w:p>
          <w:p w14:paraId="6C7E5255" w14:textId="77777777" w:rsidR="00E012C3" w:rsidRPr="009E1850" w:rsidRDefault="00E012C3" w:rsidP="002F4A49">
            <w:pPr>
              <w:keepNext/>
              <w:keepLines/>
              <w:jc w:val="center"/>
              <w:rPr>
                <w:rFonts w:ascii="Tahoma" w:hAnsi="Tahoma" w:cs="Tahoma"/>
                <w:sz w:val="12"/>
                <w:szCs w:val="12"/>
              </w:rPr>
            </w:pPr>
          </w:p>
          <w:p w14:paraId="60B19787" w14:textId="77777777" w:rsidR="00D746E3" w:rsidRDefault="00E8464C" w:rsidP="00D746E3">
            <w:pPr>
              <w:keepNext/>
              <w:keepLines/>
              <w:spacing w:line="360" w:lineRule="auto"/>
              <w:jc w:val="center"/>
              <w:rPr>
                <w:rFonts w:ascii="Tahoma" w:hAnsi="Tahoma" w:cs="Tahoma"/>
              </w:rPr>
            </w:pPr>
            <w:r w:rsidRPr="00E8464C">
              <w:rPr>
                <w:rFonts w:ascii="Tahoma" w:hAnsi="Tahoma" w:cs="Tahoma"/>
              </w:rPr>
              <w:t xml:space="preserve">javnega vodovoda </w:t>
            </w:r>
            <w:r w:rsidRPr="000F4A74">
              <w:rPr>
                <w:rFonts w:ascii="Tahoma" w:hAnsi="Tahoma" w:cs="Tahoma"/>
              </w:rPr>
              <w:t xml:space="preserve">iz nodularne litine </w:t>
            </w:r>
            <w:r>
              <w:rPr>
                <w:rFonts w:ascii="Tahoma" w:hAnsi="Tahoma" w:cs="Tahoma"/>
              </w:rPr>
              <w:t>DN</w:t>
            </w:r>
            <w:r w:rsidR="00D746E3">
              <w:rPr>
                <w:rFonts w:ascii="Tahoma" w:hAnsi="Tahoma" w:cs="Tahoma"/>
              </w:rPr>
              <w:t xml:space="preserve">______________ </w:t>
            </w:r>
          </w:p>
          <w:p w14:paraId="4529685C" w14:textId="3F87BEB6" w:rsidR="00B91713" w:rsidRPr="00112425" w:rsidRDefault="00E8464C" w:rsidP="00D746E3">
            <w:pPr>
              <w:keepNext/>
              <w:keepLines/>
              <w:spacing w:line="360" w:lineRule="auto"/>
              <w:jc w:val="center"/>
              <w:rPr>
                <w:rFonts w:ascii="Tahoma" w:hAnsi="Tahoma" w:cs="Tahoma"/>
                <w:sz w:val="12"/>
                <w:szCs w:val="12"/>
              </w:rPr>
            </w:pPr>
            <w:r>
              <w:rPr>
                <w:rFonts w:ascii="Tahoma" w:hAnsi="Tahoma" w:cs="Tahoma"/>
              </w:rPr>
              <w:t xml:space="preserve">v dolžini </w:t>
            </w:r>
            <w:r w:rsidR="00D746E3">
              <w:rPr>
                <w:rFonts w:ascii="Tahoma" w:hAnsi="Tahoma" w:cs="Tahoma"/>
              </w:rPr>
              <w:t>______</w:t>
            </w:r>
            <w:r>
              <w:rPr>
                <w:rFonts w:ascii="Tahoma" w:hAnsi="Tahoma" w:cs="Tahoma"/>
              </w:rPr>
              <w:t>________</w:t>
            </w:r>
            <w:r w:rsidRPr="00E8464C">
              <w:rPr>
                <w:rFonts w:ascii="Tahoma" w:hAnsi="Tahoma" w:cs="Tahoma"/>
              </w:rPr>
              <w:t xml:space="preserve"> m</w:t>
            </w:r>
            <w:r w:rsidR="00D746E3">
              <w:rPr>
                <w:rFonts w:ascii="Tahoma" w:hAnsi="Tahoma" w:cs="Tahoma"/>
              </w:rPr>
              <w:t xml:space="preserve"> </w:t>
            </w:r>
            <w:r w:rsidR="00D746E3" w:rsidRPr="00D746E3">
              <w:rPr>
                <w:rFonts w:ascii="Tahoma" w:hAnsi="Tahoma" w:cs="Tahoma"/>
                <w:i/>
              </w:rPr>
              <w:t>(izpolni/vpiši</w:t>
            </w:r>
            <w:r w:rsidR="00D746E3">
              <w:rPr>
                <w:rFonts w:ascii="Tahoma" w:hAnsi="Tahoma" w:cs="Tahoma"/>
              </w:rPr>
              <w:t>)</w:t>
            </w:r>
          </w:p>
        </w:tc>
      </w:tr>
      <w:tr w:rsidR="00B91713" w:rsidRPr="00112425" w14:paraId="17686CC2" w14:textId="77777777" w:rsidTr="005C745E">
        <w:trPr>
          <w:trHeight w:val="325"/>
        </w:trPr>
        <w:tc>
          <w:tcPr>
            <w:tcW w:w="3546" w:type="dxa"/>
            <w:tcBorders>
              <w:top w:val="single" w:sz="2" w:space="0" w:color="auto"/>
              <w:left w:val="single" w:sz="2" w:space="0" w:color="auto"/>
              <w:bottom w:val="single" w:sz="2" w:space="0" w:color="auto"/>
              <w:right w:val="single" w:sz="2" w:space="0" w:color="auto"/>
            </w:tcBorders>
            <w:vAlign w:val="center"/>
          </w:tcPr>
          <w:p w14:paraId="6112660F" w14:textId="77777777" w:rsidR="00B91713" w:rsidRPr="00112425" w:rsidRDefault="005C745E" w:rsidP="002F4A49">
            <w:pPr>
              <w:keepNext/>
              <w:keepLines/>
              <w:shd w:val="clear" w:color="auto" w:fill="FFFFFF"/>
              <w:tabs>
                <w:tab w:val="left" w:pos="0"/>
              </w:tabs>
              <w:ind w:right="6"/>
              <w:jc w:val="both"/>
              <w:rPr>
                <w:rFonts w:ascii="Tahoma" w:hAnsi="Tahoma" w:cs="Tahoma"/>
              </w:rPr>
            </w:pPr>
            <w:r>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19E23DC5" w14:textId="77777777" w:rsidR="00B91713" w:rsidRPr="00112425" w:rsidRDefault="00B91713" w:rsidP="002F4A49">
            <w:pPr>
              <w:keepNext/>
              <w:keepLines/>
              <w:jc w:val="center"/>
              <w:rPr>
                <w:rFonts w:ascii="Tahoma" w:hAnsi="Tahoma" w:cs="Tahoma"/>
              </w:rPr>
            </w:pPr>
          </w:p>
        </w:tc>
      </w:tr>
      <w:tr w:rsidR="005C745E" w:rsidRPr="00112425" w14:paraId="02818AD1" w14:textId="77777777" w:rsidTr="005C7683">
        <w:trPr>
          <w:trHeight w:val="1227"/>
        </w:trPr>
        <w:tc>
          <w:tcPr>
            <w:tcW w:w="3546" w:type="dxa"/>
            <w:tcBorders>
              <w:top w:val="single" w:sz="2" w:space="0" w:color="auto"/>
              <w:left w:val="single" w:sz="2" w:space="0" w:color="auto"/>
              <w:bottom w:val="single" w:sz="2" w:space="0" w:color="auto"/>
              <w:right w:val="single" w:sz="2" w:space="0" w:color="auto"/>
            </w:tcBorders>
            <w:vAlign w:val="center"/>
          </w:tcPr>
          <w:p w14:paraId="1C211F2D" w14:textId="77777777" w:rsidR="005C745E" w:rsidRPr="00112425" w:rsidRDefault="005C745E" w:rsidP="002F4A49">
            <w:pPr>
              <w:keepNext/>
              <w:keepLines/>
              <w:shd w:val="clear" w:color="auto" w:fill="FFFFFF"/>
              <w:tabs>
                <w:tab w:val="left" w:pos="0"/>
              </w:tabs>
              <w:ind w:right="6"/>
              <w:jc w:val="both"/>
              <w:rPr>
                <w:rFonts w:ascii="Tahoma" w:hAnsi="Tahoma" w:cs="Tahoma"/>
              </w:rPr>
            </w:pPr>
            <w:r>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3DB5CCE0" w14:textId="77777777" w:rsidR="005C745E" w:rsidRPr="00112425" w:rsidRDefault="005C745E" w:rsidP="002F4A49">
            <w:pPr>
              <w:keepNext/>
              <w:keepLines/>
              <w:jc w:val="center"/>
              <w:rPr>
                <w:rFonts w:ascii="Tahoma" w:hAnsi="Tahoma" w:cs="Tahoma"/>
              </w:rPr>
            </w:pPr>
          </w:p>
        </w:tc>
      </w:tr>
    </w:tbl>
    <w:p w14:paraId="3EB71472" w14:textId="77777777" w:rsidR="00B91713" w:rsidRPr="00112425" w:rsidRDefault="00B91713" w:rsidP="002F4A49">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B91713" w:rsidRPr="00112425" w14:paraId="7E920EDD" w14:textId="77777777" w:rsidTr="00FE38D5">
        <w:trPr>
          <w:trHeight w:val="235"/>
        </w:trPr>
        <w:tc>
          <w:tcPr>
            <w:tcW w:w="2410" w:type="dxa"/>
            <w:tcBorders>
              <w:top w:val="nil"/>
              <w:left w:val="nil"/>
              <w:bottom w:val="single" w:sz="4" w:space="0" w:color="auto"/>
              <w:right w:val="nil"/>
            </w:tcBorders>
          </w:tcPr>
          <w:p w14:paraId="10982CD1" w14:textId="77777777" w:rsidR="00B91713" w:rsidRPr="00112425" w:rsidRDefault="00B91713" w:rsidP="002F4A49">
            <w:pPr>
              <w:keepNext/>
              <w:keepLines/>
              <w:jc w:val="both"/>
              <w:rPr>
                <w:rFonts w:ascii="Tahoma" w:hAnsi="Tahoma" w:cs="Tahoma"/>
                <w:snapToGrid w:val="0"/>
              </w:rPr>
            </w:pPr>
          </w:p>
        </w:tc>
        <w:tc>
          <w:tcPr>
            <w:tcW w:w="2693" w:type="dxa"/>
          </w:tcPr>
          <w:p w14:paraId="38FBF869" w14:textId="77777777" w:rsidR="00B91713" w:rsidRPr="00112425" w:rsidRDefault="00B91713" w:rsidP="002F4A49">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3575AD9C" w14:textId="77777777" w:rsidR="00B91713" w:rsidRPr="00112425" w:rsidRDefault="00B91713" w:rsidP="002F4A49">
            <w:pPr>
              <w:keepNext/>
              <w:keepLines/>
              <w:jc w:val="both"/>
              <w:rPr>
                <w:rFonts w:ascii="Tahoma" w:hAnsi="Tahoma" w:cs="Tahoma"/>
                <w:snapToGrid w:val="0"/>
                <w:sz w:val="28"/>
              </w:rPr>
            </w:pPr>
          </w:p>
        </w:tc>
      </w:tr>
      <w:tr w:rsidR="00B91713" w:rsidRPr="00112425" w14:paraId="1A5BC8EC" w14:textId="77777777" w:rsidTr="00FE38D5">
        <w:trPr>
          <w:trHeight w:val="235"/>
        </w:trPr>
        <w:tc>
          <w:tcPr>
            <w:tcW w:w="2410" w:type="dxa"/>
            <w:tcBorders>
              <w:top w:val="single" w:sz="4" w:space="0" w:color="auto"/>
              <w:left w:val="nil"/>
              <w:bottom w:val="nil"/>
              <w:right w:val="nil"/>
            </w:tcBorders>
            <w:hideMark/>
          </w:tcPr>
          <w:p w14:paraId="44512248" w14:textId="77777777" w:rsidR="00B91713" w:rsidRPr="00112425" w:rsidRDefault="00B91713" w:rsidP="002F4A49">
            <w:pPr>
              <w:keepNext/>
              <w:keepLines/>
              <w:jc w:val="center"/>
              <w:rPr>
                <w:rFonts w:ascii="Tahoma" w:hAnsi="Tahoma" w:cs="Tahoma"/>
                <w:snapToGrid w:val="0"/>
              </w:rPr>
            </w:pPr>
            <w:r w:rsidRPr="00112425">
              <w:rPr>
                <w:rFonts w:ascii="Tahoma" w:hAnsi="Tahoma" w:cs="Tahoma"/>
                <w:snapToGrid w:val="0"/>
              </w:rPr>
              <w:t>(kraj, datum)</w:t>
            </w:r>
          </w:p>
        </w:tc>
        <w:tc>
          <w:tcPr>
            <w:tcW w:w="2693" w:type="dxa"/>
            <w:hideMark/>
          </w:tcPr>
          <w:p w14:paraId="779CF081" w14:textId="77777777" w:rsidR="00B91713" w:rsidRPr="00112425" w:rsidRDefault="00B91713" w:rsidP="002F4A49">
            <w:pPr>
              <w:keepNext/>
              <w:keepLines/>
              <w:jc w:val="center"/>
              <w:rPr>
                <w:rFonts w:ascii="Tahoma" w:hAnsi="Tahoma" w:cs="Tahoma"/>
                <w:snapToGrid w:val="0"/>
              </w:rPr>
            </w:pPr>
            <w:r w:rsidRPr="00112425">
              <w:rPr>
                <w:rFonts w:ascii="Tahoma" w:hAnsi="Tahoma" w:cs="Tahoma"/>
                <w:snapToGrid w:val="0"/>
              </w:rPr>
              <w:t>žig</w:t>
            </w:r>
          </w:p>
        </w:tc>
        <w:tc>
          <w:tcPr>
            <w:tcW w:w="4395" w:type="dxa"/>
            <w:tcBorders>
              <w:top w:val="single" w:sz="4" w:space="0" w:color="auto"/>
              <w:left w:val="nil"/>
              <w:bottom w:val="nil"/>
              <w:right w:val="nil"/>
            </w:tcBorders>
            <w:hideMark/>
          </w:tcPr>
          <w:p w14:paraId="5AC38896" w14:textId="0E62F3FF" w:rsidR="00B91713" w:rsidRPr="00112425" w:rsidRDefault="00D746E3" w:rsidP="002F4A49">
            <w:pPr>
              <w:keepNext/>
              <w:keepLines/>
              <w:jc w:val="center"/>
              <w:rPr>
                <w:rFonts w:ascii="Tahoma" w:hAnsi="Tahoma" w:cs="Tahoma"/>
                <w:snapToGrid w:val="0"/>
              </w:rPr>
            </w:pPr>
            <w:r>
              <w:rPr>
                <w:rFonts w:ascii="Tahoma" w:hAnsi="Tahoma" w:cs="Tahoma"/>
                <w:snapToGrid w:val="0"/>
              </w:rPr>
              <w:t>(</w:t>
            </w:r>
            <w:r w:rsidR="00CB23D7">
              <w:rPr>
                <w:rFonts w:ascii="Tahoma" w:hAnsi="Tahoma" w:cs="Tahoma"/>
                <w:snapToGrid w:val="0"/>
              </w:rPr>
              <w:t xml:space="preserve">Ime in priimek ter </w:t>
            </w:r>
            <w:r w:rsidR="00B91713" w:rsidRPr="00112425">
              <w:rPr>
                <w:rFonts w:ascii="Tahoma" w:hAnsi="Tahoma" w:cs="Tahoma"/>
                <w:snapToGrid w:val="0"/>
              </w:rPr>
              <w:t xml:space="preserve">podpis zakonitega zastopnika </w:t>
            </w:r>
            <w:r w:rsidR="00CB23D7">
              <w:rPr>
                <w:rFonts w:ascii="Tahoma" w:hAnsi="Tahoma"/>
                <w:snapToGrid w:val="0"/>
              </w:rPr>
              <w:t>ponudnika</w:t>
            </w:r>
            <w:r w:rsidR="00B91713" w:rsidRPr="00112425">
              <w:rPr>
                <w:rFonts w:ascii="Tahoma" w:hAnsi="Tahoma" w:cs="Tahoma"/>
                <w:snapToGrid w:val="0"/>
              </w:rPr>
              <w:t>)</w:t>
            </w:r>
          </w:p>
        </w:tc>
      </w:tr>
    </w:tbl>
    <w:p w14:paraId="4E37C4D3" w14:textId="77777777" w:rsidR="00B91713" w:rsidRPr="00112425" w:rsidRDefault="00B91713" w:rsidP="002F4A49">
      <w:pPr>
        <w:keepNext/>
        <w:keepLines/>
        <w:rPr>
          <w:rFonts w:ascii="Tahoma" w:hAnsi="Tahoma" w:cs="Tahoma"/>
          <w:b/>
        </w:rPr>
      </w:pPr>
      <w:r w:rsidRPr="00112425">
        <w:rPr>
          <w:rFonts w:ascii="Tahoma" w:hAnsi="Tahoma" w:cs="Tahoma"/>
          <w:b/>
        </w:rPr>
        <w:t>______________________________________________________________________</w:t>
      </w:r>
    </w:p>
    <w:p w14:paraId="4C86AA3E" w14:textId="77777777" w:rsidR="00B91713" w:rsidRPr="00112425" w:rsidRDefault="00B91713" w:rsidP="002F4A49">
      <w:pPr>
        <w:keepNext/>
        <w:keepLines/>
        <w:jc w:val="both"/>
        <w:rPr>
          <w:rFonts w:ascii="Tahoma" w:hAnsi="Tahoma" w:cs="Tahoma"/>
          <w:b/>
        </w:rPr>
      </w:pPr>
      <w:r w:rsidRPr="00112425">
        <w:rPr>
          <w:rFonts w:ascii="Tahoma" w:hAnsi="Tahoma" w:cs="Tahoma"/>
          <w:b/>
        </w:rPr>
        <w:t xml:space="preserve">IZPOLNI INVESTITOR (Izdajatelj reference)!!!!! </w:t>
      </w:r>
    </w:p>
    <w:p w14:paraId="653DF353" w14:textId="77777777" w:rsidR="00B91713" w:rsidRPr="00112425" w:rsidRDefault="00B91713" w:rsidP="002F4A49">
      <w:pPr>
        <w:keepNext/>
        <w:keepLines/>
        <w:jc w:val="both"/>
        <w:rPr>
          <w:rFonts w:ascii="Tahoma" w:hAnsi="Tahoma" w:cs="Tahoma"/>
        </w:rPr>
      </w:pPr>
    </w:p>
    <w:p w14:paraId="14AC9916" w14:textId="382D2FF4" w:rsidR="00B91713" w:rsidRPr="00112425" w:rsidRDefault="00B91713" w:rsidP="002F4A49">
      <w:pPr>
        <w:keepNext/>
        <w:keepLines/>
        <w:jc w:val="both"/>
        <w:rPr>
          <w:rFonts w:ascii="Tahoma" w:hAnsi="Tahoma" w:cs="Tahoma"/>
        </w:rPr>
      </w:pPr>
      <w:r w:rsidRPr="00112425">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w:t>
      </w:r>
      <w:r w:rsidR="00CB23D7">
        <w:rPr>
          <w:rFonts w:ascii="Tahoma" w:hAnsi="Tahoma" w:cs="Tahoma"/>
        </w:rPr>
        <w:t>javnega naročila št.</w:t>
      </w:r>
      <w:r w:rsidR="00CB23D7" w:rsidRPr="00112425">
        <w:rPr>
          <w:rFonts w:ascii="Tahoma" w:hAnsi="Tahoma" w:cs="Tahoma"/>
        </w:rPr>
        <w:t xml:space="preserve"> </w:t>
      </w:r>
      <w:r w:rsidR="00544A84">
        <w:rPr>
          <w:rFonts w:ascii="Tahoma" w:hAnsi="Tahoma" w:cs="Tahoma"/>
          <w:b/>
        </w:rPr>
        <w:t>VKS-102/21</w:t>
      </w:r>
      <w:r w:rsidR="00CB23D7" w:rsidRPr="00112425">
        <w:rPr>
          <w:rFonts w:ascii="Tahoma" w:hAnsi="Tahoma" w:cs="Tahoma"/>
          <w:b/>
        </w:rPr>
        <w:t xml:space="preserve"> </w:t>
      </w:r>
      <w:r w:rsidR="00544A84">
        <w:rPr>
          <w:rFonts w:ascii="Tahoma" w:hAnsi="Tahoma" w:cs="Tahoma"/>
          <w:b/>
          <w:color w:val="000000"/>
        </w:rPr>
        <w:t>Obnova vodovoda po Dunajski cesti na odseku od Ptujske do Triglavske ulice</w:t>
      </w:r>
      <w:r w:rsidRPr="00112425">
        <w:rPr>
          <w:rFonts w:ascii="Tahoma" w:hAnsi="Tahoma" w:cs="Tahoma"/>
        </w:rPr>
        <w:t>.</w:t>
      </w:r>
    </w:p>
    <w:p w14:paraId="3C79A3FB" w14:textId="77777777" w:rsidR="00B91713" w:rsidRPr="00112425" w:rsidRDefault="00B91713" w:rsidP="002F4A49">
      <w:pPr>
        <w:keepNext/>
        <w:keepLines/>
        <w:rPr>
          <w:rFonts w:ascii="Tahoma" w:hAnsi="Tahoma" w:cs="Tahoma"/>
        </w:rPr>
      </w:pPr>
    </w:p>
    <w:p w14:paraId="2194967F" w14:textId="77777777" w:rsidR="00B91713" w:rsidRPr="00112425" w:rsidRDefault="00B91713" w:rsidP="002F4A49">
      <w:pPr>
        <w:keepNext/>
        <w:keepLines/>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14:paraId="5C5E5675" w14:textId="77777777" w:rsidR="00B91713" w:rsidRPr="00112425" w:rsidRDefault="00B91713" w:rsidP="002F4A49">
      <w:pPr>
        <w:keepNext/>
        <w:keepLines/>
        <w:rPr>
          <w:rFonts w:ascii="Tahoma" w:hAnsi="Tahoma" w:cs="Tahoma"/>
        </w:rPr>
      </w:pPr>
    </w:p>
    <w:p w14:paraId="2A27BBEB" w14:textId="77777777" w:rsidR="00B91713" w:rsidRPr="00112425" w:rsidRDefault="00B91713" w:rsidP="002F4A49">
      <w:pPr>
        <w:keepNext/>
        <w:keepLines/>
        <w:rPr>
          <w:rFonts w:ascii="Tahoma" w:hAnsi="Tahoma" w:cs="Tahoma"/>
        </w:rPr>
      </w:pPr>
      <w:r w:rsidRPr="00112425">
        <w:rPr>
          <w:rFonts w:ascii="Tahoma" w:hAnsi="Tahoma" w:cs="Tahoma"/>
        </w:rPr>
        <w:t>Izdajatelj reference</w:t>
      </w:r>
    </w:p>
    <w:p w14:paraId="5160F20C" w14:textId="77777777" w:rsidR="00B91713" w:rsidRPr="00112425" w:rsidRDefault="00B91713" w:rsidP="002F4A49">
      <w:pPr>
        <w:keepNext/>
        <w:keepLines/>
        <w:rPr>
          <w:rFonts w:ascii="Tahoma" w:hAnsi="Tahoma" w:cs="Tahoma"/>
        </w:rPr>
      </w:pPr>
      <w:r w:rsidRPr="00112425">
        <w:rPr>
          <w:rFonts w:ascii="Tahoma" w:hAnsi="Tahoma" w:cs="Tahoma"/>
        </w:rPr>
        <w:t xml:space="preserve"> </w:t>
      </w:r>
    </w:p>
    <w:p w14:paraId="0F32A1BC" w14:textId="77777777" w:rsidR="00B91713" w:rsidRPr="00112425" w:rsidRDefault="00B91713" w:rsidP="002F4A49">
      <w:pPr>
        <w:keepNext/>
        <w:keepLines/>
        <w:rPr>
          <w:rFonts w:ascii="Tahoma" w:hAnsi="Tahoma" w:cs="Tahoma"/>
        </w:rPr>
      </w:pPr>
      <w:r w:rsidRPr="00112425">
        <w:rPr>
          <w:rFonts w:ascii="Tahoma" w:hAnsi="Tahoma" w:cs="Tahoma"/>
        </w:rPr>
        <w:t>__________________________________                 Žig                               _______________</w:t>
      </w:r>
    </w:p>
    <w:p w14:paraId="247367F0" w14:textId="77777777" w:rsidR="00B91713" w:rsidRPr="00112425" w:rsidRDefault="00B91713" w:rsidP="002F4A49">
      <w:pPr>
        <w:keepNext/>
        <w:keepLines/>
        <w:rPr>
          <w:rFonts w:ascii="Tahoma" w:hAnsi="Tahoma" w:cs="Tahoma"/>
        </w:rPr>
      </w:pPr>
      <w:r w:rsidRPr="00112425">
        <w:rPr>
          <w:rFonts w:ascii="Tahoma" w:hAnsi="Tahoma" w:cs="Tahoma"/>
        </w:rPr>
        <w:t xml:space="preserve">( podpis odgovorne osebe)                                                                             (kraj in datum) </w:t>
      </w:r>
    </w:p>
    <w:p w14:paraId="7A673654" w14:textId="77777777" w:rsidR="00B91713" w:rsidRPr="00112425" w:rsidRDefault="00B91713" w:rsidP="002F4A49">
      <w:pPr>
        <w:keepNext/>
        <w:keepLines/>
        <w:rPr>
          <w:rFonts w:ascii="Tahoma" w:hAnsi="Tahoma" w:cs="Tahoma"/>
        </w:rPr>
      </w:pPr>
    </w:p>
    <w:p w14:paraId="649C340B" w14:textId="77777777" w:rsidR="00B91713" w:rsidRPr="00112425" w:rsidRDefault="00B91713" w:rsidP="002F4A49">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14:paraId="578569D4" w14:textId="77777777" w:rsidR="00801AFA" w:rsidRDefault="00801AFA" w:rsidP="002F4A49">
      <w:pPr>
        <w:keepNext/>
        <w:keepLines/>
        <w:rPr>
          <w:rFonts w:ascii="Tahoma" w:hAnsi="Tahoma" w:cs="Tahoma"/>
        </w:rPr>
      </w:pPr>
    </w:p>
    <w:p w14:paraId="3439D012" w14:textId="77777777" w:rsidR="00CB23D7" w:rsidRDefault="00CB23D7" w:rsidP="002F4A49">
      <w:pPr>
        <w:keepNext/>
        <w:keepLines/>
        <w:rPr>
          <w:rFonts w:ascii="Tahoma" w:hAnsi="Tahoma" w:cs="Tahoma"/>
        </w:rPr>
      </w:pPr>
    </w:p>
    <w:p w14:paraId="28F00527" w14:textId="77777777" w:rsidR="00CB23D7" w:rsidRDefault="00CB23D7" w:rsidP="002F4A49">
      <w:pPr>
        <w:keepNext/>
        <w:keepLines/>
        <w:rPr>
          <w:rFonts w:ascii="Tahoma" w:hAnsi="Tahoma" w:cs="Tahoma"/>
        </w:rPr>
      </w:pPr>
    </w:p>
    <w:p w14:paraId="1B026F01" w14:textId="77777777" w:rsidR="00CB23D7" w:rsidRPr="00112425" w:rsidRDefault="00CB23D7" w:rsidP="002F4A49">
      <w:pPr>
        <w:keepNext/>
        <w:keepLines/>
        <w:rPr>
          <w:rFonts w:ascii="Tahoma" w:hAnsi="Tahoma" w:cs="Tahoma"/>
        </w:rPr>
      </w:pPr>
    </w:p>
    <w:p w14:paraId="3253466A" w14:textId="0A710467" w:rsidR="00EC7886" w:rsidRDefault="00EC7886" w:rsidP="002F4A49">
      <w:pPr>
        <w:keepNext/>
        <w:keepLines/>
        <w:jc w:val="both"/>
        <w:rPr>
          <w:rFonts w:ascii="Tahoma" w:hAnsi="Tahoma" w:cs="Tahoma"/>
          <w:i/>
          <w:sz w:val="18"/>
          <w:szCs w:val="18"/>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952"/>
        <w:gridCol w:w="551"/>
      </w:tblGrid>
      <w:tr w:rsidR="000C77F8" w:rsidRPr="00112425" w14:paraId="3D9B6058" w14:textId="77777777" w:rsidTr="00833EB0">
        <w:tc>
          <w:tcPr>
            <w:tcW w:w="8217" w:type="dxa"/>
            <w:tcBorders>
              <w:top w:val="single" w:sz="4" w:space="0" w:color="auto"/>
              <w:left w:val="single" w:sz="4" w:space="0" w:color="auto"/>
              <w:bottom w:val="single" w:sz="4" w:space="0" w:color="auto"/>
              <w:right w:val="single" w:sz="4" w:space="0" w:color="808080"/>
            </w:tcBorders>
          </w:tcPr>
          <w:p w14:paraId="146589C3" w14:textId="19A5449E" w:rsidR="000C77F8" w:rsidRPr="00112425" w:rsidRDefault="000C77F8" w:rsidP="00EC7886">
            <w:pPr>
              <w:keepNext/>
              <w:keepLines/>
              <w:jc w:val="both"/>
              <w:rPr>
                <w:rFonts w:ascii="Tahoma" w:hAnsi="Tahoma" w:cs="Tahoma"/>
              </w:rPr>
            </w:pPr>
            <w:r w:rsidRPr="00112425">
              <w:rPr>
                <w:rFonts w:ascii="Tahoma" w:hAnsi="Tahoma" w:cs="Tahoma"/>
              </w:rPr>
              <w:lastRenderedPageBreak/>
              <w:t xml:space="preserve">POTRDITEV REFERENC S STRANI POSAMEZNIH NAROČNIKOV – Vodja </w:t>
            </w:r>
            <w:r w:rsidR="00EC7886">
              <w:rPr>
                <w:rFonts w:ascii="Tahoma" w:hAnsi="Tahoma" w:cs="Tahoma"/>
              </w:rPr>
              <w:t>gradnje</w:t>
            </w:r>
          </w:p>
        </w:tc>
        <w:tc>
          <w:tcPr>
            <w:tcW w:w="952" w:type="dxa"/>
            <w:tcBorders>
              <w:top w:val="single" w:sz="4" w:space="0" w:color="auto"/>
              <w:left w:val="single" w:sz="4" w:space="0" w:color="808080"/>
              <w:bottom w:val="single" w:sz="4" w:space="0" w:color="auto"/>
              <w:right w:val="nil"/>
            </w:tcBorders>
            <w:hideMark/>
          </w:tcPr>
          <w:p w14:paraId="1662CCD1" w14:textId="77777777" w:rsidR="000C77F8" w:rsidRPr="00112425" w:rsidRDefault="000C77F8" w:rsidP="002F4A49">
            <w:pPr>
              <w:keepNext/>
              <w:keepLines/>
              <w:jc w:val="right"/>
              <w:rPr>
                <w:rFonts w:ascii="Tahoma" w:hAnsi="Tahoma" w:cs="Tahoma"/>
                <w:b/>
              </w:rPr>
            </w:pPr>
            <w:r w:rsidRPr="00112425">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675832A2" w14:textId="77777777" w:rsidR="000C77F8" w:rsidRPr="00112425" w:rsidRDefault="000C77F8" w:rsidP="002F4A49">
            <w:pPr>
              <w:keepNext/>
              <w:keepLines/>
              <w:rPr>
                <w:rFonts w:ascii="Tahoma" w:hAnsi="Tahoma" w:cs="Tahoma"/>
                <w:b/>
                <w:i/>
              </w:rPr>
            </w:pPr>
            <w:r w:rsidRPr="00112425">
              <w:rPr>
                <w:rFonts w:ascii="Tahoma" w:hAnsi="Tahoma" w:cs="Tahoma"/>
                <w:b/>
                <w:i/>
              </w:rPr>
              <w:t>6</w:t>
            </w:r>
          </w:p>
        </w:tc>
      </w:tr>
    </w:tbl>
    <w:p w14:paraId="0CCBF49A" w14:textId="77777777" w:rsidR="00FE38D5" w:rsidRPr="00112425" w:rsidRDefault="00FE38D5" w:rsidP="002F4A49">
      <w:pPr>
        <w:keepNext/>
        <w:keepLines/>
        <w:tabs>
          <w:tab w:val="left" w:pos="993"/>
        </w:tabs>
        <w:ind w:left="993" w:hanging="993"/>
        <w:rPr>
          <w:rFonts w:ascii="Tahoma" w:hAnsi="Tahoma" w:cs="Tahoma"/>
          <w:b/>
        </w:rPr>
      </w:pPr>
      <w:r w:rsidRPr="00112425">
        <w:rPr>
          <w:rFonts w:ascii="Tahoma" w:hAnsi="Tahoma" w:cs="Tahoma"/>
          <w:b/>
        </w:rPr>
        <w:t>IZPOLNI PONUDNIK!!!!!!</w:t>
      </w:r>
    </w:p>
    <w:p w14:paraId="07736940" w14:textId="77777777" w:rsidR="00FE38D5" w:rsidRPr="00112425" w:rsidRDefault="00FE38D5" w:rsidP="002F4A49">
      <w:pPr>
        <w:keepNext/>
        <w:keepLines/>
        <w:rPr>
          <w:rFonts w:ascii="Tahoma" w:hAnsi="Tahoma" w:cs="Tahoma"/>
          <w:sz w:val="18"/>
        </w:rPr>
      </w:pPr>
    </w:p>
    <w:p w14:paraId="719983A7" w14:textId="77777777" w:rsidR="00FE38D5" w:rsidRPr="00112425" w:rsidRDefault="00FE38D5" w:rsidP="002F4A49">
      <w:pPr>
        <w:keepNext/>
        <w:keepLines/>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295CA1D8" w14:textId="77777777" w:rsidR="00FE38D5" w:rsidRPr="00112425" w:rsidRDefault="00FE38D5" w:rsidP="002F4A49">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FE38D5" w:rsidRPr="00112425" w14:paraId="1B228151" w14:textId="77777777" w:rsidTr="00FE38D5">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61B99ED4" w14:textId="77777777" w:rsidR="00FE38D5" w:rsidRPr="00112425" w:rsidRDefault="00FE38D5" w:rsidP="002F4A49">
            <w:pPr>
              <w:keepNext/>
              <w:keepLines/>
              <w:rPr>
                <w:rFonts w:ascii="Tahoma" w:hAnsi="Tahoma" w:cs="Tahoma"/>
              </w:rPr>
            </w:pPr>
            <w:r w:rsidRPr="00112425">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290F102C" w14:textId="77777777" w:rsidR="00FE38D5" w:rsidRPr="00112425" w:rsidRDefault="00FE38D5" w:rsidP="002F4A49">
            <w:pPr>
              <w:keepNext/>
              <w:keepLines/>
              <w:rPr>
                <w:rFonts w:ascii="Tahoma" w:hAnsi="Tahoma" w:cs="Tahoma"/>
              </w:rPr>
            </w:pPr>
          </w:p>
          <w:p w14:paraId="41EC23B4" w14:textId="77777777" w:rsidR="00FE38D5" w:rsidRPr="00112425" w:rsidRDefault="00FE38D5" w:rsidP="002F4A49">
            <w:pPr>
              <w:keepNext/>
              <w:keepLines/>
              <w:rPr>
                <w:rFonts w:ascii="Tahoma" w:hAnsi="Tahoma" w:cs="Tahoma"/>
              </w:rPr>
            </w:pPr>
          </w:p>
        </w:tc>
      </w:tr>
      <w:tr w:rsidR="00FE38D5" w:rsidRPr="00112425" w14:paraId="0540C8F6" w14:textId="77777777" w:rsidTr="00FE38D5">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15C7BA80" w14:textId="77777777" w:rsidR="00FE38D5" w:rsidRPr="00112425" w:rsidRDefault="00FE38D5" w:rsidP="002F4A49">
            <w:pPr>
              <w:keepNext/>
              <w:keepLines/>
              <w:rPr>
                <w:rFonts w:ascii="Tahoma" w:hAnsi="Tahoma" w:cs="Tahoma"/>
              </w:rPr>
            </w:pPr>
            <w:r w:rsidRPr="0011242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2A4A6B36" w14:textId="77777777" w:rsidR="00FE38D5" w:rsidRPr="00112425" w:rsidRDefault="00FE38D5" w:rsidP="002F4A49">
            <w:pPr>
              <w:keepNext/>
              <w:keepLines/>
              <w:rPr>
                <w:rFonts w:ascii="Tahoma" w:hAnsi="Tahoma" w:cs="Tahoma"/>
              </w:rPr>
            </w:pPr>
          </w:p>
          <w:p w14:paraId="03FFBEA1" w14:textId="77777777" w:rsidR="00FE38D5" w:rsidRPr="00112425" w:rsidRDefault="00FE38D5" w:rsidP="002F4A49">
            <w:pPr>
              <w:keepNext/>
              <w:keepLines/>
              <w:rPr>
                <w:rFonts w:ascii="Tahoma" w:hAnsi="Tahoma" w:cs="Tahoma"/>
              </w:rPr>
            </w:pPr>
          </w:p>
        </w:tc>
      </w:tr>
      <w:tr w:rsidR="00D746E3" w:rsidRPr="00112425" w14:paraId="6541C7C6" w14:textId="77777777" w:rsidTr="00FE38D5">
        <w:trPr>
          <w:trHeight w:val="375"/>
        </w:trPr>
        <w:tc>
          <w:tcPr>
            <w:tcW w:w="3546" w:type="dxa"/>
            <w:tcBorders>
              <w:top w:val="single" w:sz="2" w:space="0" w:color="auto"/>
              <w:left w:val="single" w:sz="2" w:space="0" w:color="auto"/>
              <w:bottom w:val="single" w:sz="2" w:space="0" w:color="auto"/>
              <w:right w:val="single" w:sz="2" w:space="0" w:color="auto"/>
            </w:tcBorders>
            <w:vAlign w:val="center"/>
          </w:tcPr>
          <w:p w14:paraId="4C2B017B" w14:textId="2EC03C5E" w:rsidR="00D746E3" w:rsidRPr="00112425" w:rsidRDefault="00D746E3" w:rsidP="002F4A49">
            <w:pPr>
              <w:keepNext/>
              <w:keepLines/>
              <w:rPr>
                <w:rFonts w:ascii="Tahoma" w:hAnsi="Tahoma" w:cs="Tahoma"/>
              </w:rPr>
            </w:pPr>
            <w:r>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14:paraId="28E49C02" w14:textId="77777777" w:rsidR="00D746E3" w:rsidRPr="00112425" w:rsidRDefault="00D746E3" w:rsidP="002F4A49">
            <w:pPr>
              <w:keepNext/>
              <w:keepLines/>
              <w:rPr>
                <w:rFonts w:ascii="Tahoma" w:hAnsi="Tahoma" w:cs="Tahoma"/>
              </w:rPr>
            </w:pPr>
          </w:p>
        </w:tc>
      </w:tr>
      <w:tr w:rsidR="00FE38D5" w:rsidRPr="00112425" w14:paraId="68A45765" w14:textId="77777777" w:rsidTr="005C745E">
        <w:trPr>
          <w:trHeight w:val="404"/>
        </w:trPr>
        <w:tc>
          <w:tcPr>
            <w:tcW w:w="3546" w:type="dxa"/>
            <w:tcBorders>
              <w:top w:val="single" w:sz="2" w:space="0" w:color="auto"/>
              <w:left w:val="single" w:sz="2" w:space="0" w:color="auto"/>
              <w:bottom w:val="single" w:sz="2" w:space="0" w:color="auto"/>
              <w:right w:val="single" w:sz="2" w:space="0" w:color="auto"/>
            </w:tcBorders>
            <w:vAlign w:val="center"/>
            <w:hideMark/>
          </w:tcPr>
          <w:p w14:paraId="216A27C3" w14:textId="0BB52528" w:rsidR="00FE38D5" w:rsidRPr="00112425" w:rsidRDefault="00027695" w:rsidP="00D746E3">
            <w:pPr>
              <w:keepNext/>
              <w:keepLines/>
              <w:rPr>
                <w:rFonts w:ascii="Tahoma" w:hAnsi="Tahoma" w:cs="Tahoma"/>
              </w:rPr>
            </w:pPr>
            <w:r w:rsidRPr="00112425">
              <w:rPr>
                <w:rFonts w:ascii="Tahoma" w:hAnsi="Tahoma" w:cs="Tahoma"/>
              </w:rPr>
              <w:t xml:space="preserve">Vodja </w:t>
            </w:r>
            <w:r w:rsidR="00D746E3">
              <w:rPr>
                <w:rFonts w:ascii="Tahoma" w:hAnsi="Tahoma" w:cs="Tahoma"/>
              </w:rPr>
              <w:t>gradnje</w:t>
            </w:r>
            <w:r w:rsidRPr="00112425">
              <w:rPr>
                <w:rFonts w:ascii="Tahoma" w:hAnsi="Tahoma" w:cs="Tahoma"/>
              </w:rPr>
              <w:t xml:space="preserve"> (ime in priimek):</w:t>
            </w:r>
          </w:p>
        </w:tc>
        <w:tc>
          <w:tcPr>
            <w:tcW w:w="6099" w:type="dxa"/>
            <w:tcBorders>
              <w:top w:val="single" w:sz="2" w:space="0" w:color="auto"/>
              <w:left w:val="single" w:sz="2" w:space="0" w:color="auto"/>
              <w:bottom w:val="single" w:sz="2" w:space="0" w:color="auto"/>
              <w:right w:val="single" w:sz="2" w:space="0" w:color="auto"/>
            </w:tcBorders>
          </w:tcPr>
          <w:p w14:paraId="008425A2" w14:textId="77777777" w:rsidR="00FE38D5" w:rsidRPr="00112425" w:rsidRDefault="00FE38D5" w:rsidP="002F4A49">
            <w:pPr>
              <w:keepNext/>
              <w:keepLines/>
              <w:rPr>
                <w:rFonts w:ascii="Tahoma" w:hAnsi="Tahoma" w:cs="Tahoma"/>
              </w:rPr>
            </w:pPr>
          </w:p>
        </w:tc>
      </w:tr>
      <w:tr w:rsidR="00FE38D5" w:rsidRPr="00112425" w14:paraId="4FE56A84" w14:textId="77777777" w:rsidTr="005C745E">
        <w:trPr>
          <w:trHeight w:val="410"/>
        </w:trPr>
        <w:tc>
          <w:tcPr>
            <w:tcW w:w="3546" w:type="dxa"/>
            <w:tcBorders>
              <w:top w:val="single" w:sz="2" w:space="0" w:color="auto"/>
              <w:left w:val="single" w:sz="2" w:space="0" w:color="auto"/>
              <w:bottom w:val="single" w:sz="2" w:space="0" w:color="auto"/>
              <w:right w:val="single" w:sz="2" w:space="0" w:color="auto"/>
            </w:tcBorders>
            <w:vAlign w:val="center"/>
            <w:hideMark/>
          </w:tcPr>
          <w:p w14:paraId="03B9A998" w14:textId="77777777" w:rsidR="00FE38D5" w:rsidRPr="00112425" w:rsidRDefault="00FE38D5" w:rsidP="002F4A49">
            <w:pPr>
              <w:keepNext/>
              <w:keepLines/>
              <w:rPr>
                <w:rFonts w:ascii="Tahoma" w:hAnsi="Tahoma" w:cs="Tahoma"/>
              </w:rPr>
            </w:pPr>
            <w:r w:rsidRPr="00112425">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04ABDA61" w14:textId="77777777" w:rsidR="00FE38D5" w:rsidRPr="00112425" w:rsidRDefault="00FE38D5" w:rsidP="002F4A49">
            <w:pPr>
              <w:keepNext/>
              <w:keepLines/>
              <w:rPr>
                <w:rFonts w:ascii="Tahoma" w:hAnsi="Tahoma" w:cs="Tahoma"/>
              </w:rPr>
            </w:pPr>
          </w:p>
        </w:tc>
      </w:tr>
      <w:tr w:rsidR="00FE38D5" w:rsidRPr="00112425" w14:paraId="404AD1D2" w14:textId="77777777" w:rsidTr="00FE38D5">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2F343B65" w14:textId="77777777" w:rsidR="00FE38D5" w:rsidRPr="00112425" w:rsidRDefault="00FE38D5" w:rsidP="002F4A49">
            <w:pPr>
              <w:keepNext/>
              <w:keepLines/>
              <w:rPr>
                <w:rFonts w:ascii="Tahoma" w:hAnsi="Tahoma" w:cs="Tahoma"/>
              </w:rPr>
            </w:pPr>
            <w:r w:rsidRPr="00112425">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01D76BAF" w14:textId="77777777" w:rsidR="00FE38D5" w:rsidRPr="00112425" w:rsidRDefault="00FE38D5" w:rsidP="002F4A49">
            <w:pPr>
              <w:keepNext/>
              <w:keepLines/>
              <w:rPr>
                <w:rFonts w:ascii="Tahoma" w:hAnsi="Tahoma" w:cs="Tahoma"/>
              </w:rPr>
            </w:pPr>
          </w:p>
        </w:tc>
      </w:tr>
      <w:tr w:rsidR="00FE38D5" w:rsidRPr="00112425" w14:paraId="532AF7C3" w14:textId="77777777" w:rsidTr="00FE38D5">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11603671" w14:textId="77777777" w:rsidR="00FE38D5" w:rsidRPr="00112425" w:rsidRDefault="00FE38D5" w:rsidP="002F4A49">
            <w:pPr>
              <w:keepNext/>
              <w:keepLines/>
              <w:rPr>
                <w:rFonts w:ascii="Tahoma" w:hAnsi="Tahoma" w:cs="Tahoma"/>
              </w:rPr>
            </w:pPr>
            <w:r w:rsidRPr="0011242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33154CAB" w14:textId="77777777" w:rsidR="00FE38D5" w:rsidRPr="00112425" w:rsidRDefault="00FE38D5" w:rsidP="002F4A49">
            <w:pPr>
              <w:keepNext/>
              <w:keepLines/>
              <w:rPr>
                <w:rFonts w:ascii="Tahoma" w:hAnsi="Tahoma" w:cs="Tahoma"/>
              </w:rPr>
            </w:pPr>
            <w:r w:rsidRPr="00112425">
              <w:rPr>
                <w:rFonts w:ascii="Tahoma" w:hAnsi="Tahoma" w:cs="Tahoma"/>
              </w:rPr>
              <w:t xml:space="preserve"> Od  __________________         do_________________</w:t>
            </w:r>
          </w:p>
        </w:tc>
      </w:tr>
      <w:tr w:rsidR="00FE38D5" w:rsidRPr="00112425" w14:paraId="36E42CD4" w14:textId="77777777" w:rsidTr="00FE38D5">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326FE429" w14:textId="77777777" w:rsidR="00FE38D5" w:rsidRPr="00112425" w:rsidRDefault="00FE38D5" w:rsidP="002F4A49">
            <w:pPr>
              <w:keepNext/>
              <w:keepLines/>
              <w:rPr>
                <w:rFonts w:ascii="Tahoma" w:hAnsi="Tahoma" w:cs="Tahoma"/>
              </w:rPr>
            </w:pPr>
            <w:r w:rsidRPr="0011242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0990B717" w14:textId="77777777" w:rsidR="00FE38D5" w:rsidRPr="00112425" w:rsidRDefault="00FE38D5" w:rsidP="002F4A49">
            <w:pPr>
              <w:keepNext/>
              <w:keepLines/>
              <w:rPr>
                <w:rFonts w:ascii="Tahoma" w:hAnsi="Tahoma" w:cs="Tahoma"/>
              </w:rPr>
            </w:pPr>
          </w:p>
          <w:p w14:paraId="0FCC97B1" w14:textId="77777777" w:rsidR="00FE38D5" w:rsidRPr="00112425" w:rsidRDefault="00FE38D5" w:rsidP="002F4A49">
            <w:pPr>
              <w:keepNext/>
              <w:keepLines/>
              <w:rPr>
                <w:rFonts w:ascii="Tahoma" w:hAnsi="Tahoma" w:cs="Tahoma"/>
              </w:rPr>
            </w:pPr>
          </w:p>
        </w:tc>
      </w:tr>
      <w:tr w:rsidR="00FE38D5" w:rsidRPr="00112425" w14:paraId="7BA91B26" w14:textId="77777777" w:rsidTr="00FE38D5">
        <w:trPr>
          <w:trHeight w:val="1190"/>
        </w:trPr>
        <w:tc>
          <w:tcPr>
            <w:tcW w:w="3546" w:type="dxa"/>
            <w:tcBorders>
              <w:top w:val="single" w:sz="2" w:space="0" w:color="auto"/>
              <w:left w:val="single" w:sz="2" w:space="0" w:color="auto"/>
              <w:right w:val="single" w:sz="2" w:space="0" w:color="auto"/>
            </w:tcBorders>
            <w:vAlign w:val="center"/>
          </w:tcPr>
          <w:p w14:paraId="6A989E73" w14:textId="77777777" w:rsidR="00FE38D5" w:rsidRPr="00112425" w:rsidRDefault="00FE38D5" w:rsidP="002F4A49">
            <w:pPr>
              <w:keepNext/>
              <w:keepLines/>
              <w:shd w:val="clear" w:color="auto" w:fill="FFFFFF"/>
              <w:tabs>
                <w:tab w:val="left" w:pos="0"/>
              </w:tabs>
              <w:ind w:right="6"/>
              <w:jc w:val="both"/>
              <w:rPr>
                <w:rFonts w:ascii="Tahoma" w:hAnsi="Tahoma" w:cs="Tahoma"/>
              </w:rPr>
            </w:pPr>
            <w:r w:rsidRPr="00112425">
              <w:rPr>
                <w:rFonts w:ascii="Tahoma" w:hAnsi="Tahoma" w:cs="Tahoma"/>
              </w:rPr>
              <w:t xml:space="preserve">Uspešno izveden in zaključen </w:t>
            </w:r>
            <w:r w:rsidR="002038A0">
              <w:rPr>
                <w:rFonts w:ascii="Tahoma" w:hAnsi="Tahoma" w:cs="Tahoma"/>
              </w:rPr>
              <w:t>posel:</w:t>
            </w:r>
          </w:p>
        </w:tc>
        <w:tc>
          <w:tcPr>
            <w:tcW w:w="6099" w:type="dxa"/>
            <w:tcBorders>
              <w:top w:val="single" w:sz="2" w:space="0" w:color="auto"/>
              <w:left w:val="single" w:sz="2" w:space="0" w:color="auto"/>
              <w:bottom w:val="single" w:sz="2" w:space="0" w:color="auto"/>
              <w:right w:val="single" w:sz="2" w:space="0" w:color="auto"/>
            </w:tcBorders>
            <w:vAlign w:val="center"/>
          </w:tcPr>
          <w:p w14:paraId="7C038F05" w14:textId="77777777" w:rsidR="00FE38D5" w:rsidRPr="005C745E" w:rsidRDefault="00FE38D5" w:rsidP="002F4A49">
            <w:pPr>
              <w:keepNext/>
              <w:keepLines/>
              <w:rPr>
                <w:rFonts w:ascii="Tahoma" w:hAnsi="Tahoma" w:cs="Tahoma"/>
                <w:sz w:val="12"/>
                <w:szCs w:val="12"/>
              </w:rPr>
            </w:pPr>
          </w:p>
          <w:p w14:paraId="2C60945A" w14:textId="77777777" w:rsidR="00EC7886" w:rsidRPr="00112425" w:rsidRDefault="00EC7886" w:rsidP="00EC7886">
            <w:pPr>
              <w:keepNext/>
              <w:keepLines/>
              <w:jc w:val="center"/>
              <w:rPr>
                <w:rFonts w:ascii="Tahoma" w:hAnsi="Tahoma" w:cs="Tahoma"/>
              </w:rPr>
            </w:pPr>
            <w:r>
              <w:rPr>
                <w:rFonts w:ascii="Tahoma" w:hAnsi="Tahoma" w:cs="Tahoma"/>
              </w:rPr>
              <w:t>Obnova   /   Gradnja</w:t>
            </w:r>
            <w:r w:rsidRPr="00112425">
              <w:rPr>
                <w:rFonts w:ascii="Tahoma" w:hAnsi="Tahoma" w:cs="Tahoma"/>
              </w:rPr>
              <w:t xml:space="preserve">  (</w:t>
            </w:r>
            <w:r w:rsidRPr="00112425">
              <w:rPr>
                <w:rFonts w:ascii="Tahoma" w:hAnsi="Tahoma" w:cs="Tahoma"/>
                <w:b/>
              </w:rPr>
              <w:t>Obkroži!</w:t>
            </w:r>
            <w:r w:rsidRPr="00112425">
              <w:rPr>
                <w:rFonts w:ascii="Tahoma" w:hAnsi="Tahoma" w:cs="Tahoma"/>
              </w:rPr>
              <w:t>)</w:t>
            </w:r>
          </w:p>
          <w:p w14:paraId="10280C9A" w14:textId="77777777" w:rsidR="00EC7886" w:rsidRPr="009E1850" w:rsidRDefault="00EC7886" w:rsidP="00EC7886">
            <w:pPr>
              <w:keepNext/>
              <w:keepLines/>
              <w:jc w:val="center"/>
              <w:rPr>
                <w:rFonts w:ascii="Tahoma" w:hAnsi="Tahoma" w:cs="Tahoma"/>
                <w:sz w:val="12"/>
                <w:szCs w:val="12"/>
              </w:rPr>
            </w:pPr>
          </w:p>
          <w:p w14:paraId="0A77D0ED" w14:textId="77777777" w:rsidR="00D746E3" w:rsidRDefault="00EC7886" w:rsidP="00D746E3">
            <w:pPr>
              <w:keepNext/>
              <w:keepLines/>
              <w:jc w:val="center"/>
              <w:rPr>
                <w:rFonts w:ascii="Tahoma" w:hAnsi="Tahoma" w:cs="Tahoma"/>
              </w:rPr>
            </w:pPr>
            <w:r w:rsidRPr="00E8464C">
              <w:rPr>
                <w:rFonts w:ascii="Tahoma" w:hAnsi="Tahoma" w:cs="Tahoma"/>
              </w:rPr>
              <w:t xml:space="preserve">javnega vodovoda </w:t>
            </w:r>
            <w:r w:rsidRPr="000F4A74">
              <w:rPr>
                <w:rFonts w:ascii="Tahoma" w:hAnsi="Tahoma" w:cs="Tahoma"/>
              </w:rPr>
              <w:t xml:space="preserve">iz nodularne litine </w:t>
            </w:r>
            <w:r>
              <w:rPr>
                <w:rFonts w:ascii="Tahoma" w:hAnsi="Tahoma" w:cs="Tahoma"/>
              </w:rPr>
              <w:t>DN</w:t>
            </w:r>
            <w:r w:rsidR="00D746E3">
              <w:rPr>
                <w:rFonts w:ascii="Tahoma" w:hAnsi="Tahoma" w:cs="Tahoma"/>
              </w:rPr>
              <w:t>_____________</w:t>
            </w:r>
            <w:r>
              <w:rPr>
                <w:rFonts w:ascii="Tahoma" w:hAnsi="Tahoma" w:cs="Tahoma"/>
              </w:rPr>
              <w:t xml:space="preserve"> v</w:t>
            </w:r>
          </w:p>
          <w:p w14:paraId="1AB21DC9" w14:textId="4AE33BBE" w:rsidR="00D746E3" w:rsidRDefault="00EC7886" w:rsidP="00D746E3">
            <w:pPr>
              <w:keepNext/>
              <w:keepLines/>
              <w:jc w:val="center"/>
              <w:rPr>
                <w:rFonts w:ascii="Tahoma" w:hAnsi="Tahoma" w:cs="Tahoma"/>
              </w:rPr>
            </w:pPr>
            <w:r>
              <w:rPr>
                <w:rFonts w:ascii="Tahoma" w:hAnsi="Tahoma" w:cs="Tahoma"/>
              </w:rPr>
              <w:t xml:space="preserve"> </w:t>
            </w:r>
          </w:p>
          <w:p w14:paraId="1C441A13" w14:textId="335D574B" w:rsidR="00FE38D5" w:rsidRPr="00112425" w:rsidRDefault="00EC7886" w:rsidP="00D746E3">
            <w:pPr>
              <w:keepNext/>
              <w:keepLines/>
              <w:jc w:val="center"/>
              <w:rPr>
                <w:rFonts w:ascii="Tahoma" w:hAnsi="Tahoma" w:cs="Tahoma"/>
                <w:sz w:val="12"/>
                <w:szCs w:val="12"/>
              </w:rPr>
            </w:pPr>
            <w:r>
              <w:rPr>
                <w:rFonts w:ascii="Tahoma" w:hAnsi="Tahoma" w:cs="Tahoma"/>
              </w:rPr>
              <w:t xml:space="preserve">dolžini </w:t>
            </w:r>
            <w:r w:rsidR="00D746E3">
              <w:rPr>
                <w:rFonts w:ascii="Tahoma" w:hAnsi="Tahoma" w:cs="Tahoma"/>
              </w:rPr>
              <w:t>_____</w:t>
            </w:r>
            <w:r>
              <w:rPr>
                <w:rFonts w:ascii="Tahoma" w:hAnsi="Tahoma" w:cs="Tahoma"/>
              </w:rPr>
              <w:t>________</w:t>
            </w:r>
            <w:r w:rsidRPr="00E8464C">
              <w:rPr>
                <w:rFonts w:ascii="Tahoma" w:hAnsi="Tahoma" w:cs="Tahoma"/>
              </w:rPr>
              <w:t xml:space="preserve"> m</w:t>
            </w:r>
          </w:p>
        </w:tc>
      </w:tr>
      <w:tr w:rsidR="00FE38D5" w:rsidRPr="00112425" w14:paraId="6FA70919" w14:textId="77777777" w:rsidTr="005C745E">
        <w:trPr>
          <w:trHeight w:val="417"/>
        </w:trPr>
        <w:tc>
          <w:tcPr>
            <w:tcW w:w="3546" w:type="dxa"/>
            <w:tcBorders>
              <w:top w:val="single" w:sz="2" w:space="0" w:color="auto"/>
              <w:left w:val="single" w:sz="2" w:space="0" w:color="auto"/>
              <w:bottom w:val="single" w:sz="2" w:space="0" w:color="auto"/>
              <w:right w:val="single" w:sz="2" w:space="0" w:color="auto"/>
            </w:tcBorders>
            <w:vAlign w:val="center"/>
          </w:tcPr>
          <w:p w14:paraId="21836F40" w14:textId="77777777" w:rsidR="00FE38D5" w:rsidRPr="00112425" w:rsidRDefault="005C745E" w:rsidP="002F4A49">
            <w:pPr>
              <w:keepNext/>
              <w:keepLines/>
              <w:shd w:val="clear" w:color="auto" w:fill="FFFFFF"/>
              <w:tabs>
                <w:tab w:val="left" w:pos="0"/>
              </w:tabs>
              <w:ind w:right="6"/>
              <w:jc w:val="both"/>
              <w:rPr>
                <w:rFonts w:ascii="Tahoma" w:hAnsi="Tahoma" w:cs="Tahoma"/>
              </w:rPr>
            </w:pPr>
            <w:r>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4A4FBA33" w14:textId="77777777" w:rsidR="00FE38D5" w:rsidRPr="00112425" w:rsidRDefault="00FE38D5" w:rsidP="002F4A49">
            <w:pPr>
              <w:keepNext/>
              <w:keepLines/>
              <w:jc w:val="center"/>
              <w:rPr>
                <w:rFonts w:ascii="Tahoma" w:hAnsi="Tahoma" w:cs="Tahoma"/>
              </w:rPr>
            </w:pPr>
          </w:p>
        </w:tc>
      </w:tr>
      <w:tr w:rsidR="005C745E" w:rsidRPr="00112425" w14:paraId="2ECC79B7" w14:textId="77777777" w:rsidTr="005C7683">
        <w:trPr>
          <w:trHeight w:val="1124"/>
        </w:trPr>
        <w:tc>
          <w:tcPr>
            <w:tcW w:w="3546" w:type="dxa"/>
            <w:tcBorders>
              <w:top w:val="single" w:sz="2" w:space="0" w:color="auto"/>
              <w:left w:val="single" w:sz="2" w:space="0" w:color="auto"/>
              <w:bottom w:val="single" w:sz="2" w:space="0" w:color="auto"/>
              <w:right w:val="single" w:sz="2" w:space="0" w:color="auto"/>
            </w:tcBorders>
            <w:vAlign w:val="center"/>
          </w:tcPr>
          <w:p w14:paraId="7614E45D" w14:textId="77777777" w:rsidR="005C745E" w:rsidRPr="00112425" w:rsidRDefault="005C745E" w:rsidP="002F4A49">
            <w:pPr>
              <w:keepNext/>
              <w:keepLines/>
              <w:shd w:val="clear" w:color="auto" w:fill="FFFFFF"/>
              <w:tabs>
                <w:tab w:val="left" w:pos="0"/>
              </w:tabs>
              <w:ind w:right="6"/>
              <w:jc w:val="both"/>
              <w:rPr>
                <w:rFonts w:ascii="Tahoma" w:hAnsi="Tahoma" w:cs="Tahoma"/>
              </w:rPr>
            </w:pPr>
            <w:r>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1A89AD5D" w14:textId="77777777" w:rsidR="005C745E" w:rsidRPr="00112425" w:rsidRDefault="005C745E" w:rsidP="002F4A49">
            <w:pPr>
              <w:keepNext/>
              <w:keepLines/>
              <w:jc w:val="center"/>
              <w:rPr>
                <w:rFonts w:ascii="Tahoma" w:hAnsi="Tahoma" w:cs="Tahoma"/>
              </w:rPr>
            </w:pPr>
          </w:p>
        </w:tc>
      </w:tr>
    </w:tbl>
    <w:p w14:paraId="75662C68" w14:textId="77777777" w:rsidR="00FE38D5" w:rsidRPr="00112425" w:rsidRDefault="00FE38D5" w:rsidP="002F4A49">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FE38D5" w:rsidRPr="00112425" w14:paraId="252A99FA" w14:textId="77777777" w:rsidTr="00FE38D5">
        <w:trPr>
          <w:trHeight w:val="235"/>
        </w:trPr>
        <w:tc>
          <w:tcPr>
            <w:tcW w:w="2410" w:type="dxa"/>
            <w:tcBorders>
              <w:top w:val="nil"/>
              <w:left w:val="nil"/>
              <w:bottom w:val="single" w:sz="4" w:space="0" w:color="auto"/>
              <w:right w:val="nil"/>
            </w:tcBorders>
          </w:tcPr>
          <w:p w14:paraId="6BC28432" w14:textId="77777777" w:rsidR="00FE38D5" w:rsidRPr="00112425" w:rsidRDefault="00FE38D5" w:rsidP="002F4A49">
            <w:pPr>
              <w:keepNext/>
              <w:keepLines/>
              <w:jc w:val="both"/>
              <w:rPr>
                <w:rFonts w:ascii="Tahoma" w:hAnsi="Tahoma" w:cs="Tahoma"/>
                <w:snapToGrid w:val="0"/>
              </w:rPr>
            </w:pPr>
          </w:p>
        </w:tc>
        <w:tc>
          <w:tcPr>
            <w:tcW w:w="2693" w:type="dxa"/>
          </w:tcPr>
          <w:p w14:paraId="20565A18" w14:textId="77777777" w:rsidR="00FE38D5" w:rsidRPr="00112425" w:rsidRDefault="00FE38D5" w:rsidP="002F4A49">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2BCAFBCC" w14:textId="77777777" w:rsidR="00FE38D5" w:rsidRPr="00112425" w:rsidRDefault="00FE38D5" w:rsidP="002F4A49">
            <w:pPr>
              <w:keepNext/>
              <w:keepLines/>
              <w:jc w:val="both"/>
              <w:rPr>
                <w:rFonts w:ascii="Tahoma" w:hAnsi="Tahoma" w:cs="Tahoma"/>
                <w:snapToGrid w:val="0"/>
                <w:sz w:val="28"/>
              </w:rPr>
            </w:pPr>
          </w:p>
        </w:tc>
      </w:tr>
      <w:tr w:rsidR="00FE38D5" w:rsidRPr="00112425" w14:paraId="6629A449" w14:textId="77777777" w:rsidTr="00FE38D5">
        <w:trPr>
          <w:trHeight w:val="235"/>
        </w:trPr>
        <w:tc>
          <w:tcPr>
            <w:tcW w:w="2410" w:type="dxa"/>
            <w:tcBorders>
              <w:top w:val="single" w:sz="4" w:space="0" w:color="auto"/>
              <w:left w:val="nil"/>
              <w:bottom w:val="nil"/>
              <w:right w:val="nil"/>
            </w:tcBorders>
            <w:hideMark/>
          </w:tcPr>
          <w:p w14:paraId="6E61CFA1" w14:textId="77777777" w:rsidR="00FE38D5" w:rsidRPr="00112425" w:rsidRDefault="00FE38D5" w:rsidP="002F4A49">
            <w:pPr>
              <w:keepNext/>
              <w:keepLines/>
              <w:jc w:val="center"/>
              <w:rPr>
                <w:rFonts w:ascii="Tahoma" w:hAnsi="Tahoma" w:cs="Tahoma"/>
                <w:snapToGrid w:val="0"/>
              </w:rPr>
            </w:pPr>
            <w:r w:rsidRPr="00112425">
              <w:rPr>
                <w:rFonts w:ascii="Tahoma" w:hAnsi="Tahoma" w:cs="Tahoma"/>
                <w:snapToGrid w:val="0"/>
              </w:rPr>
              <w:t>(kraj, datum)</w:t>
            </w:r>
          </w:p>
        </w:tc>
        <w:tc>
          <w:tcPr>
            <w:tcW w:w="2693" w:type="dxa"/>
            <w:hideMark/>
          </w:tcPr>
          <w:p w14:paraId="39673C17" w14:textId="77777777" w:rsidR="00FE38D5" w:rsidRPr="00112425" w:rsidRDefault="00FE38D5" w:rsidP="002F4A49">
            <w:pPr>
              <w:keepNext/>
              <w:keepLines/>
              <w:jc w:val="center"/>
              <w:rPr>
                <w:rFonts w:ascii="Tahoma" w:hAnsi="Tahoma" w:cs="Tahoma"/>
                <w:snapToGrid w:val="0"/>
              </w:rPr>
            </w:pPr>
            <w:r w:rsidRPr="00112425">
              <w:rPr>
                <w:rFonts w:ascii="Tahoma" w:hAnsi="Tahoma" w:cs="Tahoma"/>
                <w:snapToGrid w:val="0"/>
              </w:rPr>
              <w:t>žig</w:t>
            </w:r>
          </w:p>
        </w:tc>
        <w:tc>
          <w:tcPr>
            <w:tcW w:w="4395" w:type="dxa"/>
            <w:tcBorders>
              <w:top w:val="single" w:sz="4" w:space="0" w:color="auto"/>
              <w:left w:val="nil"/>
              <w:bottom w:val="nil"/>
              <w:right w:val="nil"/>
            </w:tcBorders>
            <w:hideMark/>
          </w:tcPr>
          <w:p w14:paraId="487907B6" w14:textId="3836E924" w:rsidR="00FE38D5" w:rsidRPr="00112425" w:rsidRDefault="00D746E3" w:rsidP="002F4A49">
            <w:pPr>
              <w:keepNext/>
              <w:keepLines/>
              <w:jc w:val="center"/>
              <w:rPr>
                <w:rFonts w:ascii="Tahoma" w:hAnsi="Tahoma" w:cs="Tahoma"/>
                <w:snapToGrid w:val="0"/>
              </w:rPr>
            </w:pPr>
            <w:r>
              <w:rPr>
                <w:rFonts w:ascii="Tahoma" w:hAnsi="Tahoma" w:cs="Tahoma"/>
                <w:snapToGrid w:val="0"/>
              </w:rPr>
              <w:t>(</w:t>
            </w:r>
            <w:r w:rsidR="00FE38D5" w:rsidRPr="00112425">
              <w:rPr>
                <w:rFonts w:ascii="Tahoma" w:hAnsi="Tahoma" w:cs="Tahoma"/>
                <w:snapToGrid w:val="0"/>
              </w:rPr>
              <w:t xml:space="preserve">podpis zakonitega zastopnika </w:t>
            </w:r>
            <w:r w:rsidR="00FE38D5" w:rsidRPr="00112425">
              <w:rPr>
                <w:rFonts w:ascii="Tahoma" w:hAnsi="Tahoma"/>
                <w:snapToGrid w:val="0"/>
              </w:rPr>
              <w:t>k</w:t>
            </w:r>
            <w:r w:rsidR="00FE38D5" w:rsidRPr="00112425">
              <w:rPr>
                <w:rFonts w:ascii="Tahoma" w:hAnsi="Tahoma" w:cs="Tahoma"/>
              </w:rPr>
              <w:t>andidata</w:t>
            </w:r>
            <w:r w:rsidR="00FE38D5" w:rsidRPr="00112425">
              <w:rPr>
                <w:rFonts w:ascii="Tahoma" w:hAnsi="Tahoma" w:cs="Tahoma"/>
                <w:snapToGrid w:val="0"/>
              </w:rPr>
              <w:t>)</w:t>
            </w:r>
          </w:p>
        </w:tc>
      </w:tr>
    </w:tbl>
    <w:p w14:paraId="6690762F" w14:textId="77777777" w:rsidR="00FE38D5" w:rsidRPr="00112425" w:rsidRDefault="00FE38D5" w:rsidP="002F4A49">
      <w:pPr>
        <w:keepNext/>
        <w:keepLines/>
        <w:rPr>
          <w:rFonts w:ascii="Tahoma" w:hAnsi="Tahoma" w:cs="Tahoma"/>
          <w:b/>
        </w:rPr>
      </w:pPr>
      <w:r w:rsidRPr="00112425">
        <w:rPr>
          <w:rFonts w:ascii="Tahoma" w:hAnsi="Tahoma" w:cs="Tahoma"/>
          <w:b/>
        </w:rPr>
        <w:t>______________________________________________________________________</w:t>
      </w:r>
    </w:p>
    <w:p w14:paraId="4F12D7F8" w14:textId="77777777" w:rsidR="00FE38D5" w:rsidRPr="00112425" w:rsidRDefault="00FE38D5" w:rsidP="002F4A49">
      <w:pPr>
        <w:keepNext/>
        <w:keepLines/>
        <w:jc w:val="both"/>
        <w:rPr>
          <w:rFonts w:ascii="Tahoma" w:hAnsi="Tahoma" w:cs="Tahoma"/>
          <w:b/>
        </w:rPr>
      </w:pPr>
      <w:r w:rsidRPr="00112425">
        <w:rPr>
          <w:rFonts w:ascii="Tahoma" w:hAnsi="Tahoma" w:cs="Tahoma"/>
          <w:b/>
        </w:rPr>
        <w:t xml:space="preserve">IZPOLNI INVESTITOR (Izdajatelj reference)!!!!! </w:t>
      </w:r>
    </w:p>
    <w:p w14:paraId="20F41857" w14:textId="77777777" w:rsidR="00FE38D5" w:rsidRPr="00112425" w:rsidRDefault="00FE38D5" w:rsidP="002F4A49">
      <w:pPr>
        <w:keepNext/>
        <w:keepLines/>
        <w:jc w:val="both"/>
        <w:rPr>
          <w:rFonts w:ascii="Tahoma" w:hAnsi="Tahoma" w:cs="Tahoma"/>
        </w:rPr>
      </w:pPr>
    </w:p>
    <w:p w14:paraId="4F5693E0" w14:textId="77777777" w:rsidR="00FE38D5" w:rsidRPr="00112425" w:rsidRDefault="00FE38D5" w:rsidP="002F4A49">
      <w:pPr>
        <w:keepNext/>
        <w:keepLines/>
        <w:jc w:val="both"/>
        <w:rPr>
          <w:rFonts w:ascii="Tahoma" w:hAnsi="Tahoma" w:cs="Tahoma"/>
        </w:rPr>
      </w:pPr>
      <w:r w:rsidRPr="0011242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4773E326" w14:textId="77777777" w:rsidR="00FE38D5" w:rsidRPr="00112425" w:rsidRDefault="00FE38D5" w:rsidP="002F4A49">
      <w:pPr>
        <w:keepNext/>
        <w:keepLines/>
        <w:rPr>
          <w:rFonts w:ascii="Tahoma" w:hAnsi="Tahoma" w:cs="Tahoma"/>
        </w:rPr>
      </w:pPr>
    </w:p>
    <w:p w14:paraId="43DDFC6D" w14:textId="77777777" w:rsidR="00FE38D5" w:rsidRPr="00112425" w:rsidRDefault="00FE38D5" w:rsidP="002F4A49">
      <w:pPr>
        <w:keepNext/>
        <w:keepLines/>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14:paraId="3629B059" w14:textId="77777777" w:rsidR="00FE38D5" w:rsidRPr="00112425" w:rsidRDefault="00FE38D5" w:rsidP="002F4A49">
      <w:pPr>
        <w:keepNext/>
        <w:keepLines/>
        <w:rPr>
          <w:rFonts w:ascii="Tahoma" w:hAnsi="Tahoma" w:cs="Tahoma"/>
        </w:rPr>
      </w:pPr>
    </w:p>
    <w:p w14:paraId="785F1C7F" w14:textId="77777777" w:rsidR="00FE38D5" w:rsidRPr="00112425" w:rsidRDefault="00FE38D5" w:rsidP="002F4A49">
      <w:pPr>
        <w:keepNext/>
        <w:keepLines/>
        <w:rPr>
          <w:rFonts w:ascii="Tahoma" w:hAnsi="Tahoma" w:cs="Tahoma"/>
        </w:rPr>
      </w:pPr>
      <w:r w:rsidRPr="00112425">
        <w:rPr>
          <w:rFonts w:ascii="Tahoma" w:hAnsi="Tahoma" w:cs="Tahoma"/>
        </w:rPr>
        <w:t>Izdajatelj reference</w:t>
      </w:r>
    </w:p>
    <w:p w14:paraId="73D52FFE" w14:textId="77777777" w:rsidR="00FE38D5" w:rsidRPr="00112425" w:rsidRDefault="00FE38D5" w:rsidP="002F4A49">
      <w:pPr>
        <w:keepNext/>
        <w:keepLines/>
        <w:rPr>
          <w:rFonts w:ascii="Tahoma" w:hAnsi="Tahoma" w:cs="Tahoma"/>
        </w:rPr>
      </w:pPr>
      <w:r w:rsidRPr="00112425">
        <w:rPr>
          <w:rFonts w:ascii="Tahoma" w:hAnsi="Tahoma" w:cs="Tahoma"/>
        </w:rPr>
        <w:t xml:space="preserve"> </w:t>
      </w:r>
    </w:p>
    <w:p w14:paraId="549F06DA" w14:textId="77777777" w:rsidR="00FE38D5" w:rsidRPr="00112425" w:rsidRDefault="00FE38D5" w:rsidP="002F4A49">
      <w:pPr>
        <w:keepNext/>
        <w:keepLines/>
        <w:rPr>
          <w:rFonts w:ascii="Tahoma" w:hAnsi="Tahoma" w:cs="Tahoma"/>
        </w:rPr>
      </w:pPr>
      <w:r w:rsidRPr="00112425">
        <w:rPr>
          <w:rFonts w:ascii="Tahoma" w:hAnsi="Tahoma" w:cs="Tahoma"/>
        </w:rPr>
        <w:t>__________________________________                 Žig                               _______________</w:t>
      </w:r>
    </w:p>
    <w:p w14:paraId="73D6C277" w14:textId="77777777" w:rsidR="00FE38D5" w:rsidRPr="00112425" w:rsidRDefault="00FE38D5" w:rsidP="002F4A49">
      <w:pPr>
        <w:keepNext/>
        <w:keepLines/>
        <w:rPr>
          <w:rFonts w:ascii="Tahoma" w:hAnsi="Tahoma" w:cs="Tahoma"/>
        </w:rPr>
      </w:pPr>
      <w:r w:rsidRPr="00112425">
        <w:rPr>
          <w:rFonts w:ascii="Tahoma" w:hAnsi="Tahoma" w:cs="Tahoma"/>
        </w:rPr>
        <w:t xml:space="preserve">( podpis odgovorne osebe)                                                                             (kraj in datum) </w:t>
      </w:r>
    </w:p>
    <w:p w14:paraId="10EF574E" w14:textId="77777777" w:rsidR="00FE38D5" w:rsidRPr="00112425" w:rsidRDefault="00FE38D5" w:rsidP="002F4A49">
      <w:pPr>
        <w:keepNext/>
        <w:keepLines/>
        <w:rPr>
          <w:rFonts w:ascii="Tahoma" w:hAnsi="Tahoma" w:cs="Tahoma"/>
        </w:rPr>
      </w:pPr>
    </w:p>
    <w:p w14:paraId="48F4F96B" w14:textId="77777777" w:rsidR="00FE38D5" w:rsidRPr="00112425" w:rsidRDefault="00FE38D5" w:rsidP="002F4A49">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14:paraId="79114C8B" w14:textId="77777777" w:rsidR="00FE38D5" w:rsidRDefault="00FE38D5" w:rsidP="002F4A49">
      <w:pPr>
        <w:keepNext/>
        <w:keepLines/>
        <w:rPr>
          <w:rFonts w:ascii="Tahoma" w:hAnsi="Tahoma" w:cs="Tahoma"/>
        </w:rPr>
      </w:pPr>
    </w:p>
    <w:p w14:paraId="27B2660F" w14:textId="77777777" w:rsidR="002038A0" w:rsidRDefault="002038A0" w:rsidP="002F4A49">
      <w:pPr>
        <w:keepNext/>
        <w:keepLines/>
        <w:rPr>
          <w:rFonts w:ascii="Tahoma" w:hAnsi="Tahoma" w:cs="Tahoma"/>
        </w:rPr>
      </w:pPr>
    </w:p>
    <w:p w14:paraId="02022724" w14:textId="77777777" w:rsidR="002038A0" w:rsidRDefault="002038A0" w:rsidP="002F4A49">
      <w:pPr>
        <w:keepNext/>
        <w:keepLines/>
        <w:rPr>
          <w:rFonts w:ascii="Tahoma" w:hAnsi="Tahoma" w:cs="Tahoma"/>
        </w:rPr>
      </w:pPr>
    </w:p>
    <w:p w14:paraId="27A453D1" w14:textId="77777777" w:rsidR="002038A0" w:rsidRDefault="002038A0" w:rsidP="002F4A49">
      <w:pPr>
        <w:keepNext/>
        <w:keepLines/>
        <w:rPr>
          <w:rFonts w:ascii="Tahoma" w:hAnsi="Tahoma" w:cs="Tahoma"/>
        </w:rPr>
      </w:pPr>
    </w:p>
    <w:p w14:paraId="66303432" w14:textId="77777777" w:rsidR="002038A0" w:rsidRDefault="002038A0" w:rsidP="002F4A49">
      <w:pPr>
        <w:keepNext/>
        <w:keepLines/>
        <w:rPr>
          <w:rFonts w:ascii="Tahoma" w:hAnsi="Tahoma" w:cs="Tahoma"/>
        </w:rPr>
      </w:pPr>
    </w:p>
    <w:p w14:paraId="624F46A4" w14:textId="77777777" w:rsidR="002038A0" w:rsidRDefault="002038A0" w:rsidP="002F4A49">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1559"/>
      </w:tblGrid>
      <w:tr w:rsidR="008066AF" w:rsidRPr="00112425" w14:paraId="43341A76" w14:textId="77777777" w:rsidTr="00610C0E">
        <w:tc>
          <w:tcPr>
            <w:tcW w:w="8161" w:type="dxa"/>
            <w:tcBorders>
              <w:top w:val="single" w:sz="4" w:space="0" w:color="auto"/>
              <w:left w:val="single" w:sz="4" w:space="0" w:color="auto"/>
              <w:bottom w:val="single" w:sz="4" w:space="0" w:color="auto"/>
              <w:right w:val="single" w:sz="4" w:space="0" w:color="auto"/>
            </w:tcBorders>
            <w:hideMark/>
          </w:tcPr>
          <w:p w14:paraId="7DC1AC69" w14:textId="77777777" w:rsidR="008066AF" w:rsidRPr="00112425" w:rsidRDefault="008066AF" w:rsidP="002F4A49">
            <w:pPr>
              <w:keepNext/>
              <w:keepLines/>
              <w:rPr>
                <w:rFonts w:ascii="Tahoma" w:hAnsi="Tahoma" w:cs="Tahoma"/>
                <w:b/>
              </w:rPr>
            </w:pPr>
            <w:r>
              <w:rPr>
                <w:rFonts w:ascii="Tahoma" w:hAnsi="Tahoma" w:cs="Tahoma"/>
              </w:rPr>
              <w:lastRenderedPageBreak/>
              <w:t>OSNUTEK POGODBE</w:t>
            </w:r>
          </w:p>
        </w:tc>
        <w:tc>
          <w:tcPr>
            <w:tcW w:w="1559" w:type="dxa"/>
            <w:tcBorders>
              <w:top w:val="single" w:sz="4" w:space="0" w:color="auto"/>
              <w:left w:val="single" w:sz="4" w:space="0" w:color="auto"/>
              <w:bottom w:val="single" w:sz="4" w:space="0" w:color="auto"/>
              <w:right w:val="single" w:sz="4" w:space="0" w:color="auto"/>
            </w:tcBorders>
            <w:hideMark/>
          </w:tcPr>
          <w:p w14:paraId="0A002911" w14:textId="77777777" w:rsidR="008066AF" w:rsidRPr="00112425" w:rsidRDefault="008066AF" w:rsidP="008066AF">
            <w:pPr>
              <w:keepNext/>
              <w:keepLines/>
              <w:rPr>
                <w:rFonts w:ascii="Tahoma" w:hAnsi="Tahoma" w:cs="Tahoma"/>
                <w:b/>
                <w:i/>
              </w:rPr>
            </w:pPr>
            <w:r w:rsidRPr="00112425">
              <w:rPr>
                <w:rFonts w:ascii="Tahoma" w:hAnsi="Tahoma" w:cs="Tahoma"/>
                <w:b/>
                <w:i/>
              </w:rPr>
              <w:t xml:space="preserve">Priloga </w:t>
            </w:r>
            <w:r>
              <w:rPr>
                <w:rFonts w:ascii="Tahoma" w:hAnsi="Tahoma" w:cs="Tahoma"/>
                <w:b/>
                <w:i/>
              </w:rPr>
              <w:t>7</w:t>
            </w:r>
          </w:p>
        </w:tc>
      </w:tr>
    </w:tbl>
    <w:p w14:paraId="40E7FDEE" w14:textId="77777777" w:rsidR="00A055C4" w:rsidRPr="00112425" w:rsidRDefault="00A055C4" w:rsidP="002F4A49">
      <w:pPr>
        <w:keepNext/>
        <w:keepLines/>
        <w:jc w:val="both"/>
        <w:rPr>
          <w:rFonts w:ascii="Tahoma" w:hAnsi="Tahoma" w:cs="Tahoma"/>
          <w:b/>
        </w:rPr>
      </w:pPr>
    </w:p>
    <w:p w14:paraId="1F055DDE" w14:textId="77777777" w:rsidR="00A055C4" w:rsidRPr="004C1F13" w:rsidRDefault="00A055C4" w:rsidP="002F4A49">
      <w:pPr>
        <w:keepNext/>
        <w:keepLines/>
        <w:jc w:val="both"/>
        <w:rPr>
          <w:rFonts w:ascii="Tahoma" w:hAnsi="Tahoma" w:cs="Tahoma"/>
          <w:b/>
        </w:rPr>
      </w:pPr>
    </w:p>
    <w:tbl>
      <w:tblPr>
        <w:tblW w:w="0" w:type="auto"/>
        <w:tblLayout w:type="fixed"/>
        <w:tblCellMar>
          <w:left w:w="70" w:type="dxa"/>
          <w:right w:w="70" w:type="dxa"/>
        </w:tblCellMar>
        <w:tblLook w:val="0000" w:firstRow="0" w:lastRow="0" w:firstColumn="0" w:lastColumn="0" w:noHBand="0" w:noVBand="0"/>
      </w:tblPr>
      <w:tblGrid>
        <w:gridCol w:w="2905"/>
        <w:gridCol w:w="2552"/>
      </w:tblGrid>
      <w:tr w:rsidR="00E90FDB" w:rsidRPr="004C1F13" w14:paraId="39BAFC56" w14:textId="77777777" w:rsidTr="00E90FDB">
        <w:tc>
          <w:tcPr>
            <w:tcW w:w="2905" w:type="dxa"/>
            <w:vAlign w:val="center"/>
          </w:tcPr>
          <w:p w14:paraId="2BEECF4A" w14:textId="77777777" w:rsidR="00E90FDB" w:rsidRPr="004C1F13" w:rsidRDefault="00E90FDB" w:rsidP="003D7413">
            <w:pPr>
              <w:keepNext/>
              <w:keepLines/>
              <w:ind w:left="-75"/>
              <w:jc w:val="both"/>
              <w:rPr>
                <w:rFonts w:ascii="Tahoma" w:hAnsi="Tahoma" w:cs="Tahoma"/>
                <w:lang w:eastAsia="en-US"/>
              </w:rPr>
            </w:pPr>
            <w:r w:rsidRPr="004C1F13">
              <w:rPr>
                <w:rFonts w:ascii="Tahoma" w:hAnsi="Tahoma" w:cs="Tahoma"/>
                <w:lang w:eastAsia="en-US"/>
              </w:rPr>
              <w:t>Številka pogodbe naročnika:</w:t>
            </w:r>
          </w:p>
        </w:tc>
        <w:tc>
          <w:tcPr>
            <w:tcW w:w="2552" w:type="dxa"/>
            <w:tcBorders>
              <w:bottom w:val="single" w:sz="4" w:space="0" w:color="auto"/>
            </w:tcBorders>
            <w:vAlign w:val="center"/>
          </w:tcPr>
          <w:p w14:paraId="039301DC" w14:textId="77777777" w:rsidR="00E90FDB" w:rsidRPr="004C1F13" w:rsidRDefault="00E90FDB" w:rsidP="002F4A49">
            <w:pPr>
              <w:keepNext/>
              <w:keepLines/>
              <w:jc w:val="center"/>
              <w:rPr>
                <w:rFonts w:ascii="Tahoma" w:hAnsi="Tahoma" w:cs="Tahoma"/>
                <w:b/>
              </w:rPr>
            </w:pPr>
          </w:p>
        </w:tc>
      </w:tr>
      <w:tr w:rsidR="00E90FDB" w:rsidRPr="004C1F13" w14:paraId="3677A4F3" w14:textId="77777777" w:rsidTr="00E90FDB">
        <w:tc>
          <w:tcPr>
            <w:tcW w:w="2905" w:type="dxa"/>
          </w:tcPr>
          <w:p w14:paraId="556F378C" w14:textId="77777777" w:rsidR="00E90FDB" w:rsidRPr="004C1F13" w:rsidRDefault="00E90FDB" w:rsidP="002F4A49">
            <w:pPr>
              <w:keepNext/>
              <w:keepLines/>
              <w:jc w:val="both"/>
              <w:rPr>
                <w:rFonts w:ascii="Tahoma" w:hAnsi="Tahoma" w:cs="Tahoma"/>
                <w:lang w:eastAsia="en-US"/>
              </w:rPr>
            </w:pPr>
          </w:p>
        </w:tc>
        <w:tc>
          <w:tcPr>
            <w:tcW w:w="2552" w:type="dxa"/>
            <w:tcBorders>
              <w:top w:val="single" w:sz="4" w:space="0" w:color="auto"/>
            </w:tcBorders>
          </w:tcPr>
          <w:p w14:paraId="26B2DA91" w14:textId="77777777" w:rsidR="00E90FDB" w:rsidRPr="004C1F13" w:rsidRDefault="00E90FDB" w:rsidP="002F4A49">
            <w:pPr>
              <w:keepNext/>
              <w:keepLines/>
              <w:jc w:val="both"/>
              <w:rPr>
                <w:rFonts w:ascii="Tahoma" w:hAnsi="Tahoma" w:cs="Tahoma"/>
                <w:lang w:eastAsia="en-US"/>
              </w:rPr>
            </w:pPr>
          </w:p>
        </w:tc>
      </w:tr>
      <w:tr w:rsidR="00E90FDB" w:rsidRPr="004C1F13" w14:paraId="02DAE158" w14:textId="77777777" w:rsidTr="00E90FDB">
        <w:tc>
          <w:tcPr>
            <w:tcW w:w="2905" w:type="dxa"/>
          </w:tcPr>
          <w:p w14:paraId="26FFC191" w14:textId="77777777" w:rsidR="00E90FDB" w:rsidRPr="004C1F13" w:rsidRDefault="00E90FDB" w:rsidP="003D7413">
            <w:pPr>
              <w:keepNext/>
              <w:keepLines/>
              <w:ind w:left="-75"/>
              <w:jc w:val="both"/>
              <w:rPr>
                <w:rFonts w:ascii="Tahoma" w:hAnsi="Tahoma" w:cs="Tahoma"/>
                <w:lang w:eastAsia="en-US"/>
              </w:rPr>
            </w:pPr>
            <w:r w:rsidRPr="004C1F13">
              <w:rPr>
                <w:rFonts w:ascii="Tahoma" w:hAnsi="Tahoma" w:cs="Tahoma"/>
                <w:lang w:eastAsia="en-US"/>
              </w:rPr>
              <w:t>Številka pogodbe izvajalca:</w:t>
            </w:r>
          </w:p>
        </w:tc>
        <w:tc>
          <w:tcPr>
            <w:tcW w:w="2552" w:type="dxa"/>
            <w:tcBorders>
              <w:bottom w:val="single" w:sz="4" w:space="0" w:color="auto"/>
            </w:tcBorders>
          </w:tcPr>
          <w:p w14:paraId="3CB18F7F" w14:textId="77777777" w:rsidR="00E90FDB" w:rsidRPr="004C1F13" w:rsidRDefault="00E90FDB" w:rsidP="002F4A49">
            <w:pPr>
              <w:keepNext/>
              <w:keepLines/>
              <w:jc w:val="both"/>
              <w:rPr>
                <w:rFonts w:ascii="Tahoma" w:hAnsi="Tahoma" w:cs="Tahoma"/>
                <w:lang w:eastAsia="en-US"/>
              </w:rPr>
            </w:pPr>
          </w:p>
        </w:tc>
      </w:tr>
    </w:tbl>
    <w:p w14:paraId="22039728" w14:textId="77777777" w:rsidR="00E90FDB" w:rsidRPr="004C1F13" w:rsidRDefault="00E90FDB" w:rsidP="002F4A49">
      <w:pPr>
        <w:keepNext/>
        <w:keepLines/>
        <w:jc w:val="both"/>
        <w:rPr>
          <w:rFonts w:ascii="Tahoma" w:hAnsi="Tahoma" w:cs="Tahoma"/>
          <w:b/>
          <w:lang w:eastAsia="en-US"/>
        </w:rPr>
      </w:pPr>
    </w:p>
    <w:tbl>
      <w:tblPr>
        <w:tblW w:w="9497" w:type="dxa"/>
        <w:tblLayout w:type="fixed"/>
        <w:tblCellMar>
          <w:left w:w="70" w:type="dxa"/>
          <w:right w:w="70" w:type="dxa"/>
        </w:tblCellMar>
        <w:tblLook w:val="0000" w:firstRow="0" w:lastRow="0" w:firstColumn="0" w:lastColumn="0" w:noHBand="0" w:noVBand="0"/>
      </w:tblPr>
      <w:tblGrid>
        <w:gridCol w:w="1985"/>
        <w:gridCol w:w="7512"/>
      </w:tblGrid>
      <w:tr w:rsidR="00E90FDB" w:rsidRPr="004C1F13" w14:paraId="560A0CFB" w14:textId="77777777" w:rsidTr="00365ABA">
        <w:tc>
          <w:tcPr>
            <w:tcW w:w="1985" w:type="dxa"/>
          </w:tcPr>
          <w:p w14:paraId="7ECA971F" w14:textId="77777777" w:rsidR="00E90FDB" w:rsidRPr="004C1F13" w:rsidRDefault="00E90FDB" w:rsidP="003D7413">
            <w:pPr>
              <w:keepNext/>
              <w:keepLines/>
              <w:ind w:left="-75"/>
              <w:jc w:val="both"/>
              <w:rPr>
                <w:rFonts w:ascii="Tahoma" w:hAnsi="Tahoma" w:cs="Tahoma"/>
                <w:lang w:eastAsia="en-US"/>
              </w:rPr>
            </w:pPr>
            <w:r w:rsidRPr="004C1F13">
              <w:rPr>
                <w:rFonts w:ascii="Tahoma" w:hAnsi="Tahoma" w:cs="Tahoma"/>
                <w:lang w:eastAsia="en-US"/>
              </w:rPr>
              <w:t>Naziv pogodbe:</w:t>
            </w:r>
          </w:p>
        </w:tc>
        <w:tc>
          <w:tcPr>
            <w:tcW w:w="7512" w:type="dxa"/>
          </w:tcPr>
          <w:p w14:paraId="3D147CF1" w14:textId="4F69D652" w:rsidR="00E90FDB" w:rsidRPr="004C1F13" w:rsidRDefault="00544A84" w:rsidP="003D7413">
            <w:pPr>
              <w:keepNext/>
              <w:keepLines/>
              <w:spacing w:after="200" w:line="276" w:lineRule="auto"/>
              <w:rPr>
                <w:rFonts w:ascii="Tahoma" w:hAnsi="Tahoma" w:cs="Tahoma"/>
                <w:b/>
              </w:rPr>
            </w:pPr>
            <w:r>
              <w:rPr>
                <w:rFonts w:ascii="Tahoma" w:hAnsi="Tahoma" w:cs="Tahoma"/>
                <w:b/>
                <w:caps/>
              </w:rPr>
              <w:t>Obnova vodovoda po Dunajski cesti na odseku od Ptujske do Triglavske ulice</w:t>
            </w:r>
          </w:p>
        </w:tc>
      </w:tr>
    </w:tbl>
    <w:p w14:paraId="5AA0D472" w14:textId="77777777" w:rsidR="00E90FDB" w:rsidRPr="004C1F13" w:rsidRDefault="00E90FDB" w:rsidP="002F4A49">
      <w:pPr>
        <w:keepNext/>
        <w:keepLines/>
        <w:jc w:val="both"/>
        <w:rPr>
          <w:rFonts w:ascii="Tahoma" w:hAnsi="Tahoma" w:cs="Tahoma"/>
        </w:rPr>
      </w:pPr>
      <w:r w:rsidRPr="004C1F13">
        <w:rPr>
          <w:rFonts w:ascii="Tahoma" w:hAnsi="Tahoma" w:cs="Tahoma"/>
        </w:rPr>
        <w:t>sklenjena med</w:t>
      </w:r>
    </w:p>
    <w:p w14:paraId="6702FC64" w14:textId="77777777" w:rsidR="00E90FDB" w:rsidRPr="004C1F13" w:rsidRDefault="00E90FDB" w:rsidP="002F4A49">
      <w:pPr>
        <w:keepNext/>
        <w:keepLines/>
        <w:jc w:val="both"/>
        <w:rPr>
          <w:rFonts w:ascii="Tahoma" w:hAnsi="Tahoma" w:cs="Tahoma"/>
        </w:rPr>
      </w:pPr>
    </w:p>
    <w:p w14:paraId="78998681" w14:textId="77777777" w:rsidR="00E90FDB" w:rsidRPr="004C1F13" w:rsidRDefault="00E90FDB" w:rsidP="002F4A49">
      <w:pPr>
        <w:keepNext/>
        <w:keepLines/>
        <w:jc w:val="both"/>
        <w:rPr>
          <w:rFonts w:ascii="Tahoma" w:hAnsi="Tahoma" w:cs="Tahoma"/>
        </w:rPr>
      </w:pPr>
      <w:r w:rsidRPr="004C1F13">
        <w:rPr>
          <w:rFonts w:ascii="Tahoma" w:hAnsi="Tahoma" w:cs="Tahoma"/>
        </w:rPr>
        <w:t>naročnikom:</w:t>
      </w:r>
      <w:r w:rsidRPr="004C1F13">
        <w:rPr>
          <w:rFonts w:ascii="Tahoma" w:hAnsi="Tahoma" w:cs="Tahoma"/>
        </w:rPr>
        <w:tab/>
      </w:r>
      <w:r w:rsidRPr="004C1F13">
        <w:rPr>
          <w:rFonts w:ascii="Tahoma" w:hAnsi="Tahoma" w:cs="Tahoma"/>
        </w:rPr>
        <w:tab/>
      </w:r>
    </w:p>
    <w:p w14:paraId="34C9FE92" w14:textId="77777777" w:rsidR="00E90FDB" w:rsidRPr="004C1F13" w:rsidRDefault="00E90FDB" w:rsidP="002F4A49">
      <w:pPr>
        <w:keepNext/>
        <w:keepLines/>
        <w:jc w:val="both"/>
        <w:rPr>
          <w:rFonts w:ascii="Tahoma" w:hAnsi="Tahoma" w:cs="Tahoma"/>
          <w:b/>
        </w:rPr>
      </w:pPr>
    </w:p>
    <w:tbl>
      <w:tblPr>
        <w:tblW w:w="0" w:type="auto"/>
        <w:tblInd w:w="1951"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000" w:firstRow="0" w:lastRow="0" w:firstColumn="0" w:lastColumn="0" w:noHBand="0" w:noVBand="0"/>
      </w:tblPr>
      <w:tblGrid>
        <w:gridCol w:w="6670"/>
      </w:tblGrid>
      <w:tr w:rsidR="00E90FDB" w:rsidRPr="004C1F13" w14:paraId="37F37749" w14:textId="77777777" w:rsidTr="00E90FDB">
        <w:trPr>
          <w:trHeight w:val="2419"/>
        </w:trPr>
        <w:tc>
          <w:tcPr>
            <w:tcW w:w="6670" w:type="dxa"/>
          </w:tcPr>
          <w:p w14:paraId="4437FCAF" w14:textId="77777777" w:rsidR="00E90FDB" w:rsidRPr="004C1F13" w:rsidRDefault="00E90FDB" w:rsidP="002F4A49">
            <w:pPr>
              <w:keepNext/>
              <w:keepLines/>
              <w:jc w:val="both"/>
              <w:rPr>
                <w:rFonts w:ascii="Tahoma" w:hAnsi="Tahoma" w:cs="Tahoma"/>
              </w:rPr>
            </w:pPr>
            <w:r w:rsidRPr="004C1F13">
              <w:rPr>
                <w:rFonts w:ascii="Tahoma" w:hAnsi="Tahoma" w:cs="Tahoma"/>
                <w:b/>
              </w:rPr>
              <w:t>JAVNO PODJETJE VODOVOD KANALIZACIJA SNAGA d.o.o.</w:t>
            </w:r>
          </w:p>
          <w:p w14:paraId="32E590A7" w14:textId="77777777" w:rsidR="00E90FDB" w:rsidRPr="004C1F13" w:rsidRDefault="00E90FDB" w:rsidP="002F4A49">
            <w:pPr>
              <w:keepNext/>
              <w:keepLines/>
              <w:jc w:val="both"/>
              <w:rPr>
                <w:rFonts w:ascii="Tahoma" w:hAnsi="Tahoma" w:cs="Tahoma"/>
              </w:rPr>
            </w:pPr>
            <w:r w:rsidRPr="004C1F13">
              <w:rPr>
                <w:rFonts w:ascii="Tahoma" w:hAnsi="Tahoma" w:cs="Tahoma"/>
              </w:rPr>
              <w:t>Vodovodna cesta 90</w:t>
            </w:r>
          </w:p>
          <w:p w14:paraId="2BEB30A9" w14:textId="77777777" w:rsidR="00E90FDB" w:rsidRPr="004C1F13" w:rsidRDefault="00E90FDB" w:rsidP="002F4A49">
            <w:pPr>
              <w:keepNext/>
              <w:keepLines/>
              <w:jc w:val="both"/>
              <w:rPr>
                <w:rFonts w:ascii="Tahoma" w:hAnsi="Tahoma" w:cs="Tahoma"/>
              </w:rPr>
            </w:pPr>
            <w:r w:rsidRPr="004C1F13">
              <w:rPr>
                <w:rFonts w:ascii="Tahoma" w:hAnsi="Tahoma" w:cs="Tahoma"/>
              </w:rPr>
              <w:t>1000 Ljubljana,</w:t>
            </w:r>
          </w:p>
          <w:p w14:paraId="78B67CA3" w14:textId="77777777" w:rsidR="00E90FDB" w:rsidRPr="004C1F13" w:rsidRDefault="00E90FDB" w:rsidP="002F4A49">
            <w:pPr>
              <w:keepNext/>
              <w:keepLines/>
              <w:jc w:val="both"/>
              <w:rPr>
                <w:rFonts w:ascii="Tahoma" w:hAnsi="Tahoma" w:cs="Tahoma"/>
              </w:rPr>
            </w:pPr>
          </w:p>
          <w:p w14:paraId="0BD870BB" w14:textId="77777777" w:rsidR="00E90FDB" w:rsidRPr="004C1F13" w:rsidRDefault="00E90FDB" w:rsidP="002F4A49">
            <w:pPr>
              <w:keepNext/>
              <w:keepLines/>
              <w:jc w:val="both"/>
              <w:rPr>
                <w:rFonts w:ascii="Tahoma" w:hAnsi="Tahoma" w:cs="Tahoma"/>
              </w:rPr>
            </w:pPr>
            <w:r w:rsidRPr="004C1F13">
              <w:rPr>
                <w:rFonts w:ascii="Tahoma" w:hAnsi="Tahoma" w:cs="Tahoma"/>
              </w:rPr>
              <w:t>ki ga zastopa direktor</w:t>
            </w:r>
          </w:p>
          <w:p w14:paraId="09695EA0" w14:textId="77777777" w:rsidR="00E90FDB" w:rsidRPr="004C1F13" w:rsidRDefault="00E90FDB" w:rsidP="002F4A49">
            <w:pPr>
              <w:keepNext/>
              <w:keepLines/>
              <w:jc w:val="both"/>
              <w:rPr>
                <w:rFonts w:ascii="Tahoma" w:hAnsi="Tahoma" w:cs="Tahoma"/>
                <w:b/>
              </w:rPr>
            </w:pPr>
            <w:r w:rsidRPr="004C1F13">
              <w:rPr>
                <w:rFonts w:ascii="Tahoma" w:hAnsi="Tahoma" w:cs="Tahoma"/>
                <w:b/>
              </w:rPr>
              <w:t>Krištof MLAKAR</w:t>
            </w:r>
          </w:p>
          <w:p w14:paraId="2A5FC571" w14:textId="77777777" w:rsidR="00E90FDB" w:rsidRPr="004C1F13" w:rsidRDefault="00E90FDB" w:rsidP="002F4A49">
            <w:pPr>
              <w:keepNext/>
              <w:keepLines/>
              <w:ind w:left="1416" w:firstLine="708"/>
              <w:jc w:val="both"/>
              <w:rPr>
                <w:rFonts w:ascii="Tahoma" w:hAnsi="Tahoma" w:cs="Tahoma"/>
              </w:rPr>
            </w:pPr>
          </w:p>
          <w:p w14:paraId="37264510" w14:textId="77777777" w:rsidR="00E90FDB" w:rsidRPr="004C1F13" w:rsidRDefault="00E90FDB" w:rsidP="002F4A49">
            <w:pPr>
              <w:keepNext/>
              <w:keepLines/>
              <w:jc w:val="both"/>
              <w:rPr>
                <w:rFonts w:ascii="Tahoma" w:hAnsi="Tahoma" w:cs="Tahoma"/>
              </w:rPr>
            </w:pPr>
            <w:r w:rsidRPr="004C1F13">
              <w:rPr>
                <w:rFonts w:ascii="Tahoma" w:hAnsi="Tahoma" w:cs="Tahoma"/>
              </w:rPr>
              <w:t>Identifikacijska številka za DDV: SI64520463</w:t>
            </w:r>
          </w:p>
          <w:p w14:paraId="52343574" w14:textId="77777777" w:rsidR="00E90FDB" w:rsidRPr="004C1F13" w:rsidRDefault="00E90FDB" w:rsidP="002F4A49">
            <w:pPr>
              <w:keepNext/>
              <w:keepLines/>
              <w:jc w:val="both"/>
              <w:rPr>
                <w:rFonts w:ascii="Tahoma" w:hAnsi="Tahoma" w:cs="Tahoma"/>
              </w:rPr>
            </w:pPr>
            <w:r w:rsidRPr="004C1F13">
              <w:rPr>
                <w:rFonts w:ascii="Tahoma" w:hAnsi="Tahoma" w:cs="Tahoma"/>
              </w:rPr>
              <w:t>Matična številka: 5046688000</w:t>
            </w:r>
          </w:p>
        </w:tc>
      </w:tr>
    </w:tbl>
    <w:p w14:paraId="123404B0" w14:textId="77777777" w:rsidR="00E90FDB" w:rsidRPr="004C1F13" w:rsidRDefault="00E90FDB" w:rsidP="002F4A49">
      <w:pPr>
        <w:keepNext/>
        <w:keepLines/>
        <w:jc w:val="both"/>
        <w:rPr>
          <w:rFonts w:ascii="Tahoma" w:hAnsi="Tahoma" w:cs="Tahoma"/>
        </w:rPr>
      </w:pPr>
    </w:p>
    <w:p w14:paraId="70A48D41" w14:textId="77777777" w:rsidR="00E90FDB" w:rsidRPr="004C1F13" w:rsidRDefault="00E90FDB" w:rsidP="002F4A49">
      <w:pPr>
        <w:keepNext/>
        <w:keepLines/>
        <w:jc w:val="both"/>
        <w:rPr>
          <w:rFonts w:ascii="Tahoma" w:hAnsi="Tahoma" w:cs="Tahoma"/>
        </w:rPr>
      </w:pPr>
      <w:r w:rsidRPr="004C1F13">
        <w:rPr>
          <w:rFonts w:ascii="Tahoma" w:hAnsi="Tahoma" w:cs="Tahoma"/>
        </w:rPr>
        <w:t>in izvajalcem:</w:t>
      </w:r>
    </w:p>
    <w:p w14:paraId="73CBF517" w14:textId="77777777" w:rsidR="00E90FDB" w:rsidRPr="004C1F13" w:rsidRDefault="00E90FDB" w:rsidP="002F4A49">
      <w:pPr>
        <w:keepNext/>
        <w:keepLines/>
        <w:jc w:val="both"/>
        <w:rPr>
          <w:rFonts w:ascii="Tahoma" w:hAnsi="Tahoma" w:cs="Tahoma"/>
        </w:rPr>
      </w:pPr>
    </w:p>
    <w:tbl>
      <w:tblPr>
        <w:tblW w:w="6682" w:type="dxa"/>
        <w:tblInd w:w="1913" w:type="dxa"/>
        <w:tblBorders>
          <w:top w:val="single" w:sz="8" w:space="0" w:color="0066CC"/>
          <w:left w:val="single" w:sz="8" w:space="0" w:color="0066CC"/>
          <w:bottom w:val="single" w:sz="8" w:space="0" w:color="0066CC"/>
          <w:right w:val="single" w:sz="8" w:space="0" w:color="0066CC"/>
        </w:tblBorders>
        <w:tblLayout w:type="fixed"/>
        <w:tblCellMar>
          <w:left w:w="70" w:type="dxa"/>
          <w:right w:w="70" w:type="dxa"/>
        </w:tblCellMar>
        <w:tblLook w:val="0000" w:firstRow="0" w:lastRow="0" w:firstColumn="0" w:lastColumn="0" w:noHBand="0" w:noVBand="0"/>
      </w:tblPr>
      <w:tblGrid>
        <w:gridCol w:w="5726"/>
        <w:gridCol w:w="211"/>
        <w:gridCol w:w="745"/>
      </w:tblGrid>
      <w:tr w:rsidR="00E90FDB" w:rsidRPr="004C1F13" w14:paraId="6A9CD699" w14:textId="77777777" w:rsidTr="00E90FDB">
        <w:trPr>
          <w:trHeight w:val="170"/>
        </w:trPr>
        <w:tc>
          <w:tcPr>
            <w:tcW w:w="5726" w:type="dxa"/>
          </w:tcPr>
          <w:p w14:paraId="72866492" w14:textId="77777777" w:rsidR="00E90FDB" w:rsidRPr="004C1F13" w:rsidRDefault="00E90FDB" w:rsidP="002F4A49">
            <w:pPr>
              <w:keepNext/>
              <w:keepLines/>
              <w:jc w:val="both"/>
              <w:rPr>
                <w:rFonts w:ascii="Tahoma" w:hAnsi="Tahoma" w:cs="Tahoma"/>
                <w:b/>
              </w:rPr>
            </w:pPr>
          </w:p>
        </w:tc>
        <w:tc>
          <w:tcPr>
            <w:tcW w:w="211" w:type="dxa"/>
          </w:tcPr>
          <w:p w14:paraId="28CD2090" w14:textId="77777777" w:rsidR="00E90FDB" w:rsidRPr="004C1F13" w:rsidRDefault="00E90FDB" w:rsidP="002F4A49">
            <w:pPr>
              <w:keepNext/>
              <w:keepLines/>
              <w:jc w:val="both"/>
              <w:rPr>
                <w:rFonts w:ascii="Tahoma" w:hAnsi="Tahoma" w:cs="Tahoma"/>
              </w:rPr>
            </w:pPr>
          </w:p>
        </w:tc>
        <w:tc>
          <w:tcPr>
            <w:tcW w:w="745" w:type="dxa"/>
          </w:tcPr>
          <w:p w14:paraId="606700F6" w14:textId="77777777" w:rsidR="00E90FDB" w:rsidRPr="004C1F13" w:rsidRDefault="00E90FDB" w:rsidP="002F4A49">
            <w:pPr>
              <w:keepNext/>
              <w:keepLines/>
              <w:jc w:val="both"/>
              <w:rPr>
                <w:rFonts w:ascii="Tahoma" w:hAnsi="Tahoma" w:cs="Tahoma"/>
              </w:rPr>
            </w:pPr>
          </w:p>
        </w:tc>
      </w:tr>
      <w:tr w:rsidR="00E90FDB" w:rsidRPr="004C1F13" w14:paraId="0A5CB3A8" w14:textId="77777777" w:rsidTr="00E90FDB">
        <w:trPr>
          <w:trHeight w:val="180"/>
        </w:trPr>
        <w:tc>
          <w:tcPr>
            <w:tcW w:w="5726" w:type="dxa"/>
          </w:tcPr>
          <w:p w14:paraId="1DE1A7BE" w14:textId="77777777" w:rsidR="00E90FDB" w:rsidRPr="004C1F13" w:rsidRDefault="00E90FDB" w:rsidP="002F4A49">
            <w:pPr>
              <w:keepNext/>
              <w:keepLines/>
              <w:jc w:val="both"/>
              <w:rPr>
                <w:rFonts w:ascii="Tahoma" w:hAnsi="Tahoma" w:cs="Tahoma"/>
              </w:rPr>
            </w:pPr>
          </w:p>
        </w:tc>
        <w:tc>
          <w:tcPr>
            <w:tcW w:w="211" w:type="dxa"/>
          </w:tcPr>
          <w:p w14:paraId="74ECD6AC" w14:textId="77777777" w:rsidR="00E90FDB" w:rsidRPr="004C1F13" w:rsidRDefault="00E90FDB" w:rsidP="002F4A49">
            <w:pPr>
              <w:keepNext/>
              <w:keepLines/>
              <w:jc w:val="both"/>
              <w:rPr>
                <w:rFonts w:ascii="Tahoma" w:hAnsi="Tahoma" w:cs="Tahoma"/>
              </w:rPr>
            </w:pPr>
          </w:p>
        </w:tc>
        <w:tc>
          <w:tcPr>
            <w:tcW w:w="745" w:type="dxa"/>
          </w:tcPr>
          <w:p w14:paraId="3CF47C98" w14:textId="77777777" w:rsidR="00E90FDB" w:rsidRPr="004C1F13" w:rsidRDefault="00E90FDB" w:rsidP="002F4A49">
            <w:pPr>
              <w:keepNext/>
              <w:keepLines/>
              <w:jc w:val="both"/>
              <w:rPr>
                <w:rFonts w:ascii="Tahoma" w:hAnsi="Tahoma" w:cs="Tahoma"/>
              </w:rPr>
            </w:pPr>
          </w:p>
        </w:tc>
      </w:tr>
      <w:tr w:rsidR="00E90FDB" w:rsidRPr="004C1F13" w14:paraId="3848A96B" w14:textId="77777777" w:rsidTr="00E90FDB">
        <w:trPr>
          <w:trHeight w:val="180"/>
        </w:trPr>
        <w:tc>
          <w:tcPr>
            <w:tcW w:w="5726" w:type="dxa"/>
          </w:tcPr>
          <w:p w14:paraId="2164DEBE" w14:textId="77777777" w:rsidR="00E90FDB" w:rsidRPr="004C1F13" w:rsidRDefault="00E90FDB" w:rsidP="002F4A49">
            <w:pPr>
              <w:keepNext/>
              <w:keepLines/>
              <w:jc w:val="both"/>
              <w:rPr>
                <w:rFonts w:ascii="Tahoma" w:hAnsi="Tahoma" w:cs="Tahoma"/>
              </w:rPr>
            </w:pPr>
          </w:p>
        </w:tc>
        <w:tc>
          <w:tcPr>
            <w:tcW w:w="211" w:type="dxa"/>
          </w:tcPr>
          <w:p w14:paraId="35C1E708" w14:textId="77777777" w:rsidR="00E90FDB" w:rsidRPr="004C1F13" w:rsidRDefault="00E90FDB" w:rsidP="002F4A49">
            <w:pPr>
              <w:keepNext/>
              <w:keepLines/>
              <w:jc w:val="both"/>
              <w:rPr>
                <w:rFonts w:ascii="Tahoma" w:hAnsi="Tahoma" w:cs="Tahoma"/>
              </w:rPr>
            </w:pPr>
          </w:p>
        </w:tc>
        <w:tc>
          <w:tcPr>
            <w:tcW w:w="745" w:type="dxa"/>
          </w:tcPr>
          <w:p w14:paraId="6AC8E6BC" w14:textId="77777777" w:rsidR="00E90FDB" w:rsidRPr="004C1F13" w:rsidRDefault="00E90FDB" w:rsidP="002F4A49">
            <w:pPr>
              <w:keepNext/>
              <w:keepLines/>
              <w:jc w:val="both"/>
              <w:rPr>
                <w:rFonts w:ascii="Tahoma" w:hAnsi="Tahoma" w:cs="Tahoma"/>
              </w:rPr>
            </w:pPr>
          </w:p>
        </w:tc>
      </w:tr>
      <w:tr w:rsidR="00E90FDB" w:rsidRPr="004C1F13" w14:paraId="02CA9146" w14:textId="77777777" w:rsidTr="00E90FDB">
        <w:trPr>
          <w:trHeight w:val="361"/>
        </w:trPr>
        <w:tc>
          <w:tcPr>
            <w:tcW w:w="5726" w:type="dxa"/>
          </w:tcPr>
          <w:p w14:paraId="56982FBB" w14:textId="77777777" w:rsidR="00E90FDB" w:rsidRPr="004C1F13" w:rsidRDefault="00E90FDB" w:rsidP="002F4A49">
            <w:pPr>
              <w:keepNext/>
              <w:keepLines/>
              <w:jc w:val="both"/>
              <w:rPr>
                <w:rFonts w:ascii="Tahoma" w:hAnsi="Tahoma" w:cs="Tahoma"/>
              </w:rPr>
            </w:pPr>
          </w:p>
        </w:tc>
        <w:tc>
          <w:tcPr>
            <w:tcW w:w="211" w:type="dxa"/>
          </w:tcPr>
          <w:p w14:paraId="276C0C2D" w14:textId="77777777" w:rsidR="00E90FDB" w:rsidRPr="004C1F13" w:rsidRDefault="00E90FDB" w:rsidP="002F4A49">
            <w:pPr>
              <w:keepNext/>
              <w:keepLines/>
              <w:jc w:val="both"/>
              <w:rPr>
                <w:rFonts w:ascii="Tahoma" w:hAnsi="Tahoma" w:cs="Tahoma"/>
              </w:rPr>
            </w:pPr>
          </w:p>
        </w:tc>
        <w:tc>
          <w:tcPr>
            <w:tcW w:w="745" w:type="dxa"/>
          </w:tcPr>
          <w:p w14:paraId="771BDBC2" w14:textId="77777777" w:rsidR="00E90FDB" w:rsidRPr="004C1F13" w:rsidRDefault="00E90FDB" w:rsidP="002F4A49">
            <w:pPr>
              <w:keepNext/>
              <w:keepLines/>
              <w:jc w:val="both"/>
              <w:rPr>
                <w:rFonts w:ascii="Tahoma" w:hAnsi="Tahoma" w:cs="Tahoma"/>
              </w:rPr>
            </w:pPr>
          </w:p>
        </w:tc>
      </w:tr>
      <w:tr w:rsidR="00E90FDB" w:rsidRPr="004C1F13" w14:paraId="23698A3E" w14:textId="77777777" w:rsidTr="00E90FDB">
        <w:trPr>
          <w:trHeight w:val="80"/>
        </w:trPr>
        <w:tc>
          <w:tcPr>
            <w:tcW w:w="5726" w:type="dxa"/>
          </w:tcPr>
          <w:p w14:paraId="3033DE35" w14:textId="77777777" w:rsidR="00E90FDB" w:rsidRPr="004C1F13" w:rsidRDefault="00E90FDB" w:rsidP="002F4A49">
            <w:pPr>
              <w:keepNext/>
              <w:keepLines/>
              <w:jc w:val="both"/>
              <w:rPr>
                <w:rFonts w:ascii="Tahoma" w:hAnsi="Tahoma" w:cs="Tahoma"/>
              </w:rPr>
            </w:pPr>
            <w:r w:rsidRPr="004C1F13">
              <w:rPr>
                <w:rFonts w:ascii="Tahoma" w:hAnsi="Tahoma" w:cs="Tahoma"/>
              </w:rPr>
              <w:t xml:space="preserve">ki ga zastopa direktor </w:t>
            </w:r>
          </w:p>
        </w:tc>
        <w:tc>
          <w:tcPr>
            <w:tcW w:w="211" w:type="dxa"/>
          </w:tcPr>
          <w:p w14:paraId="50E05E70" w14:textId="77777777" w:rsidR="00E90FDB" w:rsidRPr="004C1F13" w:rsidRDefault="00E90FDB" w:rsidP="002F4A49">
            <w:pPr>
              <w:keepNext/>
              <w:keepLines/>
              <w:jc w:val="both"/>
              <w:rPr>
                <w:rFonts w:ascii="Tahoma" w:hAnsi="Tahoma" w:cs="Tahoma"/>
              </w:rPr>
            </w:pPr>
          </w:p>
        </w:tc>
        <w:tc>
          <w:tcPr>
            <w:tcW w:w="745" w:type="dxa"/>
          </w:tcPr>
          <w:p w14:paraId="4A93CE98" w14:textId="77777777" w:rsidR="00E90FDB" w:rsidRPr="004C1F13" w:rsidRDefault="00E90FDB" w:rsidP="002F4A49">
            <w:pPr>
              <w:keepNext/>
              <w:keepLines/>
              <w:jc w:val="both"/>
              <w:rPr>
                <w:rFonts w:ascii="Tahoma" w:hAnsi="Tahoma" w:cs="Tahoma"/>
              </w:rPr>
            </w:pPr>
          </w:p>
        </w:tc>
      </w:tr>
      <w:tr w:rsidR="00E90FDB" w:rsidRPr="004C1F13" w14:paraId="6A8CE968" w14:textId="77777777" w:rsidTr="00E90FDB">
        <w:trPr>
          <w:trHeight w:val="80"/>
        </w:trPr>
        <w:tc>
          <w:tcPr>
            <w:tcW w:w="5726" w:type="dxa"/>
          </w:tcPr>
          <w:p w14:paraId="22E92B04" w14:textId="77777777" w:rsidR="00E90FDB" w:rsidRPr="004C1F13" w:rsidRDefault="00E90FDB" w:rsidP="002F4A49">
            <w:pPr>
              <w:keepNext/>
              <w:keepLines/>
              <w:jc w:val="both"/>
              <w:rPr>
                <w:rFonts w:ascii="Tahoma" w:hAnsi="Tahoma" w:cs="Tahoma"/>
                <w:b/>
              </w:rPr>
            </w:pPr>
          </w:p>
        </w:tc>
        <w:tc>
          <w:tcPr>
            <w:tcW w:w="211" w:type="dxa"/>
          </w:tcPr>
          <w:p w14:paraId="6623FEA9" w14:textId="77777777" w:rsidR="00E90FDB" w:rsidRPr="004C1F13" w:rsidRDefault="00E90FDB" w:rsidP="002F4A49">
            <w:pPr>
              <w:keepNext/>
              <w:keepLines/>
              <w:jc w:val="both"/>
              <w:rPr>
                <w:rFonts w:ascii="Tahoma" w:hAnsi="Tahoma" w:cs="Tahoma"/>
              </w:rPr>
            </w:pPr>
          </w:p>
        </w:tc>
        <w:tc>
          <w:tcPr>
            <w:tcW w:w="745" w:type="dxa"/>
          </w:tcPr>
          <w:p w14:paraId="0DED7ACE" w14:textId="77777777" w:rsidR="00E90FDB" w:rsidRPr="004C1F13" w:rsidRDefault="00E90FDB" w:rsidP="002F4A49">
            <w:pPr>
              <w:keepNext/>
              <w:keepLines/>
              <w:jc w:val="both"/>
              <w:rPr>
                <w:rFonts w:ascii="Tahoma" w:hAnsi="Tahoma" w:cs="Tahoma"/>
              </w:rPr>
            </w:pPr>
          </w:p>
        </w:tc>
      </w:tr>
      <w:tr w:rsidR="00E90FDB" w:rsidRPr="004C1F13" w14:paraId="41F0191A" w14:textId="77777777" w:rsidTr="00E90FDB">
        <w:trPr>
          <w:trHeight w:val="80"/>
        </w:trPr>
        <w:tc>
          <w:tcPr>
            <w:tcW w:w="5726" w:type="dxa"/>
          </w:tcPr>
          <w:p w14:paraId="3AE319F1" w14:textId="77777777" w:rsidR="00E90FDB" w:rsidRPr="004C1F13" w:rsidRDefault="00E90FDB" w:rsidP="002F4A49">
            <w:pPr>
              <w:keepNext/>
              <w:keepLines/>
              <w:jc w:val="both"/>
              <w:rPr>
                <w:rFonts w:ascii="Tahoma" w:hAnsi="Tahoma" w:cs="Tahoma"/>
                <w:b/>
              </w:rPr>
            </w:pPr>
          </w:p>
        </w:tc>
        <w:tc>
          <w:tcPr>
            <w:tcW w:w="211" w:type="dxa"/>
          </w:tcPr>
          <w:p w14:paraId="35670041" w14:textId="77777777" w:rsidR="00E90FDB" w:rsidRPr="004C1F13" w:rsidRDefault="00E90FDB" w:rsidP="002F4A49">
            <w:pPr>
              <w:keepNext/>
              <w:keepLines/>
              <w:jc w:val="both"/>
              <w:rPr>
                <w:rFonts w:ascii="Tahoma" w:hAnsi="Tahoma" w:cs="Tahoma"/>
              </w:rPr>
            </w:pPr>
          </w:p>
        </w:tc>
        <w:tc>
          <w:tcPr>
            <w:tcW w:w="745" w:type="dxa"/>
          </w:tcPr>
          <w:p w14:paraId="4B817EF3" w14:textId="77777777" w:rsidR="00E90FDB" w:rsidRPr="004C1F13" w:rsidRDefault="00E90FDB" w:rsidP="002F4A49">
            <w:pPr>
              <w:keepNext/>
              <w:keepLines/>
              <w:jc w:val="both"/>
              <w:rPr>
                <w:rFonts w:ascii="Tahoma" w:hAnsi="Tahoma" w:cs="Tahoma"/>
              </w:rPr>
            </w:pPr>
          </w:p>
        </w:tc>
      </w:tr>
      <w:tr w:rsidR="00E90FDB" w:rsidRPr="004C1F13" w14:paraId="59C6E4FD" w14:textId="77777777" w:rsidTr="00E90FDB">
        <w:trPr>
          <w:trHeight w:val="80"/>
        </w:trPr>
        <w:tc>
          <w:tcPr>
            <w:tcW w:w="5726" w:type="dxa"/>
          </w:tcPr>
          <w:p w14:paraId="32FFD8B5" w14:textId="77777777" w:rsidR="00E90FDB" w:rsidRPr="004C1F13" w:rsidRDefault="00E90FDB" w:rsidP="002F4A49">
            <w:pPr>
              <w:keepNext/>
              <w:keepLines/>
              <w:jc w:val="both"/>
              <w:rPr>
                <w:rFonts w:ascii="Tahoma" w:hAnsi="Tahoma" w:cs="Tahoma"/>
              </w:rPr>
            </w:pPr>
            <w:r w:rsidRPr="004C1F13">
              <w:rPr>
                <w:rFonts w:ascii="Tahoma" w:hAnsi="Tahoma" w:cs="Tahoma"/>
              </w:rPr>
              <w:t xml:space="preserve">Identifikacijska številka za DDV: </w:t>
            </w:r>
          </w:p>
        </w:tc>
        <w:tc>
          <w:tcPr>
            <w:tcW w:w="211" w:type="dxa"/>
          </w:tcPr>
          <w:p w14:paraId="1C295E90" w14:textId="77777777" w:rsidR="00E90FDB" w:rsidRPr="004C1F13" w:rsidRDefault="00E90FDB" w:rsidP="002F4A49">
            <w:pPr>
              <w:keepNext/>
              <w:keepLines/>
              <w:jc w:val="both"/>
              <w:rPr>
                <w:rFonts w:ascii="Tahoma" w:hAnsi="Tahoma" w:cs="Tahoma"/>
              </w:rPr>
            </w:pPr>
          </w:p>
        </w:tc>
        <w:tc>
          <w:tcPr>
            <w:tcW w:w="745" w:type="dxa"/>
          </w:tcPr>
          <w:p w14:paraId="7A1D86BC" w14:textId="77777777" w:rsidR="00E90FDB" w:rsidRPr="004C1F13" w:rsidRDefault="00E90FDB" w:rsidP="002F4A49">
            <w:pPr>
              <w:keepNext/>
              <w:keepLines/>
              <w:jc w:val="both"/>
              <w:rPr>
                <w:rFonts w:ascii="Tahoma" w:hAnsi="Tahoma" w:cs="Tahoma"/>
              </w:rPr>
            </w:pPr>
          </w:p>
        </w:tc>
      </w:tr>
      <w:tr w:rsidR="00E90FDB" w:rsidRPr="004C1F13" w14:paraId="20D84923" w14:textId="77777777" w:rsidTr="00E90FDB">
        <w:trPr>
          <w:trHeight w:val="80"/>
        </w:trPr>
        <w:tc>
          <w:tcPr>
            <w:tcW w:w="5726" w:type="dxa"/>
            <w:vAlign w:val="center"/>
          </w:tcPr>
          <w:p w14:paraId="3E4BA024" w14:textId="77777777" w:rsidR="00E90FDB" w:rsidRPr="004C1F13" w:rsidRDefault="00E90FDB" w:rsidP="002F4A49">
            <w:pPr>
              <w:keepNext/>
              <w:keepLines/>
              <w:jc w:val="both"/>
              <w:rPr>
                <w:rFonts w:ascii="Tahoma" w:hAnsi="Tahoma" w:cs="Tahoma"/>
              </w:rPr>
            </w:pPr>
            <w:r w:rsidRPr="004C1F13">
              <w:rPr>
                <w:rFonts w:ascii="Tahoma" w:hAnsi="Tahoma" w:cs="Tahoma"/>
              </w:rPr>
              <w:t xml:space="preserve">Matična številka:    </w:t>
            </w:r>
          </w:p>
        </w:tc>
        <w:tc>
          <w:tcPr>
            <w:tcW w:w="211" w:type="dxa"/>
          </w:tcPr>
          <w:p w14:paraId="764B63EF" w14:textId="77777777" w:rsidR="00E90FDB" w:rsidRPr="004C1F13" w:rsidRDefault="00E90FDB" w:rsidP="002F4A49">
            <w:pPr>
              <w:keepNext/>
              <w:keepLines/>
              <w:jc w:val="both"/>
              <w:rPr>
                <w:rFonts w:ascii="Tahoma" w:hAnsi="Tahoma" w:cs="Tahoma"/>
              </w:rPr>
            </w:pPr>
          </w:p>
        </w:tc>
        <w:tc>
          <w:tcPr>
            <w:tcW w:w="745" w:type="dxa"/>
          </w:tcPr>
          <w:p w14:paraId="4545C661" w14:textId="77777777" w:rsidR="00E90FDB" w:rsidRPr="004C1F13" w:rsidRDefault="00E90FDB" w:rsidP="002F4A49">
            <w:pPr>
              <w:keepNext/>
              <w:keepLines/>
              <w:jc w:val="both"/>
              <w:rPr>
                <w:rFonts w:ascii="Tahoma" w:hAnsi="Tahoma" w:cs="Tahoma"/>
              </w:rPr>
            </w:pPr>
          </w:p>
        </w:tc>
      </w:tr>
    </w:tbl>
    <w:p w14:paraId="247A8BA6" w14:textId="77777777" w:rsidR="00365ABA" w:rsidRDefault="00365ABA" w:rsidP="002F4A49">
      <w:pPr>
        <w:keepNext/>
        <w:keepLines/>
        <w:spacing w:after="200" w:line="276" w:lineRule="auto"/>
        <w:rPr>
          <w:rFonts w:ascii="Tahoma" w:eastAsia="Frutiger" w:hAnsi="Tahoma" w:cs="Tahoma"/>
          <w:b/>
          <w:lang w:eastAsia="en-US"/>
        </w:rPr>
      </w:pPr>
    </w:p>
    <w:p w14:paraId="0C4C212C" w14:textId="77777777" w:rsidR="004C1F13" w:rsidRDefault="004C1F13" w:rsidP="002F4A49">
      <w:pPr>
        <w:keepNext/>
        <w:keepLines/>
        <w:spacing w:after="200" w:line="276" w:lineRule="auto"/>
        <w:rPr>
          <w:rFonts w:ascii="Tahoma" w:eastAsia="Frutiger" w:hAnsi="Tahoma" w:cs="Tahoma"/>
          <w:b/>
          <w:lang w:eastAsia="en-US"/>
        </w:rPr>
      </w:pPr>
    </w:p>
    <w:p w14:paraId="5FA13B7F" w14:textId="77777777" w:rsidR="004C1F13" w:rsidRDefault="004C1F13" w:rsidP="002F4A49">
      <w:pPr>
        <w:keepNext/>
        <w:keepLines/>
        <w:spacing w:after="200" w:line="276" w:lineRule="auto"/>
        <w:rPr>
          <w:rFonts w:ascii="Tahoma" w:eastAsia="Frutiger" w:hAnsi="Tahoma" w:cs="Tahoma"/>
          <w:b/>
          <w:lang w:eastAsia="en-US"/>
        </w:rPr>
      </w:pPr>
    </w:p>
    <w:p w14:paraId="47745EEA" w14:textId="77777777" w:rsidR="00E90FDB" w:rsidRDefault="00365ABA"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UVODNA UGOTOVITEV</w:t>
      </w:r>
    </w:p>
    <w:p w14:paraId="566A0070" w14:textId="77777777" w:rsidR="008A1E65" w:rsidRPr="004C1F13" w:rsidRDefault="008A1E65" w:rsidP="002F4A49">
      <w:pPr>
        <w:pStyle w:val="Odstavekseznama"/>
        <w:keepNext/>
        <w:keepLines/>
        <w:ind w:left="426"/>
        <w:rPr>
          <w:rFonts w:ascii="Tahoma" w:eastAsia="Frutiger" w:hAnsi="Tahoma" w:cs="Tahoma"/>
          <w:b/>
          <w:lang w:eastAsia="en-US"/>
        </w:rPr>
      </w:pPr>
    </w:p>
    <w:p w14:paraId="3B9FA2D4" w14:textId="77777777" w:rsidR="00E90FDB" w:rsidRDefault="008A1E65" w:rsidP="00C155A2">
      <w:pPr>
        <w:keepNext/>
        <w:keepLines/>
        <w:numPr>
          <w:ilvl w:val="0"/>
          <w:numId w:val="28"/>
        </w:numPr>
        <w:jc w:val="center"/>
        <w:rPr>
          <w:rFonts w:ascii="Tahoma" w:eastAsia="Frutiger" w:hAnsi="Tahoma" w:cs="Tahoma"/>
          <w:lang w:eastAsia="en-US"/>
        </w:rPr>
      </w:pPr>
      <w:r>
        <w:rPr>
          <w:rFonts w:ascii="Tahoma" w:eastAsia="Frutiger" w:hAnsi="Tahoma" w:cs="Tahoma"/>
          <w:lang w:eastAsia="en-US"/>
        </w:rPr>
        <w:t>č</w:t>
      </w:r>
      <w:r w:rsidR="00E90FDB" w:rsidRPr="004C1F13">
        <w:rPr>
          <w:rFonts w:ascii="Tahoma" w:eastAsia="Frutiger" w:hAnsi="Tahoma" w:cs="Tahoma"/>
          <w:lang w:eastAsia="en-US"/>
        </w:rPr>
        <w:t>len</w:t>
      </w:r>
    </w:p>
    <w:p w14:paraId="76366632" w14:textId="77777777" w:rsidR="008A1E65" w:rsidRPr="004C1F13" w:rsidRDefault="008A1E65" w:rsidP="002F4A49">
      <w:pPr>
        <w:keepNext/>
        <w:keepLines/>
        <w:ind w:left="454"/>
        <w:rPr>
          <w:rFonts w:ascii="Tahoma" w:eastAsia="Frutiger" w:hAnsi="Tahoma" w:cs="Tahoma"/>
          <w:lang w:eastAsia="en-US"/>
        </w:rPr>
      </w:pPr>
    </w:p>
    <w:p w14:paraId="1FFB7B6F" w14:textId="551414B8" w:rsidR="004C1F13" w:rsidRDefault="00E90FDB" w:rsidP="002F4A49">
      <w:pPr>
        <w:keepNext/>
        <w:keepLines/>
        <w:jc w:val="both"/>
        <w:rPr>
          <w:rFonts w:ascii="Tahoma" w:eastAsia="Frutiger" w:hAnsi="Tahoma" w:cs="Tahoma"/>
          <w:lang w:eastAsia="en-US"/>
        </w:rPr>
      </w:pPr>
      <w:r w:rsidRPr="004C1F13">
        <w:rPr>
          <w:rFonts w:ascii="Tahoma" w:hAnsi="Tahoma" w:cs="Tahoma"/>
        </w:rPr>
        <w:t xml:space="preserve">Pogodbeni stranki ugotavljata, da je JAVNI HOLDING Ljubljana, d.o.o., Verovškova ulica 70, 1000 Ljubljana, po pooblastilu naročnika izvedel skupno javno naročilo po postopku naročila male vrednosti skladno s 47. členom Zakona </w:t>
      </w:r>
      <w:r w:rsidRPr="004C1F13">
        <w:rPr>
          <w:rFonts w:ascii="Tahoma" w:eastAsia="Frutiger" w:hAnsi="Tahoma" w:cs="Tahoma"/>
          <w:lang w:eastAsia="en-US"/>
        </w:rPr>
        <w:t>o javnem naročanju (Ur</w:t>
      </w:r>
      <w:r w:rsidR="00FD097B">
        <w:rPr>
          <w:rFonts w:ascii="Tahoma" w:eastAsia="Frutiger" w:hAnsi="Tahoma" w:cs="Tahoma"/>
          <w:lang w:eastAsia="en-US"/>
        </w:rPr>
        <w:t xml:space="preserve">. </w:t>
      </w:r>
      <w:r w:rsidRPr="004C1F13">
        <w:rPr>
          <w:rFonts w:ascii="Tahoma" w:eastAsia="Frutiger" w:hAnsi="Tahoma" w:cs="Tahoma"/>
          <w:lang w:eastAsia="en-US"/>
        </w:rPr>
        <w:t>l</w:t>
      </w:r>
      <w:r w:rsidR="00FD097B">
        <w:rPr>
          <w:rFonts w:ascii="Tahoma" w:eastAsia="Frutiger" w:hAnsi="Tahoma" w:cs="Tahoma"/>
          <w:lang w:eastAsia="en-US"/>
        </w:rPr>
        <w:t>.</w:t>
      </w:r>
      <w:r w:rsidRPr="004C1F13">
        <w:rPr>
          <w:rFonts w:ascii="Tahoma" w:eastAsia="Frutiger" w:hAnsi="Tahoma" w:cs="Tahoma"/>
          <w:lang w:eastAsia="en-US"/>
        </w:rPr>
        <w:t xml:space="preserve"> RS, št. 91/2015, 14/2018, 69/19 - skl. US, 49/20 – ZIUZEOP</w:t>
      </w:r>
      <w:r w:rsidR="00F66493">
        <w:rPr>
          <w:rFonts w:ascii="Tahoma" w:eastAsia="Frutiger" w:hAnsi="Tahoma" w:cs="Tahoma"/>
          <w:lang w:eastAsia="en-US"/>
        </w:rPr>
        <w:t>,</w:t>
      </w:r>
      <w:r w:rsidRPr="004C1F13">
        <w:rPr>
          <w:rFonts w:ascii="Tahoma" w:eastAsia="Frutiger" w:hAnsi="Tahoma" w:cs="Tahoma"/>
          <w:lang w:eastAsia="en-US"/>
        </w:rPr>
        <w:t xml:space="preserve">  80/20 – ZIUOOPE</w:t>
      </w:r>
      <w:r w:rsidR="00F66493">
        <w:rPr>
          <w:rFonts w:ascii="Tahoma" w:eastAsia="Frutiger" w:hAnsi="Tahoma" w:cs="Tahoma"/>
          <w:lang w:eastAsia="en-US"/>
        </w:rPr>
        <w:t>,</w:t>
      </w:r>
      <w:r w:rsidR="00F66493" w:rsidRPr="00F66493">
        <w:t xml:space="preserve"> </w:t>
      </w:r>
      <w:r w:rsidR="00EF6F2D" w:rsidRPr="00EF6F2D">
        <w:rPr>
          <w:rFonts w:ascii="Tahoma" w:eastAsia="Frutiger" w:hAnsi="Tahoma" w:cs="Tahoma"/>
          <w:lang w:eastAsia="en-US"/>
        </w:rPr>
        <w:t>152/20</w:t>
      </w:r>
      <w:r w:rsidR="00F66493" w:rsidRPr="00F66493">
        <w:rPr>
          <w:rFonts w:ascii="Tahoma" w:eastAsia="Frutiger" w:hAnsi="Tahoma" w:cs="Tahoma"/>
          <w:lang w:eastAsia="en-US"/>
        </w:rPr>
        <w:t> - ZZUOOP, </w:t>
      </w:r>
      <w:r w:rsidR="00F66493" w:rsidRPr="00EF6F2D">
        <w:rPr>
          <w:rFonts w:ascii="Tahoma" w:eastAsia="Frutiger" w:hAnsi="Tahoma" w:cs="Tahoma"/>
          <w:lang w:eastAsia="en-US"/>
        </w:rPr>
        <w:t>175/20</w:t>
      </w:r>
      <w:r w:rsidR="00F66493" w:rsidRPr="00F66493">
        <w:rPr>
          <w:rFonts w:ascii="Tahoma" w:eastAsia="Frutiger" w:hAnsi="Tahoma" w:cs="Tahoma"/>
          <w:lang w:eastAsia="en-US"/>
        </w:rPr>
        <w:t> </w:t>
      </w:r>
      <w:r w:rsidR="00F66493">
        <w:rPr>
          <w:rFonts w:ascii="Tahoma" w:eastAsia="Frutiger" w:hAnsi="Tahoma" w:cs="Tahoma"/>
          <w:lang w:eastAsia="en-US"/>
        </w:rPr>
        <w:t>–</w:t>
      </w:r>
      <w:r w:rsidR="00F66493" w:rsidRPr="00F66493">
        <w:rPr>
          <w:rFonts w:ascii="Tahoma" w:eastAsia="Frutiger" w:hAnsi="Tahoma" w:cs="Tahoma"/>
          <w:lang w:eastAsia="en-US"/>
        </w:rPr>
        <w:t xml:space="preserve"> ZIUOPDVE</w:t>
      </w:r>
      <w:r w:rsidR="00F66493">
        <w:rPr>
          <w:rFonts w:ascii="Tahoma" w:eastAsia="Frutiger" w:hAnsi="Tahoma" w:cs="Tahoma"/>
          <w:lang w:eastAsia="en-US"/>
        </w:rPr>
        <w:t xml:space="preserve"> in</w:t>
      </w:r>
      <w:r w:rsidR="00F66493" w:rsidRPr="00F66493">
        <w:rPr>
          <w:rFonts w:ascii="Tahoma" w:eastAsia="Frutiger" w:hAnsi="Tahoma" w:cs="Tahoma"/>
          <w:lang w:eastAsia="en-US"/>
        </w:rPr>
        <w:t> </w:t>
      </w:r>
      <w:r w:rsidR="00F66493" w:rsidRPr="00EF6F2D">
        <w:rPr>
          <w:rFonts w:ascii="Tahoma" w:eastAsia="Frutiger" w:hAnsi="Tahoma" w:cs="Tahoma"/>
          <w:lang w:eastAsia="en-US"/>
        </w:rPr>
        <w:t>15/21</w:t>
      </w:r>
      <w:r w:rsidR="00F66493" w:rsidRPr="00F66493">
        <w:rPr>
          <w:rFonts w:ascii="Tahoma" w:eastAsia="Frutiger" w:hAnsi="Tahoma" w:cs="Tahoma"/>
          <w:lang w:eastAsia="en-US"/>
        </w:rPr>
        <w:t> - ZDUOP</w:t>
      </w:r>
      <w:r w:rsidR="00F66493">
        <w:rPr>
          <w:rFonts w:ascii="Tahoma" w:eastAsia="Frutiger" w:hAnsi="Tahoma" w:cs="Tahoma"/>
          <w:lang w:eastAsia="en-US"/>
        </w:rPr>
        <w:t xml:space="preserve"> </w:t>
      </w:r>
      <w:r w:rsidRPr="004C1F13">
        <w:rPr>
          <w:rFonts w:ascii="Tahoma" w:eastAsia="Frutiger" w:hAnsi="Tahoma" w:cs="Tahoma"/>
          <w:lang w:eastAsia="en-US"/>
        </w:rPr>
        <w:t>; v nadaljevanju: ZJN-3) št. _______________, objavljenim na Portalu javnih naročil dne ___________, pod št. _________________ z namenom sklenitve pogodbe za projekt »</w:t>
      </w:r>
      <w:r w:rsidR="00544A84">
        <w:rPr>
          <w:rFonts w:ascii="Tahoma" w:eastAsia="Frutiger" w:hAnsi="Tahoma" w:cs="Tahoma"/>
          <w:b/>
          <w:lang w:eastAsia="en-US"/>
        </w:rPr>
        <w:t>Obnova vodovoda po Dunajski cesti na odseku od Ptujske do Triglavske ulice</w:t>
      </w:r>
      <w:r w:rsidRPr="004C1F13">
        <w:rPr>
          <w:rFonts w:ascii="Tahoma" w:eastAsia="Frutiger" w:hAnsi="Tahoma" w:cs="Tahoma"/>
          <w:lang w:eastAsia="en-US"/>
        </w:rPr>
        <w:t xml:space="preserve">«, in sicer za obdobje od dneva sklenitve pogodbe do izpolnitve vseh obveznosti iz pogodbe. </w:t>
      </w:r>
    </w:p>
    <w:p w14:paraId="0DBB2120" w14:textId="77777777" w:rsidR="004C1F13" w:rsidRDefault="004C1F13" w:rsidP="002F4A49">
      <w:pPr>
        <w:keepNext/>
        <w:keepLines/>
        <w:jc w:val="both"/>
        <w:rPr>
          <w:rFonts w:ascii="Tahoma" w:eastAsia="Frutiger" w:hAnsi="Tahoma" w:cs="Tahoma"/>
          <w:lang w:eastAsia="en-US"/>
        </w:rPr>
      </w:pPr>
    </w:p>
    <w:p w14:paraId="5EF28D42" w14:textId="77777777" w:rsidR="004C1F13" w:rsidRDefault="004C1F13" w:rsidP="002F4A49">
      <w:pPr>
        <w:keepNext/>
        <w:keepLines/>
        <w:jc w:val="both"/>
        <w:rPr>
          <w:rFonts w:ascii="Tahoma" w:eastAsia="Frutiger" w:hAnsi="Tahoma" w:cs="Tahoma"/>
          <w:lang w:eastAsia="en-US"/>
        </w:rPr>
      </w:pPr>
    </w:p>
    <w:p w14:paraId="1A220581" w14:textId="77777777" w:rsidR="008A1E65" w:rsidRDefault="008A1E65" w:rsidP="002F4A49">
      <w:pPr>
        <w:keepNext/>
        <w:keepLines/>
        <w:jc w:val="both"/>
        <w:rPr>
          <w:rFonts w:ascii="Tahoma" w:eastAsia="Frutiger" w:hAnsi="Tahoma" w:cs="Tahoma"/>
          <w:lang w:eastAsia="en-US"/>
        </w:rPr>
      </w:pPr>
    </w:p>
    <w:p w14:paraId="225ABD6D" w14:textId="35BAAF87" w:rsidR="00E90FDB" w:rsidRDefault="00933D25" w:rsidP="00C155A2">
      <w:pPr>
        <w:pStyle w:val="Odstavekseznama"/>
        <w:keepNext/>
        <w:keepLines/>
        <w:numPr>
          <w:ilvl w:val="0"/>
          <w:numId w:val="40"/>
        </w:numPr>
        <w:ind w:left="426" w:hanging="426"/>
        <w:rPr>
          <w:rFonts w:ascii="Tahoma" w:eastAsia="Frutiger" w:hAnsi="Tahoma" w:cs="Tahoma"/>
          <w:b/>
          <w:lang w:eastAsia="en-US"/>
        </w:rPr>
      </w:pPr>
      <w:r w:rsidRPr="00933D25">
        <w:rPr>
          <w:rFonts w:ascii="Tahoma" w:eastAsia="Frutiger" w:hAnsi="Tahoma" w:cs="Tahoma"/>
          <w:b/>
          <w:lang w:eastAsia="en-US"/>
        </w:rPr>
        <w:lastRenderedPageBreak/>
        <w:t>PREDMET POGODBE</w:t>
      </w:r>
    </w:p>
    <w:p w14:paraId="0E21CAA7" w14:textId="77777777" w:rsidR="008A1E65" w:rsidRPr="00933D25" w:rsidRDefault="008A1E65" w:rsidP="002F4A49">
      <w:pPr>
        <w:pStyle w:val="Odstavekseznama"/>
        <w:keepNext/>
        <w:keepLines/>
        <w:ind w:left="426"/>
        <w:rPr>
          <w:rFonts w:ascii="Tahoma" w:eastAsia="Frutiger" w:hAnsi="Tahoma" w:cs="Tahoma"/>
          <w:b/>
          <w:lang w:eastAsia="en-US"/>
        </w:rPr>
      </w:pPr>
    </w:p>
    <w:p w14:paraId="41682A28" w14:textId="77777777" w:rsidR="00E90FDB" w:rsidRPr="004C1F13" w:rsidRDefault="00E90FDB" w:rsidP="00C155A2">
      <w:pPr>
        <w:keepNext/>
        <w:keepLines/>
        <w:numPr>
          <w:ilvl w:val="0"/>
          <w:numId w:val="28"/>
        </w:numPr>
        <w:jc w:val="center"/>
        <w:rPr>
          <w:rFonts w:ascii="Tahoma" w:eastAsia="Frutiger" w:hAnsi="Tahoma" w:cs="Tahoma"/>
          <w:lang w:eastAsia="en-US"/>
        </w:rPr>
      </w:pPr>
      <w:r w:rsidRPr="004C1F13">
        <w:rPr>
          <w:rFonts w:ascii="Tahoma" w:eastAsia="Frutiger" w:hAnsi="Tahoma" w:cs="Tahoma"/>
          <w:lang w:eastAsia="en-US"/>
        </w:rPr>
        <w:t>člen</w:t>
      </w:r>
    </w:p>
    <w:p w14:paraId="542610EE" w14:textId="77777777" w:rsidR="008A1E65" w:rsidRDefault="008A1E65" w:rsidP="002F4A49">
      <w:pPr>
        <w:keepNext/>
        <w:keepLines/>
        <w:jc w:val="both"/>
        <w:rPr>
          <w:rFonts w:ascii="Tahoma" w:eastAsia="Frutiger" w:hAnsi="Tahoma" w:cs="Tahoma"/>
          <w:lang w:eastAsia="en-US"/>
        </w:rPr>
      </w:pPr>
    </w:p>
    <w:p w14:paraId="5364507A" w14:textId="3C0EB333" w:rsidR="00C925FE"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Predmet te pogodbe je </w:t>
      </w:r>
      <w:r w:rsidR="004E6B08">
        <w:rPr>
          <w:rFonts w:ascii="Tahoma" w:eastAsia="Frutiger" w:hAnsi="Tahoma" w:cs="Tahoma"/>
          <w:b/>
          <w:lang w:eastAsia="en-US"/>
        </w:rPr>
        <w:t>o</w:t>
      </w:r>
      <w:r w:rsidR="00544A84">
        <w:rPr>
          <w:rFonts w:ascii="Tahoma" w:eastAsia="Frutiger" w:hAnsi="Tahoma" w:cs="Tahoma"/>
          <w:b/>
          <w:lang w:eastAsia="en-US"/>
        </w:rPr>
        <w:t>bnova vodovoda po Dunajski cesti na odseku od Ptujske do Triglavske ulice</w:t>
      </w:r>
      <w:r w:rsidRPr="004C1F13">
        <w:rPr>
          <w:rFonts w:ascii="Tahoma" w:eastAsia="Frutiger" w:hAnsi="Tahoma" w:cs="Tahoma"/>
          <w:lang w:eastAsia="en-US"/>
        </w:rPr>
        <w:t xml:space="preserve"> (v nadaljevanju: dela ali tudi pogodbena dela). </w:t>
      </w:r>
    </w:p>
    <w:p w14:paraId="4A70463D" w14:textId="77777777" w:rsidR="00C925FE" w:rsidRDefault="00C925FE" w:rsidP="002F4A49">
      <w:pPr>
        <w:keepNext/>
        <w:keepLines/>
        <w:jc w:val="both"/>
        <w:rPr>
          <w:rFonts w:ascii="Tahoma" w:eastAsia="Frutiger" w:hAnsi="Tahoma" w:cs="Tahoma"/>
          <w:lang w:eastAsia="en-US"/>
        </w:rPr>
      </w:pPr>
    </w:p>
    <w:p w14:paraId="50437DE8" w14:textId="14898F5D"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Pogodba se sklene na osnovi izvedenega javnega naročila št. </w:t>
      </w:r>
      <w:r w:rsidR="00544A84">
        <w:rPr>
          <w:rFonts w:ascii="Tahoma" w:hAnsi="Tahoma" w:cs="Tahoma"/>
        </w:rPr>
        <w:t>VKS-102/21</w:t>
      </w:r>
      <w:r w:rsidR="00C925FE">
        <w:rPr>
          <w:rFonts w:ascii="Tahoma" w:hAnsi="Tahoma" w:cs="Tahoma"/>
        </w:rPr>
        <w:t xml:space="preserve">, </w:t>
      </w:r>
      <w:r w:rsidRPr="004C1F13">
        <w:rPr>
          <w:rFonts w:ascii="Tahoma" w:eastAsia="Frutiger" w:hAnsi="Tahoma" w:cs="Tahoma"/>
          <w:lang w:eastAsia="en-US"/>
        </w:rPr>
        <w:t>ponudbe izvajalca št. _____________ z dne _________________</w:t>
      </w:r>
      <w:r w:rsidR="00EF6F2D">
        <w:rPr>
          <w:rFonts w:ascii="Tahoma" w:eastAsia="Frutiger" w:hAnsi="Tahoma" w:cs="Tahoma"/>
          <w:lang w:eastAsia="en-US"/>
        </w:rPr>
        <w:t xml:space="preserve"> (v nadaljevanju: ponudba)</w:t>
      </w:r>
      <w:r w:rsidR="00C925FE">
        <w:rPr>
          <w:rFonts w:ascii="Tahoma" w:eastAsia="Frutiger" w:hAnsi="Tahoma" w:cs="Tahoma"/>
          <w:lang w:eastAsia="en-US"/>
        </w:rPr>
        <w:t>, ponudbenega predračuna – popisa del izvajalca št. ____________ z dne ___________ (v nadaljevanju: popis del)</w:t>
      </w:r>
      <w:r w:rsidRPr="004C1F13">
        <w:rPr>
          <w:rFonts w:ascii="Tahoma" w:eastAsia="Frutiger" w:hAnsi="Tahoma" w:cs="Tahoma"/>
          <w:lang w:eastAsia="en-US"/>
        </w:rPr>
        <w:t xml:space="preserve">, ki </w:t>
      </w:r>
      <w:r w:rsidR="00C925FE">
        <w:rPr>
          <w:rFonts w:ascii="Tahoma" w:eastAsia="Frutiger" w:hAnsi="Tahoma" w:cs="Tahoma"/>
          <w:lang w:eastAsia="en-US"/>
        </w:rPr>
        <w:t>so</w:t>
      </w:r>
      <w:r w:rsidRPr="004C1F13">
        <w:rPr>
          <w:rFonts w:ascii="Tahoma" w:eastAsia="Frutiger" w:hAnsi="Tahoma" w:cs="Tahoma"/>
          <w:lang w:eastAsia="en-US"/>
        </w:rPr>
        <w:t xml:space="preserve"> sestavni del te pogodbe, in sicer vse po pravilih stroke, s skrbnostjo dobrega strokovnjaka ter v skladu s to pogodbo.</w:t>
      </w:r>
    </w:p>
    <w:p w14:paraId="48420EC3" w14:textId="77777777" w:rsidR="00E90FDB" w:rsidRPr="004C1F13" w:rsidRDefault="00E90FDB" w:rsidP="002F4A49">
      <w:pPr>
        <w:keepNext/>
        <w:keepLines/>
        <w:jc w:val="both"/>
        <w:rPr>
          <w:rFonts w:ascii="Tahoma" w:eastAsia="Frutiger" w:hAnsi="Tahoma" w:cs="Tahoma"/>
          <w:lang w:eastAsia="en-US"/>
        </w:rPr>
      </w:pPr>
    </w:p>
    <w:p w14:paraId="293D34BE"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POGODBENA VREDNOST</w:t>
      </w:r>
    </w:p>
    <w:p w14:paraId="2C1D3810" w14:textId="77777777" w:rsidR="008A1E65" w:rsidRPr="004C1F13" w:rsidRDefault="008A1E65" w:rsidP="002F4A49">
      <w:pPr>
        <w:pStyle w:val="Odstavekseznama"/>
        <w:keepNext/>
        <w:keepLines/>
        <w:ind w:left="426"/>
        <w:rPr>
          <w:rFonts w:ascii="Tahoma" w:eastAsia="Frutiger" w:hAnsi="Tahoma" w:cs="Tahoma"/>
          <w:b/>
          <w:lang w:eastAsia="en-US"/>
        </w:rPr>
      </w:pPr>
    </w:p>
    <w:p w14:paraId="77FC8BE2" w14:textId="77777777" w:rsidR="00E90FDB" w:rsidRPr="00933D25" w:rsidRDefault="00E90FDB" w:rsidP="00C155A2">
      <w:pPr>
        <w:keepNext/>
        <w:keepLines/>
        <w:numPr>
          <w:ilvl w:val="0"/>
          <w:numId w:val="28"/>
        </w:numPr>
        <w:jc w:val="center"/>
        <w:rPr>
          <w:rFonts w:ascii="Tahoma" w:eastAsia="Frutiger" w:hAnsi="Tahoma" w:cs="Tahoma"/>
          <w:lang w:eastAsia="en-US"/>
        </w:rPr>
      </w:pPr>
      <w:r w:rsidRPr="00933D25">
        <w:rPr>
          <w:rFonts w:ascii="Tahoma" w:eastAsia="Frutiger" w:hAnsi="Tahoma" w:cs="Tahoma"/>
          <w:lang w:eastAsia="en-US"/>
        </w:rPr>
        <w:t>člen</w:t>
      </w:r>
    </w:p>
    <w:p w14:paraId="2E8F67A5" w14:textId="77777777" w:rsidR="008A1E65" w:rsidRDefault="008A1E65" w:rsidP="002F4A49">
      <w:pPr>
        <w:keepNext/>
        <w:keepLines/>
        <w:jc w:val="both"/>
        <w:rPr>
          <w:rFonts w:ascii="Tahoma" w:eastAsia="Frutiger" w:hAnsi="Tahoma" w:cs="Tahoma"/>
          <w:lang w:eastAsia="en-US"/>
        </w:rPr>
      </w:pPr>
    </w:p>
    <w:p w14:paraId="4E87F93C" w14:textId="61BDC9BB"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Pogodbeni stranki se dogovorita za vrednosti, ki izhajajo iz ponudbe. Za pogodbena dela naročnik ne daje avansa.</w:t>
      </w:r>
    </w:p>
    <w:p w14:paraId="517159E6" w14:textId="77777777" w:rsidR="00E90FDB" w:rsidRPr="004C1F13" w:rsidRDefault="00E90FDB" w:rsidP="002F4A49">
      <w:pPr>
        <w:keepNext/>
        <w:keepLines/>
        <w:jc w:val="both"/>
        <w:rPr>
          <w:rFonts w:ascii="Tahoma" w:eastAsia="Frutiger" w:hAnsi="Tahoma" w:cs="Tahoma"/>
          <w:lang w:eastAsia="en-US"/>
        </w:rPr>
      </w:pPr>
    </w:p>
    <w:p w14:paraId="0492A400" w14:textId="48F0E5D2"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Pogodbena vrednost po ponudbi na dan sklenitve te pogodbe znaša:</w:t>
      </w:r>
    </w:p>
    <w:p w14:paraId="08AA4681" w14:textId="77777777" w:rsidR="00E90FDB" w:rsidRPr="004C1F13" w:rsidRDefault="00E90FDB" w:rsidP="002F4A49">
      <w:pPr>
        <w:keepNext/>
        <w:keepLines/>
        <w:jc w:val="both"/>
        <w:rPr>
          <w:rFonts w:ascii="Tahoma" w:eastAsia="Frutiger" w:hAnsi="Tahoma" w:cs="Tahoma"/>
          <w:lang w:eastAsia="en-US"/>
        </w:rPr>
      </w:pPr>
    </w:p>
    <w:p w14:paraId="285FEEED" w14:textId="2FE1516A" w:rsidR="00E90FDB" w:rsidRDefault="000B70E6" w:rsidP="002F4A49">
      <w:pPr>
        <w:keepNext/>
        <w:keepLines/>
        <w:jc w:val="both"/>
        <w:rPr>
          <w:rFonts w:ascii="Tahoma" w:eastAsia="Frutiger" w:hAnsi="Tahoma" w:cs="Tahoma"/>
          <w:lang w:eastAsia="en-US"/>
        </w:rPr>
      </w:pPr>
      <w:r>
        <w:rPr>
          <w:rFonts w:ascii="Tahoma" w:eastAsia="Frutiger" w:hAnsi="Tahoma" w:cs="Tahoma"/>
          <w:lang w:eastAsia="en-US"/>
        </w:rPr>
        <w:t>______________________________ EUR brez DDV</w:t>
      </w:r>
    </w:p>
    <w:p w14:paraId="7CAFC6FD" w14:textId="77777777" w:rsidR="005455A5" w:rsidRPr="004C1F13" w:rsidRDefault="005455A5" w:rsidP="002F4A49">
      <w:pPr>
        <w:keepNext/>
        <w:keepLines/>
        <w:jc w:val="both"/>
        <w:rPr>
          <w:rFonts w:ascii="Tahoma" w:eastAsia="Frutiger" w:hAnsi="Tahoma" w:cs="Tahoma"/>
          <w:lang w:eastAsia="en-US"/>
        </w:rPr>
      </w:pPr>
    </w:p>
    <w:p w14:paraId="035DD36B"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DDV se obračuna skladno z vsakokratno veljavno zakonodajo. </w:t>
      </w:r>
    </w:p>
    <w:p w14:paraId="418450C4" w14:textId="77777777" w:rsidR="00E90FDB" w:rsidRPr="004C1F13" w:rsidRDefault="00E90FDB" w:rsidP="002F4A49">
      <w:pPr>
        <w:keepNext/>
        <w:keepLines/>
        <w:jc w:val="both"/>
        <w:rPr>
          <w:rFonts w:ascii="Tahoma" w:eastAsia="Frutiger" w:hAnsi="Tahoma" w:cs="Tahoma"/>
          <w:lang w:eastAsia="en-US"/>
        </w:rPr>
      </w:pPr>
    </w:p>
    <w:p w14:paraId="0C1B3F15" w14:textId="1CF7EDD1"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Izvajalec soglaša, da pogodbena cena v času veljavnosti pogodbe ostane nespremenjena in zajema tudi vsa pripravljalna in izvedbena dela, vsa pomožna dela za izvedbo pogodbenih del, stroške za preiskave in certifikate, stroške izvedbe priključkov na električno omrežje, stroške zavarovanja del, stroške za varnost pri delu, vse potrebne delovne odre in delovne pripomočke ter podobno, zavarovanje gradnje pred poškodbami do primopredaje naročniku, vse tlačne in druge potrebne preizkuse, stroške preizkusnega obratovanja, </w:t>
      </w:r>
      <w:r w:rsidR="00111F91">
        <w:rPr>
          <w:rFonts w:ascii="Tahoma" w:eastAsia="Frutiger" w:hAnsi="Tahoma" w:cs="Tahoma"/>
          <w:lang w:eastAsia="en-US"/>
        </w:rPr>
        <w:t>k</w:t>
      </w:r>
      <w:r w:rsidR="00111F91" w:rsidRPr="00111F91">
        <w:rPr>
          <w:rFonts w:ascii="Tahoma" w:eastAsia="Frutiger" w:hAnsi="Tahoma" w:cs="Tahoma"/>
          <w:bCs/>
          <w:lang w:eastAsia="en-US"/>
        </w:rPr>
        <w:t>ot tudi vse ostale stroške</w:t>
      </w:r>
      <w:r w:rsidR="003D7413">
        <w:rPr>
          <w:rFonts w:ascii="Tahoma" w:eastAsia="Frutiger" w:hAnsi="Tahoma" w:cs="Tahoma"/>
          <w:bCs/>
          <w:lang w:eastAsia="en-US"/>
        </w:rPr>
        <w:t>,</w:t>
      </w:r>
      <w:r w:rsidR="00111F91" w:rsidRPr="00111F91">
        <w:rPr>
          <w:rFonts w:ascii="Tahoma" w:eastAsia="Frutiger" w:hAnsi="Tahoma" w:cs="Tahoma"/>
          <w:bCs/>
          <w:lang w:eastAsia="en-US"/>
        </w:rPr>
        <w:t xml:space="preserve"> potrebne za izvedbo predmeta pogodbe</w:t>
      </w:r>
      <w:r w:rsidRPr="00111F91">
        <w:rPr>
          <w:rFonts w:ascii="Tahoma" w:eastAsia="Frutiger" w:hAnsi="Tahoma" w:cs="Tahoma"/>
          <w:lang w:eastAsia="en-US"/>
        </w:rPr>
        <w:t>.</w:t>
      </w:r>
    </w:p>
    <w:p w14:paraId="0C4FADDF" w14:textId="77777777" w:rsidR="00E90FDB" w:rsidRPr="004C1F13" w:rsidRDefault="00E90FDB" w:rsidP="002F4A49">
      <w:pPr>
        <w:keepNext/>
        <w:keepLines/>
        <w:jc w:val="both"/>
        <w:rPr>
          <w:rFonts w:ascii="Tahoma" w:eastAsia="Frutiger" w:hAnsi="Tahoma" w:cs="Tahoma"/>
          <w:lang w:eastAsia="en-US"/>
        </w:rPr>
      </w:pPr>
    </w:p>
    <w:p w14:paraId="67CE020D" w14:textId="2A806968"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soglaša z dinamiko izvedbe del, glede na potrjen investicijski načrt za tekoče koledarsko leto oz. za vsako koledarsko leto posebej.</w:t>
      </w:r>
    </w:p>
    <w:p w14:paraId="653195D8" w14:textId="77777777" w:rsidR="00860385" w:rsidRPr="004C1F13" w:rsidRDefault="00860385" w:rsidP="002F4A49">
      <w:pPr>
        <w:keepNext/>
        <w:keepLines/>
        <w:jc w:val="both"/>
        <w:rPr>
          <w:rFonts w:ascii="Tahoma" w:eastAsia="Frutiger" w:hAnsi="Tahoma" w:cs="Tahoma"/>
          <w:lang w:eastAsia="en-US"/>
        </w:rPr>
      </w:pPr>
    </w:p>
    <w:p w14:paraId="3A4E799A"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SESTAVNI DEL POGODBE</w:t>
      </w:r>
    </w:p>
    <w:p w14:paraId="6F9BE5A1" w14:textId="77777777" w:rsidR="008A1E65" w:rsidRPr="004C1F13" w:rsidRDefault="008A1E65" w:rsidP="002F4A49">
      <w:pPr>
        <w:pStyle w:val="Odstavekseznama"/>
        <w:keepNext/>
        <w:keepLines/>
        <w:ind w:left="426"/>
        <w:rPr>
          <w:rFonts w:ascii="Tahoma" w:eastAsia="Frutiger" w:hAnsi="Tahoma" w:cs="Tahoma"/>
          <w:b/>
          <w:lang w:eastAsia="en-US"/>
        </w:rPr>
      </w:pPr>
    </w:p>
    <w:p w14:paraId="4AC545C7" w14:textId="77777777" w:rsidR="00E90FDB" w:rsidRPr="008A1E65" w:rsidRDefault="00E90FDB" w:rsidP="00C155A2">
      <w:pPr>
        <w:keepNext/>
        <w:keepLines/>
        <w:numPr>
          <w:ilvl w:val="0"/>
          <w:numId w:val="28"/>
        </w:numPr>
        <w:jc w:val="center"/>
        <w:rPr>
          <w:rFonts w:ascii="Tahoma" w:eastAsia="Frutiger" w:hAnsi="Tahoma" w:cs="Tahoma"/>
          <w:lang w:eastAsia="en-US"/>
        </w:rPr>
      </w:pPr>
      <w:r w:rsidRPr="008A1E65">
        <w:rPr>
          <w:rFonts w:ascii="Tahoma" w:eastAsia="Frutiger" w:hAnsi="Tahoma" w:cs="Tahoma"/>
          <w:lang w:eastAsia="en-US"/>
        </w:rPr>
        <w:t>člen</w:t>
      </w:r>
    </w:p>
    <w:p w14:paraId="0D12B98A" w14:textId="77777777" w:rsidR="008A1E65" w:rsidRDefault="008A1E65" w:rsidP="002F4A49">
      <w:pPr>
        <w:keepNext/>
        <w:keepLines/>
        <w:jc w:val="both"/>
        <w:rPr>
          <w:rFonts w:ascii="Tahoma" w:eastAsia="Frutiger" w:hAnsi="Tahoma" w:cs="Tahoma"/>
          <w:lang w:eastAsia="en-US"/>
        </w:rPr>
      </w:pPr>
    </w:p>
    <w:p w14:paraId="2264993C"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Sestavni del pogodbe so:  </w:t>
      </w:r>
    </w:p>
    <w:p w14:paraId="08574BD2" w14:textId="4A7D0AC6" w:rsidR="00E90FDB" w:rsidRDefault="00E90FDB" w:rsidP="00C155A2">
      <w:pPr>
        <w:keepNext/>
        <w:keepLines/>
        <w:numPr>
          <w:ilvl w:val="0"/>
          <w:numId w:val="29"/>
        </w:numPr>
        <w:ind w:left="426" w:hanging="284"/>
        <w:contextualSpacing/>
        <w:jc w:val="both"/>
        <w:rPr>
          <w:rFonts w:ascii="Tahoma" w:eastAsia="Frutiger" w:hAnsi="Tahoma" w:cs="Tahoma"/>
          <w:lang w:eastAsia="en-US"/>
        </w:rPr>
      </w:pPr>
      <w:r w:rsidRPr="004C1F13">
        <w:rPr>
          <w:rFonts w:ascii="Tahoma" w:eastAsia="Frutiger" w:hAnsi="Tahoma" w:cs="Tahoma"/>
          <w:lang w:eastAsia="en-US"/>
        </w:rPr>
        <w:t xml:space="preserve">razpisna dokumentacija št. </w:t>
      </w:r>
      <w:r w:rsidR="001742F8" w:rsidRPr="001742F8">
        <w:rPr>
          <w:rFonts w:ascii="Tahoma" w:eastAsia="Frutiger" w:hAnsi="Tahoma" w:cs="Tahoma"/>
          <w:lang w:eastAsia="en-US"/>
        </w:rPr>
        <w:t>VKS-102/21</w:t>
      </w:r>
      <w:r w:rsidR="00C037B5">
        <w:rPr>
          <w:rFonts w:ascii="Tahoma" w:eastAsia="Frutiger" w:hAnsi="Tahoma" w:cs="Tahoma"/>
          <w:lang w:eastAsia="en-US"/>
        </w:rPr>
        <w:t>(v nadaljevanju: razpisna dokumentacija)</w:t>
      </w:r>
      <w:r w:rsidRPr="004C1F13">
        <w:rPr>
          <w:rFonts w:ascii="Tahoma" w:eastAsia="Frutiger" w:hAnsi="Tahoma" w:cs="Tahoma"/>
          <w:lang w:eastAsia="en-US"/>
        </w:rPr>
        <w:t>,</w:t>
      </w:r>
    </w:p>
    <w:p w14:paraId="0CB4F964" w14:textId="1BB00CC1" w:rsidR="00EF6F2D" w:rsidRPr="004C1F13" w:rsidRDefault="00EF6F2D" w:rsidP="00C155A2">
      <w:pPr>
        <w:keepNext/>
        <w:keepLines/>
        <w:numPr>
          <w:ilvl w:val="0"/>
          <w:numId w:val="29"/>
        </w:numPr>
        <w:ind w:left="426" w:hanging="284"/>
        <w:contextualSpacing/>
        <w:jc w:val="both"/>
        <w:rPr>
          <w:rFonts w:ascii="Tahoma" w:eastAsia="Frutiger" w:hAnsi="Tahoma" w:cs="Tahoma"/>
          <w:lang w:eastAsia="en-US"/>
        </w:rPr>
      </w:pPr>
      <w:r w:rsidRPr="004C1F13">
        <w:rPr>
          <w:rFonts w:ascii="Tahoma" w:eastAsia="Frutiger" w:hAnsi="Tahoma" w:cs="Tahoma"/>
          <w:lang w:eastAsia="en-US"/>
        </w:rPr>
        <w:t>ponudb</w:t>
      </w:r>
      <w:r w:rsidR="003D7413">
        <w:rPr>
          <w:rFonts w:ascii="Tahoma" w:eastAsia="Frutiger" w:hAnsi="Tahoma" w:cs="Tahoma"/>
          <w:lang w:eastAsia="en-US"/>
        </w:rPr>
        <w:t>a</w:t>
      </w:r>
      <w:r w:rsidRPr="004C1F13">
        <w:rPr>
          <w:rFonts w:ascii="Tahoma" w:eastAsia="Frutiger" w:hAnsi="Tahoma" w:cs="Tahoma"/>
          <w:lang w:eastAsia="en-US"/>
        </w:rPr>
        <w:t xml:space="preserve"> izvajalca št. _____________ z dne _________________</w:t>
      </w:r>
      <w:r>
        <w:rPr>
          <w:rFonts w:ascii="Tahoma" w:eastAsia="Frutiger" w:hAnsi="Tahoma" w:cs="Tahoma"/>
          <w:lang w:eastAsia="en-US"/>
        </w:rPr>
        <w:t>,</w:t>
      </w:r>
    </w:p>
    <w:p w14:paraId="18047389" w14:textId="21ADFA97" w:rsidR="00E90FDB" w:rsidRPr="004C1F13" w:rsidRDefault="00E90FDB" w:rsidP="00C155A2">
      <w:pPr>
        <w:keepNext/>
        <w:keepLines/>
        <w:numPr>
          <w:ilvl w:val="0"/>
          <w:numId w:val="29"/>
        </w:numPr>
        <w:ind w:left="426" w:hanging="284"/>
        <w:contextualSpacing/>
        <w:jc w:val="both"/>
        <w:rPr>
          <w:rFonts w:ascii="Tahoma" w:eastAsia="Frutiger" w:hAnsi="Tahoma" w:cs="Tahoma"/>
          <w:lang w:eastAsia="en-US"/>
        </w:rPr>
      </w:pPr>
      <w:r w:rsidRPr="004C1F13">
        <w:rPr>
          <w:rFonts w:ascii="Tahoma" w:eastAsia="Frutiger" w:hAnsi="Tahoma" w:cs="Tahoma"/>
          <w:lang w:eastAsia="en-US"/>
        </w:rPr>
        <w:t>ponudbeni predračun</w:t>
      </w:r>
      <w:r w:rsidR="00C925FE">
        <w:rPr>
          <w:rFonts w:ascii="Tahoma" w:eastAsia="Frutiger" w:hAnsi="Tahoma" w:cs="Tahoma"/>
          <w:lang w:eastAsia="en-US"/>
        </w:rPr>
        <w:t xml:space="preserve"> – popis del</w:t>
      </w:r>
      <w:r w:rsidRPr="004C1F13">
        <w:rPr>
          <w:rFonts w:ascii="Tahoma" w:eastAsia="Frutiger" w:hAnsi="Tahoma" w:cs="Tahoma"/>
          <w:lang w:eastAsia="en-US"/>
        </w:rPr>
        <w:t xml:space="preserve"> izvajalca št. _____________ z dne _____________,</w:t>
      </w:r>
    </w:p>
    <w:p w14:paraId="7DD103BE" w14:textId="77777777" w:rsidR="00E90FDB" w:rsidRPr="004C1F13" w:rsidRDefault="00E90FDB" w:rsidP="00C155A2">
      <w:pPr>
        <w:keepNext/>
        <w:keepLines/>
        <w:numPr>
          <w:ilvl w:val="0"/>
          <w:numId w:val="29"/>
        </w:numPr>
        <w:ind w:left="426" w:hanging="284"/>
        <w:contextualSpacing/>
        <w:jc w:val="both"/>
        <w:rPr>
          <w:rFonts w:ascii="Tahoma" w:eastAsia="Frutiger" w:hAnsi="Tahoma" w:cs="Tahoma"/>
          <w:lang w:eastAsia="en-US"/>
        </w:rPr>
      </w:pPr>
      <w:r w:rsidRPr="004C1F13">
        <w:rPr>
          <w:rFonts w:ascii="Tahoma" w:eastAsia="Frutiger" w:hAnsi="Tahoma" w:cs="Tahoma"/>
          <w:lang w:eastAsia="en-US"/>
        </w:rPr>
        <w:t xml:space="preserve">potrjena projektna dokumentacija za izvedbo, </w:t>
      </w:r>
    </w:p>
    <w:p w14:paraId="568979F9" w14:textId="77777777" w:rsidR="00E90FDB" w:rsidRPr="004C1F13" w:rsidRDefault="00E90FDB" w:rsidP="00C155A2">
      <w:pPr>
        <w:keepNext/>
        <w:keepLines/>
        <w:numPr>
          <w:ilvl w:val="0"/>
          <w:numId w:val="29"/>
        </w:numPr>
        <w:ind w:left="426" w:hanging="284"/>
        <w:contextualSpacing/>
        <w:jc w:val="both"/>
        <w:rPr>
          <w:rFonts w:ascii="Tahoma" w:eastAsia="Frutiger" w:hAnsi="Tahoma" w:cs="Tahoma"/>
          <w:lang w:eastAsia="en-US"/>
        </w:rPr>
      </w:pPr>
      <w:r w:rsidRPr="004C1F13">
        <w:rPr>
          <w:rFonts w:ascii="Tahoma" w:eastAsia="Frutiger" w:hAnsi="Tahoma" w:cs="Tahoma"/>
          <w:lang w:eastAsia="en-US"/>
        </w:rPr>
        <w:t>potrjen terminski plan,</w:t>
      </w:r>
    </w:p>
    <w:p w14:paraId="7319194D" w14:textId="77777777" w:rsidR="00C925FE" w:rsidRDefault="00E90FDB" w:rsidP="00C155A2">
      <w:pPr>
        <w:keepNext/>
        <w:keepLines/>
        <w:numPr>
          <w:ilvl w:val="0"/>
          <w:numId w:val="29"/>
        </w:numPr>
        <w:ind w:left="426" w:hanging="284"/>
        <w:contextualSpacing/>
        <w:jc w:val="both"/>
        <w:rPr>
          <w:rFonts w:ascii="Tahoma" w:eastAsia="Frutiger" w:hAnsi="Tahoma" w:cs="Tahoma"/>
          <w:lang w:eastAsia="en-US"/>
        </w:rPr>
      </w:pPr>
      <w:r w:rsidRPr="004C1F13">
        <w:rPr>
          <w:rFonts w:ascii="Tahoma" w:eastAsia="Frutiger" w:hAnsi="Tahoma" w:cs="Tahoma"/>
          <w:lang w:eastAsia="en-US"/>
        </w:rPr>
        <w:t>potrjena organizacijska shema gradbišča,</w:t>
      </w:r>
    </w:p>
    <w:p w14:paraId="24EC82A1" w14:textId="2837D19D" w:rsidR="00E90FDB" w:rsidRPr="00C925FE" w:rsidRDefault="00E90FDB" w:rsidP="00C155A2">
      <w:pPr>
        <w:keepNext/>
        <w:keepLines/>
        <w:numPr>
          <w:ilvl w:val="0"/>
          <w:numId w:val="29"/>
        </w:numPr>
        <w:ind w:left="426" w:hanging="284"/>
        <w:contextualSpacing/>
        <w:jc w:val="both"/>
        <w:rPr>
          <w:rFonts w:ascii="Tahoma" w:eastAsia="Frutiger" w:hAnsi="Tahoma" w:cs="Tahoma"/>
          <w:lang w:eastAsia="en-US"/>
        </w:rPr>
      </w:pPr>
      <w:r w:rsidRPr="00C925FE">
        <w:rPr>
          <w:rFonts w:ascii="Tahoma" w:eastAsia="Frutiger" w:hAnsi="Tahoma" w:cs="Tahoma"/>
          <w:lang w:eastAsia="en-US"/>
        </w:rPr>
        <w:t>vsi drugi pisni sporazumi in zapisniške ugotovitve, ki so jih podpisali predstavniki pogodbenih strank.</w:t>
      </w:r>
    </w:p>
    <w:p w14:paraId="205C2472" w14:textId="77777777" w:rsidR="00E90FDB" w:rsidRPr="004C1F13" w:rsidRDefault="00E90FDB" w:rsidP="002F4A49">
      <w:pPr>
        <w:keepNext/>
        <w:keepLines/>
        <w:jc w:val="both"/>
        <w:rPr>
          <w:rFonts w:ascii="Tahoma" w:eastAsia="Frutiger" w:hAnsi="Tahoma" w:cs="Tahoma"/>
          <w:lang w:eastAsia="en-US"/>
        </w:rPr>
      </w:pPr>
    </w:p>
    <w:p w14:paraId="09EEE79C"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Stranki pogodbe sta sporazumni, da je dokumentacija iz prejšnjega odstavka tega člena sestavni del pogodbe.</w:t>
      </w:r>
    </w:p>
    <w:p w14:paraId="2D37F602" w14:textId="77777777" w:rsidR="00E90FDB" w:rsidRPr="004C1F13" w:rsidRDefault="00E90FDB" w:rsidP="002F4A49">
      <w:pPr>
        <w:keepNext/>
        <w:keepLines/>
        <w:jc w:val="both"/>
        <w:rPr>
          <w:rFonts w:ascii="Tahoma" w:eastAsia="Frutiger" w:hAnsi="Tahoma" w:cs="Tahoma"/>
          <w:lang w:eastAsia="en-US"/>
        </w:rPr>
      </w:pPr>
    </w:p>
    <w:p w14:paraId="56E57641" w14:textId="01F36C83"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primeru, če si vsebina zgoraj navedenih dokumentov nasprotuje in če volja pogodbenih strank ni jasno izražena, za razlago volje pogodbenih strank najprej veljajo določila te pogodbe, nato razpisna dokumentacija, na podlagi katere je bila sklenjena ta pogodba, potem pa dokumenti v vrstnem redu, kot si sledijo v tem členu.</w:t>
      </w:r>
    </w:p>
    <w:p w14:paraId="7296860C" w14:textId="0C18B75A" w:rsidR="003D7413" w:rsidRDefault="003D7413" w:rsidP="002F4A49">
      <w:pPr>
        <w:keepNext/>
        <w:keepLines/>
        <w:jc w:val="both"/>
        <w:rPr>
          <w:rFonts w:ascii="Tahoma" w:eastAsia="Frutiger" w:hAnsi="Tahoma" w:cs="Tahoma"/>
          <w:lang w:eastAsia="en-US"/>
        </w:rPr>
      </w:pPr>
    </w:p>
    <w:p w14:paraId="2B3E9C69" w14:textId="77777777" w:rsidR="009D30C5" w:rsidRPr="004C1F13" w:rsidRDefault="009D30C5" w:rsidP="002F4A49">
      <w:pPr>
        <w:keepNext/>
        <w:keepLines/>
        <w:jc w:val="both"/>
        <w:rPr>
          <w:rFonts w:ascii="Tahoma" w:eastAsia="Frutiger" w:hAnsi="Tahoma" w:cs="Tahoma"/>
          <w:lang w:eastAsia="en-US"/>
        </w:rPr>
      </w:pPr>
    </w:p>
    <w:p w14:paraId="798EAE9A" w14:textId="15CC5D90" w:rsidR="00E90FDB" w:rsidRDefault="005455A5" w:rsidP="00C155A2">
      <w:pPr>
        <w:pStyle w:val="Odstavekseznama"/>
        <w:keepNext/>
        <w:keepLines/>
        <w:numPr>
          <w:ilvl w:val="0"/>
          <w:numId w:val="40"/>
        </w:numPr>
        <w:ind w:left="426" w:hanging="426"/>
        <w:rPr>
          <w:rFonts w:ascii="Tahoma" w:eastAsia="Frutiger" w:hAnsi="Tahoma" w:cs="Tahoma"/>
          <w:b/>
          <w:lang w:eastAsia="en-US"/>
        </w:rPr>
      </w:pPr>
      <w:r>
        <w:rPr>
          <w:rFonts w:ascii="Tahoma" w:eastAsia="Frutiger" w:hAnsi="Tahoma" w:cs="Tahoma"/>
          <w:b/>
          <w:lang w:eastAsia="en-US"/>
        </w:rPr>
        <w:t xml:space="preserve">NEPREDVIDENA DELA IN </w:t>
      </w:r>
      <w:r w:rsidR="00E90FDB" w:rsidRPr="004C1F13">
        <w:rPr>
          <w:rFonts w:ascii="Tahoma" w:eastAsia="Frutiger" w:hAnsi="Tahoma" w:cs="Tahoma"/>
          <w:b/>
          <w:lang w:eastAsia="en-US"/>
        </w:rPr>
        <w:t>DODATNA DELA</w:t>
      </w:r>
    </w:p>
    <w:p w14:paraId="71CD43B3" w14:textId="77777777" w:rsidR="008A1E65" w:rsidRPr="004C1F13" w:rsidRDefault="008A1E65" w:rsidP="002F4A49">
      <w:pPr>
        <w:pStyle w:val="Odstavekseznama"/>
        <w:keepNext/>
        <w:keepLines/>
        <w:ind w:left="426"/>
        <w:rPr>
          <w:rFonts w:ascii="Tahoma" w:eastAsia="Frutiger" w:hAnsi="Tahoma" w:cs="Tahoma"/>
          <w:b/>
          <w:lang w:eastAsia="en-US"/>
        </w:rPr>
      </w:pPr>
    </w:p>
    <w:p w14:paraId="6AAB30AC" w14:textId="77777777" w:rsidR="00E90FDB" w:rsidRPr="008A1E65" w:rsidRDefault="00E90FDB" w:rsidP="00C155A2">
      <w:pPr>
        <w:keepNext/>
        <w:keepLines/>
        <w:numPr>
          <w:ilvl w:val="0"/>
          <w:numId w:val="28"/>
        </w:numPr>
        <w:jc w:val="center"/>
        <w:rPr>
          <w:rFonts w:ascii="Tahoma" w:eastAsia="Frutiger" w:hAnsi="Tahoma" w:cs="Tahoma"/>
          <w:lang w:eastAsia="en-US"/>
        </w:rPr>
      </w:pPr>
      <w:r w:rsidRPr="008A1E65">
        <w:rPr>
          <w:rFonts w:ascii="Tahoma" w:eastAsia="Frutiger" w:hAnsi="Tahoma" w:cs="Tahoma"/>
          <w:lang w:eastAsia="en-US"/>
        </w:rPr>
        <w:t>člen</w:t>
      </w:r>
    </w:p>
    <w:p w14:paraId="4477200F" w14:textId="77777777" w:rsidR="008A1E65" w:rsidRDefault="008A1E65" w:rsidP="002F4A49">
      <w:pPr>
        <w:keepNext/>
        <w:keepLines/>
        <w:jc w:val="both"/>
        <w:rPr>
          <w:rFonts w:ascii="Tahoma" w:eastAsia="Frutiger" w:hAnsi="Tahoma" w:cs="Tahoma"/>
          <w:lang w:eastAsia="en-US"/>
        </w:rPr>
      </w:pPr>
    </w:p>
    <w:p w14:paraId="6DACDF48" w14:textId="037B620D" w:rsidR="005455A5" w:rsidRPr="002C1824" w:rsidRDefault="005455A5" w:rsidP="005455A5">
      <w:pPr>
        <w:keepNext/>
        <w:keepLines/>
        <w:jc w:val="both"/>
        <w:rPr>
          <w:rFonts w:ascii="Tahoma" w:hAnsi="Tahoma" w:cs="Tahoma"/>
        </w:rPr>
      </w:pPr>
      <w:r w:rsidRPr="002C1824">
        <w:rPr>
          <w:rFonts w:ascii="Tahoma" w:hAnsi="Tahoma" w:cs="Tahoma"/>
        </w:rPr>
        <w:t>Če se obseg de</w:t>
      </w:r>
      <w:r>
        <w:rPr>
          <w:rFonts w:ascii="Tahoma" w:hAnsi="Tahoma" w:cs="Tahoma"/>
        </w:rPr>
        <w:t xml:space="preserve">l poveča (zaradi nepredvidenih </w:t>
      </w:r>
      <w:r w:rsidRPr="002C1824">
        <w:rPr>
          <w:rFonts w:ascii="Tahoma" w:hAnsi="Tahoma" w:cs="Tahoma"/>
        </w:rPr>
        <w:t xml:space="preserve">ali dodatnih del) do največ 30 % </w:t>
      </w:r>
      <w:r w:rsidR="003D7413">
        <w:rPr>
          <w:rFonts w:ascii="Tahoma" w:hAnsi="Tahoma" w:cs="Tahoma"/>
        </w:rPr>
        <w:t xml:space="preserve">(trideset odstotkov) </w:t>
      </w:r>
      <w:r w:rsidRPr="002C1824">
        <w:rPr>
          <w:rFonts w:ascii="Tahoma" w:hAnsi="Tahoma" w:cs="Tahoma"/>
        </w:rPr>
        <w:t xml:space="preserve">glede na </w:t>
      </w:r>
      <w:r>
        <w:rPr>
          <w:rFonts w:ascii="Tahoma" w:hAnsi="Tahoma" w:cs="Tahoma"/>
        </w:rPr>
        <w:t xml:space="preserve">skupno </w:t>
      </w:r>
      <w:r w:rsidRPr="002C1824">
        <w:rPr>
          <w:rFonts w:ascii="Tahoma" w:hAnsi="Tahoma" w:cs="Tahoma"/>
        </w:rPr>
        <w:t xml:space="preserve">pogodbeno vrednost, navedeno v </w:t>
      </w:r>
      <w:r>
        <w:rPr>
          <w:rFonts w:ascii="Tahoma" w:hAnsi="Tahoma" w:cs="Tahoma"/>
        </w:rPr>
        <w:t>3</w:t>
      </w:r>
      <w:r w:rsidRPr="009F3E02">
        <w:rPr>
          <w:rFonts w:ascii="Tahoma" w:hAnsi="Tahoma" w:cs="Tahoma"/>
        </w:rPr>
        <w:t>. členu</w:t>
      </w:r>
      <w:r w:rsidRPr="002C1824">
        <w:rPr>
          <w:rFonts w:ascii="Tahoma" w:hAnsi="Tahoma" w:cs="Tahoma"/>
        </w:rPr>
        <w:t xml:space="preserve"> te pogodbe, ki ga pogodbeni stranki sporazumno ugotovita in naročnik s tem pisno soglaša, se ta dela obračunavajo po cenah, ki so določene v </w:t>
      </w:r>
      <w:r>
        <w:rPr>
          <w:rFonts w:ascii="Tahoma" w:hAnsi="Tahoma" w:cs="Tahoma"/>
        </w:rPr>
        <w:t xml:space="preserve">popisu del </w:t>
      </w:r>
      <w:r w:rsidRPr="002C1824">
        <w:rPr>
          <w:rFonts w:ascii="Tahoma" w:hAnsi="Tahoma" w:cs="Tahoma"/>
        </w:rPr>
        <w:t xml:space="preserve">za posamezne merske enote del, oziroma če niso zajete v </w:t>
      </w:r>
      <w:r>
        <w:rPr>
          <w:rFonts w:ascii="Tahoma" w:hAnsi="Tahoma" w:cs="Tahoma"/>
        </w:rPr>
        <w:t>popisu del</w:t>
      </w:r>
      <w:r w:rsidRPr="002C1824">
        <w:rPr>
          <w:rFonts w:ascii="Tahoma" w:hAnsi="Tahoma" w:cs="Tahoma"/>
        </w:rPr>
        <w:t xml:space="preserve">, po </w:t>
      </w:r>
      <w:r>
        <w:rPr>
          <w:rFonts w:ascii="Tahoma" w:hAnsi="Tahoma" w:cs="Tahoma"/>
        </w:rPr>
        <w:t>kalkulativnih elementih izvajalca</w:t>
      </w:r>
      <w:r w:rsidRPr="002C1824">
        <w:rPr>
          <w:rFonts w:ascii="Tahoma" w:hAnsi="Tahoma" w:cs="Tahoma"/>
        </w:rPr>
        <w:t xml:space="preserve"> za ta dela</w:t>
      </w:r>
      <w:r>
        <w:rPr>
          <w:rFonts w:ascii="Tahoma" w:hAnsi="Tahoma" w:cs="Tahoma"/>
        </w:rPr>
        <w:t>, ki so sestavni del ponudbe</w:t>
      </w:r>
      <w:r w:rsidRPr="002C1824">
        <w:rPr>
          <w:rFonts w:ascii="Tahoma" w:hAnsi="Tahoma" w:cs="Tahoma"/>
        </w:rPr>
        <w:t xml:space="preserve">. V tem primeru bo naročnik z izvajalcem sklenil </w:t>
      </w:r>
      <w:r>
        <w:rPr>
          <w:rFonts w:ascii="Tahoma" w:hAnsi="Tahoma" w:cs="Tahoma"/>
        </w:rPr>
        <w:t>aneks</w:t>
      </w:r>
      <w:r w:rsidRPr="002C1824">
        <w:rPr>
          <w:rFonts w:ascii="Tahoma" w:hAnsi="Tahoma" w:cs="Tahoma"/>
        </w:rPr>
        <w:t xml:space="preserve"> k tej pogodbi v skladu z 95. členom ZJN-3.</w:t>
      </w:r>
    </w:p>
    <w:p w14:paraId="1BFEB9E1" w14:textId="77777777" w:rsidR="005455A5" w:rsidRPr="002C1824" w:rsidRDefault="005455A5" w:rsidP="005455A5">
      <w:pPr>
        <w:keepNext/>
        <w:keepLines/>
        <w:jc w:val="both"/>
        <w:rPr>
          <w:rFonts w:ascii="Tahoma" w:hAnsi="Tahoma" w:cs="Tahoma"/>
        </w:rPr>
      </w:pPr>
    </w:p>
    <w:p w14:paraId="162DB5CC" w14:textId="1B4C76A9" w:rsidR="005455A5" w:rsidRPr="002C1824" w:rsidRDefault="005455A5" w:rsidP="005455A5">
      <w:pPr>
        <w:keepNext/>
        <w:keepLines/>
        <w:jc w:val="both"/>
        <w:rPr>
          <w:rFonts w:ascii="Tahoma" w:hAnsi="Tahoma" w:cs="Tahoma"/>
        </w:rPr>
      </w:pPr>
      <w:r w:rsidRPr="002C1824">
        <w:rPr>
          <w:rFonts w:ascii="Tahoma" w:hAnsi="Tahoma" w:cs="Tahoma"/>
        </w:rPr>
        <w:t>Naročn</w:t>
      </w:r>
      <w:r>
        <w:rPr>
          <w:rFonts w:ascii="Tahoma" w:hAnsi="Tahoma" w:cs="Tahoma"/>
        </w:rPr>
        <w:t xml:space="preserve">ik ne bo priznal nepredvidenih </w:t>
      </w:r>
      <w:r w:rsidRPr="002C1824">
        <w:rPr>
          <w:rFonts w:ascii="Tahoma" w:hAnsi="Tahoma" w:cs="Tahoma"/>
        </w:rPr>
        <w:t>in dodatnih del, v kolikor ne bodo potrjena</w:t>
      </w:r>
      <w:r>
        <w:rPr>
          <w:rFonts w:ascii="Tahoma" w:hAnsi="Tahoma" w:cs="Tahoma"/>
        </w:rPr>
        <w:t xml:space="preserve"> in evidentirana v gradben</w:t>
      </w:r>
      <w:r w:rsidR="001742F8">
        <w:rPr>
          <w:rFonts w:ascii="Tahoma" w:hAnsi="Tahoma" w:cs="Tahoma"/>
        </w:rPr>
        <w:t>em</w:t>
      </w:r>
      <w:r>
        <w:rPr>
          <w:rFonts w:ascii="Tahoma" w:hAnsi="Tahoma" w:cs="Tahoma"/>
        </w:rPr>
        <w:t xml:space="preserve"> dnevnik</w:t>
      </w:r>
      <w:r w:rsidR="001742F8">
        <w:rPr>
          <w:rFonts w:ascii="Tahoma" w:hAnsi="Tahoma" w:cs="Tahoma"/>
        </w:rPr>
        <w:t>u</w:t>
      </w:r>
      <w:r w:rsidRPr="002C1824">
        <w:rPr>
          <w:rFonts w:ascii="Tahoma" w:hAnsi="Tahoma" w:cs="Tahoma"/>
        </w:rPr>
        <w:t xml:space="preserve"> s strani osebe, ki opravlja nadzor nad gradbenimi deli, pred izvedbo le teh. Pri dodatnih delih izvajalec ni upravičen do obračuna manipulativnih stroškov.</w:t>
      </w:r>
    </w:p>
    <w:p w14:paraId="58EAB2F3" w14:textId="77777777" w:rsidR="00E90FDB" w:rsidRPr="004C1F13" w:rsidRDefault="00E90FDB" w:rsidP="002F4A49">
      <w:pPr>
        <w:keepNext/>
        <w:keepLines/>
        <w:jc w:val="both"/>
        <w:rPr>
          <w:rFonts w:ascii="Tahoma" w:eastAsia="Frutiger" w:hAnsi="Tahoma" w:cs="Tahoma"/>
          <w:lang w:eastAsia="en-US"/>
        </w:rPr>
      </w:pPr>
    </w:p>
    <w:p w14:paraId="3EDFE833"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NAČIN OBRAČUNAVANJA</w:t>
      </w:r>
    </w:p>
    <w:p w14:paraId="2EDBB0CA" w14:textId="77777777" w:rsidR="008A1E65" w:rsidRPr="004C1F13" w:rsidRDefault="008A1E65" w:rsidP="002F4A49">
      <w:pPr>
        <w:pStyle w:val="Odstavekseznama"/>
        <w:keepNext/>
        <w:keepLines/>
        <w:ind w:left="426"/>
        <w:rPr>
          <w:rFonts w:ascii="Tahoma" w:eastAsia="Frutiger" w:hAnsi="Tahoma" w:cs="Tahoma"/>
          <w:b/>
          <w:lang w:eastAsia="en-US"/>
        </w:rPr>
      </w:pPr>
    </w:p>
    <w:p w14:paraId="3D19FB11" w14:textId="77777777" w:rsidR="00E90FDB" w:rsidRPr="008A1E65" w:rsidRDefault="00E90FDB" w:rsidP="00C155A2">
      <w:pPr>
        <w:keepNext/>
        <w:keepLines/>
        <w:numPr>
          <w:ilvl w:val="0"/>
          <w:numId w:val="28"/>
        </w:numPr>
        <w:jc w:val="center"/>
        <w:rPr>
          <w:rFonts w:ascii="Tahoma" w:eastAsia="Frutiger" w:hAnsi="Tahoma" w:cs="Tahoma"/>
          <w:lang w:eastAsia="en-US"/>
        </w:rPr>
      </w:pPr>
      <w:r w:rsidRPr="008A1E65">
        <w:rPr>
          <w:rFonts w:ascii="Tahoma" w:eastAsia="Frutiger" w:hAnsi="Tahoma" w:cs="Tahoma"/>
          <w:lang w:eastAsia="en-US"/>
        </w:rPr>
        <w:t>člen</w:t>
      </w:r>
    </w:p>
    <w:p w14:paraId="28C1922B" w14:textId="77777777" w:rsidR="008A1E65" w:rsidRDefault="008A1E65" w:rsidP="002F4A49">
      <w:pPr>
        <w:keepNext/>
        <w:keepLines/>
        <w:contextualSpacing/>
        <w:jc w:val="both"/>
        <w:rPr>
          <w:rFonts w:ascii="Tahoma" w:eastAsia="Frutiger" w:hAnsi="Tahoma" w:cs="Tahoma"/>
          <w:lang w:eastAsia="en-US"/>
        </w:rPr>
      </w:pPr>
    </w:p>
    <w:p w14:paraId="2511510B" w14:textId="77777777" w:rsidR="00E90FDB" w:rsidRPr="004C1F13" w:rsidRDefault="00E90FDB" w:rsidP="002F4A49">
      <w:pPr>
        <w:keepNext/>
        <w:keepLines/>
        <w:contextualSpacing/>
        <w:jc w:val="both"/>
        <w:rPr>
          <w:rFonts w:ascii="Tahoma" w:eastAsia="Frutiger" w:hAnsi="Tahoma" w:cs="Tahoma"/>
          <w:lang w:eastAsia="en-US"/>
        </w:rPr>
      </w:pPr>
      <w:r w:rsidRPr="004C1F13">
        <w:rPr>
          <w:rFonts w:ascii="Tahoma" w:eastAsia="Frutiger" w:hAnsi="Tahoma" w:cs="Tahoma"/>
          <w:lang w:eastAsia="en-US"/>
        </w:rPr>
        <w:t>Izvajalec soglaša :</w:t>
      </w:r>
    </w:p>
    <w:p w14:paraId="245EC92C" w14:textId="77777777" w:rsidR="00E90FDB" w:rsidRPr="004C1F13" w:rsidRDefault="00E90FDB" w:rsidP="00C155A2">
      <w:pPr>
        <w:keepNext/>
        <w:keepLines/>
        <w:numPr>
          <w:ilvl w:val="0"/>
          <w:numId w:val="30"/>
        </w:numPr>
        <w:ind w:left="567" w:hanging="425"/>
        <w:contextualSpacing/>
        <w:jc w:val="both"/>
        <w:rPr>
          <w:rFonts w:ascii="Tahoma" w:eastAsia="Frutiger" w:hAnsi="Tahoma" w:cs="Tahoma"/>
          <w:lang w:eastAsia="en-US"/>
        </w:rPr>
      </w:pPr>
      <w:r w:rsidRPr="004C1F13">
        <w:rPr>
          <w:rFonts w:ascii="Tahoma" w:eastAsia="Frutiger" w:hAnsi="Tahoma" w:cs="Tahoma"/>
          <w:lang w:eastAsia="en-US"/>
        </w:rPr>
        <w:t>da se dela, mesečno evidentirana v knjigi obračunskih izmer, izplačujejo največ do 95</w:t>
      </w:r>
      <w:r w:rsidR="00F9284A">
        <w:rPr>
          <w:rFonts w:ascii="Tahoma" w:eastAsia="Frutiger" w:hAnsi="Tahoma" w:cs="Tahoma"/>
          <w:lang w:eastAsia="en-US"/>
        </w:rPr>
        <w:t xml:space="preserve"> </w:t>
      </w:r>
      <w:r w:rsidRPr="004C1F13">
        <w:rPr>
          <w:rFonts w:ascii="Tahoma" w:eastAsia="Frutiger" w:hAnsi="Tahoma" w:cs="Tahoma"/>
          <w:lang w:eastAsia="en-US"/>
        </w:rPr>
        <w:t>% (petindevetdeset odstotkov) vrednosti mesečne situacije,</w:t>
      </w:r>
    </w:p>
    <w:p w14:paraId="63585CF9" w14:textId="3DE8B4A9" w:rsidR="00E90FDB" w:rsidRPr="004C1F13" w:rsidRDefault="00E90FDB" w:rsidP="00C155A2">
      <w:pPr>
        <w:keepNext/>
        <w:keepLines/>
        <w:numPr>
          <w:ilvl w:val="0"/>
          <w:numId w:val="30"/>
        </w:numPr>
        <w:ind w:left="567" w:hanging="425"/>
        <w:jc w:val="both"/>
        <w:rPr>
          <w:rFonts w:ascii="Tahoma" w:eastAsia="Frutiger" w:hAnsi="Tahoma" w:cs="Tahoma"/>
          <w:lang w:eastAsia="en-US"/>
        </w:rPr>
      </w:pPr>
      <w:r w:rsidRPr="004C1F13">
        <w:rPr>
          <w:rFonts w:ascii="Tahoma" w:eastAsia="Frutiger" w:hAnsi="Tahoma" w:cs="Tahoma"/>
          <w:lang w:eastAsia="en-US"/>
        </w:rPr>
        <w:t>da se 5</w:t>
      </w:r>
      <w:r w:rsidR="00F9284A">
        <w:rPr>
          <w:rFonts w:ascii="Tahoma" w:eastAsia="Frutiger" w:hAnsi="Tahoma" w:cs="Tahoma"/>
          <w:lang w:eastAsia="en-US"/>
        </w:rPr>
        <w:t xml:space="preserve"> </w:t>
      </w:r>
      <w:r w:rsidRPr="004C1F13">
        <w:rPr>
          <w:rFonts w:ascii="Tahoma" w:eastAsia="Frutiger" w:hAnsi="Tahoma" w:cs="Tahoma"/>
          <w:lang w:eastAsia="en-US"/>
        </w:rPr>
        <w:t xml:space="preserve">% (pet odstotkov) preostale vrednosti izplača po uspešno opravljenem prevzemnem pregledu in odpravi morebitno ugotovljenih napak na prevzemnem pregledu, po končnem obračunu in prejetju finančnega zavarovanja za </w:t>
      </w:r>
      <w:r w:rsidR="00F66493">
        <w:rPr>
          <w:rFonts w:ascii="Tahoma" w:eastAsia="Frutiger" w:hAnsi="Tahoma" w:cs="Tahoma"/>
          <w:lang w:eastAsia="en-US"/>
        </w:rPr>
        <w:t xml:space="preserve">odpravo napak v </w:t>
      </w:r>
      <w:r w:rsidRPr="004C1F13">
        <w:rPr>
          <w:rFonts w:ascii="Tahoma" w:eastAsia="Frutiger" w:hAnsi="Tahoma" w:cs="Tahoma"/>
          <w:lang w:eastAsia="en-US"/>
        </w:rPr>
        <w:t>garancijsk</w:t>
      </w:r>
      <w:r w:rsidR="00F66493">
        <w:rPr>
          <w:rFonts w:ascii="Tahoma" w:eastAsia="Frutiger" w:hAnsi="Tahoma" w:cs="Tahoma"/>
          <w:lang w:eastAsia="en-US"/>
        </w:rPr>
        <w:t>em</w:t>
      </w:r>
      <w:r w:rsidRPr="004C1F13">
        <w:rPr>
          <w:rFonts w:ascii="Tahoma" w:eastAsia="Frutiger" w:hAnsi="Tahoma" w:cs="Tahoma"/>
          <w:lang w:eastAsia="en-US"/>
        </w:rPr>
        <w:t xml:space="preserve"> </w:t>
      </w:r>
      <w:r w:rsidR="00F66493">
        <w:rPr>
          <w:rFonts w:ascii="Tahoma" w:eastAsia="Frutiger" w:hAnsi="Tahoma" w:cs="Tahoma"/>
          <w:lang w:eastAsia="en-US"/>
        </w:rPr>
        <w:t>roku</w:t>
      </w:r>
      <w:r w:rsidRPr="004C1F13">
        <w:rPr>
          <w:rFonts w:ascii="Tahoma" w:eastAsia="Frutiger" w:hAnsi="Tahoma" w:cs="Tahoma"/>
          <w:lang w:eastAsia="en-US"/>
        </w:rPr>
        <w:t>, v skladu s 27. členom pogodbe.</w:t>
      </w:r>
    </w:p>
    <w:p w14:paraId="4FF39AF1" w14:textId="77777777" w:rsidR="00E90FDB" w:rsidRPr="004C1F13" w:rsidRDefault="00E90FDB" w:rsidP="002F4A49">
      <w:pPr>
        <w:keepNext/>
        <w:keepLines/>
        <w:ind w:left="567" w:hanging="425"/>
        <w:jc w:val="both"/>
        <w:rPr>
          <w:rFonts w:ascii="Tahoma" w:eastAsia="Frutiger" w:hAnsi="Tahoma" w:cs="Tahoma"/>
          <w:lang w:eastAsia="en-US"/>
        </w:rPr>
      </w:pPr>
    </w:p>
    <w:p w14:paraId="4F8BEB43" w14:textId="77777777" w:rsidR="00E90FDB" w:rsidRPr="008A1E65" w:rsidRDefault="00E90FDB" w:rsidP="00C155A2">
      <w:pPr>
        <w:keepNext/>
        <w:keepLines/>
        <w:numPr>
          <w:ilvl w:val="0"/>
          <w:numId w:val="28"/>
        </w:numPr>
        <w:jc w:val="center"/>
        <w:rPr>
          <w:rFonts w:ascii="Tahoma" w:eastAsia="Frutiger" w:hAnsi="Tahoma" w:cs="Tahoma"/>
          <w:lang w:eastAsia="en-US"/>
        </w:rPr>
      </w:pPr>
      <w:r w:rsidRPr="008A1E65">
        <w:rPr>
          <w:rFonts w:ascii="Tahoma" w:eastAsia="Frutiger" w:hAnsi="Tahoma" w:cs="Tahoma"/>
          <w:lang w:eastAsia="en-US"/>
        </w:rPr>
        <w:t>člen</w:t>
      </w:r>
    </w:p>
    <w:p w14:paraId="45CD4FC4" w14:textId="77777777" w:rsidR="008A1E65" w:rsidRDefault="008A1E65" w:rsidP="002F4A49">
      <w:pPr>
        <w:keepNext/>
        <w:keepLines/>
        <w:jc w:val="both"/>
        <w:rPr>
          <w:rFonts w:ascii="Tahoma" w:eastAsia="Frutiger" w:hAnsi="Tahoma" w:cs="Tahoma"/>
          <w:lang w:eastAsia="en-US"/>
        </w:rPr>
      </w:pPr>
    </w:p>
    <w:p w14:paraId="121EBFA0" w14:textId="7918B652" w:rsidR="00E90FDB" w:rsidRPr="004C1F13" w:rsidRDefault="00E90FDB" w:rsidP="00C037B5">
      <w:pPr>
        <w:keepNext/>
        <w:keepLines/>
        <w:jc w:val="both"/>
        <w:rPr>
          <w:rFonts w:ascii="Tahoma" w:eastAsia="Frutiger" w:hAnsi="Tahoma" w:cs="Tahoma"/>
          <w:lang w:eastAsia="en-US"/>
        </w:rPr>
      </w:pPr>
      <w:r w:rsidRPr="004C1F13">
        <w:rPr>
          <w:rFonts w:ascii="Tahoma" w:eastAsia="Frutiger" w:hAnsi="Tahoma" w:cs="Tahoma"/>
          <w:lang w:eastAsia="en-US"/>
        </w:rPr>
        <w:t xml:space="preserve">Pogodbena dela se obračunavajo v tekočem mesecu za pretekli mesec na podlagi dejansko izvršenih količin iz knjige obračunskih izmer. Obračun del se izvede na podlagi začasnih situacij in končne situacije. </w:t>
      </w:r>
    </w:p>
    <w:p w14:paraId="7A7C90C5" w14:textId="77777777" w:rsidR="003D7413" w:rsidRDefault="003D7413" w:rsidP="003D7413">
      <w:pPr>
        <w:keepNext/>
        <w:keepLines/>
        <w:jc w:val="both"/>
        <w:rPr>
          <w:rFonts w:ascii="Tahoma" w:eastAsia="Frutiger" w:hAnsi="Tahoma" w:cs="Tahoma"/>
          <w:lang w:eastAsia="en-US"/>
        </w:rPr>
      </w:pPr>
    </w:p>
    <w:p w14:paraId="2D874667" w14:textId="2945EC07" w:rsidR="003D7413" w:rsidRPr="004C1F13" w:rsidRDefault="003D7413" w:rsidP="003D7413">
      <w:pPr>
        <w:keepNext/>
        <w:keepLines/>
        <w:jc w:val="both"/>
        <w:rPr>
          <w:rFonts w:ascii="Tahoma" w:eastAsia="Frutiger" w:hAnsi="Tahoma" w:cs="Tahoma"/>
          <w:lang w:eastAsia="en-US"/>
        </w:rPr>
      </w:pPr>
      <w:r w:rsidRPr="004C1F13">
        <w:rPr>
          <w:rFonts w:ascii="Tahoma" w:eastAsia="Frutiger" w:hAnsi="Tahoma" w:cs="Tahoma"/>
          <w:lang w:eastAsia="en-US"/>
        </w:rPr>
        <w:t>Pogodbeno delo se šteje za opravljeno s pretekom zadnjega dne preteklega meseca, zajetega v situaciji.</w:t>
      </w:r>
    </w:p>
    <w:p w14:paraId="40AA1DA3" w14:textId="77777777" w:rsidR="00E90FDB" w:rsidRPr="004C1F13" w:rsidRDefault="00E90FDB" w:rsidP="002F4A49">
      <w:pPr>
        <w:keepNext/>
        <w:keepLines/>
        <w:jc w:val="both"/>
        <w:rPr>
          <w:rFonts w:ascii="Tahoma" w:eastAsia="Frutiger" w:hAnsi="Tahoma" w:cs="Tahoma"/>
          <w:lang w:eastAsia="en-US"/>
        </w:rPr>
      </w:pPr>
    </w:p>
    <w:p w14:paraId="593FDF1D" w14:textId="706258D1"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Izvajalec dostavi naročniku začasne/mesečne situacije ločeno za vsak komunalni vod do petega (5.) koledarskega dne v tekočem mesecu za pretekli mesec, končno situacijo pa v osmih (8) koledarskih dneh po opravljenem </w:t>
      </w:r>
      <w:r w:rsidR="00D15798">
        <w:rPr>
          <w:rFonts w:ascii="Tahoma" w:eastAsia="Frutiger" w:hAnsi="Tahoma" w:cs="Tahoma"/>
          <w:lang w:eastAsia="en-US"/>
        </w:rPr>
        <w:t>prevzemnem</w:t>
      </w:r>
      <w:r w:rsidR="00D15798" w:rsidRPr="004C1F13">
        <w:rPr>
          <w:rFonts w:ascii="Tahoma" w:eastAsia="Frutiger" w:hAnsi="Tahoma" w:cs="Tahoma"/>
          <w:lang w:eastAsia="en-US"/>
        </w:rPr>
        <w:t xml:space="preserve"> </w:t>
      </w:r>
      <w:r w:rsidRPr="004C1F13">
        <w:rPr>
          <w:rFonts w:ascii="Tahoma" w:eastAsia="Frutiger" w:hAnsi="Tahoma" w:cs="Tahoma"/>
          <w:lang w:eastAsia="en-US"/>
        </w:rPr>
        <w:t>pregledu in odpravi morebitnih pomanjkljivosti.</w:t>
      </w:r>
    </w:p>
    <w:p w14:paraId="391F0359" w14:textId="6FA18F9B" w:rsidR="008066AF" w:rsidRDefault="008066AF" w:rsidP="002F4A49">
      <w:pPr>
        <w:keepNext/>
        <w:keepLines/>
        <w:jc w:val="both"/>
        <w:rPr>
          <w:rFonts w:ascii="Tahoma" w:eastAsia="Frutiger" w:hAnsi="Tahoma" w:cs="Tahoma"/>
          <w:b/>
          <w:lang w:eastAsia="en-US"/>
        </w:rPr>
      </w:pPr>
    </w:p>
    <w:p w14:paraId="75D03C3B" w14:textId="77777777" w:rsidR="00E90FDB" w:rsidRPr="008A1E65" w:rsidRDefault="00E90FDB" w:rsidP="00C155A2">
      <w:pPr>
        <w:keepNext/>
        <w:keepLines/>
        <w:numPr>
          <w:ilvl w:val="0"/>
          <w:numId w:val="28"/>
        </w:numPr>
        <w:jc w:val="center"/>
        <w:rPr>
          <w:rFonts w:ascii="Tahoma" w:eastAsia="Frutiger" w:hAnsi="Tahoma" w:cs="Tahoma"/>
          <w:lang w:eastAsia="en-US"/>
        </w:rPr>
      </w:pPr>
      <w:r w:rsidRPr="008A1E65">
        <w:rPr>
          <w:rFonts w:ascii="Tahoma" w:eastAsia="Frutiger" w:hAnsi="Tahoma" w:cs="Tahoma"/>
          <w:lang w:eastAsia="en-US"/>
        </w:rPr>
        <w:t xml:space="preserve">člen </w:t>
      </w:r>
    </w:p>
    <w:p w14:paraId="50A39300" w14:textId="77777777" w:rsidR="008A1E65" w:rsidRDefault="008A1E65" w:rsidP="002F4A49">
      <w:pPr>
        <w:keepNext/>
        <w:keepLines/>
        <w:jc w:val="both"/>
        <w:rPr>
          <w:rFonts w:ascii="Tahoma" w:eastAsia="Frutiger" w:hAnsi="Tahoma" w:cs="Tahoma"/>
          <w:lang w:eastAsia="en-US"/>
        </w:rPr>
      </w:pPr>
    </w:p>
    <w:p w14:paraId="2E4B52AC" w14:textId="7FDBCE40" w:rsidR="008066AF"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Naročnik je dolžan plačati začasn</w:t>
      </w:r>
      <w:r w:rsidR="00C037B5">
        <w:rPr>
          <w:rFonts w:ascii="Tahoma" w:eastAsia="Frutiger" w:hAnsi="Tahoma" w:cs="Tahoma"/>
          <w:lang w:eastAsia="en-US"/>
        </w:rPr>
        <w:t>o</w:t>
      </w:r>
      <w:r w:rsidRPr="004C1F13">
        <w:rPr>
          <w:rFonts w:ascii="Tahoma" w:eastAsia="Frutiger" w:hAnsi="Tahoma" w:cs="Tahoma"/>
          <w:lang w:eastAsia="en-US"/>
        </w:rPr>
        <w:t>/mesečn</w:t>
      </w:r>
      <w:r w:rsidR="00C037B5">
        <w:rPr>
          <w:rFonts w:ascii="Tahoma" w:eastAsia="Frutiger" w:hAnsi="Tahoma" w:cs="Tahoma"/>
          <w:lang w:eastAsia="en-US"/>
        </w:rPr>
        <w:t>o</w:t>
      </w:r>
      <w:r w:rsidRPr="004C1F13">
        <w:rPr>
          <w:rFonts w:ascii="Tahoma" w:eastAsia="Frutiger" w:hAnsi="Tahoma" w:cs="Tahoma"/>
          <w:lang w:eastAsia="en-US"/>
        </w:rPr>
        <w:t xml:space="preserve"> situacijo v roku tridesetih (30) koledarskih dni od dneva prejema pravilne situacije za opravljena dela. Naročnik je dolžan ugotoviti pravilno vrednost opravljenih del na osnovi začasne/mesečne izstavljene situacije in njeno pravilnost potrditi v petih (5) dneh od dneva uradno evidentiranega prejema situacije. </w:t>
      </w:r>
    </w:p>
    <w:p w14:paraId="1AAF6B00" w14:textId="77777777" w:rsidR="008066AF" w:rsidRDefault="008066AF" w:rsidP="002F4A49">
      <w:pPr>
        <w:keepNext/>
        <w:keepLines/>
        <w:jc w:val="both"/>
        <w:rPr>
          <w:rFonts w:ascii="Tahoma" w:eastAsia="Frutiger" w:hAnsi="Tahoma" w:cs="Tahoma"/>
          <w:lang w:eastAsia="en-US"/>
        </w:rPr>
      </w:pPr>
    </w:p>
    <w:p w14:paraId="56A8A2A9" w14:textId="56F35105"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primeru, da izstavljena situacija ni pravilna, jo je naročnik v navedenem roku dolžan zavrniti z obrazložitvijo, izvajalec pa je dolžan izstaviti novo</w:t>
      </w:r>
      <w:r w:rsidR="00C037B5">
        <w:rPr>
          <w:rFonts w:ascii="Tahoma" w:eastAsia="Frutiger" w:hAnsi="Tahoma" w:cs="Tahoma"/>
          <w:lang w:eastAsia="en-US"/>
        </w:rPr>
        <w:t>,</w:t>
      </w:r>
      <w:r w:rsidRPr="004C1F13">
        <w:rPr>
          <w:rFonts w:ascii="Tahoma" w:eastAsia="Frutiger" w:hAnsi="Tahoma" w:cs="Tahoma"/>
          <w:lang w:eastAsia="en-US"/>
        </w:rPr>
        <w:t xml:space="preserve"> popravljeno situacijo v roku treh (3) dni od zavrnitve, v kateri bo izkazana pravilna vrednost opravljenih del. Končna situacija mora biti usklajena med izvajalcem in naročnikom. Za plačila s kompenzacijo se zamudne obresti ne obračunajo. </w:t>
      </w:r>
    </w:p>
    <w:p w14:paraId="1E75080F" w14:textId="77777777" w:rsidR="00794965" w:rsidRPr="004C1F13" w:rsidRDefault="00794965" w:rsidP="002F4A49">
      <w:pPr>
        <w:keepNext/>
        <w:keepLines/>
        <w:jc w:val="both"/>
        <w:rPr>
          <w:rFonts w:ascii="Tahoma" w:eastAsia="Frutiger" w:hAnsi="Tahoma" w:cs="Tahoma"/>
          <w:lang w:eastAsia="en-US"/>
        </w:rPr>
      </w:pPr>
    </w:p>
    <w:p w14:paraId="0AC2F90D"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Situacije morajo biti opremljene in sestavljene v skladu z veljavno zakonodajo za to vrsto listin. Vsebovati morajo tudi podatke o količinah in cenah izvedenih pogodbenih del, skupni vrednosti izvedenih pogodbenih del, prej izplačanih zneskih in znesku, ki ga je potrebno plačati na podlagi izstavljene situacije.</w:t>
      </w:r>
    </w:p>
    <w:p w14:paraId="74D913C7" w14:textId="77777777" w:rsidR="00E90FDB" w:rsidRPr="004C1F13" w:rsidRDefault="00E90FDB" w:rsidP="002F4A49">
      <w:pPr>
        <w:keepNext/>
        <w:keepLines/>
        <w:jc w:val="both"/>
        <w:rPr>
          <w:rFonts w:ascii="Tahoma" w:eastAsia="Frutiger" w:hAnsi="Tahoma" w:cs="Tahoma"/>
          <w:lang w:eastAsia="en-US"/>
        </w:rPr>
      </w:pPr>
    </w:p>
    <w:p w14:paraId="46D8B201" w14:textId="7E08F147"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Izvod vsake situacije mora izvajalec dostaviti predstavniku naročnika tudi v zapisu podatkovne baze (oblika Microsoft Excel).</w:t>
      </w:r>
    </w:p>
    <w:p w14:paraId="381D37AA" w14:textId="77777777" w:rsidR="00F82A67" w:rsidRPr="004C1F13" w:rsidRDefault="00F82A67" w:rsidP="002F4A49">
      <w:pPr>
        <w:keepNext/>
        <w:keepLines/>
        <w:jc w:val="both"/>
        <w:rPr>
          <w:rFonts w:ascii="Tahoma" w:eastAsia="Frutiger" w:hAnsi="Tahoma" w:cs="Tahoma"/>
          <w:lang w:eastAsia="en-US"/>
        </w:rPr>
      </w:pPr>
    </w:p>
    <w:p w14:paraId="44337765" w14:textId="5E0114ED"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Situacije potrjuje naročnikov predstavnik po pogodbi</w:t>
      </w:r>
      <w:r w:rsidR="00C037B5">
        <w:rPr>
          <w:rFonts w:ascii="Tahoma" w:eastAsia="Frutiger" w:hAnsi="Tahoma" w:cs="Tahoma"/>
          <w:lang w:eastAsia="en-US"/>
        </w:rPr>
        <w:t>,</w:t>
      </w:r>
      <w:r w:rsidRPr="004C1F13">
        <w:rPr>
          <w:rFonts w:ascii="Tahoma" w:eastAsia="Frutiger" w:hAnsi="Tahoma" w:cs="Tahoma"/>
          <w:lang w:eastAsia="en-US"/>
        </w:rPr>
        <w:t xml:space="preserve"> in sicer na osnovi potrjenih del iz knjige obračunskih izmer, ki jo vodi izvajalec.</w:t>
      </w:r>
    </w:p>
    <w:p w14:paraId="6A8CA1C9" w14:textId="77777777" w:rsidR="00223C21" w:rsidRPr="004C1F13" w:rsidRDefault="00223C21" w:rsidP="002F4A49">
      <w:pPr>
        <w:keepNext/>
        <w:keepLines/>
        <w:jc w:val="both"/>
        <w:rPr>
          <w:rFonts w:ascii="Tahoma" w:eastAsia="Frutiger" w:hAnsi="Tahoma" w:cs="Tahoma"/>
          <w:lang w:eastAsia="en-US"/>
        </w:rPr>
      </w:pPr>
    </w:p>
    <w:p w14:paraId="6DBE1EAF"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lastRenderedPageBreak/>
        <w:t>NAČIN PLAČILA</w:t>
      </w:r>
    </w:p>
    <w:p w14:paraId="31AC209A" w14:textId="77777777" w:rsidR="008A1E65" w:rsidRPr="004C1F13" w:rsidRDefault="008A1E65" w:rsidP="002F4A49">
      <w:pPr>
        <w:pStyle w:val="Odstavekseznama"/>
        <w:keepNext/>
        <w:keepLines/>
        <w:ind w:left="426"/>
        <w:rPr>
          <w:rFonts w:ascii="Tahoma" w:eastAsia="Frutiger" w:hAnsi="Tahoma" w:cs="Tahoma"/>
          <w:b/>
          <w:lang w:eastAsia="en-US"/>
        </w:rPr>
      </w:pPr>
    </w:p>
    <w:p w14:paraId="336B85B1" w14:textId="77777777" w:rsidR="00E90FDB" w:rsidRPr="008A1E65" w:rsidRDefault="00E90FDB" w:rsidP="00C155A2">
      <w:pPr>
        <w:keepNext/>
        <w:keepLines/>
        <w:numPr>
          <w:ilvl w:val="0"/>
          <w:numId w:val="28"/>
        </w:numPr>
        <w:jc w:val="center"/>
        <w:rPr>
          <w:rFonts w:ascii="Tahoma" w:eastAsia="Frutiger" w:hAnsi="Tahoma" w:cs="Tahoma"/>
          <w:lang w:eastAsia="en-US"/>
        </w:rPr>
      </w:pPr>
      <w:r w:rsidRPr="008A1E65">
        <w:rPr>
          <w:rFonts w:ascii="Tahoma" w:eastAsia="Frutiger" w:hAnsi="Tahoma" w:cs="Tahoma"/>
          <w:lang w:eastAsia="en-US"/>
        </w:rPr>
        <w:t>člen</w:t>
      </w:r>
    </w:p>
    <w:p w14:paraId="3EF4B7A9" w14:textId="77777777" w:rsidR="008A1E65" w:rsidRDefault="008A1E65" w:rsidP="002F4A49">
      <w:pPr>
        <w:keepNext/>
        <w:keepLines/>
        <w:jc w:val="both"/>
        <w:rPr>
          <w:rFonts w:ascii="Tahoma" w:eastAsia="Frutiger" w:hAnsi="Tahoma" w:cs="Tahoma"/>
          <w:lang w:eastAsia="en-US"/>
        </w:rPr>
      </w:pPr>
    </w:p>
    <w:p w14:paraId="4D369880" w14:textId="0460DC9B"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Naročnik se obvezuje, da bo prejete </w:t>
      </w:r>
      <w:r w:rsidR="00F82A67">
        <w:rPr>
          <w:rFonts w:ascii="Tahoma" w:eastAsia="Frutiger" w:hAnsi="Tahoma" w:cs="Tahoma"/>
          <w:lang w:eastAsia="en-US"/>
        </w:rPr>
        <w:t>situacije</w:t>
      </w:r>
      <w:r w:rsidR="00F82A67" w:rsidRPr="004C1F13">
        <w:rPr>
          <w:rFonts w:ascii="Tahoma" w:eastAsia="Frutiger" w:hAnsi="Tahoma" w:cs="Tahoma"/>
          <w:lang w:eastAsia="en-US"/>
        </w:rPr>
        <w:t xml:space="preserve"> </w:t>
      </w:r>
      <w:r w:rsidRPr="004C1F13">
        <w:rPr>
          <w:rFonts w:ascii="Tahoma" w:eastAsia="Frutiger" w:hAnsi="Tahoma" w:cs="Tahoma"/>
          <w:lang w:eastAsia="en-US"/>
        </w:rPr>
        <w:t xml:space="preserve">plačal na transakcijski račun izvajalca/podizvajalca, ki je uradno evidentiran pri AJPES in bo naveden na </w:t>
      </w:r>
      <w:r w:rsidR="00F82A67">
        <w:rPr>
          <w:rFonts w:ascii="Tahoma" w:eastAsia="Frutiger" w:hAnsi="Tahoma" w:cs="Tahoma"/>
          <w:lang w:eastAsia="en-US"/>
        </w:rPr>
        <w:t>situaciji</w:t>
      </w:r>
      <w:r w:rsidRPr="004C1F13">
        <w:rPr>
          <w:rFonts w:ascii="Tahoma" w:eastAsia="Frutiger" w:hAnsi="Tahoma" w:cs="Tahoma"/>
          <w:lang w:eastAsia="en-US"/>
        </w:rPr>
        <w:t xml:space="preserve">. </w:t>
      </w:r>
    </w:p>
    <w:p w14:paraId="428532A1" w14:textId="77777777" w:rsidR="00E90FDB" w:rsidRPr="004C1F13" w:rsidRDefault="00E90FDB" w:rsidP="002F4A49">
      <w:pPr>
        <w:keepNext/>
        <w:keepLines/>
        <w:jc w:val="both"/>
        <w:rPr>
          <w:rFonts w:ascii="Tahoma" w:eastAsia="Frutiger" w:hAnsi="Tahoma" w:cs="Tahoma"/>
          <w:lang w:eastAsia="en-US"/>
        </w:rPr>
      </w:pPr>
    </w:p>
    <w:p w14:paraId="0AF412F3"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primeru zamude plačila je izvajalec upravičen zaračunati naročniku zakonite zamudne obresti.</w:t>
      </w:r>
    </w:p>
    <w:p w14:paraId="50879A31" w14:textId="77777777" w:rsidR="00E90FDB" w:rsidRPr="004C1F13" w:rsidRDefault="00E90FDB" w:rsidP="002F4A49">
      <w:pPr>
        <w:keepNext/>
        <w:keepLines/>
        <w:jc w:val="both"/>
        <w:rPr>
          <w:rFonts w:ascii="Tahoma" w:eastAsia="Frutiger" w:hAnsi="Tahoma" w:cs="Tahoma"/>
          <w:lang w:eastAsia="en-US"/>
        </w:rPr>
      </w:pPr>
    </w:p>
    <w:p w14:paraId="7D332031"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PODIZVAJALCI</w:t>
      </w:r>
    </w:p>
    <w:p w14:paraId="2D66E233" w14:textId="77777777" w:rsidR="008A1E65" w:rsidRPr="008A1E65" w:rsidRDefault="008A1E65" w:rsidP="002F4A49">
      <w:pPr>
        <w:pStyle w:val="Odstavekseznama"/>
        <w:keepNext/>
        <w:keepLines/>
        <w:ind w:left="426"/>
        <w:rPr>
          <w:rFonts w:ascii="Tahoma" w:eastAsia="Frutiger" w:hAnsi="Tahoma" w:cs="Tahoma"/>
          <w:b/>
          <w:lang w:eastAsia="en-US"/>
        </w:rPr>
      </w:pPr>
    </w:p>
    <w:p w14:paraId="5F0095AB" w14:textId="77777777" w:rsidR="00E90FDB" w:rsidRPr="004C1F13" w:rsidRDefault="00E90FDB" w:rsidP="00C155A2">
      <w:pPr>
        <w:keepNext/>
        <w:keepLines/>
        <w:numPr>
          <w:ilvl w:val="0"/>
          <w:numId w:val="28"/>
        </w:numPr>
        <w:jc w:val="center"/>
        <w:rPr>
          <w:rFonts w:ascii="Tahoma" w:eastAsia="Frutiger" w:hAnsi="Tahoma" w:cs="Tahoma"/>
          <w:b/>
          <w:lang w:eastAsia="en-US"/>
        </w:rPr>
      </w:pPr>
      <w:r w:rsidRPr="004C1F13">
        <w:rPr>
          <w:rFonts w:ascii="Tahoma" w:eastAsia="Frutiger" w:hAnsi="Tahoma" w:cs="Tahoma"/>
          <w:b/>
          <w:lang w:eastAsia="en-US"/>
        </w:rPr>
        <w:t xml:space="preserve"> člen</w:t>
      </w:r>
    </w:p>
    <w:p w14:paraId="347AA47A" w14:textId="77777777" w:rsidR="00E90FDB" w:rsidRPr="004C1F13" w:rsidRDefault="00E90FDB" w:rsidP="002F4A49">
      <w:pPr>
        <w:keepNext/>
        <w:keepLines/>
        <w:jc w:val="center"/>
        <w:rPr>
          <w:rFonts w:ascii="Tahoma" w:eastAsia="Frutiger" w:hAnsi="Tahoma" w:cs="Tahoma"/>
          <w:b/>
          <w:color w:val="000000"/>
          <w:lang w:eastAsia="en-US"/>
        </w:rPr>
      </w:pPr>
      <w:r w:rsidRPr="004C1F13">
        <w:rPr>
          <w:rFonts w:ascii="Tahoma" w:eastAsia="Frutiger" w:hAnsi="Tahoma" w:cs="Tahoma"/>
          <w:b/>
          <w:color w:val="000000"/>
          <w:lang w:eastAsia="en-US"/>
        </w:rPr>
        <w:t>/se upošteva v primeru, da izvajalec nastopa s podizvajalcem/</w:t>
      </w:r>
    </w:p>
    <w:p w14:paraId="6004B09D" w14:textId="77777777" w:rsidR="009A2A2E" w:rsidRDefault="009A2A2E" w:rsidP="002F4A49">
      <w:pPr>
        <w:keepNext/>
        <w:keepLines/>
        <w:jc w:val="both"/>
        <w:rPr>
          <w:rFonts w:ascii="Tahoma" w:eastAsia="Frutiger" w:hAnsi="Tahoma" w:cs="Tahoma"/>
          <w:lang w:eastAsia="en-US"/>
        </w:rPr>
      </w:pPr>
    </w:p>
    <w:p w14:paraId="2EF85E23"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v okviru te pogodbe nastopa skupaj z naslednjimi podizvajalci:</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27"/>
        <w:gridCol w:w="5633"/>
      </w:tblGrid>
      <w:tr w:rsidR="00E90FDB" w:rsidRPr="004C1F13" w14:paraId="309943DE" w14:textId="77777777" w:rsidTr="00E90FDB">
        <w:trPr>
          <w:trHeight w:val="269"/>
          <w:jc w:val="center"/>
        </w:trPr>
        <w:tc>
          <w:tcPr>
            <w:tcW w:w="3527" w:type="dxa"/>
            <w:tcMar>
              <w:top w:w="0" w:type="dxa"/>
              <w:left w:w="108" w:type="dxa"/>
              <w:bottom w:w="0" w:type="dxa"/>
              <w:right w:w="108" w:type="dxa"/>
            </w:tcMar>
            <w:vAlign w:val="center"/>
            <w:hideMark/>
          </w:tcPr>
          <w:p w14:paraId="09403C29"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Naziv podizvajalca</w:t>
            </w:r>
          </w:p>
        </w:tc>
        <w:tc>
          <w:tcPr>
            <w:tcW w:w="5633" w:type="dxa"/>
            <w:tcMar>
              <w:top w:w="0" w:type="dxa"/>
              <w:left w:w="108" w:type="dxa"/>
              <w:bottom w:w="0" w:type="dxa"/>
              <w:right w:w="108" w:type="dxa"/>
            </w:tcMar>
            <w:vAlign w:val="center"/>
          </w:tcPr>
          <w:p w14:paraId="0050A367" w14:textId="77777777" w:rsidR="00E90FDB" w:rsidRPr="004C1F13" w:rsidRDefault="00E90FDB" w:rsidP="002F4A49">
            <w:pPr>
              <w:keepNext/>
              <w:keepLines/>
              <w:rPr>
                <w:rFonts w:ascii="Tahoma" w:eastAsia="Frutiger" w:hAnsi="Tahoma" w:cs="Tahoma"/>
                <w:lang w:eastAsia="en-US"/>
              </w:rPr>
            </w:pPr>
          </w:p>
        </w:tc>
      </w:tr>
      <w:tr w:rsidR="00E90FDB" w:rsidRPr="004C1F13" w14:paraId="23A9B0A2" w14:textId="77777777" w:rsidTr="00E90FDB">
        <w:trPr>
          <w:trHeight w:val="273"/>
          <w:jc w:val="center"/>
        </w:trPr>
        <w:tc>
          <w:tcPr>
            <w:tcW w:w="3527" w:type="dxa"/>
            <w:tcMar>
              <w:top w:w="0" w:type="dxa"/>
              <w:left w:w="108" w:type="dxa"/>
              <w:bottom w:w="0" w:type="dxa"/>
              <w:right w:w="108" w:type="dxa"/>
            </w:tcMar>
            <w:vAlign w:val="center"/>
            <w:hideMark/>
          </w:tcPr>
          <w:p w14:paraId="02CD5DE4"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Polni naslov</w:t>
            </w:r>
          </w:p>
        </w:tc>
        <w:tc>
          <w:tcPr>
            <w:tcW w:w="5633" w:type="dxa"/>
            <w:tcMar>
              <w:top w:w="0" w:type="dxa"/>
              <w:left w:w="108" w:type="dxa"/>
              <w:bottom w:w="0" w:type="dxa"/>
              <w:right w:w="108" w:type="dxa"/>
            </w:tcMar>
            <w:vAlign w:val="center"/>
          </w:tcPr>
          <w:p w14:paraId="1B97A535" w14:textId="77777777" w:rsidR="00E90FDB" w:rsidRPr="004C1F13" w:rsidRDefault="00E90FDB" w:rsidP="002F4A49">
            <w:pPr>
              <w:keepNext/>
              <w:keepLines/>
              <w:rPr>
                <w:rFonts w:ascii="Tahoma" w:eastAsia="Frutiger" w:hAnsi="Tahoma" w:cs="Tahoma"/>
                <w:lang w:eastAsia="en-US"/>
              </w:rPr>
            </w:pPr>
          </w:p>
        </w:tc>
      </w:tr>
      <w:tr w:rsidR="00E90FDB" w:rsidRPr="004C1F13" w14:paraId="110DB57B" w14:textId="77777777" w:rsidTr="00E90FDB">
        <w:trPr>
          <w:trHeight w:val="278"/>
          <w:jc w:val="center"/>
        </w:trPr>
        <w:tc>
          <w:tcPr>
            <w:tcW w:w="3527" w:type="dxa"/>
            <w:tcMar>
              <w:top w:w="0" w:type="dxa"/>
              <w:left w:w="108" w:type="dxa"/>
              <w:bottom w:w="0" w:type="dxa"/>
              <w:right w:w="108" w:type="dxa"/>
            </w:tcMar>
            <w:vAlign w:val="center"/>
            <w:hideMark/>
          </w:tcPr>
          <w:p w14:paraId="3FEA012E"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 xml:space="preserve">Podizvajalec zahteva neposredno plačilo </w:t>
            </w:r>
          </w:p>
        </w:tc>
        <w:tc>
          <w:tcPr>
            <w:tcW w:w="5633" w:type="dxa"/>
            <w:tcMar>
              <w:top w:w="0" w:type="dxa"/>
              <w:left w:w="108" w:type="dxa"/>
              <w:bottom w:w="0" w:type="dxa"/>
              <w:right w:w="108" w:type="dxa"/>
            </w:tcMar>
            <w:vAlign w:val="center"/>
            <w:hideMark/>
          </w:tcPr>
          <w:p w14:paraId="0F3C22BF" w14:textId="77777777" w:rsidR="00E90FDB" w:rsidRPr="004C1F13" w:rsidRDefault="00E90FDB" w:rsidP="002F4A49">
            <w:pPr>
              <w:keepNext/>
              <w:keepLines/>
              <w:jc w:val="center"/>
              <w:rPr>
                <w:rFonts w:ascii="Tahoma" w:eastAsia="Frutiger" w:hAnsi="Tahoma" w:cs="Tahoma"/>
                <w:lang w:eastAsia="en-US"/>
              </w:rPr>
            </w:pPr>
            <w:r w:rsidRPr="004C1F13">
              <w:rPr>
                <w:rFonts w:ascii="Tahoma" w:eastAsia="Frutiger" w:hAnsi="Tahoma" w:cs="Tahoma"/>
                <w:lang w:eastAsia="en-US"/>
              </w:rPr>
              <w:t>DA / NE</w:t>
            </w:r>
          </w:p>
        </w:tc>
      </w:tr>
      <w:tr w:rsidR="00E90FDB" w:rsidRPr="004C1F13" w14:paraId="2BED4B3C" w14:textId="77777777" w:rsidTr="00E90FDB">
        <w:trPr>
          <w:trHeight w:val="267"/>
          <w:jc w:val="center"/>
        </w:trPr>
        <w:tc>
          <w:tcPr>
            <w:tcW w:w="3527" w:type="dxa"/>
            <w:tcMar>
              <w:top w:w="0" w:type="dxa"/>
              <w:left w:w="108" w:type="dxa"/>
              <w:bottom w:w="0" w:type="dxa"/>
              <w:right w:w="108" w:type="dxa"/>
            </w:tcMar>
            <w:vAlign w:val="center"/>
            <w:hideMark/>
          </w:tcPr>
          <w:p w14:paraId="55F7FD15"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 xml:space="preserve">Vsi zakoniti zastopniki podizvajalca </w:t>
            </w:r>
          </w:p>
        </w:tc>
        <w:tc>
          <w:tcPr>
            <w:tcW w:w="5633" w:type="dxa"/>
            <w:tcMar>
              <w:top w:w="0" w:type="dxa"/>
              <w:left w:w="108" w:type="dxa"/>
              <w:bottom w:w="0" w:type="dxa"/>
              <w:right w:w="108" w:type="dxa"/>
            </w:tcMar>
            <w:vAlign w:val="center"/>
          </w:tcPr>
          <w:p w14:paraId="25B500D2" w14:textId="77777777" w:rsidR="00E90FDB" w:rsidRPr="004C1F13" w:rsidRDefault="00E90FDB" w:rsidP="002F4A49">
            <w:pPr>
              <w:keepNext/>
              <w:keepLines/>
              <w:rPr>
                <w:rFonts w:ascii="Tahoma" w:eastAsia="Frutiger" w:hAnsi="Tahoma" w:cs="Tahoma"/>
                <w:lang w:eastAsia="en-US"/>
              </w:rPr>
            </w:pPr>
          </w:p>
        </w:tc>
      </w:tr>
      <w:tr w:rsidR="00E90FDB" w:rsidRPr="004C1F13" w14:paraId="27BFCB98" w14:textId="77777777" w:rsidTr="00E90FDB">
        <w:trPr>
          <w:trHeight w:val="285"/>
          <w:jc w:val="center"/>
        </w:trPr>
        <w:tc>
          <w:tcPr>
            <w:tcW w:w="3527" w:type="dxa"/>
            <w:tcMar>
              <w:top w:w="0" w:type="dxa"/>
              <w:left w:w="108" w:type="dxa"/>
              <w:bottom w:w="0" w:type="dxa"/>
              <w:right w:w="108" w:type="dxa"/>
            </w:tcMar>
            <w:vAlign w:val="center"/>
            <w:hideMark/>
          </w:tcPr>
          <w:p w14:paraId="496C198F"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Matična številka podizvajalca</w:t>
            </w:r>
          </w:p>
        </w:tc>
        <w:tc>
          <w:tcPr>
            <w:tcW w:w="5633" w:type="dxa"/>
            <w:tcMar>
              <w:top w:w="0" w:type="dxa"/>
              <w:left w:w="108" w:type="dxa"/>
              <w:bottom w:w="0" w:type="dxa"/>
              <w:right w:w="108" w:type="dxa"/>
            </w:tcMar>
            <w:vAlign w:val="center"/>
          </w:tcPr>
          <w:p w14:paraId="531D57D8" w14:textId="77777777" w:rsidR="00E90FDB" w:rsidRPr="004C1F13" w:rsidRDefault="00E90FDB" w:rsidP="002F4A49">
            <w:pPr>
              <w:keepNext/>
              <w:keepLines/>
              <w:rPr>
                <w:rFonts w:ascii="Tahoma" w:eastAsia="Frutiger" w:hAnsi="Tahoma" w:cs="Tahoma"/>
                <w:lang w:eastAsia="en-US"/>
              </w:rPr>
            </w:pPr>
          </w:p>
        </w:tc>
      </w:tr>
      <w:tr w:rsidR="00E90FDB" w:rsidRPr="004C1F13" w14:paraId="046ACF43" w14:textId="77777777" w:rsidTr="00E90FDB">
        <w:trPr>
          <w:trHeight w:val="261"/>
          <w:jc w:val="center"/>
        </w:trPr>
        <w:tc>
          <w:tcPr>
            <w:tcW w:w="3527" w:type="dxa"/>
            <w:tcMar>
              <w:top w:w="0" w:type="dxa"/>
              <w:left w:w="108" w:type="dxa"/>
              <w:bottom w:w="0" w:type="dxa"/>
              <w:right w:w="108" w:type="dxa"/>
            </w:tcMar>
            <w:vAlign w:val="center"/>
            <w:hideMark/>
          </w:tcPr>
          <w:p w14:paraId="03F23CB2"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Davčna številka podizvajalca</w:t>
            </w:r>
          </w:p>
        </w:tc>
        <w:tc>
          <w:tcPr>
            <w:tcW w:w="5633" w:type="dxa"/>
            <w:tcMar>
              <w:top w:w="0" w:type="dxa"/>
              <w:left w:w="108" w:type="dxa"/>
              <w:bottom w:w="0" w:type="dxa"/>
              <w:right w:w="108" w:type="dxa"/>
            </w:tcMar>
            <w:vAlign w:val="center"/>
          </w:tcPr>
          <w:p w14:paraId="7F0F2E29" w14:textId="77777777" w:rsidR="00E90FDB" w:rsidRPr="004C1F13" w:rsidRDefault="00E90FDB" w:rsidP="002F4A49">
            <w:pPr>
              <w:keepNext/>
              <w:keepLines/>
              <w:rPr>
                <w:rFonts w:ascii="Tahoma" w:eastAsia="Frutiger" w:hAnsi="Tahoma" w:cs="Tahoma"/>
                <w:lang w:eastAsia="en-US"/>
              </w:rPr>
            </w:pPr>
          </w:p>
        </w:tc>
      </w:tr>
      <w:tr w:rsidR="00E90FDB" w:rsidRPr="004C1F13" w14:paraId="0E36F4F2" w14:textId="77777777" w:rsidTr="00E90FDB">
        <w:trPr>
          <w:trHeight w:val="279"/>
          <w:jc w:val="center"/>
        </w:trPr>
        <w:tc>
          <w:tcPr>
            <w:tcW w:w="3527" w:type="dxa"/>
            <w:tcMar>
              <w:top w:w="0" w:type="dxa"/>
              <w:left w:w="108" w:type="dxa"/>
              <w:bottom w:w="0" w:type="dxa"/>
              <w:right w:w="108" w:type="dxa"/>
            </w:tcMar>
            <w:vAlign w:val="center"/>
            <w:hideMark/>
          </w:tcPr>
          <w:p w14:paraId="109DF444"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Transakcijski račun podizvajalca</w:t>
            </w:r>
          </w:p>
        </w:tc>
        <w:tc>
          <w:tcPr>
            <w:tcW w:w="5633" w:type="dxa"/>
            <w:tcMar>
              <w:top w:w="0" w:type="dxa"/>
              <w:left w:w="108" w:type="dxa"/>
              <w:bottom w:w="0" w:type="dxa"/>
              <w:right w:w="108" w:type="dxa"/>
            </w:tcMar>
            <w:vAlign w:val="center"/>
          </w:tcPr>
          <w:p w14:paraId="16B08DA7" w14:textId="77777777" w:rsidR="00E90FDB" w:rsidRPr="004C1F13" w:rsidRDefault="00E90FDB" w:rsidP="002F4A49">
            <w:pPr>
              <w:keepNext/>
              <w:keepLines/>
              <w:rPr>
                <w:rFonts w:ascii="Tahoma" w:eastAsia="Frutiger" w:hAnsi="Tahoma" w:cs="Tahoma"/>
                <w:lang w:eastAsia="en-US"/>
              </w:rPr>
            </w:pPr>
          </w:p>
        </w:tc>
      </w:tr>
      <w:tr w:rsidR="00E90FDB" w:rsidRPr="004C1F13" w14:paraId="7DDB6843" w14:textId="77777777" w:rsidTr="00E90FDB">
        <w:trPr>
          <w:trHeight w:val="301"/>
          <w:jc w:val="center"/>
        </w:trPr>
        <w:tc>
          <w:tcPr>
            <w:tcW w:w="3527" w:type="dxa"/>
            <w:tcMar>
              <w:top w:w="0" w:type="dxa"/>
              <w:left w:w="108" w:type="dxa"/>
              <w:bottom w:w="0" w:type="dxa"/>
              <w:right w:w="108" w:type="dxa"/>
            </w:tcMar>
            <w:vAlign w:val="center"/>
            <w:hideMark/>
          </w:tcPr>
          <w:p w14:paraId="6D5FA102"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Del javnega naročila, ki se oddaja v podizvajanje (vrsta/opis del)</w:t>
            </w:r>
          </w:p>
        </w:tc>
        <w:tc>
          <w:tcPr>
            <w:tcW w:w="5633" w:type="dxa"/>
            <w:tcMar>
              <w:top w:w="0" w:type="dxa"/>
              <w:left w:w="108" w:type="dxa"/>
              <w:bottom w:w="0" w:type="dxa"/>
              <w:right w:w="108" w:type="dxa"/>
            </w:tcMar>
            <w:vAlign w:val="center"/>
          </w:tcPr>
          <w:p w14:paraId="08B0B34E" w14:textId="77777777" w:rsidR="00E90FDB" w:rsidRPr="004C1F13" w:rsidRDefault="00E90FDB" w:rsidP="002F4A49">
            <w:pPr>
              <w:keepNext/>
              <w:keepLines/>
              <w:rPr>
                <w:rFonts w:ascii="Tahoma" w:eastAsia="Frutiger" w:hAnsi="Tahoma" w:cs="Tahoma"/>
                <w:lang w:eastAsia="en-US"/>
              </w:rPr>
            </w:pPr>
          </w:p>
        </w:tc>
      </w:tr>
      <w:tr w:rsidR="00E90FDB" w:rsidRPr="004C1F13" w14:paraId="10362AC6" w14:textId="77777777" w:rsidTr="00E90FDB">
        <w:trPr>
          <w:trHeight w:val="235"/>
          <w:jc w:val="center"/>
        </w:trPr>
        <w:tc>
          <w:tcPr>
            <w:tcW w:w="3527" w:type="dxa"/>
            <w:tcMar>
              <w:top w:w="0" w:type="dxa"/>
              <w:left w:w="108" w:type="dxa"/>
              <w:bottom w:w="0" w:type="dxa"/>
              <w:right w:w="108" w:type="dxa"/>
            </w:tcMar>
            <w:vAlign w:val="center"/>
            <w:hideMark/>
          </w:tcPr>
          <w:p w14:paraId="653BC3A1"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Količina/Delež (%) v podizvajanju</w:t>
            </w:r>
          </w:p>
        </w:tc>
        <w:tc>
          <w:tcPr>
            <w:tcW w:w="5633" w:type="dxa"/>
            <w:tcMar>
              <w:top w:w="0" w:type="dxa"/>
              <w:left w:w="108" w:type="dxa"/>
              <w:bottom w:w="0" w:type="dxa"/>
              <w:right w:w="108" w:type="dxa"/>
            </w:tcMar>
            <w:vAlign w:val="center"/>
          </w:tcPr>
          <w:p w14:paraId="40CCE9E7" w14:textId="77777777" w:rsidR="00E90FDB" w:rsidRPr="004C1F13" w:rsidRDefault="00E90FDB" w:rsidP="002F4A49">
            <w:pPr>
              <w:keepNext/>
              <w:keepLines/>
              <w:rPr>
                <w:rFonts w:ascii="Tahoma" w:eastAsia="Frutiger" w:hAnsi="Tahoma" w:cs="Tahoma"/>
                <w:lang w:eastAsia="en-US"/>
              </w:rPr>
            </w:pPr>
          </w:p>
        </w:tc>
      </w:tr>
      <w:tr w:rsidR="00E90FDB" w:rsidRPr="004C1F13" w14:paraId="2257F14F" w14:textId="77777777" w:rsidTr="00E90FDB">
        <w:trPr>
          <w:trHeight w:val="270"/>
          <w:jc w:val="center"/>
        </w:trPr>
        <w:tc>
          <w:tcPr>
            <w:tcW w:w="3527" w:type="dxa"/>
            <w:tcMar>
              <w:top w:w="0" w:type="dxa"/>
              <w:left w:w="108" w:type="dxa"/>
              <w:bottom w:w="0" w:type="dxa"/>
              <w:right w:w="108" w:type="dxa"/>
            </w:tcMar>
            <w:vAlign w:val="center"/>
            <w:hideMark/>
          </w:tcPr>
          <w:p w14:paraId="091397F8"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Vrednost del brez DDV</w:t>
            </w:r>
          </w:p>
        </w:tc>
        <w:tc>
          <w:tcPr>
            <w:tcW w:w="5633" w:type="dxa"/>
            <w:tcMar>
              <w:top w:w="0" w:type="dxa"/>
              <w:left w:w="108" w:type="dxa"/>
              <w:bottom w:w="0" w:type="dxa"/>
              <w:right w:w="108" w:type="dxa"/>
            </w:tcMar>
            <w:vAlign w:val="center"/>
          </w:tcPr>
          <w:p w14:paraId="4FB9B4BF" w14:textId="77777777" w:rsidR="00E90FDB" w:rsidRPr="004C1F13" w:rsidRDefault="00E90FDB" w:rsidP="002F4A49">
            <w:pPr>
              <w:keepNext/>
              <w:keepLines/>
              <w:rPr>
                <w:rFonts w:ascii="Tahoma" w:eastAsia="Frutiger" w:hAnsi="Tahoma" w:cs="Tahoma"/>
                <w:lang w:eastAsia="en-US"/>
              </w:rPr>
            </w:pPr>
          </w:p>
        </w:tc>
      </w:tr>
      <w:tr w:rsidR="00E90FDB" w:rsidRPr="004C1F13" w14:paraId="296BD413" w14:textId="77777777" w:rsidTr="00E90FDB">
        <w:trPr>
          <w:trHeight w:val="273"/>
          <w:jc w:val="center"/>
        </w:trPr>
        <w:tc>
          <w:tcPr>
            <w:tcW w:w="3527" w:type="dxa"/>
            <w:tcMar>
              <w:top w:w="0" w:type="dxa"/>
              <w:left w:w="108" w:type="dxa"/>
              <w:bottom w:w="0" w:type="dxa"/>
              <w:right w:w="108" w:type="dxa"/>
            </w:tcMar>
            <w:vAlign w:val="center"/>
            <w:hideMark/>
          </w:tcPr>
          <w:p w14:paraId="22D12916"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Kraj izvedbe</w:t>
            </w:r>
          </w:p>
        </w:tc>
        <w:tc>
          <w:tcPr>
            <w:tcW w:w="5633" w:type="dxa"/>
            <w:tcMar>
              <w:top w:w="0" w:type="dxa"/>
              <w:left w:w="108" w:type="dxa"/>
              <w:bottom w:w="0" w:type="dxa"/>
              <w:right w:w="108" w:type="dxa"/>
            </w:tcMar>
            <w:vAlign w:val="center"/>
          </w:tcPr>
          <w:p w14:paraId="4D21EC1C" w14:textId="77777777" w:rsidR="00E90FDB" w:rsidRPr="004C1F13" w:rsidRDefault="00E90FDB" w:rsidP="002F4A49">
            <w:pPr>
              <w:keepNext/>
              <w:keepLines/>
              <w:rPr>
                <w:rFonts w:ascii="Tahoma" w:eastAsia="Frutiger" w:hAnsi="Tahoma" w:cs="Tahoma"/>
                <w:lang w:eastAsia="en-US"/>
              </w:rPr>
            </w:pPr>
          </w:p>
        </w:tc>
      </w:tr>
      <w:tr w:rsidR="00E90FDB" w:rsidRPr="004C1F13" w14:paraId="6B01EC4D" w14:textId="77777777" w:rsidTr="00E90FDB">
        <w:trPr>
          <w:trHeight w:val="277"/>
          <w:jc w:val="center"/>
        </w:trPr>
        <w:tc>
          <w:tcPr>
            <w:tcW w:w="3527" w:type="dxa"/>
            <w:tcMar>
              <w:top w:w="0" w:type="dxa"/>
              <w:left w:w="108" w:type="dxa"/>
              <w:bottom w:w="0" w:type="dxa"/>
              <w:right w:w="108" w:type="dxa"/>
            </w:tcMar>
            <w:vAlign w:val="center"/>
            <w:hideMark/>
          </w:tcPr>
          <w:p w14:paraId="28B3B7F1"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Rok izvedbe</w:t>
            </w:r>
          </w:p>
        </w:tc>
        <w:tc>
          <w:tcPr>
            <w:tcW w:w="5633" w:type="dxa"/>
            <w:tcMar>
              <w:top w:w="0" w:type="dxa"/>
              <w:left w:w="108" w:type="dxa"/>
              <w:bottom w:w="0" w:type="dxa"/>
              <w:right w:w="108" w:type="dxa"/>
            </w:tcMar>
            <w:vAlign w:val="center"/>
          </w:tcPr>
          <w:p w14:paraId="11A466A1" w14:textId="77777777" w:rsidR="00E90FDB" w:rsidRPr="004C1F13" w:rsidRDefault="00E90FDB" w:rsidP="002F4A49">
            <w:pPr>
              <w:keepNext/>
              <w:keepLines/>
              <w:rPr>
                <w:rFonts w:ascii="Tahoma" w:eastAsia="Frutiger" w:hAnsi="Tahoma" w:cs="Tahoma"/>
                <w:lang w:eastAsia="en-US"/>
              </w:rPr>
            </w:pPr>
          </w:p>
        </w:tc>
      </w:tr>
    </w:tbl>
    <w:p w14:paraId="43D3408E" w14:textId="77777777" w:rsidR="00E90FDB" w:rsidRPr="004C1F13" w:rsidRDefault="00E90FDB" w:rsidP="002F4A49">
      <w:pPr>
        <w:keepNext/>
        <w:keepLines/>
        <w:jc w:val="both"/>
        <w:rPr>
          <w:rFonts w:ascii="Tahoma" w:eastAsia="Frutiger" w:hAnsi="Tahoma" w:cs="Tahoma"/>
          <w:lang w:eastAsia="en-US"/>
        </w:rPr>
      </w:pPr>
    </w:p>
    <w:p w14:paraId="1A6067B9"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7F77D967" w14:textId="77777777" w:rsidR="00A30A31" w:rsidRPr="004C1F13" w:rsidRDefault="00A30A31" w:rsidP="002F4A49">
      <w:pPr>
        <w:keepNext/>
        <w:keepLines/>
        <w:jc w:val="both"/>
        <w:rPr>
          <w:rFonts w:ascii="Tahoma" w:eastAsia="Frutiger" w:hAnsi="Tahoma" w:cs="Tahoma"/>
          <w:lang w:eastAsia="en-US"/>
        </w:rPr>
      </w:pPr>
    </w:p>
    <w:p w14:paraId="33DC4346"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Podizvajalec mora izpolnjevati vse pogoje in zahteve naročnika v zvezi s podizvajalci, ki so navedeni v razpisni dokumentaciji ter izpolniti vse navedene priloge, ki se nanašajo na izpolnjevanje pogojev podizvajalcev.</w:t>
      </w:r>
    </w:p>
    <w:p w14:paraId="240D9BD7" w14:textId="77777777" w:rsidR="00E90FDB" w:rsidRPr="004C1F13" w:rsidRDefault="00E90FDB" w:rsidP="002F4A49">
      <w:pPr>
        <w:keepNext/>
        <w:keepLines/>
        <w:jc w:val="both"/>
        <w:rPr>
          <w:rFonts w:ascii="Tahoma" w:eastAsia="Frutiger" w:hAnsi="Tahoma" w:cs="Tahoma"/>
          <w:lang w:eastAsia="en-US"/>
        </w:rPr>
      </w:pPr>
    </w:p>
    <w:p w14:paraId="39203E8E"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v razmerju do naročnika v celoti odgovarja za dobro izvedbo pogodbenih obveznosti, ne glede na število podizvajalcev.</w:t>
      </w:r>
    </w:p>
    <w:p w14:paraId="250C90F3" w14:textId="77777777" w:rsidR="00E90FDB" w:rsidRPr="004C1F13" w:rsidRDefault="00E90FDB" w:rsidP="002F4A49">
      <w:pPr>
        <w:keepNext/>
        <w:keepLines/>
        <w:jc w:val="both"/>
        <w:rPr>
          <w:rFonts w:ascii="Tahoma" w:eastAsia="Frutiger" w:hAnsi="Tahoma" w:cs="Tahoma"/>
          <w:lang w:eastAsia="en-US"/>
        </w:rPr>
      </w:pPr>
    </w:p>
    <w:p w14:paraId="6E217911"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152E6343" w14:textId="77777777" w:rsidR="00E90FDB" w:rsidRPr="004C1F13" w:rsidRDefault="00E90FDB" w:rsidP="002F4A49">
      <w:pPr>
        <w:keepNext/>
        <w:keepLines/>
        <w:jc w:val="both"/>
        <w:rPr>
          <w:rFonts w:ascii="Tahoma" w:eastAsia="Frutiger" w:hAnsi="Tahoma" w:cs="Tahoma"/>
          <w:lang w:eastAsia="en-US"/>
        </w:rPr>
      </w:pPr>
    </w:p>
    <w:p w14:paraId="2FA2ABFA"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0EAC56DD" w14:textId="77777777" w:rsidR="00E90FDB" w:rsidRPr="004C1F13" w:rsidRDefault="00E90FDB" w:rsidP="002F4A49">
      <w:pPr>
        <w:keepNext/>
        <w:keepLines/>
        <w:jc w:val="both"/>
        <w:rPr>
          <w:rFonts w:ascii="Tahoma" w:eastAsia="Frutiger" w:hAnsi="Tahoma" w:cs="Tahoma"/>
          <w:lang w:eastAsia="en-US"/>
        </w:rPr>
      </w:pPr>
    </w:p>
    <w:p w14:paraId="048D02E1" w14:textId="77777777" w:rsidR="00E90FDB" w:rsidRPr="004C1F13" w:rsidRDefault="00E90FDB" w:rsidP="002F4A49">
      <w:pPr>
        <w:keepNext/>
        <w:keepLines/>
        <w:jc w:val="center"/>
        <w:rPr>
          <w:rFonts w:ascii="Tahoma" w:eastAsia="Frutiger" w:hAnsi="Tahoma" w:cs="Tahoma"/>
          <w:b/>
          <w:bCs/>
          <w:lang w:eastAsia="en-US"/>
        </w:rPr>
      </w:pPr>
      <w:r w:rsidRPr="004C1F13">
        <w:rPr>
          <w:rFonts w:ascii="Tahoma" w:eastAsia="Frutiger" w:hAnsi="Tahoma" w:cs="Tahoma"/>
          <w:b/>
          <w:bCs/>
          <w:lang w:eastAsia="en-US"/>
        </w:rPr>
        <w:lastRenderedPageBreak/>
        <w:t>/se upošteva v primeru, da izvajalec nastopa s podizvajalcem, ki ne zahteva neposrednega plačila/</w:t>
      </w:r>
    </w:p>
    <w:p w14:paraId="30B413C2" w14:textId="77777777" w:rsidR="00E90FDB" w:rsidRPr="004C1F13" w:rsidRDefault="00E90FDB" w:rsidP="002F4A49">
      <w:pPr>
        <w:keepNext/>
        <w:keepLines/>
        <w:jc w:val="center"/>
        <w:rPr>
          <w:rFonts w:ascii="Tahoma" w:eastAsia="Frutiger" w:hAnsi="Tahoma" w:cs="Tahoma"/>
          <w:lang w:eastAsia="en-US"/>
        </w:rPr>
      </w:pPr>
    </w:p>
    <w:p w14:paraId="0766BECA"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Kadar izvajalec nastopa s podizvajalcem, ki ne zahteva neposrednega plačila, bo naročnik od izvajalca zahteval, da mu najpozneje v 60 (šestdesetih) dneh od plačila končne situacije pošlje svojo pisno izjavo in pisno izjavo podizvajalca, da je podizvajalec prejel plačilo za opravljena dela, ki so neposredno povezana s predmetom te pogodbe.</w:t>
      </w:r>
    </w:p>
    <w:p w14:paraId="0BB1FF89" w14:textId="77777777" w:rsidR="00E90FDB" w:rsidRPr="004C1F13" w:rsidRDefault="00E90FDB" w:rsidP="002F4A49">
      <w:pPr>
        <w:keepNext/>
        <w:keepLines/>
        <w:jc w:val="both"/>
        <w:rPr>
          <w:rFonts w:ascii="Tahoma" w:eastAsia="Frutiger" w:hAnsi="Tahoma" w:cs="Tahoma"/>
          <w:lang w:eastAsia="en-US"/>
        </w:rPr>
      </w:pPr>
    </w:p>
    <w:p w14:paraId="46A4EE6E" w14:textId="77777777" w:rsidR="00E90FDB" w:rsidRPr="004C1F13" w:rsidRDefault="00E90FDB" w:rsidP="002F4A49">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nastopa s podizvajalcem, ki zahteva neposredno plačilo/</w:t>
      </w:r>
    </w:p>
    <w:p w14:paraId="405BCCA0" w14:textId="77777777" w:rsidR="00E90FDB" w:rsidRPr="004C1F13" w:rsidRDefault="00E90FDB" w:rsidP="002F4A49">
      <w:pPr>
        <w:keepNext/>
        <w:keepLines/>
        <w:jc w:val="both"/>
        <w:rPr>
          <w:rFonts w:ascii="Tahoma" w:eastAsia="Frutiger" w:hAnsi="Tahoma" w:cs="Tahoma"/>
          <w:lang w:eastAsia="en-US"/>
        </w:rPr>
      </w:pPr>
    </w:p>
    <w:p w14:paraId="1CC5E7B9"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Kadar izvajalec izvaja javno naročilo s podizvajalcem, ki zahteva neposredno plačilo, mora v skladu s 94. členom ZJN-3: </w:t>
      </w:r>
    </w:p>
    <w:p w14:paraId="6F5776A0" w14:textId="77777777" w:rsidR="00E90FDB" w:rsidRPr="004C1F13" w:rsidRDefault="00E90FDB" w:rsidP="00C155A2">
      <w:pPr>
        <w:keepNext/>
        <w:keepLines/>
        <w:numPr>
          <w:ilvl w:val="0"/>
          <w:numId w:val="18"/>
        </w:numPr>
        <w:ind w:left="714" w:hanging="357"/>
        <w:jc w:val="both"/>
        <w:rPr>
          <w:rFonts w:ascii="Tahoma" w:eastAsia="Frutiger" w:hAnsi="Tahoma" w:cs="Tahoma"/>
          <w:lang w:eastAsia="en-US"/>
        </w:rPr>
      </w:pPr>
      <w:r w:rsidRPr="004C1F13">
        <w:rPr>
          <w:rFonts w:ascii="Tahoma" w:eastAsia="Frutiger" w:hAnsi="Tahoma" w:cs="Tahoma"/>
          <w:lang w:eastAsia="en-US"/>
        </w:rPr>
        <w:t>pooblastiti naročnika, da na podlagi potrjenega računa oziroma situacije s strani izvajalca neposredno plačuje podizvajalcu,</w:t>
      </w:r>
    </w:p>
    <w:p w14:paraId="096ED0D7" w14:textId="77777777" w:rsidR="00E90FDB" w:rsidRPr="004C1F13" w:rsidRDefault="00E90FDB" w:rsidP="00C155A2">
      <w:pPr>
        <w:keepNext/>
        <w:keepLines/>
        <w:numPr>
          <w:ilvl w:val="0"/>
          <w:numId w:val="18"/>
        </w:numPr>
        <w:ind w:left="714" w:hanging="357"/>
        <w:jc w:val="both"/>
        <w:rPr>
          <w:rFonts w:ascii="Tahoma" w:eastAsia="Frutiger" w:hAnsi="Tahoma" w:cs="Tahoma"/>
          <w:lang w:eastAsia="en-US"/>
        </w:rPr>
      </w:pPr>
      <w:r w:rsidRPr="004C1F13">
        <w:rPr>
          <w:rFonts w:ascii="Tahoma" w:eastAsia="Frutiger" w:hAnsi="Tahoma" w:cs="Tahoma"/>
          <w:lang w:eastAsia="en-US"/>
        </w:rPr>
        <w:t xml:space="preserve">predložiti soglasje podizvajalca, na podlagi katerega naročnik namesto izvajalca poravna podizvajalčevo terjatev do izvajalca, </w:t>
      </w:r>
    </w:p>
    <w:p w14:paraId="7B4E6D31" w14:textId="77777777" w:rsidR="00E90FDB" w:rsidRPr="004C1F13" w:rsidRDefault="00E90FDB" w:rsidP="00C155A2">
      <w:pPr>
        <w:keepNext/>
        <w:keepLines/>
        <w:numPr>
          <w:ilvl w:val="0"/>
          <w:numId w:val="18"/>
        </w:numPr>
        <w:ind w:left="714" w:hanging="357"/>
        <w:jc w:val="both"/>
        <w:rPr>
          <w:rFonts w:ascii="Tahoma" w:eastAsia="Frutiger" w:hAnsi="Tahoma" w:cs="Tahoma"/>
          <w:lang w:eastAsia="en-US"/>
        </w:rPr>
      </w:pPr>
      <w:r w:rsidRPr="004C1F13">
        <w:rPr>
          <w:rFonts w:ascii="Tahoma" w:eastAsia="Frutiger" w:hAnsi="Tahoma" w:cs="Tahoma"/>
          <w:lang w:eastAsia="en-US"/>
        </w:rPr>
        <w:t>svojemu računu oziroma situaciji priložiti račun oziroma situacijo podizvajalca, ki ga/jo je predhodno potrdil.</w:t>
      </w:r>
    </w:p>
    <w:p w14:paraId="0ABFEDA3" w14:textId="77777777" w:rsidR="00E90FDB" w:rsidRPr="004C1F13" w:rsidRDefault="00E90FDB" w:rsidP="002F4A49">
      <w:pPr>
        <w:keepNext/>
        <w:keepLines/>
        <w:jc w:val="both"/>
        <w:rPr>
          <w:rFonts w:ascii="Tahoma" w:eastAsia="Frutiger" w:hAnsi="Tahoma" w:cs="Tahoma"/>
          <w:lang w:eastAsia="en-US"/>
        </w:rPr>
      </w:pPr>
    </w:p>
    <w:p w14:paraId="000C2B02"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S plačilom posameznega zneska podizvajalcu obveznost naročnika za plačilo izvajalcu ugasne do višine tako plačanega zneska podizvajalcu.</w:t>
      </w:r>
    </w:p>
    <w:p w14:paraId="6DDAA651" w14:textId="77777777" w:rsidR="00E90FDB" w:rsidRPr="004C1F13" w:rsidRDefault="00E90FDB" w:rsidP="002F4A49">
      <w:pPr>
        <w:keepNext/>
        <w:keepLines/>
        <w:jc w:val="both"/>
        <w:rPr>
          <w:rFonts w:ascii="Tahoma" w:eastAsia="Calibri" w:hAnsi="Tahoma" w:cs="Tahoma"/>
          <w:color w:val="1F497D"/>
          <w:lang w:eastAsia="en-US"/>
        </w:rPr>
      </w:pPr>
    </w:p>
    <w:p w14:paraId="782B7346"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primeru, če nobeden od dokumentov iz prvega odstavka tega člena za prijavljenega podizvajalca ni predložen, naročnik do dostavitve vseh dokumentov zadrži plačilo celotnega računa oziroma situacije in s tem ne pride v zamudo pri plačilu.</w:t>
      </w:r>
    </w:p>
    <w:p w14:paraId="35F24A07" w14:textId="77777777" w:rsidR="00E90FDB" w:rsidRPr="004C1F13" w:rsidRDefault="00E90FDB" w:rsidP="002F4A49">
      <w:pPr>
        <w:keepNext/>
        <w:keepLines/>
        <w:jc w:val="both"/>
        <w:rPr>
          <w:rFonts w:ascii="Tahoma" w:eastAsia="Frutiger" w:hAnsi="Tahoma" w:cs="Tahoma"/>
          <w:lang w:eastAsia="en-US"/>
        </w:rPr>
      </w:pPr>
    </w:p>
    <w:p w14:paraId="2B0EC34A"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Naročnik bo potrjene račune oziroma situacije podizvajalcev poravnal neposredno podizvajalcem na način in v roku, kot je dogovorjeno za plačilo izvajalcu.</w:t>
      </w:r>
    </w:p>
    <w:p w14:paraId="690B2646" w14:textId="77777777" w:rsidR="00FD097B" w:rsidRDefault="00FD097B" w:rsidP="00EF6F2D">
      <w:pPr>
        <w:keepNext/>
        <w:keepLines/>
        <w:rPr>
          <w:rFonts w:ascii="Tahoma" w:eastAsia="Frutiger" w:hAnsi="Tahoma" w:cs="Tahoma"/>
          <w:b/>
          <w:bCs/>
          <w:lang w:eastAsia="en-US"/>
        </w:rPr>
      </w:pPr>
    </w:p>
    <w:p w14:paraId="2ECA1B41" w14:textId="6C4C6136" w:rsidR="00E90FDB" w:rsidRPr="004C1F13" w:rsidRDefault="00E90FDB" w:rsidP="002F4A49">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ne nastopa s podizvajalcem/</w:t>
      </w:r>
    </w:p>
    <w:p w14:paraId="62B357CD" w14:textId="77777777" w:rsidR="00C037B5" w:rsidRDefault="00C037B5" w:rsidP="002F4A49">
      <w:pPr>
        <w:keepNext/>
        <w:keepLines/>
        <w:jc w:val="both"/>
        <w:rPr>
          <w:rFonts w:ascii="Tahoma" w:eastAsia="Frutiger" w:hAnsi="Tahoma" w:cs="Tahoma"/>
          <w:lang w:eastAsia="en-US"/>
        </w:rPr>
      </w:pPr>
    </w:p>
    <w:p w14:paraId="1A8467CE" w14:textId="56179B72"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ob predložitvi ponudbe in ob sklenitvi te pogodbe nima prijavljenih podizvajalcev za izvedbo predmeta te pogodbe.</w:t>
      </w:r>
    </w:p>
    <w:p w14:paraId="648EFF7C" w14:textId="77777777" w:rsidR="009A2A2E" w:rsidRPr="004C1F13" w:rsidRDefault="009A2A2E" w:rsidP="002F4A49">
      <w:pPr>
        <w:keepNext/>
        <w:keepLines/>
        <w:jc w:val="both"/>
        <w:rPr>
          <w:rFonts w:ascii="Tahoma" w:eastAsia="Frutiger" w:hAnsi="Tahoma" w:cs="Tahoma"/>
          <w:lang w:eastAsia="en-US"/>
        </w:rPr>
      </w:pPr>
    </w:p>
    <w:p w14:paraId="5CEC13FC" w14:textId="77777777"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kolikor bo izvajalec za izvedbo predmeta te pogodbe,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bila sklenjena ta pogodba.</w:t>
      </w:r>
    </w:p>
    <w:p w14:paraId="67C77F83" w14:textId="77777777" w:rsidR="008066AF" w:rsidRDefault="008066AF" w:rsidP="002F4A49">
      <w:pPr>
        <w:keepNext/>
        <w:keepLines/>
        <w:jc w:val="both"/>
        <w:rPr>
          <w:rFonts w:ascii="Tahoma" w:eastAsia="Frutiger" w:hAnsi="Tahoma" w:cs="Tahoma"/>
          <w:lang w:eastAsia="en-US"/>
        </w:rPr>
      </w:pPr>
    </w:p>
    <w:p w14:paraId="6B73C40A" w14:textId="77777777"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Naročnik mora v skladu s četrtim odstavkom 94. člena ZJN-3, zavrniti vsakega podizvajalca, če zanj obstajajo razlogi za izključitev </w:t>
      </w:r>
      <w:r w:rsidR="000B7531">
        <w:rPr>
          <w:rFonts w:ascii="Tahoma" w:eastAsia="Frutiger" w:hAnsi="Tahoma" w:cs="Tahoma"/>
          <w:bCs/>
          <w:lang w:eastAsia="en-US"/>
        </w:rPr>
        <w:t xml:space="preserve">iz </w:t>
      </w:r>
      <w:r w:rsidR="000B7531" w:rsidRPr="000B7531">
        <w:rPr>
          <w:rFonts w:ascii="Tahoma" w:eastAsia="Frutiger" w:hAnsi="Tahoma" w:cs="Tahoma"/>
          <w:bCs/>
          <w:lang w:eastAsia="en-US"/>
        </w:rPr>
        <w:t>prvega, drugega</w:t>
      </w:r>
      <w:r w:rsidR="000B7531">
        <w:rPr>
          <w:rFonts w:ascii="Tahoma" w:eastAsia="Frutiger" w:hAnsi="Tahoma" w:cs="Tahoma"/>
          <w:bCs/>
          <w:lang w:eastAsia="en-US"/>
        </w:rPr>
        <w:t>,</w:t>
      </w:r>
      <w:r w:rsidR="000B7531" w:rsidRPr="000B7531">
        <w:rPr>
          <w:rFonts w:ascii="Tahoma" w:eastAsia="Frutiger" w:hAnsi="Tahoma" w:cs="Tahoma"/>
          <w:bCs/>
          <w:lang w:eastAsia="en-US"/>
        </w:rPr>
        <w:t xml:space="preserve"> četrtega</w:t>
      </w:r>
      <w:r w:rsidR="000B7531">
        <w:rPr>
          <w:rFonts w:ascii="Tahoma" w:eastAsia="Frutiger" w:hAnsi="Tahoma" w:cs="Tahoma"/>
          <w:bCs/>
          <w:lang w:eastAsia="en-US"/>
        </w:rPr>
        <w:t xml:space="preserve"> ali šestega odstavka</w:t>
      </w:r>
      <w:r w:rsidRPr="004C1F13">
        <w:rPr>
          <w:rFonts w:ascii="Tahoma" w:eastAsia="Frutiger" w:hAnsi="Tahoma" w:cs="Tahoma"/>
          <w:bCs/>
          <w:lang w:eastAsia="en-US"/>
        </w:rPr>
        <w:t xml:space="preserve"> 75. člena ZJN-3</w:t>
      </w:r>
      <w:r w:rsidRPr="004C1F13">
        <w:rPr>
          <w:rFonts w:ascii="Tahoma" w:eastAsia="Frutiger" w:hAnsi="Tahoma" w:cs="Tahoma"/>
          <w:lang w:eastAsia="en-US"/>
        </w:rPr>
        <w:t>.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5334B2B6" w14:textId="77777777" w:rsidR="004040D8" w:rsidRPr="004C1F13" w:rsidRDefault="004040D8" w:rsidP="002F4A49">
      <w:pPr>
        <w:keepNext/>
        <w:keepLines/>
        <w:jc w:val="both"/>
        <w:rPr>
          <w:rFonts w:ascii="Tahoma" w:eastAsia="Frutiger" w:hAnsi="Tahoma" w:cs="Tahoma"/>
          <w:lang w:eastAsia="en-US"/>
        </w:rPr>
      </w:pPr>
    </w:p>
    <w:p w14:paraId="27B8CC5B"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Izvajalec v razmerju do naročnika v celoti odgovarja za dobro izvedbo pogodbenih obveznosti, ne glede na število podizvajalcev.  </w:t>
      </w:r>
    </w:p>
    <w:p w14:paraId="77848989" w14:textId="77777777" w:rsidR="00E90FDB" w:rsidRPr="004C1F13" w:rsidRDefault="00E90FDB" w:rsidP="002F4A49">
      <w:pPr>
        <w:keepNext/>
        <w:keepLines/>
        <w:jc w:val="both"/>
        <w:rPr>
          <w:rFonts w:ascii="Tahoma" w:eastAsia="Frutiger" w:hAnsi="Tahoma" w:cs="Tahoma"/>
          <w:lang w:eastAsia="en-US"/>
        </w:rPr>
      </w:pPr>
    </w:p>
    <w:p w14:paraId="329D3BBD"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OBVEZNOSTI NAROČNIKA</w:t>
      </w:r>
    </w:p>
    <w:p w14:paraId="55099BF3" w14:textId="77777777" w:rsidR="009A2A2E" w:rsidRPr="004C1F13" w:rsidRDefault="009A2A2E" w:rsidP="002F4A49">
      <w:pPr>
        <w:pStyle w:val="Odstavekseznama"/>
        <w:keepNext/>
        <w:keepLines/>
        <w:ind w:left="426"/>
        <w:rPr>
          <w:rFonts w:ascii="Tahoma" w:eastAsia="Frutiger" w:hAnsi="Tahoma" w:cs="Tahoma"/>
          <w:b/>
          <w:lang w:eastAsia="en-US"/>
        </w:rPr>
      </w:pPr>
    </w:p>
    <w:p w14:paraId="6CB08E65" w14:textId="77777777" w:rsidR="00E90FDB" w:rsidRPr="009A2A2E" w:rsidRDefault="00E90FDB" w:rsidP="00C155A2">
      <w:pPr>
        <w:keepNext/>
        <w:keepLines/>
        <w:numPr>
          <w:ilvl w:val="0"/>
          <w:numId w:val="28"/>
        </w:numPr>
        <w:tabs>
          <w:tab w:val="num" w:pos="4605"/>
        </w:tabs>
        <w:jc w:val="center"/>
        <w:rPr>
          <w:rFonts w:ascii="Tahoma" w:eastAsia="Frutiger" w:hAnsi="Tahoma" w:cs="Tahoma"/>
          <w:lang w:eastAsia="en-US"/>
        </w:rPr>
      </w:pPr>
      <w:r w:rsidRPr="009A2A2E">
        <w:rPr>
          <w:rFonts w:ascii="Tahoma" w:eastAsia="Frutiger" w:hAnsi="Tahoma" w:cs="Tahoma"/>
          <w:lang w:eastAsia="en-US"/>
        </w:rPr>
        <w:t xml:space="preserve"> člen</w:t>
      </w:r>
    </w:p>
    <w:p w14:paraId="4C539FB8" w14:textId="77777777" w:rsidR="009A2A2E" w:rsidRDefault="009A2A2E" w:rsidP="002F4A49">
      <w:pPr>
        <w:keepNext/>
        <w:keepLines/>
        <w:jc w:val="both"/>
        <w:rPr>
          <w:rFonts w:ascii="Tahoma" w:eastAsia="Frutiger" w:hAnsi="Tahoma" w:cs="Tahoma"/>
          <w:lang w:eastAsia="en-US"/>
        </w:rPr>
      </w:pPr>
    </w:p>
    <w:p w14:paraId="3F232664"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Naročnik se obvezuje po sklenitvi pogodbe izvajalcu izročiti:</w:t>
      </w:r>
    </w:p>
    <w:p w14:paraId="4284AE48" w14:textId="77777777" w:rsidR="00E90FDB" w:rsidRPr="004C1F13" w:rsidRDefault="00E90FDB" w:rsidP="00C155A2">
      <w:pPr>
        <w:keepNext/>
        <w:keepLines/>
        <w:numPr>
          <w:ilvl w:val="0"/>
          <w:numId w:val="30"/>
        </w:numPr>
        <w:ind w:left="567" w:hanging="283"/>
        <w:contextualSpacing/>
        <w:jc w:val="both"/>
        <w:rPr>
          <w:rFonts w:ascii="Tahoma" w:eastAsia="Frutiger" w:hAnsi="Tahoma" w:cs="Tahoma"/>
          <w:lang w:eastAsia="en-US"/>
        </w:rPr>
      </w:pPr>
      <w:r w:rsidRPr="004C1F13">
        <w:rPr>
          <w:rFonts w:ascii="Tahoma" w:eastAsia="Frutiger" w:hAnsi="Tahoma" w:cs="Tahoma"/>
          <w:lang w:eastAsia="en-US"/>
        </w:rPr>
        <w:t>potrjeno projektno dokumentacijo za izvedbo,</w:t>
      </w:r>
    </w:p>
    <w:p w14:paraId="771EE5D5" w14:textId="77777777" w:rsidR="00E90FDB" w:rsidRPr="004C1F13" w:rsidRDefault="00E90FDB" w:rsidP="00C155A2">
      <w:pPr>
        <w:keepNext/>
        <w:keepLines/>
        <w:numPr>
          <w:ilvl w:val="0"/>
          <w:numId w:val="31"/>
        </w:numPr>
        <w:ind w:left="567" w:hanging="283"/>
        <w:contextualSpacing/>
        <w:jc w:val="both"/>
        <w:rPr>
          <w:rFonts w:ascii="Tahoma" w:eastAsia="Frutiger" w:hAnsi="Tahoma" w:cs="Tahoma"/>
          <w:lang w:eastAsia="en-US"/>
        </w:rPr>
      </w:pPr>
      <w:r w:rsidRPr="004C1F13">
        <w:rPr>
          <w:rFonts w:ascii="Tahoma" w:eastAsia="Frutiger" w:hAnsi="Tahoma" w:cs="Tahoma"/>
          <w:lang w:eastAsia="en-US"/>
        </w:rPr>
        <w:t>situacijo vseh obstoječih podzemnih in nadzemnih vodov in naprav,</w:t>
      </w:r>
    </w:p>
    <w:p w14:paraId="776408DF" w14:textId="77777777" w:rsidR="00E90FDB" w:rsidRPr="004C1F13" w:rsidRDefault="00E90FDB" w:rsidP="00C155A2">
      <w:pPr>
        <w:keepNext/>
        <w:keepLines/>
        <w:numPr>
          <w:ilvl w:val="0"/>
          <w:numId w:val="31"/>
        </w:numPr>
        <w:ind w:left="567" w:hanging="283"/>
        <w:contextualSpacing/>
        <w:jc w:val="both"/>
        <w:rPr>
          <w:rFonts w:ascii="Tahoma" w:eastAsia="Frutiger" w:hAnsi="Tahoma" w:cs="Tahoma"/>
          <w:lang w:eastAsia="en-US"/>
        </w:rPr>
      </w:pPr>
      <w:r w:rsidRPr="004C1F13">
        <w:rPr>
          <w:rFonts w:ascii="Tahoma" w:eastAsia="Frutiger" w:hAnsi="Tahoma" w:cs="Tahoma"/>
          <w:lang w:eastAsia="en-US"/>
        </w:rPr>
        <w:t>pooblastilo za pridobitev cestne zapore,</w:t>
      </w:r>
    </w:p>
    <w:p w14:paraId="53B553D0" w14:textId="5E82FBC6" w:rsidR="00E90FDB" w:rsidRPr="004C1F13" w:rsidRDefault="00E90FDB" w:rsidP="00C155A2">
      <w:pPr>
        <w:keepNext/>
        <w:keepLines/>
        <w:numPr>
          <w:ilvl w:val="0"/>
          <w:numId w:val="31"/>
        </w:numPr>
        <w:ind w:left="567" w:hanging="283"/>
        <w:contextualSpacing/>
        <w:jc w:val="both"/>
        <w:rPr>
          <w:rFonts w:ascii="Tahoma" w:eastAsia="Frutiger" w:hAnsi="Tahoma" w:cs="Tahoma"/>
          <w:lang w:eastAsia="en-US"/>
        </w:rPr>
      </w:pPr>
      <w:r w:rsidRPr="004C1F13">
        <w:rPr>
          <w:rFonts w:ascii="Tahoma" w:eastAsia="Frutiger" w:hAnsi="Tahoma" w:cs="Tahoma"/>
          <w:lang w:eastAsia="en-US"/>
        </w:rPr>
        <w:lastRenderedPageBreak/>
        <w:t>vso drugo potrebno dokumentacijo ter pisne sporazume in zapisniške ugotovitve, ki so jih podpisali predstavniki pogodbenih strank.</w:t>
      </w:r>
    </w:p>
    <w:p w14:paraId="6E5D35B1" w14:textId="77777777" w:rsidR="00E90FDB" w:rsidRPr="004C1F13" w:rsidRDefault="00E90FDB" w:rsidP="002F4A49">
      <w:pPr>
        <w:keepNext/>
        <w:keepLines/>
        <w:jc w:val="both"/>
        <w:rPr>
          <w:rFonts w:ascii="Tahoma" w:eastAsia="Frutiger" w:hAnsi="Tahoma" w:cs="Tahoma"/>
          <w:lang w:eastAsia="en-US"/>
        </w:rPr>
      </w:pPr>
    </w:p>
    <w:p w14:paraId="08E1AD0F"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Naročnik se zavezuje, da bo posredoval izvajalcu vse dodatne potrebne podatke, ki jih bo ta potreboval pri izvajanju predmetne pogodbe. Vse dodatne podatke bo naročnik posredoval izvajalcu na podlagi pisne ali ustne zahteve in lastne presoje o nujnosti zahtevanih podatkov za izvedbo pogodbenih del. </w:t>
      </w:r>
    </w:p>
    <w:p w14:paraId="54B8BF56" w14:textId="77777777" w:rsidR="00E90FDB" w:rsidRPr="004C1F13" w:rsidRDefault="00E90FDB" w:rsidP="002F4A49">
      <w:pPr>
        <w:keepNext/>
        <w:keepLines/>
        <w:jc w:val="both"/>
        <w:rPr>
          <w:rFonts w:ascii="Tahoma" w:eastAsia="Frutiger" w:hAnsi="Tahoma" w:cs="Tahoma"/>
          <w:b/>
          <w:lang w:eastAsia="en-US"/>
        </w:rPr>
      </w:pPr>
    </w:p>
    <w:p w14:paraId="4E912A7F"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OBVEZNOSTI IZVAJALCA</w:t>
      </w:r>
    </w:p>
    <w:p w14:paraId="32182553" w14:textId="77777777" w:rsidR="009A2A2E" w:rsidRPr="008A1E65" w:rsidRDefault="009A2A2E" w:rsidP="002F4A49">
      <w:pPr>
        <w:pStyle w:val="Odstavekseznama"/>
        <w:keepNext/>
        <w:keepLines/>
        <w:ind w:left="426"/>
        <w:rPr>
          <w:rFonts w:ascii="Tahoma" w:eastAsia="Frutiger" w:hAnsi="Tahoma" w:cs="Tahoma"/>
          <w:b/>
          <w:lang w:eastAsia="en-US"/>
        </w:rPr>
      </w:pPr>
    </w:p>
    <w:p w14:paraId="635CBD2A" w14:textId="77777777" w:rsidR="00E90FDB" w:rsidRPr="009A2A2E"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77D1D031" w14:textId="77777777" w:rsidR="009A2A2E" w:rsidRDefault="009A2A2E" w:rsidP="002F4A49">
      <w:pPr>
        <w:keepNext/>
        <w:keepLines/>
        <w:ind w:left="426" w:hanging="219"/>
        <w:contextualSpacing/>
        <w:jc w:val="both"/>
        <w:rPr>
          <w:rFonts w:ascii="Tahoma" w:eastAsia="Frutiger" w:hAnsi="Tahoma" w:cs="Tahoma"/>
          <w:lang w:eastAsia="en-US"/>
        </w:rPr>
      </w:pPr>
    </w:p>
    <w:p w14:paraId="472CE322" w14:textId="77777777" w:rsidR="00E90FDB" w:rsidRPr="004C1F13" w:rsidRDefault="00E90FDB" w:rsidP="002F4A49">
      <w:pPr>
        <w:keepNext/>
        <w:keepLines/>
        <w:ind w:left="426" w:hanging="219"/>
        <w:contextualSpacing/>
        <w:jc w:val="both"/>
        <w:rPr>
          <w:rFonts w:ascii="Tahoma" w:eastAsia="Frutiger" w:hAnsi="Tahoma" w:cs="Tahoma"/>
          <w:lang w:eastAsia="en-US"/>
        </w:rPr>
      </w:pPr>
      <w:r w:rsidRPr="004C1F13">
        <w:rPr>
          <w:rFonts w:ascii="Tahoma" w:eastAsia="Frutiger" w:hAnsi="Tahoma" w:cs="Tahoma"/>
          <w:lang w:eastAsia="en-US"/>
        </w:rPr>
        <w:t>Izvajalec se obvezuje, da bo:</w:t>
      </w:r>
    </w:p>
    <w:p w14:paraId="20126898" w14:textId="77777777" w:rsidR="00E90FDB" w:rsidRPr="004C1F13" w:rsidRDefault="00E90FDB" w:rsidP="00C155A2">
      <w:pPr>
        <w:keepNext/>
        <w:keepLines/>
        <w:numPr>
          <w:ilvl w:val="0"/>
          <w:numId w:val="32"/>
        </w:numPr>
        <w:ind w:left="567" w:hanging="283"/>
        <w:contextualSpacing/>
        <w:jc w:val="both"/>
        <w:rPr>
          <w:rFonts w:ascii="Tahoma" w:eastAsia="Frutiger" w:hAnsi="Tahoma" w:cs="Tahoma"/>
          <w:lang w:eastAsia="en-US"/>
        </w:rPr>
      </w:pPr>
      <w:r w:rsidRPr="004C1F13">
        <w:rPr>
          <w:rFonts w:ascii="Tahoma" w:eastAsia="Frutiger" w:hAnsi="Tahoma" w:cs="Tahoma"/>
          <w:lang w:eastAsia="en-US"/>
        </w:rPr>
        <w:t xml:space="preserve">naročniku predložil finančno zavarovanje za dobro izvedbo pogodbenih obveznosti (skladno z vzorcem iz razpisne dokumentacije) v skladu z 18. členom te pogodbe, </w:t>
      </w:r>
    </w:p>
    <w:p w14:paraId="7D434F81" w14:textId="4A86754A" w:rsidR="00E90FDB" w:rsidRDefault="00E90FDB" w:rsidP="00C155A2">
      <w:pPr>
        <w:keepNext/>
        <w:keepLines/>
        <w:numPr>
          <w:ilvl w:val="0"/>
          <w:numId w:val="32"/>
        </w:numPr>
        <w:ind w:left="567" w:hanging="283"/>
        <w:contextualSpacing/>
        <w:jc w:val="both"/>
        <w:rPr>
          <w:rFonts w:ascii="Tahoma" w:eastAsia="Frutiger" w:hAnsi="Tahoma" w:cs="Tahoma"/>
          <w:lang w:eastAsia="en-US"/>
        </w:rPr>
      </w:pPr>
      <w:r w:rsidRPr="004C1F13">
        <w:rPr>
          <w:rFonts w:ascii="Tahoma" w:eastAsia="Frutiger" w:hAnsi="Tahoma" w:cs="Tahoma"/>
          <w:lang w:eastAsia="en-US"/>
        </w:rPr>
        <w:t>naročniku predložil finančno zavarovanje za odpravo napak v garancijskem roku v skladu s 27. členom te pogodbe,</w:t>
      </w:r>
    </w:p>
    <w:p w14:paraId="234E77B8" w14:textId="03D3A018" w:rsidR="0095082D" w:rsidRPr="004C1F13" w:rsidRDefault="0095082D" w:rsidP="00C155A2">
      <w:pPr>
        <w:keepNext/>
        <w:keepLines/>
        <w:numPr>
          <w:ilvl w:val="0"/>
          <w:numId w:val="32"/>
        </w:numPr>
        <w:ind w:left="567" w:hanging="283"/>
        <w:contextualSpacing/>
        <w:jc w:val="both"/>
        <w:rPr>
          <w:rFonts w:ascii="Tahoma" w:eastAsia="Frutiger" w:hAnsi="Tahoma" w:cs="Tahoma"/>
          <w:lang w:eastAsia="en-US"/>
        </w:rPr>
      </w:pPr>
      <w:r>
        <w:rPr>
          <w:rFonts w:ascii="Tahoma" w:eastAsia="Frutiger" w:hAnsi="Tahoma" w:cs="Tahoma"/>
          <w:lang w:eastAsia="en-US"/>
        </w:rPr>
        <w:t xml:space="preserve">imel sklenjeno veljavno </w:t>
      </w:r>
      <w:r w:rsidRPr="00112425">
        <w:rPr>
          <w:rFonts w:ascii="Tahoma" w:hAnsi="Tahoma" w:cs="Tahoma"/>
        </w:rPr>
        <w:t xml:space="preserve">zavarovanje odgovornosti iz dejavnosti za škodo, ki bi utegnila nastati </w:t>
      </w:r>
      <w:r>
        <w:rPr>
          <w:rFonts w:ascii="Tahoma" w:hAnsi="Tahoma" w:cs="Tahoma"/>
        </w:rPr>
        <w:t xml:space="preserve">investitorjem in tretjim osebam, v skladu </w:t>
      </w:r>
      <w:r w:rsidRPr="00C45EF3">
        <w:rPr>
          <w:rFonts w:ascii="Tahoma" w:hAnsi="Tahoma" w:cs="Tahoma"/>
        </w:rPr>
        <w:t>z določili</w:t>
      </w:r>
      <w:r w:rsidR="00C037B5">
        <w:rPr>
          <w:rFonts w:ascii="Tahoma" w:hAnsi="Tahoma" w:cs="Tahoma"/>
        </w:rPr>
        <w:t xml:space="preserve"> zakona, ki ureja gradnjo</w:t>
      </w:r>
      <w:r>
        <w:rPr>
          <w:rFonts w:ascii="Tahoma" w:hAnsi="Tahoma" w:cs="Tahoma"/>
        </w:rPr>
        <w:t>, ves čas veljavnosti pogodbe,</w:t>
      </w:r>
    </w:p>
    <w:p w14:paraId="1A4E0239" w14:textId="711CC7FE" w:rsidR="00E90FDB" w:rsidRPr="00D96D62" w:rsidRDefault="00E90FDB" w:rsidP="00C155A2">
      <w:pPr>
        <w:keepNext/>
        <w:keepLines/>
        <w:numPr>
          <w:ilvl w:val="0"/>
          <w:numId w:val="32"/>
        </w:numPr>
        <w:ind w:left="567" w:hanging="283"/>
        <w:contextualSpacing/>
        <w:jc w:val="both"/>
        <w:rPr>
          <w:rFonts w:ascii="Tahoma" w:eastAsia="Frutiger" w:hAnsi="Tahoma" w:cs="Tahoma"/>
          <w:lang w:eastAsia="en-US"/>
        </w:rPr>
      </w:pPr>
      <w:r w:rsidRPr="00D96D62">
        <w:rPr>
          <w:rFonts w:ascii="Tahoma" w:eastAsia="Frutiger" w:hAnsi="Tahoma" w:cs="Tahoma"/>
          <w:lang w:eastAsia="en-US"/>
        </w:rPr>
        <w:t>v roku šestih (6) koledarskih dni po uvedbi v delo vložil zahtevo za izdelavo skice cestne zapore in o datumu vložitve zahteve za izdelavo pisno obvestil naročnika,</w:t>
      </w:r>
    </w:p>
    <w:p w14:paraId="3DB81003" w14:textId="3793F258" w:rsidR="00E90FDB" w:rsidRPr="00D96D62" w:rsidRDefault="00E90FDB" w:rsidP="00C155A2">
      <w:pPr>
        <w:keepNext/>
        <w:keepLines/>
        <w:numPr>
          <w:ilvl w:val="0"/>
          <w:numId w:val="32"/>
        </w:numPr>
        <w:ind w:left="567" w:hanging="283"/>
        <w:contextualSpacing/>
        <w:jc w:val="both"/>
        <w:rPr>
          <w:rFonts w:ascii="Tahoma" w:eastAsia="Frutiger" w:hAnsi="Tahoma" w:cs="Tahoma"/>
          <w:lang w:eastAsia="en-US"/>
        </w:rPr>
      </w:pPr>
      <w:r w:rsidRPr="00D96D62">
        <w:rPr>
          <w:rFonts w:ascii="Tahoma" w:eastAsia="Frutiger" w:hAnsi="Tahoma" w:cs="Tahoma"/>
          <w:lang w:eastAsia="en-US"/>
        </w:rPr>
        <w:t>v roku štirih (4) koledarskih dni po prejemu skice cestne zapore v imenu naročnika vložil zahtevo za cestno zaporo, ki je potrebna za izvajanje pogodbenih del in o datumu zahteve za cestno zaporo pisno obvestil naročnika,</w:t>
      </w:r>
    </w:p>
    <w:p w14:paraId="594B0B9F" w14:textId="77777777" w:rsidR="00E90FDB" w:rsidRPr="00D96D62" w:rsidRDefault="00E90FDB" w:rsidP="00C155A2">
      <w:pPr>
        <w:keepNext/>
        <w:keepLines/>
        <w:numPr>
          <w:ilvl w:val="0"/>
          <w:numId w:val="32"/>
        </w:numPr>
        <w:ind w:left="567" w:hanging="283"/>
        <w:contextualSpacing/>
        <w:jc w:val="both"/>
        <w:rPr>
          <w:rFonts w:ascii="Tahoma" w:eastAsia="Frutiger" w:hAnsi="Tahoma" w:cs="Tahoma"/>
          <w:lang w:eastAsia="en-US"/>
        </w:rPr>
      </w:pPr>
      <w:r w:rsidRPr="00D96D62">
        <w:rPr>
          <w:rFonts w:ascii="Tahoma" w:eastAsia="Frutiger" w:hAnsi="Tahoma" w:cs="Tahoma"/>
          <w:lang w:eastAsia="en-US"/>
        </w:rPr>
        <w:t>v imenu naročnika izvajal vse naloge, pogojene v dovoljenju za cestno zaporo in v zvezi z danimi pogoji v odločbi nosil vso odgovornost,</w:t>
      </w:r>
    </w:p>
    <w:p w14:paraId="2F09A602" w14:textId="77777777" w:rsidR="00E90FDB" w:rsidRPr="00D96D62" w:rsidRDefault="00E90FDB" w:rsidP="00C155A2">
      <w:pPr>
        <w:keepNext/>
        <w:keepLines/>
        <w:numPr>
          <w:ilvl w:val="0"/>
          <w:numId w:val="32"/>
        </w:numPr>
        <w:ind w:left="567" w:hanging="283"/>
        <w:contextualSpacing/>
        <w:jc w:val="both"/>
        <w:rPr>
          <w:rFonts w:ascii="Tahoma" w:eastAsia="Frutiger" w:hAnsi="Tahoma" w:cs="Tahoma"/>
          <w:lang w:eastAsia="en-US"/>
        </w:rPr>
      </w:pPr>
      <w:r w:rsidRPr="00D96D62">
        <w:rPr>
          <w:rFonts w:ascii="Tahoma" w:eastAsia="Frutiger" w:hAnsi="Tahoma" w:cs="Tahoma"/>
          <w:lang w:eastAsia="en-US"/>
        </w:rPr>
        <w:t>pridobil vsa druga soglasja, ki so potrebna za izvajanje del in niso bila predmet upravnega postopka za pridobitev pravnomočnega upravnega dovoljenja,</w:t>
      </w:r>
    </w:p>
    <w:p w14:paraId="20326D00" w14:textId="77777777" w:rsidR="00E90FDB" w:rsidRPr="004C1F13" w:rsidRDefault="00E90FDB" w:rsidP="00C155A2">
      <w:pPr>
        <w:keepNext/>
        <w:keepLines/>
        <w:numPr>
          <w:ilvl w:val="0"/>
          <w:numId w:val="32"/>
        </w:numPr>
        <w:ind w:left="567" w:hanging="283"/>
        <w:contextualSpacing/>
        <w:jc w:val="both"/>
        <w:rPr>
          <w:rFonts w:ascii="Tahoma" w:eastAsia="Frutiger" w:hAnsi="Tahoma" w:cs="Tahoma"/>
          <w:lang w:eastAsia="en-US"/>
        </w:rPr>
      </w:pPr>
      <w:r w:rsidRPr="004C1F13">
        <w:rPr>
          <w:rFonts w:ascii="Tahoma" w:eastAsia="Frutiger" w:hAnsi="Tahoma" w:cs="Tahoma"/>
          <w:lang w:eastAsia="en-US"/>
        </w:rPr>
        <w:t>zavaroval svojo opremo in opremo dobaviteljev, ki bo vgrajena, proti vsem rizikom, do predaje investicije naročniku,</w:t>
      </w:r>
    </w:p>
    <w:p w14:paraId="498C5D69" w14:textId="77777777" w:rsidR="00E90FDB" w:rsidRPr="004C1F13" w:rsidRDefault="00E90FDB" w:rsidP="00C155A2">
      <w:pPr>
        <w:keepNext/>
        <w:keepLines/>
        <w:numPr>
          <w:ilvl w:val="0"/>
          <w:numId w:val="32"/>
        </w:numPr>
        <w:ind w:left="567" w:hanging="283"/>
        <w:contextualSpacing/>
        <w:jc w:val="both"/>
        <w:rPr>
          <w:rFonts w:ascii="Tahoma" w:eastAsia="Frutiger" w:hAnsi="Tahoma" w:cs="Tahoma"/>
          <w:lang w:eastAsia="en-US"/>
        </w:rPr>
      </w:pPr>
      <w:r w:rsidRPr="004C1F13">
        <w:rPr>
          <w:rFonts w:ascii="Tahoma" w:eastAsia="Frutiger" w:hAnsi="Tahoma" w:cs="Tahoma"/>
          <w:lang w:eastAsia="en-US"/>
        </w:rPr>
        <w:t xml:space="preserve">zavaroval delovno osebje in svoje naprave, </w:t>
      </w:r>
    </w:p>
    <w:p w14:paraId="28E858C4" w14:textId="77777777" w:rsidR="00E90FDB" w:rsidRPr="004C1F13" w:rsidRDefault="00E90FDB" w:rsidP="00C155A2">
      <w:pPr>
        <w:keepNext/>
        <w:keepLines/>
        <w:numPr>
          <w:ilvl w:val="0"/>
          <w:numId w:val="32"/>
        </w:numPr>
        <w:ind w:left="567" w:hanging="283"/>
        <w:contextualSpacing/>
        <w:jc w:val="both"/>
        <w:rPr>
          <w:rFonts w:ascii="Tahoma" w:eastAsia="Frutiger" w:hAnsi="Tahoma" w:cs="Tahoma"/>
          <w:lang w:eastAsia="en-US"/>
        </w:rPr>
      </w:pPr>
      <w:r w:rsidRPr="004C1F13">
        <w:rPr>
          <w:rFonts w:ascii="Tahoma" w:eastAsia="Frutiger" w:hAnsi="Tahoma" w:cs="Tahoma"/>
          <w:lang w:eastAsia="en-US"/>
        </w:rPr>
        <w:t xml:space="preserve">med opravljanjem pogodbenih del upošteval varnostni načrt, ter poskrbel za vse potrebne ukrepe varstva pri delu in varstva pred požarom ter za ustrezno izvajanje teh ukrepov in prevzel polno odgovornost za posledice njihove morebitne opustitve, </w:t>
      </w:r>
    </w:p>
    <w:p w14:paraId="71A47247" w14:textId="77777777" w:rsidR="004E6B08" w:rsidRDefault="00E90FDB" w:rsidP="004E6B08">
      <w:pPr>
        <w:keepNext/>
        <w:keepLines/>
        <w:numPr>
          <w:ilvl w:val="0"/>
          <w:numId w:val="32"/>
        </w:numPr>
        <w:ind w:left="567" w:hanging="283"/>
        <w:contextualSpacing/>
        <w:jc w:val="both"/>
        <w:rPr>
          <w:rFonts w:ascii="Tahoma" w:eastAsia="Frutiger" w:hAnsi="Tahoma" w:cs="Tahoma"/>
          <w:lang w:eastAsia="en-US"/>
        </w:rPr>
      </w:pPr>
      <w:r w:rsidRPr="004C1F13">
        <w:rPr>
          <w:rFonts w:ascii="Tahoma" w:eastAsia="Frutiger" w:hAnsi="Tahoma" w:cs="Tahoma"/>
          <w:lang w:eastAsia="en-US"/>
        </w:rPr>
        <w:t>strokovno pravilno, kvalitetno in v skladu z veljavnimi tehničnimi predpisi, standardi, gradbenimi normativi ter z običaji dobre prakse izvedel pogodbena dela po potrjeni projektni dokumentaciji,</w:t>
      </w:r>
    </w:p>
    <w:p w14:paraId="5927CA6A" w14:textId="1E43430A" w:rsidR="004E6B08" w:rsidRPr="004E6B08" w:rsidRDefault="004E6B08" w:rsidP="004E6B08">
      <w:pPr>
        <w:keepNext/>
        <w:keepLines/>
        <w:numPr>
          <w:ilvl w:val="0"/>
          <w:numId w:val="32"/>
        </w:numPr>
        <w:ind w:left="567" w:hanging="283"/>
        <w:contextualSpacing/>
        <w:jc w:val="both"/>
        <w:rPr>
          <w:rFonts w:ascii="Tahoma" w:eastAsia="Frutiger" w:hAnsi="Tahoma" w:cs="Tahoma"/>
          <w:lang w:eastAsia="en-US"/>
        </w:rPr>
      </w:pPr>
      <w:r w:rsidRPr="00D15798">
        <w:rPr>
          <w:rFonts w:ascii="Tahoma" w:eastAsia="Frutiger" w:hAnsi="Tahoma" w:cs="Tahoma"/>
          <w:lang w:eastAsia="en-US"/>
        </w:rPr>
        <w:t>izpolnjeval svoje obveznosti v skladu z določili te pogodbe in zahtevami iz razpisne dokumentacije ter projektne dokumentacije,</w:t>
      </w:r>
    </w:p>
    <w:p w14:paraId="0B96D7D0" w14:textId="31A6DCFB" w:rsidR="00E90FDB" w:rsidRDefault="00E90FDB" w:rsidP="00C155A2">
      <w:pPr>
        <w:keepNext/>
        <w:keepLines/>
        <w:numPr>
          <w:ilvl w:val="0"/>
          <w:numId w:val="32"/>
        </w:numPr>
        <w:ind w:left="567" w:hanging="283"/>
        <w:contextualSpacing/>
        <w:jc w:val="both"/>
        <w:rPr>
          <w:rFonts w:ascii="Tahoma" w:eastAsia="Frutiger" w:hAnsi="Tahoma" w:cs="Tahoma"/>
          <w:lang w:eastAsia="en-US"/>
        </w:rPr>
      </w:pPr>
      <w:r w:rsidRPr="004C1F13">
        <w:rPr>
          <w:rFonts w:ascii="Tahoma" w:eastAsia="Frutiger" w:hAnsi="Tahoma" w:cs="Tahoma"/>
          <w:lang w:eastAsia="en-US"/>
        </w:rPr>
        <w:t xml:space="preserve">ves čas gradnje vodil gradbeni dnevnik in knjigo obračunskih izmer v skladu z veljavnim zakonom, ki ureja </w:t>
      </w:r>
      <w:r w:rsidR="00F82A67">
        <w:rPr>
          <w:rFonts w:ascii="Tahoma" w:eastAsia="Frutiger" w:hAnsi="Tahoma" w:cs="Tahoma"/>
          <w:lang w:eastAsia="en-US"/>
        </w:rPr>
        <w:t>gradnjo</w:t>
      </w:r>
      <w:r w:rsidRPr="004C1F13">
        <w:rPr>
          <w:rFonts w:ascii="Tahoma" w:eastAsia="Frutiger" w:hAnsi="Tahoma" w:cs="Tahoma"/>
          <w:lang w:eastAsia="en-US"/>
        </w:rPr>
        <w:t>,</w:t>
      </w:r>
    </w:p>
    <w:p w14:paraId="5AAF02F7" w14:textId="2721B6A5" w:rsidR="00CC52D1" w:rsidRPr="004C1F13" w:rsidRDefault="00CC52D1" w:rsidP="00C155A2">
      <w:pPr>
        <w:keepNext/>
        <w:keepLines/>
        <w:numPr>
          <w:ilvl w:val="0"/>
          <w:numId w:val="32"/>
        </w:numPr>
        <w:ind w:left="567" w:hanging="283"/>
        <w:contextualSpacing/>
        <w:jc w:val="both"/>
        <w:rPr>
          <w:rFonts w:ascii="Tahoma" w:eastAsia="Frutiger" w:hAnsi="Tahoma" w:cs="Tahoma"/>
          <w:lang w:eastAsia="en-US"/>
        </w:rPr>
      </w:pPr>
      <w:r>
        <w:rPr>
          <w:rFonts w:ascii="Tahoma" w:eastAsia="Frutiger" w:hAnsi="Tahoma" w:cs="Tahoma"/>
          <w:lang w:eastAsia="en-US"/>
        </w:rPr>
        <w:t>vodja gradnje dnevno prisoten na gradbišču,</w:t>
      </w:r>
    </w:p>
    <w:p w14:paraId="34E1F5D8" w14:textId="77777777" w:rsidR="00E90FDB" w:rsidRPr="004C1F13" w:rsidRDefault="00E90FDB" w:rsidP="00C155A2">
      <w:pPr>
        <w:keepNext/>
        <w:keepLines/>
        <w:numPr>
          <w:ilvl w:val="0"/>
          <w:numId w:val="32"/>
        </w:numPr>
        <w:ind w:left="567" w:hanging="283"/>
        <w:contextualSpacing/>
        <w:jc w:val="both"/>
        <w:rPr>
          <w:rFonts w:ascii="Tahoma" w:eastAsia="Frutiger" w:hAnsi="Tahoma" w:cs="Tahoma"/>
          <w:lang w:eastAsia="en-US"/>
        </w:rPr>
      </w:pPr>
      <w:r w:rsidRPr="004C1F13">
        <w:rPr>
          <w:rFonts w:ascii="Tahoma" w:eastAsia="Frutiger" w:hAnsi="Tahoma" w:cs="Tahoma"/>
          <w:lang w:eastAsia="en-US"/>
        </w:rPr>
        <w:t>izvajal na gradbišču varnostne ukrepe po veljavni zakonodaji tako za delavce, naprave in material ter za vse mimoidoče,</w:t>
      </w:r>
    </w:p>
    <w:p w14:paraId="5BA12A8C" w14:textId="29A7E24D" w:rsidR="00E90FDB" w:rsidRPr="004C1F13" w:rsidRDefault="00E90FDB" w:rsidP="00C155A2">
      <w:pPr>
        <w:keepNext/>
        <w:keepLines/>
        <w:numPr>
          <w:ilvl w:val="0"/>
          <w:numId w:val="32"/>
        </w:numPr>
        <w:ind w:left="567" w:hanging="283"/>
        <w:contextualSpacing/>
        <w:jc w:val="both"/>
        <w:rPr>
          <w:rFonts w:ascii="Tahoma" w:eastAsia="Frutiger" w:hAnsi="Tahoma" w:cs="Tahoma"/>
          <w:lang w:eastAsia="en-US"/>
        </w:rPr>
      </w:pPr>
      <w:r w:rsidRPr="004C1F13">
        <w:rPr>
          <w:rFonts w:ascii="Tahoma" w:eastAsia="Frutiger" w:hAnsi="Tahoma" w:cs="Tahoma"/>
          <w:lang w:eastAsia="en-US"/>
        </w:rPr>
        <w:t>izvajal dela ves svetli del dneva vse dni v tednu (razen ob nedeljah in dela prostih dnevih</w:t>
      </w:r>
      <w:r w:rsidR="00C037B5">
        <w:rPr>
          <w:rFonts w:ascii="Tahoma" w:eastAsia="Frutiger" w:hAnsi="Tahoma" w:cs="Tahoma"/>
          <w:lang w:eastAsia="en-US"/>
        </w:rPr>
        <w:t>,</w:t>
      </w:r>
      <w:r w:rsidRPr="004C1F13">
        <w:rPr>
          <w:rFonts w:ascii="Tahoma" w:eastAsia="Frutiger" w:hAnsi="Tahoma" w:cs="Tahoma"/>
          <w:lang w:eastAsia="en-US"/>
        </w:rPr>
        <w:t xml:space="preserve"> določeni</w:t>
      </w:r>
      <w:r w:rsidR="00C037B5">
        <w:rPr>
          <w:rFonts w:ascii="Tahoma" w:eastAsia="Frutiger" w:hAnsi="Tahoma" w:cs="Tahoma"/>
          <w:lang w:eastAsia="en-US"/>
        </w:rPr>
        <w:t>h</w:t>
      </w:r>
      <w:r w:rsidRPr="004C1F13">
        <w:rPr>
          <w:rFonts w:ascii="Tahoma" w:eastAsia="Frutiger" w:hAnsi="Tahoma" w:cs="Tahoma"/>
          <w:lang w:eastAsia="en-US"/>
        </w:rPr>
        <w:t xml:space="preserve"> s predpisi</w:t>
      </w:r>
      <w:r w:rsidR="00C037B5">
        <w:rPr>
          <w:rFonts w:ascii="Tahoma" w:eastAsia="Frutiger" w:hAnsi="Tahoma" w:cs="Tahoma"/>
          <w:lang w:eastAsia="en-US"/>
        </w:rPr>
        <w:t>)</w:t>
      </w:r>
      <w:r w:rsidRPr="004C1F13">
        <w:rPr>
          <w:rFonts w:ascii="Tahoma" w:eastAsia="Frutiger" w:hAnsi="Tahoma" w:cs="Tahoma"/>
          <w:lang w:eastAsia="en-US"/>
        </w:rPr>
        <w:t>, pri čemer je svetli del dneva definiran z naslednjimi polnimi urami:</w:t>
      </w:r>
    </w:p>
    <w:tbl>
      <w:tblPr>
        <w:tblW w:w="0" w:type="auto"/>
        <w:tblInd w:w="1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2268"/>
      </w:tblGrid>
      <w:tr w:rsidR="00E90FDB" w:rsidRPr="004C1F13" w14:paraId="7B7C5A32" w14:textId="77777777" w:rsidTr="00E90FDB">
        <w:trPr>
          <w:cantSplit/>
          <w:trHeight w:hRule="exact" w:val="454"/>
        </w:trPr>
        <w:tc>
          <w:tcPr>
            <w:tcW w:w="3520" w:type="dxa"/>
          </w:tcPr>
          <w:p w14:paraId="50EA16D9" w14:textId="77777777" w:rsidR="00E90FDB" w:rsidRPr="004C1F13" w:rsidRDefault="00E90FDB" w:rsidP="004E6B08">
            <w:pPr>
              <w:keepNext/>
              <w:keepLines/>
              <w:ind w:left="568" w:hanging="284"/>
              <w:jc w:val="center"/>
              <w:rPr>
                <w:rFonts w:ascii="Tahoma" w:eastAsia="Frutiger" w:hAnsi="Tahoma" w:cs="Tahoma"/>
                <w:lang w:eastAsia="en-US"/>
              </w:rPr>
            </w:pPr>
            <w:r w:rsidRPr="004C1F13">
              <w:rPr>
                <w:rFonts w:ascii="Tahoma" w:eastAsia="Frutiger" w:hAnsi="Tahoma" w:cs="Tahoma"/>
                <w:lang w:eastAsia="en-US"/>
              </w:rPr>
              <w:t>Obdobje leta</w:t>
            </w:r>
          </w:p>
        </w:tc>
        <w:tc>
          <w:tcPr>
            <w:tcW w:w="2268" w:type="dxa"/>
          </w:tcPr>
          <w:p w14:paraId="3F7B6271" w14:textId="77777777" w:rsidR="00E90FDB" w:rsidRPr="004C1F13" w:rsidRDefault="00E90FDB" w:rsidP="004E6B08">
            <w:pPr>
              <w:keepNext/>
              <w:keepLines/>
              <w:ind w:left="568" w:hanging="284"/>
              <w:jc w:val="center"/>
              <w:rPr>
                <w:rFonts w:ascii="Tahoma" w:eastAsia="Frutiger" w:hAnsi="Tahoma" w:cs="Tahoma"/>
                <w:lang w:eastAsia="en-US"/>
              </w:rPr>
            </w:pPr>
            <w:r w:rsidRPr="004C1F13">
              <w:rPr>
                <w:rFonts w:ascii="Tahoma" w:eastAsia="Frutiger" w:hAnsi="Tahoma" w:cs="Tahoma"/>
                <w:lang w:eastAsia="en-US"/>
              </w:rPr>
              <w:t>Polne ure dneva</w:t>
            </w:r>
          </w:p>
        </w:tc>
      </w:tr>
      <w:tr w:rsidR="00E90FDB" w:rsidRPr="004C1F13" w14:paraId="203AB25A" w14:textId="77777777" w:rsidTr="004E6B08">
        <w:trPr>
          <w:cantSplit/>
          <w:trHeight w:hRule="exact" w:val="269"/>
        </w:trPr>
        <w:tc>
          <w:tcPr>
            <w:tcW w:w="3520" w:type="dxa"/>
          </w:tcPr>
          <w:p w14:paraId="6C9D2580" w14:textId="77777777" w:rsidR="00E90FDB" w:rsidRPr="004C1F13" w:rsidRDefault="00E90FDB" w:rsidP="004E6B08">
            <w:pPr>
              <w:keepNext/>
              <w:keepLines/>
              <w:ind w:left="568" w:hanging="284"/>
              <w:rPr>
                <w:rFonts w:ascii="Tahoma" w:eastAsia="Frutiger" w:hAnsi="Tahoma" w:cs="Tahoma"/>
                <w:lang w:eastAsia="en-US"/>
              </w:rPr>
            </w:pPr>
            <w:r w:rsidRPr="004C1F13">
              <w:rPr>
                <w:rFonts w:ascii="Tahoma" w:eastAsia="Frutiger" w:hAnsi="Tahoma" w:cs="Tahoma"/>
                <w:lang w:eastAsia="en-US"/>
              </w:rPr>
              <w:t>1. januar – 19. februar</w:t>
            </w:r>
          </w:p>
        </w:tc>
        <w:tc>
          <w:tcPr>
            <w:tcW w:w="2268" w:type="dxa"/>
          </w:tcPr>
          <w:p w14:paraId="63B48AB8" w14:textId="77777777" w:rsidR="00E90FDB" w:rsidRPr="004C1F13" w:rsidRDefault="00E90FDB" w:rsidP="004E6B08">
            <w:pPr>
              <w:keepNext/>
              <w:keepLines/>
              <w:ind w:left="568" w:hanging="284"/>
              <w:jc w:val="center"/>
              <w:rPr>
                <w:rFonts w:ascii="Tahoma" w:eastAsia="Frutiger" w:hAnsi="Tahoma" w:cs="Tahoma"/>
                <w:lang w:eastAsia="en-US"/>
              </w:rPr>
            </w:pPr>
            <w:r w:rsidRPr="004C1F13">
              <w:rPr>
                <w:rFonts w:ascii="Tahoma" w:eastAsia="Frutiger" w:hAnsi="Tahoma" w:cs="Tahoma"/>
                <w:lang w:eastAsia="en-US"/>
              </w:rPr>
              <w:t>8.00 – 17.00 h</w:t>
            </w:r>
          </w:p>
        </w:tc>
      </w:tr>
      <w:tr w:rsidR="00E90FDB" w:rsidRPr="004C1F13" w14:paraId="26ECDD89" w14:textId="77777777" w:rsidTr="004E6B08">
        <w:trPr>
          <w:cantSplit/>
          <w:trHeight w:hRule="exact" w:val="287"/>
        </w:trPr>
        <w:tc>
          <w:tcPr>
            <w:tcW w:w="3520" w:type="dxa"/>
          </w:tcPr>
          <w:p w14:paraId="06D8E3B1" w14:textId="77777777" w:rsidR="00E90FDB" w:rsidRPr="004C1F13" w:rsidRDefault="00E90FDB" w:rsidP="004E6B08">
            <w:pPr>
              <w:keepNext/>
              <w:keepLines/>
              <w:ind w:left="568" w:hanging="284"/>
              <w:rPr>
                <w:rFonts w:ascii="Tahoma" w:eastAsia="Frutiger" w:hAnsi="Tahoma" w:cs="Tahoma"/>
                <w:lang w:eastAsia="en-US"/>
              </w:rPr>
            </w:pPr>
            <w:r w:rsidRPr="004C1F13">
              <w:rPr>
                <w:rFonts w:ascii="Tahoma" w:eastAsia="Frutiger" w:hAnsi="Tahoma" w:cs="Tahoma"/>
                <w:lang w:eastAsia="en-US"/>
              </w:rPr>
              <w:t>20. februar – 8. marec</w:t>
            </w:r>
          </w:p>
        </w:tc>
        <w:tc>
          <w:tcPr>
            <w:tcW w:w="2268" w:type="dxa"/>
          </w:tcPr>
          <w:p w14:paraId="49A3AB3B" w14:textId="77777777" w:rsidR="00E90FDB" w:rsidRPr="004C1F13" w:rsidRDefault="00E90FDB" w:rsidP="004E6B08">
            <w:pPr>
              <w:keepNext/>
              <w:keepLines/>
              <w:ind w:left="568" w:hanging="284"/>
              <w:jc w:val="center"/>
              <w:rPr>
                <w:rFonts w:ascii="Tahoma" w:eastAsia="Frutiger" w:hAnsi="Tahoma" w:cs="Tahoma"/>
                <w:lang w:eastAsia="en-US"/>
              </w:rPr>
            </w:pPr>
            <w:r w:rsidRPr="004C1F13">
              <w:rPr>
                <w:rFonts w:ascii="Tahoma" w:eastAsia="Frutiger" w:hAnsi="Tahoma" w:cs="Tahoma"/>
                <w:lang w:eastAsia="en-US"/>
              </w:rPr>
              <w:t>7.00 – 17.00 h</w:t>
            </w:r>
          </w:p>
        </w:tc>
      </w:tr>
      <w:tr w:rsidR="00E90FDB" w:rsidRPr="004C1F13" w14:paraId="54F970DB" w14:textId="77777777" w:rsidTr="004E6B08">
        <w:trPr>
          <w:cantSplit/>
          <w:trHeight w:hRule="exact" w:val="277"/>
        </w:trPr>
        <w:tc>
          <w:tcPr>
            <w:tcW w:w="3520" w:type="dxa"/>
          </w:tcPr>
          <w:p w14:paraId="67FBA835" w14:textId="77777777" w:rsidR="00E90FDB" w:rsidRPr="004C1F13" w:rsidRDefault="00E90FDB" w:rsidP="004E6B08">
            <w:pPr>
              <w:keepNext/>
              <w:keepLines/>
              <w:ind w:left="568" w:hanging="284"/>
              <w:rPr>
                <w:rFonts w:ascii="Tahoma" w:eastAsia="Frutiger" w:hAnsi="Tahoma" w:cs="Tahoma"/>
                <w:lang w:eastAsia="en-US"/>
              </w:rPr>
            </w:pPr>
            <w:r w:rsidRPr="004C1F13">
              <w:rPr>
                <w:rFonts w:ascii="Tahoma" w:eastAsia="Frutiger" w:hAnsi="Tahoma" w:cs="Tahoma"/>
                <w:lang w:eastAsia="en-US"/>
              </w:rPr>
              <w:t>9. marec – 22. marec</w:t>
            </w:r>
          </w:p>
        </w:tc>
        <w:tc>
          <w:tcPr>
            <w:tcW w:w="2268" w:type="dxa"/>
          </w:tcPr>
          <w:p w14:paraId="3C70F87C" w14:textId="77777777" w:rsidR="00E90FDB" w:rsidRPr="004C1F13" w:rsidRDefault="00E90FDB" w:rsidP="004E6B08">
            <w:pPr>
              <w:keepNext/>
              <w:keepLines/>
              <w:ind w:left="568" w:hanging="284"/>
              <w:jc w:val="center"/>
              <w:rPr>
                <w:rFonts w:ascii="Tahoma" w:eastAsia="Frutiger" w:hAnsi="Tahoma" w:cs="Tahoma"/>
                <w:lang w:eastAsia="en-US"/>
              </w:rPr>
            </w:pPr>
            <w:r w:rsidRPr="004C1F13">
              <w:rPr>
                <w:rFonts w:ascii="Tahoma" w:eastAsia="Frutiger" w:hAnsi="Tahoma" w:cs="Tahoma"/>
                <w:lang w:eastAsia="en-US"/>
              </w:rPr>
              <w:t>7.00 – 18.00 h</w:t>
            </w:r>
          </w:p>
        </w:tc>
      </w:tr>
      <w:tr w:rsidR="00E90FDB" w:rsidRPr="004C1F13" w14:paraId="77E31A6B" w14:textId="77777777" w:rsidTr="004E6B08">
        <w:trPr>
          <w:cantSplit/>
          <w:trHeight w:hRule="exact" w:val="336"/>
        </w:trPr>
        <w:tc>
          <w:tcPr>
            <w:tcW w:w="3520" w:type="dxa"/>
          </w:tcPr>
          <w:p w14:paraId="006B6A2A" w14:textId="77777777" w:rsidR="00E90FDB" w:rsidRPr="004C1F13" w:rsidRDefault="00E90FDB" w:rsidP="004E6B08">
            <w:pPr>
              <w:keepNext/>
              <w:keepLines/>
              <w:ind w:left="568" w:hanging="284"/>
              <w:rPr>
                <w:rFonts w:ascii="Tahoma" w:eastAsia="Frutiger" w:hAnsi="Tahoma" w:cs="Tahoma"/>
                <w:lang w:eastAsia="en-US"/>
              </w:rPr>
            </w:pPr>
            <w:r w:rsidRPr="004C1F13">
              <w:rPr>
                <w:rFonts w:ascii="Tahoma" w:eastAsia="Frutiger" w:hAnsi="Tahoma" w:cs="Tahoma"/>
                <w:lang w:eastAsia="en-US"/>
              </w:rPr>
              <w:t>23. marec – 23. april</w:t>
            </w:r>
          </w:p>
        </w:tc>
        <w:tc>
          <w:tcPr>
            <w:tcW w:w="2268" w:type="dxa"/>
          </w:tcPr>
          <w:p w14:paraId="33D47040" w14:textId="77777777" w:rsidR="00E90FDB" w:rsidRPr="004C1F13" w:rsidRDefault="00E90FDB" w:rsidP="004E6B08">
            <w:pPr>
              <w:keepNext/>
              <w:keepLines/>
              <w:ind w:left="568" w:hanging="284"/>
              <w:jc w:val="center"/>
              <w:rPr>
                <w:rFonts w:ascii="Tahoma" w:eastAsia="Frutiger" w:hAnsi="Tahoma" w:cs="Tahoma"/>
                <w:lang w:eastAsia="en-US"/>
              </w:rPr>
            </w:pPr>
            <w:r w:rsidRPr="004C1F13">
              <w:rPr>
                <w:rFonts w:ascii="Tahoma" w:eastAsia="Frutiger" w:hAnsi="Tahoma" w:cs="Tahoma"/>
                <w:lang w:eastAsia="en-US"/>
              </w:rPr>
              <w:t>6.00 – 18.00 h</w:t>
            </w:r>
          </w:p>
        </w:tc>
      </w:tr>
      <w:tr w:rsidR="00E90FDB" w:rsidRPr="004C1F13" w14:paraId="7320C506" w14:textId="77777777" w:rsidTr="004E6B08">
        <w:trPr>
          <w:cantSplit/>
          <w:trHeight w:hRule="exact" w:val="284"/>
        </w:trPr>
        <w:tc>
          <w:tcPr>
            <w:tcW w:w="3520" w:type="dxa"/>
          </w:tcPr>
          <w:p w14:paraId="5E79780A" w14:textId="77777777" w:rsidR="00E90FDB" w:rsidRPr="004C1F13" w:rsidRDefault="00E90FDB" w:rsidP="004E6B08">
            <w:pPr>
              <w:keepNext/>
              <w:keepLines/>
              <w:ind w:left="568" w:hanging="284"/>
              <w:rPr>
                <w:rFonts w:ascii="Tahoma" w:eastAsia="Frutiger" w:hAnsi="Tahoma" w:cs="Tahoma"/>
                <w:lang w:eastAsia="en-US"/>
              </w:rPr>
            </w:pPr>
            <w:r w:rsidRPr="004C1F13">
              <w:rPr>
                <w:rFonts w:ascii="Tahoma" w:eastAsia="Frutiger" w:hAnsi="Tahoma" w:cs="Tahoma"/>
                <w:lang w:eastAsia="en-US"/>
              </w:rPr>
              <w:t>24. april – 30. september</w:t>
            </w:r>
          </w:p>
        </w:tc>
        <w:tc>
          <w:tcPr>
            <w:tcW w:w="2268" w:type="dxa"/>
          </w:tcPr>
          <w:p w14:paraId="74FEEEEC" w14:textId="77777777" w:rsidR="00E90FDB" w:rsidRPr="004C1F13" w:rsidRDefault="00E90FDB" w:rsidP="004E6B08">
            <w:pPr>
              <w:keepNext/>
              <w:keepLines/>
              <w:ind w:left="568" w:hanging="284"/>
              <w:jc w:val="center"/>
              <w:rPr>
                <w:rFonts w:ascii="Tahoma" w:eastAsia="Frutiger" w:hAnsi="Tahoma" w:cs="Tahoma"/>
                <w:lang w:eastAsia="en-US"/>
              </w:rPr>
            </w:pPr>
            <w:r w:rsidRPr="004C1F13">
              <w:rPr>
                <w:rFonts w:ascii="Tahoma" w:eastAsia="Frutiger" w:hAnsi="Tahoma" w:cs="Tahoma"/>
                <w:lang w:eastAsia="en-US"/>
              </w:rPr>
              <w:t>6.00 – 19.00 h</w:t>
            </w:r>
          </w:p>
        </w:tc>
      </w:tr>
      <w:tr w:rsidR="00E90FDB" w:rsidRPr="004C1F13" w14:paraId="19E566CF" w14:textId="77777777" w:rsidTr="004E6B08">
        <w:trPr>
          <w:cantSplit/>
          <w:trHeight w:hRule="exact" w:val="287"/>
        </w:trPr>
        <w:tc>
          <w:tcPr>
            <w:tcW w:w="3520" w:type="dxa"/>
          </w:tcPr>
          <w:p w14:paraId="4B336998" w14:textId="77777777" w:rsidR="00E90FDB" w:rsidRPr="004C1F13" w:rsidRDefault="00E90FDB" w:rsidP="004E6B08">
            <w:pPr>
              <w:keepNext/>
              <w:keepLines/>
              <w:ind w:left="568" w:hanging="284"/>
              <w:rPr>
                <w:rFonts w:ascii="Tahoma" w:eastAsia="Frutiger" w:hAnsi="Tahoma" w:cs="Tahoma"/>
                <w:lang w:eastAsia="en-US"/>
              </w:rPr>
            </w:pPr>
            <w:r w:rsidRPr="004C1F13">
              <w:rPr>
                <w:rFonts w:ascii="Tahoma" w:eastAsia="Frutiger" w:hAnsi="Tahoma" w:cs="Tahoma"/>
                <w:lang w:eastAsia="en-US"/>
              </w:rPr>
              <w:t>1. oktober – 13. november</w:t>
            </w:r>
          </w:p>
        </w:tc>
        <w:tc>
          <w:tcPr>
            <w:tcW w:w="2268" w:type="dxa"/>
          </w:tcPr>
          <w:p w14:paraId="0E66D426" w14:textId="77777777" w:rsidR="00E90FDB" w:rsidRPr="004C1F13" w:rsidRDefault="00E90FDB" w:rsidP="004E6B08">
            <w:pPr>
              <w:keepNext/>
              <w:keepLines/>
              <w:ind w:left="568" w:hanging="284"/>
              <w:jc w:val="center"/>
              <w:rPr>
                <w:rFonts w:ascii="Tahoma" w:eastAsia="Frutiger" w:hAnsi="Tahoma" w:cs="Tahoma"/>
                <w:lang w:eastAsia="en-US"/>
              </w:rPr>
            </w:pPr>
            <w:r w:rsidRPr="004C1F13">
              <w:rPr>
                <w:rFonts w:ascii="Tahoma" w:eastAsia="Frutiger" w:hAnsi="Tahoma" w:cs="Tahoma"/>
                <w:lang w:eastAsia="en-US"/>
              </w:rPr>
              <w:t>7.00 – 17.00 h</w:t>
            </w:r>
          </w:p>
        </w:tc>
      </w:tr>
      <w:tr w:rsidR="00E90FDB" w:rsidRPr="004C1F13" w14:paraId="4B6A3351" w14:textId="77777777" w:rsidTr="004E6B08">
        <w:trPr>
          <w:cantSplit/>
          <w:trHeight w:hRule="exact" w:val="278"/>
        </w:trPr>
        <w:tc>
          <w:tcPr>
            <w:tcW w:w="3520" w:type="dxa"/>
          </w:tcPr>
          <w:p w14:paraId="10A5E519" w14:textId="77777777" w:rsidR="00E90FDB" w:rsidRPr="004C1F13" w:rsidRDefault="00E90FDB" w:rsidP="004E6B08">
            <w:pPr>
              <w:keepNext/>
              <w:keepLines/>
              <w:ind w:left="568" w:hanging="284"/>
              <w:rPr>
                <w:rFonts w:ascii="Tahoma" w:eastAsia="Frutiger" w:hAnsi="Tahoma" w:cs="Tahoma"/>
                <w:lang w:eastAsia="en-US"/>
              </w:rPr>
            </w:pPr>
            <w:r w:rsidRPr="004C1F13">
              <w:rPr>
                <w:rFonts w:ascii="Tahoma" w:eastAsia="Frutiger" w:hAnsi="Tahoma" w:cs="Tahoma"/>
                <w:lang w:eastAsia="en-US"/>
              </w:rPr>
              <w:t>14. november – 31. december</w:t>
            </w:r>
          </w:p>
        </w:tc>
        <w:tc>
          <w:tcPr>
            <w:tcW w:w="2268" w:type="dxa"/>
          </w:tcPr>
          <w:p w14:paraId="4752B803" w14:textId="77777777" w:rsidR="00E90FDB" w:rsidRPr="004C1F13" w:rsidRDefault="00E90FDB" w:rsidP="004E6B08">
            <w:pPr>
              <w:keepNext/>
              <w:keepLines/>
              <w:ind w:left="568" w:hanging="284"/>
              <w:jc w:val="center"/>
              <w:rPr>
                <w:rFonts w:ascii="Tahoma" w:eastAsia="Frutiger" w:hAnsi="Tahoma" w:cs="Tahoma"/>
                <w:lang w:eastAsia="en-US"/>
              </w:rPr>
            </w:pPr>
            <w:r w:rsidRPr="004C1F13">
              <w:rPr>
                <w:rFonts w:ascii="Tahoma" w:eastAsia="Frutiger" w:hAnsi="Tahoma" w:cs="Tahoma"/>
                <w:lang w:eastAsia="en-US"/>
              </w:rPr>
              <w:t>8.00 – 17.00 h</w:t>
            </w:r>
          </w:p>
        </w:tc>
      </w:tr>
    </w:tbl>
    <w:p w14:paraId="443F774D" w14:textId="77777777" w:rsidR="00A30A31" w:rsidRPr="004C1F13" w:rsidRDefault="00A30A31" w:rsidP="002F4A49">
      <w:pPr>
        <w:keepNext/>
        <w:keepLines/>
        <w:tabs>
          <w:tab w:val="left" w:pos="0"/>
          <w:tab w:val="left" w:pos="567"/>
          <w:tab w:val="left" w:pos="1276"/>
        </w:tabs>
        <w:ind w:left="567"/>
        <w:contextualSpacing/>
        <w:jc w:val="both"/>
        <w:rPr>
          <w:rFonts w:ascii="Tahoma" w:eastAsia="Frutiger" w:hAnsi="Tahoma" w:cs="Tahoma"/>
          <w:lang w:eastAsia="en-US"/>
        </w:rPr>
      </w:pPr>
    </w:p>
    <w:p w14:paraId="51D0ACBF" w14:textId="77777777" w:rsidR="00E90FDB" w:rsidRPr="004C1F13" w:rsidRDefault="00E90FDB" w:rsidP="00C155A2">
      <w:pPr>
        <w:keepNext/>
        <w:keepLines/>
        <w:numPr>
          <w:ilvl w:val="0"/>
          <w:numId w:val="33"/>
        </w:numPr>
        <w:tabs>
          <w:tab w:val="left" w:pos="0"/>
          <w:tab w:val="left" w:pos="567"/>
          <w:tab w:val="left" w:pos="1276"/>
        </w:tabs>
        <w:ind w:left="567" w:hanging="283"/>
        <w:contextualSpacing/>
        <w:jc w:val="both"/>
        <w:rPr>
          <w:rFonts w:ascii="Tahoma" w:eastAsia="Frutiger" w:hAnsi="Tahoma" w:cs="Tahoma"/>
          <w:lang w:eastAsia="en-US"/>
        </w:rPr>
      </w:pPr>
      <w:r w:rsidRPr="004C1F13">
        <w:rPr>
          <w:rFonts w:ascii="Tahoma" w:eastAsia="Frutiger" w:hAnsi="Tahoma" w:cs="Tahoma"/>
          <w:lang w:eastAsia="en-US"/>
        </w:rPr>
        <w:t xml:space="preserve">po zaključku del očistil gradbišče, </w:t>
      </w:r>
    </w:p>
    <w:p w14:paraId="4D800B2E" w14:textId="7B42AB7A" w:rsidR="00E90FDB" w:rsidRPr="004C1F13" w:rsidRDefault="00E90FDB" w:rsidP="00C155A2">
      <w:pPr>
        <w:keepNext/>
        <w:keepLines/>
        <w:numPr>
          <w:ilvl w:val="0"/>
          <w:numId w:val="33"/>
        </w:numPr>
        <w:tabs>
          <w:tab w:val="left" w:pos="0"/>
          <w:tab w:val="left" w:pos="567"/>
          <w:tab w:val="left" w:pos="1276"/>
        </w:tabs>
        <w:ind w:left="567" w:hanging="283"/>
        <w:contextualSpacing/>
        <w:jc w:val="both"/>
        <w:rPr>
          <w:rFonts w:ascii="Tahoma" w:eastAsia="Frutiger" w:hAnsi="Tahoma" w:cs="Tahoma"/>
          <w:lang w:eastAsia="en-US"/>
        </w:rPr>
      </w:pPr>
      <w:r w:rsidRPr="004C1F13">
        <w:rPr>
          <w:rFonts w:ascii="Tahoma" w:eastAsia="Frutiger" w:hAnsi="Tahoma" w:cs="Tahoma"/>
          <w:lang w:eastAsia="en-US"/>
        </w:rPr>
        <w:lastRenderedPageBreak/>
        <w:t>v roku petnajstih (15) koledarskih dni po končanju del, ki ga potrdi predstavnik naročnika z vpisom v gradbeni dnevnik, zagotovil projekt izvedenih del in predal naročniku vso potrebno dokumentacijo za potrebe izvedbe tehničnega pregleda,</w:t>
      </w:r>
    </w:p>
    <w:p w14:paraId="4439BDDA" w14:textId="77777777" w:rsidR="00E90FDB" w:rsidRPr="004C1F13" w:rsidRDefault="00E90FDB" w:rsidP="00C155A2">
      <w:pPr>
        <w:keepNext/>
        <w:keepLines/>
        <w:numPr>
          <w:ilvl w:val="0"/>
          <w:numId w:val="33"/>
        </w:numPr>
        <w:tabs>
          <w:tab w:val="left" w:pos="0"/>
          <w:tab w:val="left" w:pos="567"/>
          <w:tab w:val="left" w:pos="1276"/>
        </w:tabs>
        <w:ind w:left="567" w:hanging="283"/>
        <w:contextualSpacing/>
        <w:jc w:val="both"/>
        <w:rPr>
          <w:rFonts w:ascii="Tahoma" w:eastAsia="Frutiger" w:hAnsi="Tahoma" w:cs="Tahoma"/>
          <w:lang w:eastAsia="en-US"/>
        </w:rPr>
      </w:pPr>
      <w:r w:rsidRPr="004C1F13">
        <w:rPr>
          <w:rFonts w:ascii="Tahoma" w:eastAsia="Frutiger" w:hAnsi="Tahoma" w:cs="Tahoma"/>
          <w:lang w:eastAsia="en-US"/>
        </w:rPr>
        <w:t>v roku petnajstih (15) koledarskih dni od dneva tehničnega pregleda odpravil pomanjkljivosti, ugotovljene na tehničnem pregledu.</w:t>
      </w:r>
    </w:p>
    <w:p w14:paraId="76351B60" w14:textId="10816F1D" w:rsidR="00E90FDB" w:rsidRDefault="00E90FDB" w:rsidP="002F4A49">
      <w:pPr>
        <w:keepNext/>
        <w:keepLines/>
        <w:tabs>
          <w:tab w:val="left" w:pos="0"/>
          <w:tab w:val="left" w:pos="567"/>
          <w:tab w:val="left" w:pos="851"/>
        </w:tabs>
        <w:jc w:val="both"/>
        <w:rPr>
          <w:rFonts w:ascii="Tahoma" w:eastAsia="Frutiger" w:hAnsi="Tahoma" w:cs="Tahoma"/>
          <w:lang w:eastAsia="en-US"/>
        </w:rPr>
      </w:pPr>
    </w:p>
    <w:p w14:paraId="41C93C95" w14:textId="43405A16" w:rsidR="00D15798" w:rsidRPr="00D15798" w:rsidRDefault="00D15798" w:rsidP="00D15798">
      <w:pPr>
        <w:keepNext/>
        <w:keepLines/>
        <w:tabs>
          <w:tab w:val="left" w:pos="0"/>
          <w:tab w:val="left" w:pos="567"/>
          <w:tab w:val="left" w:pos="851"/>
        </w:tabs>
        <w:jc w:val="both"/>
        <w:rPr>
          <w:rFonts w:ascii="Tahoma" w:eastAsia="Frutiger" w:hAnsi="Tahoma" w:cs="Tahoma"/>
          <w:lang w:eastAsia="en-US"/>
        </w:rPr>
      </w:pPr>
      <w:r w:rsidRPr="00D15798">
        <w:rPr>
          <w:rFonts w:ascii="Tahoma" w:eastAsia="Frutiger" w:hAnsi="Tahoma" w:cs="Tahoma"/>
          <w:lang w:eastAsia="en-US"/>
        </w:rPr>
        <w:t>Izvajalec se zavezuje, da bo v obsegu kot je to skladno s predmetom te pogodbe, spoštoval določbe Uredbe o zelenem javnem naročanju (Ur</w:t>
      </w:r>
      <w:r>
        <w:rPr>
          <w:rFonts w:ascii="Tahoma" w:eastAsia="Frutiger" w:hAnsi="Tahoma" w:cs="Tahoma"/>
          <w:lang w:eastAsia="en-US"/>
        </w:rPr>
        <w:t xml:space="preserve">. </w:t>
      </w:r>
      <w:r w:rsidRPr="00D15798">
        <w:rPr>
          <w:rFonts w:ascii="Tahoma" w:eastAsia="Frutiger" w:hAnsi="Tahoma" w:cs="Tahoma"/>
          <w:lang w:eastAsia="en-US"/>
        </w:rPr>
        <w:t>l</w:t>
      </w:r>
      <w:r>
        <w:rPr>
          <w:rFonts w:ascii="Tahoma" w:eastAsia="Frutiger" w:hAnsi="Tahoma" w:cs="Tahoma"/>
          <w:lang w:eastAsia="en-US"/>
        </w:rPr>
        <w:t>.</w:t>
      </w:r>
      <w:r w:rsidRPr="00D15798">
        <w:rPr>
          <w:rFonts w:ascii="Tahoma" w:eastAsia="Frutiger" w:hAnsi="Tahoma" w:cs="Tahoma"/>
          <w:lang w:eastAsia="en-US"/>
        </w:rPr>
        <w:t xml:space="preserve"> RS, št. 51/17 in 64/19) in najkasneje pri primopredaji del naročniku posredoval ustrezna dokazila.</w:t>
      </w:r>
    </w:p>
    <w:p w14:paraId="22294052" w14:textId="77777777" w:rsidR="00D15798" w:rsidRPr="004C1F13" w:rsidRDefault="00D15798" w:rsidP="002F4A49">
      <w:pPr>
        <w:keepNext/>
        <w:keepLines/>
        <w:tabs>
          <w:tab w:val="left" w:pos="0"/>
          <w:tab w:val="left" w:pos="567"/>
          <w:tab w:val="left" w:pos="851"/>
        </w:tabs>
        <w:jc w:val="both"/>
        <w:rPr>
          <w:rFonts w:ascii="Tahoma" w:eastAsia="Frutiger" w:hAnsi="Tahoma" w:cs="Tahoma"/>
          <w:lang w:eastAsia="en-US"/>
        </w:rPr>
      </w:pPr>
    </w:p>
    <w:p w14:paraId="6E682124" w14:textId="77777777" w:rsidR="00E90FDB" w:rsidRPr="004C1F13" w:rsidRDefault="00E90FDB" w:rsidP="002F4A49">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Stroški vseh obveznosti izvajalca, ki so navedene v tem členu predmetne pogodbe, so zajeti v pogodbeni ceni. Izvajalec nima pravice zahtevati dodatnega plačila za navedene obveznosti.</w:t>
      </w:r>
    </w:p>
    <w:p w14:paraId="2BCC583E" w14:textId="77777777" w:rsidR="00E90FDB" w:rsidRPr="004C1F13" w:rsidRDefault="00E90FDB" w:rsidP="002F4A49">
      <w:pPr>
        <w:keepNext/>
        <w:keepLines/>
        <w:tabs>
          <w:tab w:val="left" w:pos="0"/>
          <w:tab w:val="left" w:pos="567"/>
          <w:tab w:val="left" w:pos="851"/>
        </w:tabs>
        <w:jc w:val="both"/>
        <w:rPr>
          <w:rFonts w:ascii="Tahoma" w:eastAsia="Frutiger" w:hAnsi="Tahoma" w:cs="Tahoma"/>
          <w:lang w:eastAsia="en-US"/>
        </w:rPr>
      </w:pPr>
    </w:p>
    <w:p w14:paraId="5962073B" w14:textId="77777777" w:rsidR="00E90FDB" w:rsidRPr="009A2A2E"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20BC51EE" w14:textId="77777777" w:rsidR="009A2A2E" w:rsidRDefault="009A2A2E" w:rsidP="002F4A49">
      <w:pPr>
        <w:keepNext/>
        <w:keepLines/>
        <w:jc w:val="both"/>
        <w:rPr>
          <w:rFonts w:ascii="Tahoma" w:eastAsia="Frutiger" w:hAnsi="Tahoma" w:cs="Tahoma"/>
          <w:lang w:eastAsia="en-US"/>
        </w:rPr>
      </w:pPr>
    </w:p>
    <w:p w14:paraId="739FD5B9" w14:textId="2DC60D66" w:rsidR="00E90FDB" w:rsidRPr="004C1F13" w:rsidRDefault="00C037B5" w:rsidP="002F4A49">
      <w:pPr>
        <w:keepNext/>
        <w:keepLines/>
        <w:jc w:val="both"/>
        <w:rPr>
          <w:rFonts w:ascii="Tahoma" w:eastAsia="Frutiger" w:hAnsi="Tahoma" w:cs="Tahoma"/>
          <w:lang w:eastAsia="en-US"/>
        </w:rPr>
      </w:pPr>
      <w:r>
        <w:rPr>
          <w:rFonts w:ascii="Tahoma" w:eastAsia="Frutiger" w:hAnsi="Tahoma" w:cs="Tahoma"/>
          <w:lang w:eastAsia="en-US"/>
        </w:rPr>
        <w:t>Izvedba del</w:t>
      </w:r>
      <w:r w:rsidR="00E90FDB" w:rsidRPr="004C1F13">
        <w:rPr>
          <w:rFonts w:ascii="Tahoma" w:eastAsia="Frutiger" w:hAnsi="Tahoma" w:cs="Tahoma"/>
          <w:lang w:eastAsia="en-US"/>
        </w:rPr>
        <w:t xml:space="preserve"> se lahko začne po:</w:t>
      </w:r>
    </w:p>
    <w:p w14:paraId="55D7183C" w14:textId="77777777" w:rsidR="00E90FDB" w:rsidRPr="004C1F13" w:rsidRDefault="00E90FDB" w:rsidP="00C155A2">
      <w:pPr>
        <w:keepNext/>
        <w:keepLines/>
        <w:numPr>
          <w:ilvl w:val="0"/>
          <w:numId w:val="27"/>
        </w:numPr>
        <w:ind w:left="567" w:hanging="357"/>
        <w:jc w:val="both"/>
        <w:rPr>
          <w:rFonts w:ascii="Tahoma" w:eastAsia="Frutiger" w:hAnsi="Tahoma" w:cs="Tahoma"/>
          <w:lang w:eastAsia="en-US"/>
        </w:rPr>
      </w:pPr>
      <w:r w:rsidRPr="004C1F13">
        <w:rPr>
          <w:rFonts w:ascii="Tahoma" w:eastAsia="Frutiger" w:hAnsi="Tahoma" w:cs="Tahoma"/>
          <w:lang w:eastAsia="en-US"/>
        </w:rPr>
        <w:t>izdelavi varnostnega načrta in</w:t>
      </w:r>
    </w:p>
    <w:p w14:paraId="148A1ECB" w14:textId="2430A11E" w:rsidR="005455A5" w:rsidRPr="004C1F13" w:rsidRDefault="00E90FDB" w:rsidP="005455A5">
      <w:pPr>
        <w:keepNext/>
        <w:keepLines/>
        <w:numPr>
          <w:ilvl w:val="0"/>
          <w:numId w:val="27"/>
        </w:numPr>
        <w:ind w:left="567"/>
        <w:jc w:val="both"/>
        <w:rPr>
          <w:rFonts w:ascii="Tahoma" w:eastAsia="Frutiger" w:hAnsi="Tahoma" w:cs="Tahoma"/>
          <w:lang w:eastAsia="en-US"/>
        </w:rPr>
      </w:pPr>
      <w:r w:rsidRPr="004C1F13">
        <w:rPr>
          <w:rFonts w:ascii="Tahoma" w:eastAsia="Frutiger" w:hAnsi="Tahoma" w:cs="Tahoma"/>
          <w:lang w:eastAsia="en-US"/>
        </w:rPr>
        <w:t xml:space="preserve">sklenitvi pisnega sporazuma v skladu </w:t>
      </w:r>
      <w:r w:rsidR="00C037B5">
        <w:rPr>
          <w:rFonts w:ascii="Tahoma" w:eastAsia="Frutiger" w:hAnsi="Tahoma" w:cs="Tahoma"/>
          <w:lang w:eastAsia="en-US"/>
        </w:rPr>
        <w:t>z z</w:t>
      </w:r>
      <w:r w:rsidRPr="004C1F13">
        <w:rPr>
          <w:rFonts w:ascii="Tahoma" w:eastAsia="Frutiger" w:hAnsi="Tahoma" w:cs="Tahoma"/>
          <w:lang w:eastAsia="en-US"/>
        </w:rPr>
        <w:t>akon</w:t>
      </w:r>
      <w:r w:rsidR="00C037B5">
        <w:rPr>
          <w:rFonts w:ascii="Tahoma" w:eastAsia="Frutiger" w:hAnsi="Tahoma" w:cs="Tahoma"/>
          <w:lang w:eastAsia="en-US"/>
        </w:rPr>
        <w:t>om, ki ureja</w:t>
      </w:r>
      <w:r w:rsidR="00F3668A">
        <w:rPr>
          <w:rFonts w:ascii="Tahoma" w:eastAsia="Frutiger" w:hAnsi="Tahoma" w:cs="Tahoma"/>
          <w:lang w:eastAsia="en-US"/>
        </w:rPr>
        <w:t xml:space="preserve"> varnost in zdravj</w:t>
      </w:r>
      <w:r w:rsidR="00C037B5">
        <w:rPr>
          <w:rFonts w:ascii="Tahoma" w:eastAsia="Frutiger" w:hAnsi="Tahoma" w:cs="Tahoma"/>
          <w:lang w:eastAsia="en-US"/>
        </w:rPr>
        <w:t>e</w:t>
      </w:r>
      <w:r w:rsidR="00F3668A">
        <w:rPr>
          <w:rFonts w:ascii="Tahoma" w:eastAsia="Frutiger" w:hAnsi="Tahoma" w:cs="Tahoma"/>
          <w:lang w:eastAsia="en-US"/>
        </w:rPr>
        <w:t xml:space="preserve"> pri delu</w:t>
      </w:r>
      <w:r w:rsidR="005455A5">
        <w:rPr>
          <w:rFonts w:ascii="Tahoma" w:eastAsia="Frutiger" w:hAnsi="Tahoma" w:cs="Tahoma"/>
          <w:lang w:eastAsia="en-US"/>
        </w:rPr>
        <w:t xml:space="preserve">, in </w:t>
      </w:r>
      <w:r w:rsidR="005455A5" w:rsidRPr="004C1F13">
        <w:rPr>
          <w:rFonts w:ascii="Tahoma" w:eastAsia="Frutiger" w:hAnsi="Tahoma" w:cs="Tahoma"/>
          <w:lang w:eastAsia="en-US"/>
        </w:rPr>
        <w:t>predložitvi izpolnjenih izjav oziroma obrazcev:</w:t>
      </w:r>
    </w:p>
    <w:p w14:paraId="11CC1D6D" w14:textId="039FF9F2" w:rsidR="005455A5" w:rsidRPr="004C1F13" w:rsidRDefault="005455A5" w:rsidP="005455A5">
      <w:pPr>
        <w:keepNext/>
        <w:keepLines/>
        <w:numPr>
          <w:ilvl w:val="0"/>
          <w:numId w:val="19"/>
        </w:numPr>
        <w:ind w:left="993"/>
        <w:contextualSpacing/>
        <w:jc w:val="both"/>
        <w:rPr>
          <w:rFonts w:ascii="Tahoma" w:eastAsia="Frutiger" w:hAnsi="Tahoma" w:cs="Tahoma"/>
          <w:lang w:eastAsia="en-US"/>
        </w:rPr>
      </w:pPr>
      <w:r w:rsidRPr="004C1F13">
        <w:rPr>
          <w:rFonts w:ascii="Tahoma" w:eastAsia="Frutiger" w:hAnsi="Tahoma" w:cs="Tahoma"/>
          <w:lang w:eastAsia="en-US"/>
        </w:rPr>
        <w:t>Obrazca 1 – Soglasje osebe k obveznosti prijavljanja bolezni, ki se lahko prenašajo z delom iz Pravilnika o zdravstvenih zahtevah za osebe, ki pri delu proizvodnji in prometu z živili prihajajo v stik z živili (Ur</w:t>
      </w:r>
      <w:r>
        <w:rPr>
          <w:rFonts w:ascii="Tahoma" w:eastAsia="Frutiger" w:hAnsi="Tahoma" w:cs="Tahoma"/>
          <w:lang w:eastAsia="en-US"/>
        </w:rPr>
        <w:t>.</w:t>
      </w:r>
      <w:r w:rsidRPr="004C1F13">
        <w:rPr>
          <w:rFonts w:ascii="Tahoma" w:eastAsia="Frutiger" w:hAnsi="Tahoma" w:cs="Tahoma"/>
          <w:lang w:eastAsia="en-US"/>
        </w:rPr>
        <w:t xml:space="preserve"> l</w:t>
      </w:r>
      <w:r>
        <w:rPr>
          <w:rFonts w:ascii="Tahoma" w:eastAsia="Frutiger" w:hAnsi="Tahoma" w:cs="Tahoma"/>
          <w:lang w:eastAsia="en-US"/>
        </w:rPr>
        <w:t>.</w:t>
      </w:r>
      <w:r w:rsidR="00171AE3">
        <w:rPr>
          <w:rFonts w:ascii="Tahoma" w:eastAsia="Frutiger" w:hAnsi="Tahoma" w:cs="Tahoma"/>
          <w:lang w:eastAsia="en-US"/>
        </w:rPr>
        <w:t xml:space="preserve"> RS,</w:t>
      </w:r>
      <w:r>
        <w:rPr>
          <w:rFonts w:ascii="Tahoma" w:eastAsia="Frutiger" w:hAnsi="Tahoma" w:cs="Tahoma"/>
          <w:lang w:eastAsia="en-US"/>
        </w:rPr>
        <w:t xml:space="preserve"> 82/03 in 25/</w:t>
      </w:r>
      <w:r w:rsidRPr="004C1F13">
        <w:rPr>
          <w:rFonts w:ascii="Tahoma" w:eastAsia="Frutiger" w:hAnsi="Tahoma" w:cs="Tahoma"/>
          <w:lang w:eastAsia="en-US"/>
        </w:rPr>
        <w:t xml:space="preserve">09) in </w:t>
      </w:r>
    </w:p>
    <w:p w14:paraId="4D9A8F3A" w14:textId="22A2D9C2" w:rsidR="00E90FDB" w:rsidRDefault="005455A5" w:rsidP="002F4A49">
      <w:pPr>
        <w:keepNext/>
        <w:keepLines/>
        <w:numPr>
          <w:ilvl w:val="0"/>
          <w:numId w:val="19"/>
        </w:numPr>
        <w:ind w:left="993"/>
        <w:contextualSpacing/>
        <w:jc w:val="both"/>
        <w:rPr>
          <w:rFonts w:ascii="Tahoma" w:eastAsia="Frutiger" w:hAnsi="Tahoma" w:cs="Tahoma"/>
          <w:lang w:eastAsia="en-US"/>
        </w:rPr>
      </w:pPr>
      <w:r w:rsidRPr="004C1F13">
        <w:rPr>
          <w:rFonts w:ascii="Tahoma" w:eastAsia="Frutiger" w:hAnsi="Tahoma" w:cs="Tahoma"/>
          <w:lang w:eastAsia="en-US"/>
        </w:rPr>
        <w:t xml:space="preserve">Obrazca 2 – Individualna izjava o bolezenskih znakih iz Pravilnika o zdravstvenih zahtevah za osebe, ki pri delu proizvodnji in prometu z živili prihajajo v stik z živili, ki jih morajo izpolniti delavci, ki bodo delali na gradbišču. Izjave je potrebno predložiti </w:t>
      </w:r>
      <w:r w:rsidR="002D1223">
        <w:rPr>
          <w:rFonts w:ascii="Tahoma" w:eastAsia="Frutiger" w:hAnsi="Tahoma" w:cs="Tahoma"/>
          <w:lang w:eastAsia="en-US"/>
        </w:rPr>
        <w:t>predstavniku</w:t>
      </w:r>
      <w:r w:rsidRPr="004C1F13">
        <w:rPr>
          <w:rFonts w:ascii="Tahoma" w:eastAsia="Frutiger" w:hAnsi="Tahoma" w:cs="Tahoma"/>
          <w:lang w:eastAsia="en-US"/>
        </w:rPr>
        <w:t xml:space="preserve"> naročnika.</w:t>
      </w:r>
    </w:p>
    <w:p w14:paraId="6A4A5E11" w14:textId="77777777" w:rsidR="005455A5" w:rsidRPr="005455A5" w:rsidRDefault="005455A5" w:rsidP="005455A5">
      <w:pPr>
        <w:keepNext/>
        <w:keepLines/>
        <w:ind w:left="993"/>
        <w:contextualSpacing/>
        <w:jc w:val="both"/>
        <w:rPr>
          <w:rFonts w:ascii="Tahoma" w:eastAsia="Frutiger" w:hAnsi="Tahoma" w:cs="Tahoma"/>
          <w:lang w:eastAsia="en-US"/>
        </w:rPr>
      </w:pPr>
    </w:p>
    <w:p w14:paraId="3D75858D"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ROKI</w:t>
      </w:r>
    </w:p>
    <w:p w14:paraId="60915820" w14:textId="77777777" w:rsidR="009A2A2E" w:rsidRPr="004C1F13" w:rsidRDefault="009A2A2E" w:rsidP="002F4A49">
      <w:pPr>
        <w:pStyle w:val="Odstavekseznama"/>
        <w:keepNext/>
        <w:keepLines/>
        <w:ind w:left="426"/>
        <w:rPr>
          <w:rFonts w:ascii="Tahoma" w:eastAsia="Frutiger" w:hAnsi="Tahoma" w:cs="Tahoma"/>
          <w:b/>
          <w:lang w:eastAsia="en-US"/>
        </w:rPr>
      </w:pPr>
    </w:p>
    <w:p w14:paraId="42EE9EAA" w14:textId="77777777" w:rsidR="00E90FDB" w:rsidRPr="009A2A2E"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5749ADD5" w14:textId="77777777" w:rsidR="009A2A2E" w:rsidRDefault="009A2A2E" w:rsidP="002F4A49">
      <w:pPr>
        <w:keepNext/>
        <w:keepLines/>
        <w:tabs>
          <w:tab w:val="left" w:pos="0"/>
          <w:tab w:val="left" w:pos="567"/>
          <w:tab w:val="left" w:pos="851"/>
        </w:tabs>
        <w:jc w:val="both"/>
        <w:rPr>
          <w:rFonts w:ascii="Tahoma" w:eastAsia="Frutiger" w:hAnsi="Tahoma" w:cs="Tahoma"/>
          <w:lang w:eastAsia="en-US"/>
        </w:rPr>
      </w:pPr>
    </w:p>
    <w:p w14:paraId="409EA88F" w14:textId="54D29B25" w:rsidR="00F9284A" w:rsidRDefault="00E90FDB" w:rsidP="002F4A49">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Rok za dokončanje pogodbenih del je </w:t>
      </w:r>
      <w:r w:rsidR="005455A5">
        <w:rPr>
          <w:rFonts w:ascii="Tahoma" w:eastAsia="Frutiger" w:hAnsi="Tahoma" w:cs="Tahoma"/>
          <w:lang w:eastAsia="en-US"/>
        </w:rPr>
        <w:t>9</w:t>
      </w:r>
      <w:r w:rsidRPr="00F9284A">
        <w:rPr>
          <w:rFonts w:ascii="Tahoma" w:eastAsia="Frutiger" w:hAnsi="Tahoma" w:cs="Tahoma"/>
          <w:lang w:eastAsia="en-US"/>
        </w:rPr>
        <w:t>0 (</w:t>
      </w:r>
      <w:r w:rsidR="005455A5">
        <w:rPr>
          <w:rFonts w:ascii="Tahoma" w:eastAsia="Frutiger" w:hAnsi="Tahoma" w:cs="Tahoma"/>
          <w:lang w:eastAsia="en-US"/>
        </w:rPr>
        <w:t>devetdeset</w:t>
      </w:r>
      <w:r w:rsidRPr="00F9284A">
        <w:rPr>
          <w:rFonts w:ascii="Tahoma" w:eastAsia="Frutiger" w:hAnsi="Tahoma" w:cs="Tahoma"/>
          <w:lang w:eastAsia="en-US"/>
        </w:rPr>
        <w:t>) koledarskih dni</w:t>
      </w:r>
      <w:r w:rsidRPr="004C1F13">
        <w:rPr>
          <w:rFonts w:ascii="Tahoma" w:eastAsia="Frutiger" w:hAnsi="Tahoma" w:cs="Tahoma"/>
          <w:lang w:eastAsia="en-US"/>
        </w:rPr>
        <w:t xml:space="preserve"> od dneva </w:t>
      </w:r>
      <w:r w:rsidR="00F9284A">
        <w:rPr>
          <w:rFonts w:ascii="Tahoma" w:eastAsia="Frutiger" w:hAnsi="Tahoma" w:cs="Tahoma"/>
          <w:lang w:eastAsia="en-US"/>
        </w:rPr>
        <w:t>sklenitve pogodbe</w:t>
      </w:r>
      <w:r w:rsidR="00AC7255" w:rsidRPr="004C1F13">
        <w:rPr>
          <w:rFonts w:ascii="Tahoma" w:eastAsia="Frutiger" w:hAnsi="Tahoma" w:cs="Tahoma"/>
          <w:lang w:eastAsia="en-US"/>
        </w:rPr>
        <w:t xml:space="preserve">. </w:t>
      </w:r>
      <w:r w:rsidRPr="004C1F13">
        <w:rPr>
          <w:rFonts w:ascii="Tahoma" w:eastAsia="Frutiger" w:hAnsi="Tahoma" w:cs="Tahoma"/>
          <w:lang w:eastAsia="en-US"/>
        </w:rPr>
        <w:t xml:space="preserve">V pogodbenem roku je vključen tudi rok za pridobitev cestne zapore. </w:t>
      </w:r>
    </w:p>
    <w:p w14:paraId="21B54A2C" w14:textId="77777777" w:rsidR="00F9284A" w:rsidRDefault="00F9284A" w:rsidP="002F4A49">
      <w:pPr>
        <w:keepNext/>
        <w:keepLines/>
        <w:tabs>
          <w:tab w:val="left" w:pos="0"/>
          <w:tab w:val="left" w:pos="567"/>
          <w:tab w:val="left" w:pos="851"/>
        </w:tabs>
        <w:jc w:val="both"/>
        <w:rPr>
          <w:rFonts w:ascii="Tahoma" w:eastAsia="Frutiger" w:hAnsi="Tahoma" w:cs="Tahoma"/>
          <w:lang w:eastAsia="en-US"/>
        </w:rPr>
      </w:pPr>
    </w:p>
    <w:p w14:paraId="42EB33C1" w14:textId="77777777" w:rsidR="00E90FDB" w:rsidRPr="004C1F13" w:rsidRDefault="00E90FDB" w:rsidP="002F4A49">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Dan uvedbe izvajalca v delo se ugotovi zapisniško in evidentira v gradbenem dnevniku. </w:t>
      </w:r>
    </w:p>
    <w:p w14:paraId="3383EBF3" w14:textId="77777777" w:rsidR="00FD097B" w:rsidRPr="004C1F13" w:rsidRDefault="00FD097B" w:rsidP="002F4A49">
      <w:pPr>
        <w:keepNext/>
        <w:keepLines/>
        <w:tabs>
          <w:tab w:val="left" w:pos="0"/>
          <w:tab w:val="left" w:pos="567"/>
          <w:tab w:val="left" w:pos="851"/>
        </w:tabs>
        <w:jc w:val="both"/>
        <w:rPr>
          <w:rFonts w:ascii="Tahoma" w:eastAsia="Frutiger" w:hAnsi="Tahoma" w:cs="Tahoma"/>
          <w:lang w:eastAsia="en-US"/>
        </w:rPr>
      </w:pPr>
    </w:p>
    <w:p w14:paraId="69301B56" w14:textId="77777777" w:rsidR="00E90FDB" w:rsidRPr="009A2A2E"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75959FEF" w14:textId="77777777" w:rsidR="00F3668A" w:rsidRDefault="00F3668A" w:rsidP="002F4A49">
      <w:pPr>
        <w:keepNext/>
        <w:keepLines/>
        <w:tabs>
          <w:tab w:val="left" w:pos="0"/>
          <w:tab w:val="left" w:pos="567"/>
          <w:tab w:val="left" w:pos="851"/>
        </w:tabs>
        <w:jc w:val="both"/>
        <w:rPr>
          <w:rFonts w:ascii="Tahoma" w:eastAsia="Frutiger" w:hAnsi="Tahoma" w:cs="Tahoma"/>
          <w:lang w:eastAsia="en-US"/>
        </w:rPr>
      </w:pPr>
    </w:p>
    <w:p w14:paraId="08259108" w14:textId="00A12CF5" w:rsidR="00E90FDB" w:rsidRDefault="00E90FDB" w:rsidP="002F4A49">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Rok dokončanja del se podaljša v primerih, naštetih v </w:t>
      </w:r>
      <w:r w:rsidR="004040D8" w:rsidRPr="004C1F13">
        <w:rPr>
          <w:rFonts w:ascii="Tahoma" w:eastAsia="Frutiger" w:hAnsi="Tahoma" w:cs="Tahoma"/>
          <w:lang w:eastAsia="en-US"/>
        </w:rPr>
        <w:t>4</w:t>
      </w:r>
      <w:r w:rsidR="004040D8">
        <w:rPr>
          <w:rFonts w:ascii="Tahoma" w:eastAsia="Frutiger" w:hAnsi="Tahoma" w:cs="Tahoma"/>
          <w:lang w:eastAsia="en-US"/>
        </w:rPr>
        <w:t>1</w:t>
      </w:r>
      <w:r w:rsidRPr="004C1F13">
        <w:rPr>
          <w:rFonts w:ascii="Tahoma" w:eastAsia="Frutiger" w:hAnsi="Tahoma" w:cs="Tahoma"/>
          <w:lang w:eastAsia="en-US"/>
        </w:rPr>
        <w:t xml:space="preserve">. </w:t>
      </w:r>
      <w:r w:rsidR="004040D8">
        <w:rPr>
          <w:rFonts w:ascii="Tahoma" w:eastAsia="Frutiger" w:hAnsi="Tahoma" w:cs="Tahoma"/>
          <w:lang w:eastAsia="en-US"/>
        </w:rPr>
        <w:t>uzanci</w:t>
      </w:r>
      <w:r w:rsidR="004040D8" w:rsidRPr="004C1F13">
        <w:rPr>
          <w:rFonts w:ascii="Tahoma" w:eastAsia="Frutiger" w:hAnsi="Tahoma" w:cs="Tahoma"/>
          <w:lang w:eastAsia="en-US"/>
        </w:rPr>
        <w:t xml:space="preserve"> </w:t>
      </w:r>
      <w:r w:rsidR="00BF23F0" w:rsidRPr="00BF23F0">
        <w:rPr>
          <w:rFonts w:ascii="Tahoma" w:eastAsia="Frutiger" w:hAnsi="Tahoma" w:cs="Tahoma"/>
          <w:lang w:eastAsia="en-US"/>
        </w:rPr>
        <w:t>Posebnih gradbenih uzanc (2020)</w:t>
      </w:r>
      <w:r w:rsidR="00BF23F0">
        <w:rPr>
          <w:rFonts w:ascii="Tahoma" w:eastAsia="Frutiger" w:hAnsi="Tahoma" w:cs="Tahoma"/>
          <w:lang w:eastAsia="en-US"/>
        </w:rPr>
        <w:t xml:space="preserve"> </w:t>
      </w:r>
      <w:r w:rsidRPr="004C1F13">
        <w:rPr>
          <w:rFonts w:ascii="Tahoma" w:eastAsia="Frutiger" w:hAnsi="Tahoma" w:cs="Tahoma"/>
          <w:lang w:eastAsia="en-US"/>
        </w:rPr>
        <w:t xml:space="preserve">ter v primeru neugodnih vremenskih razmer, ki ne dopuščajo kvalitetne izvedbe del. Izvajalec je dolžan v roku treh (3) dni </w:t>
      </w:r>
      <w:r w:rsidR="00C037B5">
        <w:rPr>
          <w:rFonts w:ascii="Tahoma" w:eastAsia="Frutiger" w:hAnsi="Tahoma" w:cs="Tahoma"/>
          <w:lang w:eastAsia="en-US"/>
        </w:rPr>
        <w:t xml:space="preserve">od nastanka pogojev za podaljšanje </w:t>
      </w:r>
      <w:r w:rsidRPr="004C1F13">
        <w:rPr>
          <w:rFonts w:ascii="Tahoma" w:eastAsia="Frutiger" w:hAnsi="Tahoma" w:cs="Tahoma"/>
          <w:lang w:eastAsia="en-US"/>
        </w:rPr>
        <w:t>s pisno obrazložitvijo obvestiti predstavnika naročnika o nastanku pogojev, ki vplivajo na podaljšanje roka dokončanja del.</w:t>
      </w:r>
    </w:p>
    <w:p w14:paraId="319CE6C8" w14:textId="65C26C5B" w:rsidR="005455A5" w:rsidRPr="004C1F13" w:rsidRDefault="005455A5" w:rsidP="002F4A49">
      <w:pPr>
        <w:keepNext/>
        <w:keepLines/>
        <w:tabs>
          <w:tab w:val="left" w:pos="0"/>
          <w:tab w:val="left" w:pos="567"/>
          <w:tab w:val="left" w:pos="851"/>
        </w:tabs>
        <w:jc w:val="both"/>
        <w:rPr>
          <w:rFonts w:ascii="Tahoma" w:eastAsia="Frutiger" w:hAnsi="Tahoma" w:cs="Tahoma"/>
          <w:lang w:eastAsia="en-US"/>
        </w:rPr>
      </w:pPr>
    </w:p>
    <w:p w14:paraId="0C1BA2DC" w14:textId="77777777" w:rsidR="00E90FDB" w:rsidRPr="009A2A2E"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1B438699" w14:textId="77777777" w:rsidR="009A2A2E" w:rsidRDefault="009A2A2E"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088F69A9" w14:textId="77777777" w:rsidR="00E90FDB" w:rsidRPr="004C1F13" w:rsidRDefault="00E90FDB"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 xml:space="preserve">V primeru, da izvajalec ne more pričeti z deli po naročnikovi krivdi, ima pravico zahtevati nov rok dokončanja del. </w:t>
      </w:r>
    </w:p>
    <w:p w14:paraId="00D53637" w14:textId="77777777" w:rsidR="00E90FDB" w:rsidRPr="004C1F13" w:rsidRDefault="00E90FDB"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0E8D89D7" w14:textId="77777777" w:rsidR="00E90FDB" w:rsidRPr="004C1F13" w:rsidRDefault="00E90FDB"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 xml:space="preserve">V primeru prekoračitve pogodbenega roka je vse stroške, ki bi nastali zaradi zamude, dolžna nositi tista pogodbena stranka, ki je povzročila zamudo. </w:t>
      </w:r>
    </w:p>
    <w:p w14:paraId="66EDB6E0" w14:textId="77777777" w:rsidR="00E90FDB" w:rsidRPr="004C1F13" w:rsidRDefault="00E90FDB"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488D9670" w14:textId="77777777" w:rsidR="00E90FDB" w:rsidRPr="009A2A2E"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7AD12DC9" w14:textId="77777777" w:rsidR="009A2A2E" w:rsidRDefault="009A2A2E"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45D675D3" w14:textId="62570F69" w:rsidR="00E90FDB" w:rsidRPr="004C1F13" w:rsidRDefault="00E90FDB"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V primeru nastanka pogojev iz 15. in 16. člena pogodbe, pogodben</w:t>
      </w:r>
      <w:r w:rsidR="00C037B5">
        <w:rPr>
          <w:rFonts w:ascii="Tahoma" w:eastAsia="Frutiger" w:hAnsi="Tahoma" w:cs="Tahoma"/>
          <w:lang w:eastAsia="en-US"/>
        </w:rPr>
        <w:t>i</w:t>
      </w:r>
      <w:r w:rsidRPr="004C1F13">
        <w:rPr>
          <w:rFonts w:ascii="Tahoma" w:eastAsia="Frutiger" w:hAnsi="Tahoma" w:cs="Tahoma"/>
          <w:lang w:val="x-none" w:eastAsia="en-US"/>
        </w:rPr>
        <w:t xml:space="preserve"> strank</w:t>
      </w:r>
      <w:r w:rsidR="00C037B5">
        <w:rPr>
          <w:rFonts w:ascii="Tahoma" w:eastAsia="Frutiger" w:hAnsi="Tahoma" w:cs="Tahoma"/>
          <w:lang w:eastAsia="en-US"/>
        </w:rPr>
        <w:t>i</w:t>
      </w:r>
      <w:r w:rsidRPr="004C1F13">
        <w:rPr>
          <w:rFonts w:ascii="Tahoma" w:eastAsia="Frutiger" w:hAnsi="Tahoma" w:cs="Tahoma"/>
          <w:lang w:val="x-none" w:eastAsia="en-US"/>
        </w:rPr>
        <w:t xml:space="preserve"> za nov rok dokončanja del sklene</w:t>
      </w:r>
      <w:r w:rsidR="00C037B5">
        <w:rPr>
          <w:rFonts w:ascii="Tahoma" w:eastAsia="Frutiger" w:hAnsi="Tahoma" w:cs="Tahoma"/>
          <w:lang w:eastAsia="en-US"/>
        </w:rPr>
        <w:t>ta</w:t>
      </w:r>
      <w:r w:rsidRPr="004C1F13">
        <w:rPr>
          <w:rFonts w:ascii="Tahoma" w:eastAsia="Frutiger" w:hAnsi="Tahoma" w:cs="Tahoma"/>
          <w:lang w:val="x-none" w:eastAsia="en-US"/>
        </w:rPr>
        <w:t xml:space="preserve"> aneks k pogodbi.</w:t>
      </w:r>
    </w:p>
    <w:p w14:paraId="4F72F897" w14:textId="73E7FA96" w:rsidR="00B767D9" w:rsidRDefault="00B767D9"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25852FA0" w14:textId="322C3FF7" w:rsidR="00223C21" w:rsidRDefault="00223C21"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669EA8D1" w14:textId="2AA85698" w:rsidR="00223C21" w:rsidRDefault="00223C21"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734267C7" w14:textId="51074BE8" w:rsidR="00223C21" w:rsidRPr="004C1F13" w:rsidRDefault="00223C21"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08B7AA00"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lastRenderedPageBreak/>
        <w:t>FINANČNO ZAVAROVANJE</w:t>
      </w:r>
    </w:p>
    <w:p w14:paraId="0901801F" w14:textId="77777777" w:rsidR="009A2A2E" w:rsidRPr="004C1F13" w:rsidRDefault="009A2A2E" w:rsidP="002F4A49">
      <w:pPr>
        <w:pStyle w:val="Odstavekseznama"/>
        <w:keepNext/>
        <w:keepLines/>
        <w:ind w:left="426"/>
        <w:rPr>
          <w:rFonts w:ascii="Tahoma" w:eastAsia="Frutiger" w:hAnsi="Tahoma" w:cs="Tahoma"/>
          <w:b/>
          <w:lang w:eastAsia="en-US"/>
        </w:rPr>
      </w:pPr>
    </w:p>
    <w:p w14:paraId="199CC8A1" w14:textId="77777777" w:rsidR="00E90FDB" w:rsidRPr="009A2A2E"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5D029A72" w14:textId="77777777" w:rsidR="00223C21" w:rsidRDefault="00223C21" w:rsidP="002F4A49">
      <w:pPr>
        <w:keepNext/>
        <w:keepLines/>
        <w:jc w:val="both"/>
        <w:rPr>
          <w:rFonts w:ascii="Tahoma" w:eastAsia="Frutiger" w:hAnsi="Tahoma" w:cs="Tahoma"/>
          <w:lang w:eastAsia="en-US"/>
        </w:rPr>
      </w:pPr>
    </w:p>
    <w:p w14:paraId="06DE53C8" w14:textId="198D4E54"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Izvajalec mora najkasneje v petnajstih (15) </w:t>
      </w:r>
      <w:r w:rsidR="00F82A67" w:rsidRPr="004C1F13">
        <w:rPr>
          <w:rFonts w:ascii="Tahoma" w:eastAsia="Frutiger" w:hAnsi="Tahoma" w:cs="Tahoma"/>
          <w:lang w:eastAsia="en-US"/>
        </w:rPr>
        <w:t xml:space="preserve">koledarskih </w:t>
      </w:r>
      <w:r w:rsidRPr="004C1F13">
        <w:rPr>
          <w:rFonts w:ascii="Tahoma" w:eastAsia="Frutiger" w:hAnsi="Tahoma" w:cs="Tahoma"/>
          <w:lang w:eastAsia="en-US"/>
        </w:rPr>
        <w:t>dneh od dneva sklenitve pogodbe predložiti naročniku bančno garancijo oziroma kavcijsko zavarovanje zavarovalnice za dobro izvedbo pogodbenih obveznosti (skladno z vzorcem iz razpisne dokumentacije</w:t>
      </w:r>
      <w:r w:rsidR="00F82A67">
        <w:rPr>
          <w:rFonts w:ascii="Tahoma" w:eastAsia="Frutiger" w:hAnsi="Tahoma" w:cs="Tahoma"/>
          <w:lang w:eastAsia="en-US"/>
        </w:rPr>
        <w:t>; v nadaljevanju:</w:t>
      </w:r>
      <w:r w:rsidR="00F82A67" w:rsidRPr="00F82A67">
        <w:rPr>
          <w:rFonts w:ascii="Tahoma" w:eastAsia="Frutiger" w:hAnsi="Tahoma" w:cs="Tahoma"/>
          <w:lang w:eastAsia="en-US"/>
        </w:rPr>
        <w:t xml:space="preserve"> finančn</w:t>
      </w:r>
      <w:r w:rsidR="00F82A67">
        <w:rPr>
          <w:rFonts w:ascii="Tahoma" w:eastAsia="Frutiger" w:hAnsi="Tahoma" w:cs="Tahoma"/>
          <w:lang w:eastAsia="en-US"/>
        </w:rPr>
        <w:t>o</w:t>
      </w:r>
      <w:r w:rsidR="00F82A67" w:rsidRPr="00F82A67">
        <w:rPr>
          <w:rFonts w:ascii="Tahoma" w:eastAsia="Frutiger" w:hAnsi="Tahoma" w:cs="Tahoma"/>
          <w:lang w:eastAsia="en-US"/>
        </w:rPr>
        <w:t xml:space="preserve"> zavarovanj</w:t>
      </w:r>
      <w:r w:rsidR="00F82A67">
        <w:rPr>
          <w:rFonts w:ascii="Tahoma" w:eastAsia="Frutiger" w:hAnsi="Tahoma" w:cs="Tahoma"/>
          <w:lang w:eastAsia="en-US"/>
        </w:rPr>
        <w:t>e</w:t>
      </w:r>
      <w:r w:rsidR="00F82A67" w:rsidRPr="00F82A67">
        <w:rPr>
          <w:rFonts w:ascii="Tahoma" w:eastAsia="Frutiger" w:hAnsi="Tahoma" w:cs="Tahoma"/>
          <w:lang w:eastAsia="en-US"/>
        </w:rPr>
        <w:t xml:space="preserve"> za dobro izvedbo pogodbenih obveznosti</w:t>
      </w:r>
      <w:r w:rsidRPr="004C1F13">
        <w:rPr>
          <w:rFonts w:ascii="Tahoma" w:eastAsia="Frutiger" w:hAnsi="Tahoma" w:cs="Tahoma"/>
          <w:lang w:eastAsia="en-US"/>
        </w:rPr>
        <w:t>) v višini pet odstotkov (5</w:t>
      </w:r>
      <w:r w:rsidR="00FC7582">
        <w:rPr>
          <w:rFonts w:ascii="Tahoma" w:eastAsia="Frutiger" w:hAnsi="Tahoma" w:cs="Tahoma"/>
          <w:lang w:eastAsia="en-US"/>
        </w:rPr>
        <w:t xml:space="preserve"> </w:t>
      </w:r>
      <w:r w:rsidRPr="004C1F13">
        <w:rPr>
          <w:rFonts w:ascii="Tahoma" w:eastAsia="Frutiger" w:hAnsi="Tahoma" w:cs="Tahoma"/>
          <w:lang w:eastAsia="en-US"/>
        </w:rPr>
        <w:t xml:space="preserve">%) skupne pogodbene vrednosti z DDV, z dobo veljavnosti še najmanj devetdeset (90) koledarskih dni po pogodbenem roku dokončanja del.   </w:t>
      </w:r>
    </w:p>
    <w:p w14:paraId="1A40C3B3" w14:textId="77777777" w:rsidR="00E90FDB" w:rsidRPr="004C1F13" w:rsidRDefault="00E90FDB" w:rsidP="002F4A49">
      <w:pPr>
        <w:keepNext/>
        <w:keepLines/>
        <w:jc w:val="both"/>
        <w:rPr>
          <w:rFonts w:ascii="Tahoma" w:eastAsia="Frutiger" w:hAnsi="Tahoma" w:cs="Tahoma"/>
          <w:lang w:eastAsia="en-US"/>
        </w:rPr>
      </w:pPr>
    </w:p>
    <w:p w14:paraId="41A06BAA" w14:textId="6F020B14"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Predložitev finančnega zavarovanja za dobro izvedbo pogodbenih obveznosti je pogoj za veljavnost te pogodbe. Če izvajalec v navedenem roku iz prejšnjega odstavka tega člena naročniku ne predloži finančnega zavarovanja za dobro izvedbo pogodbenih obveznosti</w:t>
      </w:r>
      <w:r w:rsidR="00447825">
        <w:rPr>
          <w:rFonts w:ascii="Tahoma" w:eastAsia="Frutiger" w:hAnsi="Tahoma" w:cs="Tahoma"/>
          <w:lang w:eastAsia="en-US"/>
        </w:rPr>
        <w:t>,</w:t>
      </w:r>
      <w:r w:rsidRPr="004C1F13">
        <w:rPr>
          <w:rFonts w:ascii="Tahoma" w:eastAsia="Frutiger" w:hAnsi="Tahoma" w:cs="Tahoma"/>
          <w:lang w:eastAsia="en-US"/>
        </w:rPr>
        <w:t xml:space="preserve"> v višini in z veljavnostjo iz prejšnjega odstavka tega člena, se šteje, da ta pogodba ni bila nikoli sklenjena, </w:t>
      </w:r>
      <w:r w:rsidR="00171AE3">
        <w:rPr>
          <w:rFonts w:ascii="Tahoma" w:eastAsia="Frutiger" w:hAnsi="Tahoma" w:cs="Tahoma"/>
          <w:lang w:eastAsia="en-US"/>
        </w:rPr>
        <w:t>naročnik pa bo</w:t>
      </w:r>
      <w:r w:rsidRPr="004C1F13">
        <w:rPr>
          <w:rFonts w:ascii="Tahoma" w:eastAsia="Frutiger" w:hAnsi="Tahoma" w:cs="Tahoma"/>
          <w:lang w:eastAsia="en-US"/>
        </w:rPr>
        <w:t xml:space="preserve"> Državni revizijski komisiji predlagal, da uvede postopek o prekršku iz 112. člena ZJN-3. </w:t>
      </w:r>
    </w:p>
    <w:p w14:paraId="424F3718" w14:textId="77777777" w:rsidR="00E90FDB" w:rsidRPr="004C1F13" w:rsidRDefault="00E90FDB" w:rsidP="002F4A49">
      <w:pPr>
        <w:keepNext/>
        <w:keepLines/>
        <w:jc w:val="both"/>
        <w:rPr>
          <w:rFonts w:ascii="Tahoma" w:eastAsia="Frutiger" w:hAnsi="Tahoma" w:cs="Tahoma"/>
          <w:lang w:eastAsia="en-US"/>
        </w:rPr>
      </w:pPr>
    </w:p>
    <w:p w14:paraId="7401617E" w14:textId="0381A72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kolikor izvajalec ne izpolnjuje svojih pogodbenih obveznosti, lahko naročnik unovči finančno zavarovanje za dobro izvedbo pogodbenih obveznosti in od pogodbe odstopi</w:t>
      </w:r>
      <w:r w:rsidR="00447825">
        <w:rPr>
          <w:rFonts w:ascii="Tahoma" w:eastAsia="Frutiger" w:hAnsi="Tahoma" w:cs="Tahoma"/>
          <w:lang w:eastAsia="en-US"/>
        </w:rPr>
        <w:t>,</w:t>
      </w:r>
      <w:r w:rsidRPr="004C1F13">
        <w:rPr>
          <w:rFonts w:ascii="Tahoma" w:eastAsia="Frutiger" w:hAnsi="Tahoma" w:cs="Tahoma"/>
          <w:lang w:eastAsia="en-US"/>
        </w:rPr>
        <w:t xml:space="preserve"> brez kakršnekoli obveznosti do izvajalca. Naročnik bo pred unovčenjem finančnega zavarovanja za dobro izvedbo pogodbenih obveznosti, izvajalca pisno pozval k izpolnjevanju pogodbenih obveznosti in mu določil rok za izpolnitev obveznosti oziroma odpravo napak, razen kadar pogodba ne določa drugače.</w:t>
      </w:r>
    </w:p>
    <w:p w14:paraId="74060D71" w14:textId="77777777" w:rsidR="00E90FDB" w:rsidRPr="004C1F13" w:rsidRDefault="00E90FDB" w:rsidP="002F4A49">
      <w:pPr>
        <w:keepNext/>
        <w:keepLines/>
        <w:jc w:val="both"/>
        <w:rPr>
          <w:rFonts w:ascii="Tahoma" w:eastAsia="Frutiger" w:hAnsi="Tahoma" w:cs="Tahoma"/>
          <w:lang w:eastAsia="en-US"/>
        </w:rPr>
      </w:pPr>
    </w:p>
    <w:p w14:paraId="273E8CD5"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Finančno zavarovanje za dobro izvedbo pogodbenih obveznosti velja obenem kot zavarovanje za odpravo napak v garancijski dobi, za obdobje med primopredajo pogodbenih del in izstavitvijo finančnega zavarovanja za odpravo napak v času garancijske dobe za vsa dela, izvršena po tej pogodbi.  </w:t>
      </w:r>
    </w:p>
    <w:p w14:paraId="25AD86B2" w14:textId="77777777" w:rsidR="00E90FDB" w:rsidRPr="004C1F13" w:rsidRDefault="00E90FDB" w:rsidP="002F4A49">
      <w:pPr>
        <w:keepNext/>
        <w:keepLines/>
        <w:jc w:val="both"/>
        <w:rPr>
          <w:rFonts w:ascii="Tahoma" w:eastAsia="Frutiger" w:hAnsi="Tahoma" w:cs="Tahoma"/>
          <w:lang w:eastAsia="en-US"/>
        </w:rPr>
      </w:pPr>
    </w:p>
    <w:p w14:paraId="0D1520CD" w14:textId="77777777" w:rsidR="00E90FDB" w:rsidRPr="009A2A2E"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7E980C8B" w14:textId="77777777" w:rsidR="009A2A2E" w:rsidRDefault="009A2A2E" w:rsidP="002F4A49">
      <w:pPr>
        <w:keepNext/>
        <w:keepLines/>
        <w:jc w:val="both"/>
        <w:rPr>
          <w:rFonts w:ascii="Tahoma" w:eastAsia="Frutiger" w:hAnsi="Tahoma" w:cs="Tahoma"/>
          <w:lang w:eastAsia="en-US"/>
        </w:rPr>
      </w:pPr>
    </w:p>
    <w:p w14:paraId="2A2639EB"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1788A4F2" w14:textId="6CF2C23F" w:rsidR="008066AF" w:rsidRDefault="008066AF" w:rsidP="002F4A49">
      <w:pPr>
        <w:keepNext/>
        <w:keepLines/>
        <w:jc w:val="both"/>
        <w:rPr>
          <w:rFonts w:ascii="Tahoma" w:eastAsia="Frutiger" w:hAnsi="Tahoma" w:cs="Tahoma"/>
          <w:lang w:eastAsia="en-US"/>
        </w:rPr>
      </w:pPr>
    </w:p>
    <w:p w14:paraId="702C90B5"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POGODBENA KAZEN</w:t>
      </w:r>
    </w:p>
    <w:p w14:paraId="78B863D1" w14:textId="77777777" w:rsidR="009A2A2E" w:rsidRPr="004C1F13" w:rsidRDefault="009A2A2E" w:rsidP="002F4A49">
      <w:pPr>
        <w:pStyle w:val="Odstavekseznama"/>
        <w:keepNext/>
        <w:keepLines/>
        <w:ind w:left="426"/>
        <w:rPr>
          <w:rFonts w:ascii="Tahoma" w:eastAsia="Frutiger" w:hAnsi="Tahoma" w:cs="Tahoma"/>
          <w:b/>
          <w:lang w:eastAsia="en-US"/>
        </w:rPr>
      </w:pPr>
    </w:p>
    <w:p w14:paraId="54DA30B3" w14:textId="77777777" w:rsidR="00E90FDB" w:rsidRPr="009A2A2E"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518B32E5" w14:textId="77777777" w:rsidR="00943997" w:rsidRDefault="00943997" w:rsidP="002F4A49">
      <w:pPr>
        <w:keepNext/>
        <w:keepLines/>
        <w:jc w:val="both"/>
        <w:rPr>
          <w:rFonts w:ascii="Tahoma" w:eastAsia="Frutiger" w:hAnsi="Tahoma" w:cs="Tahoma"/>
          <w:lang w:eastAsia="en-US"/>
        </w:rPr>
      </w:pPr>
    </w:p>
    <w:p w14:paraId="642C5C4C" w14:textId="0F071026"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primeru, da izvajalec po svoji krivdi ne izvede pravočasno pogodbenih del, je naročniku dolžan plačati pogodbeno kazen. O tem mora naročnik nemudoma obvestiti izvajalca skladno s petim odstavkom 251. člena Obligacijskega</w:t>
      </w:r>
      <w:r w:rsidR="009A2A2E">
        <w:rPr>
          <w:rFonts w:ascii="Tahoma" w:eastAsia="Frutiger" w:hAnsi="Tahoma" w:cs="Tahoma"/>
          <w:lang w:eastAsia="en-US"/>
        </w:rPr>
        <w:t xml:space="preserve"> zakonika (Ur. l. RS, št. 83/</w:t>
      </w:r>
      <w:r w:rsidRPr="004C1F13">
        <w:rPr>
          <w:rFonts w:ascii="Tahoma" w:eastAsia="Frutiger" w:hAnsi="Tahoma" w:cs="Tahoma"/>
          <w:lang w:eastAsia="en-US"/>
        </w:rPr>
        <w:t>01 s spremembami)</w:t>
      </w:r>
      <w:r w:rsidR="00447825">
        <w:rPr>
          <w:rFonts w:ascii="Tahoma" w:eastAsia="Frutiger" w:hAnsi="Tahoma" w:cs="Tahoma"/>
          <w:lang w:eastAsia="en-US"/>
        </w:rPr>
        <w:t>. Pogodbena kazen znaša</w:t>
      </w:r>
      <w:r w:rsidRPr="004C1F13">
        <w:rPr>
          <w:rFonts w:ascii="Tahoma" w:eastAsia="Frutiger" w:hAnsi="Tahoma" w:cs="Tahoma"/>
          <w:lang w:eastAsia="en-US"/>
        </w:rPr>
        <w:t>:</w:t>
      </w:r>
    </w:p>
    <w:p w14:paraId="14DDB909" w14:textId="77777777" w:rsidR="00E90FDB" w:rsidRPr="008066AF" w:rsidRDefault="00E90FDB" w:rsidP="002F4A49">
      <w:pPr>
        <w:keepNext/>
        <w:keepLines/>
        <w:ind w:left="567" w:hanging="283"/>
        <w:jc w:val="both"/>
        <w:rPr>
          <w:rFonts w:ascii="Tahoma" w:eastAsia="Frutiger" w:hAnsi="Tahoma" w:cs="Tahoma"/>
          <w:lang w:eastAsia="en-US"/>
        </w:rPr>
      </w:pPr>
      <w:r w:rsidRPr="008066AF">
        <w:rPr>
          <w:rFonts w:ascii="Tahoma" w:eastAsia="Frutiger" w:hAnsi="Tahoma" w:cs="Tahoma"/>
          <w:lang w:eastAsia="en-US"/>
        </w:rPr>
        <w:t>-</w:t>
      </w:r>
      <w:r w:rsidRPr="008066AF">
        <w:rPr>
          <w:rFonts w:ascii="Tahoma" w:eastAsia="Frutiger" w:hAnsi="Tahoma" w:cs="Tahoma"/>
          <w:lang w:eastAsia="en-US"/>
        </w:rPr>
        <w:tab/>
        <w:t>za vsak koledarski dan prekoračitve roka dokončanja del v višini 0,5</w:t>
      </w:r>
      <w:r w:rsidR="00C75C7F" w:rsidRPr="008066AF">
        <w:rPr>
          <w:rFonts w:ascii="Tahoma" w:eastAsia="Frutiger" w:hAnsi="Tahoma" w:cs="Tahoma"/>
          <w:lang w:eastAsia="en-US"/>
        </w:rPr>
        <w:t xml:space="preserve"> </w:t>
      </w:r>
      <w:r w:rsidRPr="008066AF">
        <w:rPr>
          <w:rFonts w:ascii="Tahoma" w:eastAsia="Frutiger" w:hAnsi="Tahoma" w:cs="Tahoma"/>
          <w:lang w:eastAsia="en-US"/>
        </w:rPr>
        <w:t>% (nič celih pet odstotkov) skupne pogodbene vrednosti z DDV, vendar skupno največ v višini 10</w:t>
      </w:r>
      <w:r w:rsidR="00C75C7F" w:rsidRPr="008066AF">
        <w:rPr>
          <w:rFonts w:ascii="Tahoma" w:eastAsia="Frutiger" w:hAnsi="Tahoma" w:cs="Tahoma"/>
          <w:lang w:eastAsia="en-US"/>
        </w:rPr>
        <w:t xml:space="preserve"> </w:t>
      </w:r>
      <w:r w:rsidRPr="008066AF">
        <w:rPr>
          <w:rFonts w:ascii="Tahoma" w:eastAsia="Frutiger" w:hAnsi="Tahoma" w:cs="Tahoma"/>
          <w:lang w:eastAsia="en-US"/>
        </w:rPr>
        <w:t>% (deset odstotkov) skupne pogodbene  vrednosti z DDV,</w:t>
      </w:r>
    </w:p>
    <w:p w14:paraId="1910578D" w14:textId="34797336" w:rsidR="00E90FDB" w:rsidRPr="008066AF" w:rsidRDefault="00E90FDB" w:rsidP="002F4A49">
      <w:pPr>
        <w:keepNext/>
        <w:keepLines/>
        <w:ind w:left="567" w:hanging="283"/>
        <w:jc w:val="both"/>
        <w:rPr>
          <w:rFonts w:ascii="Tahoma" w:eastAsia="Frutiger" w:hAnsi="Tahoma" w:cs="Tahoma"/>
          <w:lang w:eastAsia="en-US"/>
        </w:rPr>
      </w:pPr>
      <w:r w:rsidRPr="008066AF">
        <w:rPr>
          <w:rFonts w:ascii="Tahoma" w:eastAsia="Frutiger" w:hAnsi="Tahoma" w:cs="Tahoma"/>
          <w:lang w:eastAsia="en-US"/>
        </w:rPr>
        <w:t>-</w:t>
      </w:r>
      <w:r w:rsidRPr="008066AF">
        <w:rPr>
          <w:rFonts w:ascii="Tahoma" w:eastAsia="Frutiger" w:hAnsi="Tahoma" w:cs="Tahoma"/>
          <w:lang w:eastAsia="en-US"/>
        </w:rPr>
        <w:tab/>
        <w:t xml:space="preserve">za vsak koledarski dan prekoračitve roka za vložitev zahteve za </w:t>
      </w:r>
      <w:r w:rsidRPr="000B70E6">
        <w:rPr>
          <w:rFonts w:ascii="Tahoma" w:eastAsia="Frutiger" w:hAnsi="Tahoma" w:cs="Tahoma"/>
          <w:lang w:eastAsia="en-US"/>
        </w:rPr>
        <w:t>izdelavo skice cestne zapore</w:t>
      </w:r>
      <w:r w:rsidRPr="008066AF">
        <w:rPr>
          <w:rFonts w:ascii="Tahoma" w:eastAsia="Frutiger" w:hAnsi="Tahoma" w:cs="Tahoma"/>
          <w:lang w:eastAsia="en-US"/>
        </w:rPr>
        <w:t xml:space="preserve"> in vložitve zahteve za izdajo cestne zapore v višini 0,5</w:t>
      </w:r>
      <w:r w:rsidR="00C75C7F" w:rsidRPr="008066AF">
        <w:rPr>
          <w:rFonts w:ascii="Tahoma" w:eastAsia="Frutiger" w:hAnsi="Tahoma" w:cs="Tahoma"/>
          <w:lang w:eastAsia="en-US"/>
        </w:rPr>
        <w:t xml:space="preserve"> </w:t>
      </w:r>
      <w:r w:rsidRPr="008066AF">
        <w:rPr>
          <w:rFonts w:ascii="Tahoma" w:eastAsia="Frutiger" w:hAnsi="Tahoma" w:cs="Tahoma"/>
          <w:lang w:eastAsia="en-US"/>
        </w:rPr>
        <w:t xml:space="preserve">% (nič celih pet odstotkov) skupne pogodbene vrednosti z DDV, vendar </w:t>
      </w:r>
      <w:r w:rsidR="003236BC">
        <w:rPr>
          <w:rFonts w:ascii="Tahoma" w:eastAsia="Frutiger" w:hAnsi="Tahoma" w:cs="Tahoma"/>
          <w:lang w:eastAsia="en-US"/>
        </w:rPr>
        <w:t xml:space="preserve">skupno </w:t>
      </w:r>
      <w:r w:rsidRPr="008066AF">
        <w:rPr>
          <w:rFonts w:ascii="Tahoma" w:eastAsia="Frutiger" w:hAnsi="Tahoma" w:cs="Tahoma"/>
          <w:lang w:eastAsia="en-US"/>
        </w:rPr>
        <w:t>največ v višini 5</w:t>
      </w:r>
      <w:r w:rsidR="00C75C7F" w:rsidRPr="008066AF">
        <w:rPr>
          <w:rFonts w:ascii="Tahoma" w:eastAsia="Frutiger" w:hAnsi="Tahoma" w:cs="Tahoma"/>
          <w:lang w:eastAsia="en-US"/>
        </w:rPr>
        <w:t xml:space="preserve"> </w:t>
      </w:r>
      <w:r w:rsidRPr="008066AF">
        <w:rPr>
          <w:rFonts w:ascii="Tahoma" w:eastAsia="Frutiger" w:hAnsi="Tahoma" w:cs="Tahoma"/>
          <w:lang w:eastAsia="en-US"/>
        </w:rPr>
        <w:t>% (pet odstotkov) skupne pogodbene vrednosti z DDV.</w:t>
      </w:r>
    </w:p>
    <w:p w14:paraId="22FB886D" w14:textId="77777777" w:rsidR="00E90FDB" w:rsidRPr="008066AF" w:rsidRDefault="00E90FDB" w:rsidP="002F4A49">
      <w:pPr>
        <w:keepNext/>
        <w:keepLines/>
        <w:jc w:val="both"/>
        <w:rPr>
          <w:rFonts w:ascii="Tahoma" w:eastAsia="Frutiger" w:hAnsi="Tahoma" w:cs="Tahoma"/>
          <w:lang w:eastAsia="en-US"/>
        </w:rPr>
      </w:pPr>
    </w:p>
    <w:p w14:paraId="26AD8D06" w14:textId="0572753E" w:rsidR="00E90FDB" w:rsidRPr="004C1F13" w:rsidRDefault="00E90FDB" w:rsidP="002F4A49">
      <w:pPr>
        <w:keepNext/>
        <w:keepLines/>
        <w:jc w:val="both"/>
        <w:rPr>
          <w:rFonts w:ascii="Tahoma" w:eastAsia="Frutiger" w:hAnsi="Tahoma" w:cs="Tahoma"/>
          <w:lang w:eastAsia="en-US"/>
        </w:rPr>
      </w:pPr>
      <w:r w:rsidRPr="008066AF">
        <w:rPr>
          <w:rFonts w:ascii="Tahoma" w:eastAsia="Frutiger" w:hAnsi="Tahoma" w:cs="Tahoma"/>
          <w:lang w:eastAsia="en-US"/>
        </w:rPr>
        <w:t>V kolikor pogodbena kazen za zamudo po prvi alineji prejšnjega odstavka preseže 10</w:t>
      </w:r>
      <w:r w:rsidR="00943997" w:rsidRPr="008066AF">
        <w:rPr>
          <w:rFonts w:ascii="Tahoma" w:eastAsia="Frutiger" w:hAnsi="Tahoma" w:cs="Tahoma"/>
          <w:lang w:eastAsia="en-US"/>
        </w:rPr>
        <w:t xml:space="preserve"> </w:t>
      </w:r>
      <w:r w:rsidRPr="008066AF">
        <w:rPr>
          <w:rFonts w:ascii="Tahoma" w:eastAsia="Frutiger" w:hAnsi="Tahoma" w:cs="Tahoma"/>
          <w:lang w:eastAsia="en-US"/>
        </w:rPr>
        <w:t>% (deset odstotkov) skupne pogodbene vrednosti z DDV oz. pogodbena kazen za zamudo po drugi alineji prejšnjega odstavka preseže 5</w:t>
      </w:r>
      <w:r w:rsidR="00C75C7F" w:rsidRPr="008066AF">
        <w:rPr>
          <w:rFonts w:ascii="Tahoma" w:eastAsia="Frutiger" w:hAnsi="Tahoma" w:cs="Tahoma"/>
          <w:lang w:eastAsia="en-US"/>
        </w:rPr>
        <w:t xml:space="preserve"> </w:t>
      </w:r>
      <w:r w:rsidRPr="008066AF">
        <w:rPr>
          <w:rFonts w:ascii="Tahoma" w:eastAsia="Frutiger" w:hAnsi="Tahoma" w:cs="Tahoma"/>
          <w:lang w:eastAsia="en-US"/>
        </w:rPr>
        <w:t>% (pet odstotkov) skupne pogodbene vrednosti z DDV, lahko naročnik unovči finančno zavarovanje za dobro izvedbo pogodbenih obveznosti ali</w:t>
      </w:r>
      <w:r w:rsidR="00447825">
        <w:rPr>
          <w:rFonts w:ascii="Tahoma" w:eastAsia="Frutiger" w:hAnsi="Tahoma" w:cs="Tahoma"/>
          <w:lang w:eastAsia="en-US"/>
        </w:rPr>
        <w:t>/in</w:t>
      </w:r>
      <w:r w:rsidR="00EF6F2D">
        <w:rPr>
          <w:rFonts w:ascii="Tahoma" w:eastAsia="Frutiger" w:hAnsi="Tahoma" w:cs="Tahoma"/>
          <w:lang w:eastAsia="en-US"/>
        </w:rPr>
        <w:t xml:space="preserve"> </w:t>
      </w:r>
      <w:r w:rsidRPr="008066AF">
        <w:rPr>
          <w:rFonts w:ascii="Tahoma" w:eastAsia="Frutiger" w:hAnsi="Tahoma" w:cs="Tahoma"/>
          <w:lang w:eastAsia="en-US"/>
        </w:rPr>
        <w:t>odstopi od pogodbe.</w:t>
      </w:r>
    </w:p>
    <w:p w14:paraId="6B07E755" w14:textId="77777777" w:rsidR="00E90FDB" w:rsidRPr="004C1F13" w:rsidRDefault="00E90FDB" w:rsidP="002F4A49">
      <w:pPr>
        <w:keepNext/>
        <w:keepLines/>
        <w:jc w:val="both"/>
        <w:rPr>
          <w:rFonts w:ascii="Tahoma" w:eastAsia="Frutiger" w:hAnsi="Tahoma" w:cs="Tahoma"/>
          <w:lang w:eastAsia="en-US"/>
        </w:rPr>
      </w:pPr>
    </w:p>
    <w:p w14:paraId="2942A503"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Pogodbena kazen se s strani naročnika obračuna pri končni situaciji. </w:t>
      </w:r>
    </w:p>
    <w:p w14:paraId="7CC124C0" w14:textId="5275DC9B" w:rsidR="00E90FDB" w:rsidRDefault="00E90FDB" w:rsidP="002F4A49">
      <w:pPr>
        <w:keepNext/>
        <w:keepLines/>
        <w:jc w:val="both"/>
        <w:rPr>
          <w:rFonts w:ascii="Tahoma" w:eastAsia="Frutiger" w:hAnsi="Tahoma" w:cs="Tahoma"/>
          <w:lang w:eastAsia="en-US"/>
        </w:rPr>
      </w:pPr>
    </w:p>
    <w:p w14:paraId="0E9D0DCA" w14:textId="695E50E5" w:rsidR="00223C21" w:rsidRDefault="00223C21" w:rsidP="002F4A49">
      <w:pPr>
        <w:keepNext/>
        <w:keepLines/>
        <w:jc w:val="both"/>
        <w:rPr>
          <w:rFonts w:ascii="Tahoma" w:eastAsia="Frutiger" w:hAnsi="Tahoma" w:cs="Tahoma"/>
          <w:lang w:eastAsia="en-US"/>
        </w:rPr>
      </w:pPr>
    </w:p>
    <w:p w14:paraId="62525BD9" w14:textId="4D3CF46E" w:rsidR="00223C21" w:rsidRDefault="00223C21" w:rsidP="002F4A49">
      <w:pPr>
        <w:keepNext/>
        <w:keepLines/>
        <w:jc w:val="both"/>
        <w:rPr>
          <w:rFonts w:ascii="Tahoma" w:eastAsia="Frutiger" w:hAnsi="Tahoma" w:cs="Tahoma"/>
          <w:lang w:eastAsia="en-US"/>
        </w:rPr>
      </w:pPr>
    </w:p>
    <w:p w14:paraId="367A0FAE" w14:textId="5BE417F6" w:rsidR="00223C21" w:rsidRDefault="00223C21" w:rsidP="002F4A49">
      <w:pPr>
        <w:keepNext/>
        <w:keepLines/>
        <w:jc w:val="both"/>
        <w:rPr>
          <w:rFonts w:ascii="Tahoma" w:eastAsia="Frutiger" w:hAnsi="Tahoma" w:cs="Tahoma"/>
          <w:lang w:eastAsia="en-US"/>
        </w:rPr>
      </w:pPr>
    </w:p>
    <w:p w14:paraId="58781F9E" w14:textId="77777777" w:rsidR="00223C21" w:rsidRPr="004C1F13" w:rsidRDefault="00223C21" w:rsidP="002F4A49">
      <w:pPr>
        <w:keepNext/>
        <w:keepLines/>
        <w:jc w:val="both"/>
        <w:rPr>
          <w:rFonts w:ascii="Tahoma" w:eastAsia="Frutiger" w:hAnsi="Tahoma" w:cs="Tahoma"/>
          <w:lang w:eastAsia="en-US"/>
        </w:rPr>
      </w:pPr>
    </w:p>
    <w:p w14:paraId="18ABD097"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lastRenderedPageBreak/>
        <w:t>člen</w:t>
      </w:r>
    </w:p>
    <w:p w14:paraId="126DE7A2" w14:textId="77777777" w:rsidR="00C75C7F" w:rsidRDefault="00C75C7F" w:rsidP="002F4A49">
      <w:pPr>
        <w:keepNext/>
        <w:keepLines/>
        <w:jc w:val="both"/>
        <w:rPr>
          <w:rFonts w:ascii="Tahoma" w:eastAsia="Frutiger" w:hAnsi="Tahoma" w:cs="Tahoma"/>
          <w:lang w:eastAsia="en-US"/>
        </w:rPr>
      </w:pPr>
    </w:p>
    <w:p w14:paraId="1D5BDCDD"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Naročnik in izvajalec soglašata, da pravica do zaračunavanja pogodbene kazni ni pogojena z nastankom škode naročniku. Povračilo tako nastale škode bo naročnik uveljavljal po splošnih načelih odškodninske odgovornosti, neodvisno od uveljavljanja pogodbene kazni.</w:t>
      </w:r>
    </w:p>
    <w:p w14:paraId="61099496" w14:textId="77777777" w:rsidR="004E6B08" w:rsidRPr="004C1F13" w:rsidRDefault="004E6B08" w:rsidP="002F4A49">
      <w:pPr>
        <w:keepNext/>
        <w:keepLines/>
        <w:jc w:val="both"/>
        <w:rPr>
          <w:rFonts w:ascii="Tahoma" w:eastAsia="Frutiger" w:hAnsi="Tahoma" w:cs="Tahoma"/>
          <w:lang w:eastAsia="en-US"/>
        </w:rPr>
      </w:pPr>
    </w:p>
    <w:p w14:paraId="4BE1E22E"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33AEEF54" w14:textId="77777777" w:rsidR="00C75C7F" w:rsidRDefault="00C75C7F" w:rsidP="002F4A49">
      <w:pPr>
        <w:keepNext/>
        <w:keepLines/>
        <w:jc w:val="both"/>
        <w:rPr>
          <w:rFonts w:ascii="Tahoma" w:eastAsia="Frutiger" w:hAnsi="Tahoma" w:cs="Tahoma"/>
          <w:lang w:eastAsia="en-US"/>
        </w:rPr>
      </w:pPr>
    </w:p>
    <w:p w14:paraId="59204394" w14:textId="703EA8F5"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primeru, da izvajalec ne dostavi začasne/mesečne situacije v zahtevanem roku iz 7. člena te pogodbe, ima naročnik pravico</w:t>
      </w:r>
      <w:r w:rsidR="00447825">
        <w:rPr>
          <w:rFonts w:ascii="Tahoma" w:eastAsia="Frutiger" w:hAnsi="Tahoma" w:cs="Tahoma"/>
          <w:lang w:eastAsia="en-US"/>
        </w:rPr>
        <w:t>,</w:t>
      </w:r>
      <w:r w:rsidRPr="004C1F13">
        <w:rPr>
          <w:rFonts w:ascii="Tahoma" w:eastAsia="Frutiger" w:hAnsi="Tahoma" w:cs="Tahoma"/>
          <w:lang w:eastAsia="en-US"/>
        </w:rPr>
        <w:t xml:space="preserve"> da ne odobri izplačila začasne/mesečne situacije in jo pisno, brez obrazložitve, zavrne. </w:t>
      </w:r>
    </w:p>
    <w:p w14:paraId="45CD6B58" w14:textId="77777777" w:rsidR="00E90FDB" w:rsidRPr="004C1F13" w:rsidRDefault="00E90FDB" w:rsidP="002F4A49">
      <w:pPr>
        <w:keepNext/>
        <w:keepLines/>
        <w:jc w:val="both"/>
        <w:rPr>
          <w:rFonts w:ascii="Tahoma" w:eastAsia="Frutiger" w:hAnsi="Tahoma" w:cs="Tahoma"/>
          <w:lang w:eastAsia="en-US"/>
        </w:rPr>
      </w:pPr>
    </w:p>
    <w:p w14:paraId="749BDBFE" w14:textId="77777777" w:rsidR="00E90FDB" w:rsidRPr="004C1F13"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PREDSTAVNIKI POGODBENIH STRANK</w:t>
      </w:r>
    </w:p>
    <w:p w14:paraId="1A5394FD" w14:textId="77777777" w:rsidR="00E90FDB" w:rsidRPr="004C1F13" w:rsidRDefault="00E90FDB" w:rsidP="002F4A49">
      <w:pPr>
        <w:keepNext/>
        <w:keepLines/>
        <w:jc w:val="both"/>
        <w:rPr>
          <w:rFonts w:ascii="Tahoma" w:eastAsia="Frutiger" w:hAnsi="Tahoma" w:cs="Tahoma"/>
          <w:b/>
          <w:lang w:eastAsia="en-US"/>
        </w:rPr>
      </w:pPr>
      <w:r w:rsidRPr="004C1F13">
        <w:rPr>
          <w:rFonts w:ascii="Tahoma" w:eastAsia="Frutiger" w:hAnsi="Tahoma" w:cs="Tahoma"/>
          <w:b/>
          <w:lang w:eastAsia="en-US"/>
        </w:rPr>
        <w:t xml:space="preserve"> </w:t>
      </w:r>
    </w:p>
    <w:p w14:paraId="13876F2D"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4DC0CCD7" w14:textId="77777777" w:rsidR="00C75C7F" w:rsidRDefault="00C75C7F" w:rsidP="002F4A49">
      <w:pPr>
        <w:keepNext/>
        <w:keepLines/>
        <w:jc w:val="both"/>
        <w:rPr>
          <w:rFonts w:ascii="Tahoma" w:eastAsia="Frutiger" w:hAnsi="Tahoma" w:cs="Tahoma"/>
          <w:lang w:eastAsia="en-US"/>
        </w:rPr>
      </w:pPr>
    </w:p>
    <w:p w14:paraId="787F367C"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Predstavnik izvajalca je:  ________________</w:t>
      </w:r>
    </w:p>
    <w:p w14:paraId="435A1FD8"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Vodja gradnje je:  _______________________</w:t>
      </w:r>
    </w:p>
    <w:p w14:paraId="7384716A"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Predstavnik naročnika in skrbnik pogodbe je: _________________</w:t>
      </w:r>
    </w:p>
    <w:p w14:paraId="3AFFE871"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  </w:t>
      </w:r>
    </w:p>
    <w:p w14:paraId="0685177D" w14:textId="32571AE4"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Predstavnik zastopa naročnika oziroma izvajalca in v njegovem imenu izvaja vse ukrepe v zvezi z deli po pogodbi. Naročnik in izvajalec sta se dolžna medsebojno obvestiti o zamenjavi predstavnika, in sicer pisno, z navedbo datuma primopredaje poslov. Pisno obvestilo o tem mora prejeti naročnik oziroma izvajalec</w:t>
      </w:r>
      <w:r w:rsidR="00447825">
        <w:rPr>
          <w:rFonts w:ascii="Tahoma" w:eastAsia="Frutiger" w:hAnsi="Tahoma" w:cs="Tahoma"/>
          <w:lang w:eastAsia="en-US"/>
        </w:rPr>
        <w:t xml:space="preserve"> </w:t>
      </w:r>
      <w:r w:rsidRPr="004C1F13">
        <w:rPr>
          <w:rFonts w:ascii="Tahoma" w:eastAsia="Frutiger" w:hAnsi="Tahoma" w:cs="Tahoma"/>
          <w:lang w:eastAsia="en-US"/>
        </w:rPr>
        <w:t>najkasneje v treh (3) koledarskih dneh pred navedenim dnevom primopredaje poslov.</w:t>
      </w:r>
    </w:p>
    <w:p w14:paraId="3AE2C11F" w14:textId="77777777" w:rsidR="00E90FDB" w:rsidRPr="004C1F13" w:rsidRDefault="00E90FDB" w:rsidP="002F4A49">
      <w:pPr>
        <w:keepNext/>
        <w:keepLines/>
        <w:jc w:val="both"/>
        <w:rPr>
          <w:rFonts w:ascii="Tahoma" w:eastAsia="Frutiger" w:hAnsi="Tahoma" w:cs="Tahoma"/>
          <w:lang w:eastAsia="en-US"/>
        </w:rPr>
      </w:pPr>
    </w:p>
    <w:p w14:paraId="28178A45"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brez naročnikovega predhodnega soglasja ne sme spremeniti vodje gradnje.</w:t>
      </w:r>
    </w:p>
    <w:p w14:paraId="2A2041E6" w14:textId="77777777" w:rsidR="00B767D9"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 </w:t>
      </w:r>
    </w:p>
    <w:p w14:paraId="328CDD50"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611307D9" w14:textId="77777777" w:rsidR="00C75C7F" w:rsidRDefault="00C75C7F" w:rsidP="002F4A49">
      <w:pPr>
        <w:keepNext/>
        <w:keepLines/>
        <w:jc w:val="both"/>
        <w:rPr>
          <w:rFonts w:ascii="Tahoma" w:eastAsia="Frutiger" w:hAnsi="Tahoma" w:cs="Tahoma"/>
          <w:lang w:eastAsia="en-US"/>
        </w:rPr>
      </w:pPr>
    </w:p>
    <w:p w14:paraId="3220FC1B" w14:textId="49338320"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Izvajalec mora dosledno upoštevati določbe </w:t>
      </w:r>
      <w:r w:rsidR="00447825">
        <w:rPr>
          <w:rFonts w:ascii="Tahoma" w:eastAsia="Frutiger" w:hAnsi="Tahoma" w:cs="Tahoma"/>
          <w:lang w:eastAsia="en-US"/>
        </w:rPr>
        <w:t>z</w:t>
      </w:r>
      <w:r w:rsidRPr="004C1F13">
        <w:rPr>
          <w:rFonts w:ascii="Tahoma" w:eastAsia="Frutiger" w:hAnsi="Tahoma" w:cs="Tahoma"/>
          <w:lang w:eastAsia="en-US"/>
        </w:rPr>
        <w:t>akona</w:t>
      </w:r>
      <w:r w:rsidR="00447825">
        <w:rPr>
          <w:rFonts w:ascii="Tahoma" w:eastAsia="Frutiger" w:hAnsi="Tahoma" w:cs="Tahoma"/>
          <w:lang w:eastAsia="en-US"/>
        </w:rPr>
        <w:t>, ki ureja</w:t>
      </w:r>
      <w:r w:rsidRPr="004C1F13">
        <w:rPr>
          <w:rFonts w:ascii="Tahoma" w:eastAsia="Frutiger" w:hAnsi="Tahoma" w:cs="Tahoma"/>
          <w:lang w:eastAsia="en-US"/>
        </w:rPr>
        <w:t xml:space="preserve"> varnost in zdravj</w:t>
      </w:r>
      <w:r w:rsidR="00447825">
        <w:rPr>
          <w:rFonts w:ascii="Tahoma" w:eastAsia="Frutiger" w:hAnsi="Tahoma" w:cs="Tahoma"/>
          <w:lang w:eastAsia="en-US"/>
        </w:rPr>
        <w:t>e</w:t>
      </w:r>
      <w:r w:rsidRPr="004C1F13">
        <w:rPr>
          <w:rFonts w:ascii="Tahoma" w:eastAsia="Frutiger" w:hAnsi="Tahoma" w:cs="Tahoma"/>
          <w:lang w:eastAsia="en-US"/>
        </w:rPr>
        <w:t xml:space="preserve"> pri delu  in </w:t>
      </w:r>
      <w:r w:rsidR="00447825">
        <w:rPr>
          <w:rFonts w:ascii="Tahoma" w:eastAsia="Frutiger" w:hAnsi="Tahoma" w:cs="Tahoma"/>
          <w:lang w:eastAsia="en-US"/>
        </w:rPr>
        <w:t>u</w:t>
      </w:r>
      <w:r w:rsidRPr="004C1F13">
        <w:rPr>
          <w:rFonts w:ascii="Tahoma" w:eastAsia="Frutiger" w:hAnsi="Tahoma" w:cs="Tahoma"/>
          <w:lang w:eastAsia="en-US"/>
        </w:rPr>
        <w:t>redbe</w:t>
      </w:r>
      <w:r w:rsidR="00447825">
        <w:rPr>
          <w:rFonts w:ascii="Tahoma" w:eastAsia="Frutiger" w:hAnsi="Tahoma" w:cs="Tahoma"/>
          <w:lang w:eastAsia="en-US"/>
        </w:rPr>
        <w:t>, ki ureja</w:t>
      </w:r>
      <w:r w:rsidRPr="004C1F13">
        <w:rPr>
          <w:rFonts w:ascii="Tahoma" w:eastAsia="Frutiger" w:hAnsi="Tahoma" w:cs="Tahoma"/>
          <w:lang w:eastAsia="en-US"/>
        </w:rPr>
        <w:t xml:space="preserve"> zagotavljanj</w:t>
      </w:r>
      <w:r w:rsidR="00447825">
        <w:rPr>
          <w:rFonts w:ascii="Tahoma" w:eastAsia="Frutiger" w:hAnsi="Tahoma" w:cs="Tahoma"/>
          <w:lang w:eastAsia="en-US"/>
        </w:rPr>
        <w:t>e</w:t>
      </w:r>
      <w:r w:rsidRPr="004C1F13">
        <w:rPr>
          <w:rFonts w:ascii="Tahoma" w:eastAsia="Frutiger" w:hAnsi="Tahoma" w:cs="Tahoma"/>
          <w:lang w:eastAsia="en-US"/>
        </w:rPr>
        <w:t xml:space="preserve"> varnosti in zdravja pri delu na začasnih in premičnih gradbiščih. Nespoštovanje določil navedenih predpisov je razlog za prekinitev pogodbe.</w:t>
      </w:r>
    </w:p>
    <w:p w14:paraId="36745D58" w14:textId="0B0A7F6C" w:rsidR="00E90FDB" w:rsidRDefault="00E90FDB" w:rsidP="002F4A49">
      <w:pPr>
        <w:keepNext/>
        <w:keepLines/>
        <w:jc w:val="both"/>
        <w:rPr>
          <w:rFonts w:ascii="Tahoma" w:eastAsia="Frutiger" w:hAnsi="Tahoma" w:cs="Tahoma"/>
          <w:lang w:eastAsia="en-US"/>
        </w:rPr>
      </w:pPr>
    </w:p>
    <w:p w14:paraId="6C8004DB" w14:textId="09BD9EA6" w:rsidR="00A71530" w:rsidRPr="00A71530" w:rsidRDefault="00A71530" w:rsidP="00A71530">
      <w:pPr>
        <w:keepNext/>
        <w:keepLines/>
        <w:jc w:val="both"/>
        <w:rPr>
          <w:rFonts w:ascii="Tahoma" w:eastAsia="Frutiger" w:hAnsi="Tahoma" w:cs="Tahoma"/>
          <w:i/>
          <w:lang w:eastAsia="en-US"/>
        </w:rPr>
      </w:pPr>
      <w:r w:rsidRPr="00A71530">
        <w:rPr>
          <w:rFonts w:ascii="Tahoma" w:eastAsia="Frutiger" w:hAnsi="Tahoma" w:cs="Tahoma"/>
          <w:lang w:eastAsia="en-US"/>
        </w:rPr>
        <w:t>Izvajalec se obvezuje, da bo pri svojem delu upošteval določila Pravilnika o zdravstvenih zahtevah za osebe, ki pri delu v proizvodnji in prometu z živili prihajajo v stik z živili (Ur. l</w:t>
      </w:r>
      <w:r>
        <w:rPr>
          <w:rFonts w:ascii="Tahoma" w:eastAsia="Frutiger" w:hAnsi="Tahoma" w:cs="Tahoma"/>
          <w:lang w:eastAsia="en-US"/>
        </w:rPr>
        <w:t>.</w:t>
      </w:r>
      <w:r w:rsidRPr="00A71530">
        <w:rPr>
          <w:rFonts w:ascii="Tahoma" w:eastAsia="Frutiger" w:hAnsi="Tahoma" w:cs="Tahoma"/>
          <w:lang w:eastAsia="en-US"/>
        </w:rPr>
        <w:t xml:space="preserve"> RS, št. 82/03 in 25/09) ter da bo, pred pričetkom izvajanja pogodbenih del, obvestil naročnika o zdravstvenem stanju delavcev, vključno z vsemi delavci svojih morebitnih podizvajalcev, ki bodo opravljali dela, in sicer s predložitvijo podpisanih Soglasij oseb k obveznosti prijavljanja bolezni, ki se lahko prenašajo z delom in Individualnih izjav o bolezenskih znakih.</w:t>
      </w:r>
    </w:p>
    <w:p w14:paraId="2CC6FB85" w14:textId="77777777" w:rsidR="00A71530" w:rsidRPr="004C1F13" w:rsidRDefault="00A71530" w:rsidP="002F4A49">
      <w:pPr>
        <w:keepNext/>
        <w:keepLines/>
        <w:jc w:val="both"/>
        <w:rPr>
          <w:rFonts w:ascii="Tahoma" w:eastAsia="Frutiger" w:hAnsi="Tahoma" w:cs="Tahoma"/>
          <w:lang w:eastAsia="en-US"/>
        </w:rPr>
      </w:pPr>
    </w:p>
    <w:p w14:paraId="292DC207" w14:textId="78CF2F83"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Delavci izvajalca morajo imeti opravljen zdravstveni pregled, v skladu z veljavnim </w:t>
      </w:r>
      <w:r w:rsidR="00447825">
        <w:rPr>
          <w:rFonts w:ascii="Tahoma" w:eastAsia="Frutiger" w:hAnsi="Tahoma" w:cs="Tahoma"/>
          <w:lang w:eastAsia="en-US"/>
        </w:rPr>
        <w:t>p</w:t>
      </w:r>
      <w:r w:rsidRPr="004C1F13">
        <w:rPr>
          <w:rFonts w:ascii="Tahoma" w:eastAsia="Frutiger" w:hAnsi="Tahoma" w:cs="Tahoma"/>
          <w:lang w:eastAsia="en-US"/>
        </w:rPr>
        <w:t>ravilnikom</w:t>
      </w:r>
      <w:r w:rsidR="00447825">
        <w:rPr>
          <w:rFonts w:ascii="Tahoma" w:eastAsia="Frutiger" w:hAnsi="Tahoma" w:cs="Tahoma"/>
          <w:lang w:eastAsia="en-US"/>
        </w:rPr>
        <w:t>, ki ureja</w:t>
      </w:r>
      <w:r w:rsidRPr="004C1F13">
        <w:rPr>
          <w:rFonts w:ascii="Tahoma" w:eastAsia="Frutiger" w:hAnsi="Tahoma" w:cs="Tahoma"/>
          <w:lang w:eastAsia="en-US"/>
        </w:rPr>
        <w:t xml:space="preserve"> preventivn</w:t>
      </w:r>
      <w:r w:rsidR="00447825">
        <w:rPr>
          <w:rFonts w:ascii="Tahoma" w:eastAsia="Frutiger" w:hAnsi="Tahoma" w:cs="Tahoma"/>
          <w:lang w:eastAsia="en-US"/>
        </w:rPr>
        <w:t>e</w:t>
      </w:r>
      <w:r w:rsidRPr="004C1F13">
        <w:rPr>
          <w:rFonts w:ascii="Tahoma" w:eastAsia="Frutiger" w:hAnsi="Tahoma" w:cs="Tahoma"/>
          <w:lang w:eastAsia="en-US"/>
        </w:rPr>
        <w:t xml:space="preserve"> zdravstven</w:t>
      </w:r>
      <w:r w:rsidR="00447825">
        <w:rPr>
          <w:rFonts w:ascii="Tahoma" w:eastAsia="Frutiger" w:hAnsi="Tahoma" w:cs="Tahoma"/>
          <w:lang w:eastAsia="en-US"/>
        </w:rPr>
        <w:t>e</w:t>
      </w:r>
      <w:r w:rsidRPr="004C1F13">
        <w:rPr>
          <w:rFonts w:ascii="Tahoma" w:eastAsia="Frutiger" w:hAnsi="Tahoma" w:cs="Tahoma"/>
          <w:lang w:eastAsia="en-US"/>
        </w:rPr>
        <w:t xml:space="preserve"> pregled</w:t>
      </w:r>
      <w:r w:rsidR="00447825">
        <w:rPr>
          <w:rFonts w:ascii="Tahoma" w:eastAsia="Frutiger" w:hAnsi="Tahoma" w:cs="Tahoma"/>
          <w:lang w:eastAsia="en-US"/>
        </w:rPr>
        <w:t>e</w:t>
      </w:r>
      <w:r w:rsidRPr="004C1F13">
        <w:rPr>
          <w:rFonts w:ascii="Tahoma" w:eastAsia="Frutiger" w:hAnsi="Tahoma" w:cs="Tahoma"/>
          <w:lang w:eastAsia="en-US"/>
        </w:rPr>
        <w:t xml:space="preserve"> delavcev. </w:t>
      </w:r>
    </w:p>
    <w:p w14:paraId="5B793DD7" w14:textId="77777777" w:rsidR="00E90FDB" w:rsidRPr="004C1F13" w:rsidRDefault="00E90FDB" w:rsidP="002F4A49">
      <w:pPr>
        <w:keepNext/>
        <w:keepLines/>
        <w:jc w:val="both"/>
        <w:rPr>
          <w:rFonts w:ascii="Tahoma" w:eastAsia="Frutiger" w:hAnsi="Tahoma" w:cs="Tahoma"/>
          <w:lang w:eastAsia="en-US"/>
        </w:rPr>
      </w:pPr>
    </w:p>
    <w:p w14:paraId="55463CE4"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Seznam delavcev, ki bodo opravljali dela po tej pogodbi, vključno s potrdili o uspešno opravljenem letnem zdravstvenem pregledu, mora izvajalec predložiti naročniku pred pričetkom izvajanja pogodbenih del oziroma najkasneje ob uvedbi v delo.</w:t>
      </w:r>
    </w:p>
    <w:p w14:paraId="18EAD044" w14:textId="79525B17" w:rsidR="000B70E6" w:rsidRPr="004C1F13" w:rsidRDefault="000B70E6" w:rsidP="002F4A49">
      <w:pPr>
        <w:keepNext/>
        <w:keepLines/>
        <w:jc w:val="both"/>
        <w:rPr>
          <w:rFonts w:ascii="Tahoma" w:eastAsia="Frutiger" w:hAnsi="Tahoma" w:cs="Tahoma"/>
          <w:lang w:eastAsia="en-US"/>
        </w:rPr>
      </w:pPr>
    </w:p>
    <w:p w14:paraId="0B32400B"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NADZOR</w:t>
      </w:r>
    </w:p>
    <w:p w14:paraId="21CF979A" w14:textId="77777777" w:rsidR="00C75C7F" w:rsidRPr="008A1E65" w:rsidRDefault="00C75C7F" w:rsidP="002F4A49">
      <w:pPr>
        <w:pStyle w:val="Odstavekseznama"/>
        <w:keepNext/>
        <w:keepLines/>
        <w:ind w:left="426"/>
        <w:rPr>
          <w:rFonts w:ascii="Tahoma" w:eastAsia="Frutiger" w:hAnsi="Tahoma" w:cs="Tahoma"/>
          <w:b/>
          <w:lang w:eastAsia="en-US"/>
        </w:rPr>
      </w:pPr>
    </w:p>
    <w:p w14:paraId="33F7C2DB"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42FB26EF" w14:textId="77777777" w:rsidR="000B7531" w:rsidRDefault="000B7531" w:rsidP="002F4A49">
      <w:pPr>
        <w:keepNext/>
        <w:keepLines/>
        <w:jc w:val="both"/>
        <w:rPr>
          <w:rFonts w:ascii="Tahoma" w:eastAsia="Frutiger" w:hAnsi="Tahoma" w:cs="Tahoma"/>
          <w:lang w:eastAsia="en-US"/>
        </w:rPr>
      </w:pPr>
    </w:p>
    <w:p w14:paraId="38117913" w14:textId="77777777"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Naročnik bo opravljal nadzor nad izvajanjem del izvajalca iz te pogodbe. V okviru izvajanja nadzora, naročnik lahko, na stroške izvajalca, </w:t>
      </w:r>
      <w:r w:rsidRPr="00D96D62">
        <w:rPr>
          <w:rFonts w:ascii="Tahoma" w:eastAsia="Frutiger" w:hAnsi="Tahoma" w:cs="Tahoma"/>
          <w:lang w:eastAsia="en-US"/>
        </w:rPr>
        <w:t>zahteva točkovni izkop s preverjanjem vgrajenih materialov.</w:t>
      </w:r>
      <w:r w:rsidRPr="004C1F13">
        <w:rPr>
          <w:rFonts w:ascii="Tahoma" w:eastAsia="Frutiger" w:hAnsi="Tahoma" w:cs="Tahoma"/>
          <w:lang w:eastAsia="en-US"/>
        </w:rPr>
        <w:t xml:space="preserve"> </w:t>
      </w:r>
    </w:p>
    <w:p w14:paraId="115EB2C2" w14:textId="77777777" w:rsidR="00943997" w:rsidRPr="004C1F13" w:rsidRDefault="00943997" w:rsidP="002F4A49">
      <w:pPr>
        <w:keepNext/>
        <w:keepLines/>
        <w:jc w:val="both"/>
        <w:rPr>
          <w:rFonts w:ascii="Tahoma" w:eastAsia="Frutiger" w:hAnsi="Tahoma" w:cs="Tahoma"/>
          <w:lang w:eastAsia="en-US"/>
        </w:rPr>
      </w:pPr>
    </w:p>
    <w:p w14:paraId="78FC82AE"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Naročnik si pridržuje pravico na gradbišču preveriti točnost posredovanih podatkov izvajalca o zaposlenih, ki pri izvajanju del prihajajo stalno ali občasno v stik s pitno vodo (individualne izjave o bolezenskih znakih, soglasja oseb k obveznosti prijavljanja bolezni).</w:t>
      </w:r>
    </w:p>
    <w:p w14:paraId="0A2E54FC" w14:textId="77777777" w:rsidR="00E90FDB" w:rsidRPr="004C1F13" w:rsidRDefault="00E90FDB" w:rsidP="002F4A49">
      <w:pPr>
        <w:keepNext/>
        <w:keepLines/>
        <w:jc w:val="both"/>
        <w:rPr>
          <w:rFonts w:ascii="Tahoma" w:eastAsia="Frutiger" w:hAnsi="Tahoma" w:cs="Tahoma"/>
          <w:lang w:eastAsia="en-US"/>
        </w:rPr>
      </w:pPr>
    </w:p>
    <w:p w14:paraId="2E7F001E" w14:textId="719CB928"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lastRenderedPageBreak/>
        <w:t xml:space="preserve">V kolikor naročnik ugotovi, da izvajalec ne izpolnjuje svojih obveznosti v skladu z določili te pogodbe in zahtevami iz razpisne dokumentacije ter projektne dokumentacije za izvedbo ter kršitve ne prenehajo po pisnem opominu, lahko naročnik pisno odstopi od pogodbe, brez odškodninske </w:t>
      </w:r>
      <w:r w:rsidR="00D75066">
        <w:rPr>
          <w:rFonts w:ascii="Tahoma" w:eastAsia="Frutiger" w:hAnsi="Tahoma" w:cs="Tahoma"/>
          <w:lang w:eastAsia="en-US"/>
        </w:rPr>
        <w:t>odgovornosti</w:t>
      </w:r>
      <w:r w:rsidR="00D75066" w:rsidRPr="004C1F13">
        <w:rPr>
          <w:rFonts w:ascii="Tahoma" w:eastAsia="Frutiger" w:hAnsi="Tahoma" w:cs="Tahoma"/>
          <w:lang w:eastAsia="en-US"/>
        </w:rPr>
        <w:t xml:space="preserve"> </w:t>
      </w:r>
      <w:r w:rsidRPr="004C1F13">
        <w:rPr>
          <w:rFonts w:ascii="Tahoma" w:eastAsia="Frutiger" w:hAnsi="Tahoma" w:cs="Tahoma"/>
          <w:lang w:eastAsia="en-US"/>
        </w:rPr>
        <w:t xml:space="preserve">do izvajalca. </w:t>
      </w:r>
    </w:p>
    <w:p w14:paraId="64075B9E" w14:textId="502704D9" w:rsidR="003236BC" w:rsidRPr="004C1F13" w:rsidRDefault="003236BC" w:rsidP="002F4A49">
      <w:pPr>
        <w:keepNext/>
        <w:keepLines/>
        <w:jc w:val="both"/>
        <w:rPr>
          <w:rFonts w:ascii="Tahoma" w:eastAsia="Frutiger" w:hAnsi="Tahoma" w:cs="Tahoma"/>
          <w:lang w:eastAsia="en-US"/>
        </w:rPr>
      </w:pPr>
    </w:p>
    <w:p w14:paraId="49093326"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PREVZEM IN GARANCIJA</w:t>
      </w:r>
    </w:p>
    <w:p w14:paraId="00FC2082" w14:textId="77777777" w:rsidR="00C75C7F" w:rsidRPr="004C1F13" w:rsidRDefault="00C75C7F" w:rsidP="002F4A49">
      <w:pPr>
        <w:pStyle w:val="Odstavekseznama"/>
        <w:keepNext/>
        <w:keepLines/>
        <w:ind w:left="426"/>
        <w:rPr>
          <w:rFonts w:ascii="Tahoma" w:eastAsia="Frutiger" w:hAnsi="Tahoma" w:cs="Tahoma"/>
          <w:b/>
          <w:lang w:eastAsia="en-US"/>
        </w:rPr>
      </w:pPr>
    </w:p>
    <w:p w14:paraId="6377DDB0"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08808734" w14:textId="77777777" w:rsidR="00C75C7F" w:rsidRDefault="00C75C7F" w:rsidP="002F4A49">
      <w:pPr>
        <w:keepNext/>
        <w:keepLines/>
        <w:jc w:val="both"/>
        <w:rPr>
          <w:rFonts w:ascii="Tahoma" w:eastAsia="Frutiger" w:hAnsi="Tahoma" w:cs="Tahoma"/>
          <w:lang w:eastAsia="en-US"/>
        </w:rPr>
      </w:pPr>
    </w:p>
    <w:p w14:paraId="45CF81CC"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Ob zaključku del (po uspešno izvedenem tehničnem pregledu) se, s strani predstavnika naročnika in izvajalca, izvede pregled izvedenih del. Ob prevzemu predstavnika pogodbenih strank naredita prevzemni zapis o opravljenem delu v zahtevanem obsegu in kakovosti, ki se vpiše v gradbeni dnevnik in je osnova za izdajo končne situacije.</w:t>
      </w:r>
    </w:p>
    <w:p w14:paraId="44B359E2" w14:textId="77777777" w:rsidR="00E90FDB" w:rsidRPr="004C1F13" w:rsidRDefault="00E90FDB" w:rsidP="002F4A49">
      <w:pPr>
        <w:keepNext/>
        <w:keepLines/>
        <w:jc w:val="both"/>
        <w:rPr>
          <w:rFonts w:ascii="Tahoma" w:eastAsia="Frutiger" w:hAnsi="Tahoma" w:cs="Tahoma"/>
          <w:lang w:eastAsia="en-US"/>
        </w:rPr>
      </w:pPr>
    </w:p>
    <w:p w14:paraId="2F8C06B9"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Morebitne pomanjkljivosti se vpišejo v gradbeni dnevnik, kjer se določi tudi rok za njihovo odpravo. Po odpravi pomanjkljivosti izvajalec o tem pisno obvesti naročnika. Pomanjkljivosti odpravi izvajalec na svoje stroške. </w:t>
      </w:r>
    </w:p>
    <w:p w14:paraId="29EAB5F5" w14:textId="77777777" w:rsidR="00E90FDB" w:rsidRPr="004C1F13" w:rsidRDefault="00E90FDB" w:rsidP="002F4A49">
      <w:pPr>
        <w:keepNext/>
        <w:keepLines/>
        <w:jc w:val="both"/>
        <w:rPr>
          <w:rFonts w:ascii="Tahoma" w:eastAsia="Frutiger" w:hAnsi="Tahoma" w:cs="Tahoma"/>
          <w:lang w:eastAsia="en-US"/>
        </w:rPr>
      </w:pPr>
    </w:p>
    <w:p w14:paraId="2C534E2C"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12EAC37B" w14:textId="77777777" w:rsidR="00C75C7F" w:rsidRDefault="00C75C7F" w:rsidP="002F4A49">
      <w:pPr>
        <w:keepNext/>
        <w:keepLines/>
        <w:jc w:val="both"/>
        <w:rPr>
          <w:rFonts w:ascii="Tahoma" w:eastAsia="Frutiger" w:hAnsi="Tahoma" w:cs="Tahoma"/>
          <w:lang w:eastAsia="en-US"/>
        </w:rPr>
      </w:pPr>
    </w:p>
    <w:p w14:paraId="535A02D3" w14:textId="2E4A2D41"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je odgovoren naročniku za morebitne napake v smislu določil zakona</w:t>
      </w:r>
      <w:r w:rsidR="00447825">
        <w:rPr>
          <w:rFonts w:ascii="Tahoma" w:eastAsia="Frutiger" w:hAnsi="Tahoma" w:cs="Tahoma"/>
          <w:lang w:eastAsia="en-US"/>
        </w:rPr>
        <w:t>, ki ureja obligacijska razmerja</w:t>
      </w:r>
      <w:r w:rsidRPr="004C1F13">
        <w:rPr>
          <w:rFonts w:ascii="Tahoma" w:eastAsia="Frutiger" w:hAnsi="Tahoma" w:cs="Tahoma"/>
          <w:lang w:eastAsia="en-US"/>
        </w:rPr>
        <w:t>. Garancijski rok za izvedena dela in vgrajeni material je pet (5) let in prične teči od dneva zapisniškega prevzema del oziroma pisnega obvestila izvajalca o odpravi pomanjkljivosti, skladno z drugim odstavkom prejšnjega člena pogodbe.</w:t>
      </w:r>
    </w:p>
    <w:p w14:paraId="3F2B3AE2" w14:textId="77777777" w:rsidR="00E90FDB" w:rsidRPr="004C1F13" w:rsidRDefault="00E90FDB" w:rsidP="002F4A49">
      <w:pPr>
        <w:keepNext/>
        <w:keepLines/>
        <w:jc w:val="both"/>
        <w:rPr>
          <w:rFonts w:ascii="Tahoma" w:eastAsia="Frutiger" w:hAnsi="Tahoma" w:cs="Tahoma"/>
          <w:lang w:eastAsia="en-US"/>
        </w:rPr>
      </w:pPr>
    </w:p>
    <w:p w14:paraId="787ECEF5"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primeru, da izvajalec ne izvede sanacije morebitnih poškodb okoliških objektov, infrastrukture in naprav, nastalih v času izvajanja pogodbenih del, lahko naročnik unovči finančno zavarovanje za dobro izvedbo pogodbenih obveznosti.</w:t>
      </w:r>
    </w:p>
    <w:p w14:paraId="33D68B8F" w14:textId="77777777" w:rsidR="00E90FDB" w:rsidRPr="004C1F13" w:rsidRDefault="00E90FDB" w:rsidP="002F4A49">
      <w:pPr>
        <w:keepNext/>
        <w:keepLines/>
        <w:jc w:val="both"/>
        <w:rPr>
          <w:rFonts w:ascii="Tahoma" w:eastAsia="Frutiger" w:hAnsi="Tahoma" w:cs="Tahoma"/>
          <w:lang w:eastAsia="en-US"/>
        </w:rPr>
      </w:pPr>
    </w:p>
    <w:p w14:paraId="48B4BED8"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Najkasneje v desetih (10) koledarskih dneh po končni primopredaji del, izvajalec predloži naročniku finančno zavarovanje za odpravo napak v garancijskem roku – za izvedena dela (skladno z vzorcem iz razpisne dokumentacije), v višini pet odstotkov (5 %) skupne pogodbene vrednosti z DDV, z rokom veljavnosti, ki je pet (5) let in trideset (30) dni.</w:t>
      </w:r>
    </w:p>
    <w:p w14:paraId="590A52C3" w14:textId="77777777" w:rsidR="00E90FDB" w:rsidRPr="004C1F13" w:rsidRDefault="00E90FDB" w:rsidP="002F4A49">
      <w:pPr>
        <w:keepNext/>
        <w:keepLines/>
        <w:jc w:val="both"/>
        <w:rPr>
          <w:rFonts w:ascii="Tahoma" w:eastAsia="Frutiger" w:hAnsi="Tahoma" w:cs="Tahoma"/>
          <w:lang w:eastAsia="en-US"/>
        </w:rPr>
      </w:pPr>
    </w:p>
    <w:p w14:paraId="7C15EB10"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kolikor izvajalec naročniku najkasneje v desetih (10) koledarskih dneh po končni primopredaji del oziroma skupaj s končno situacijo ne predloži finančnega zavarovanja za odpravo napak v garancijskem roku – za izvedena dela, lahko naročnik unovči finančno zavarovanje za dobro izvedbo pogodbenih obveznosti in/ali tudi odstopi od pogodbe.</w:t>
      </w:r>
    </w:p>
    <w:p w14:paraId="6FE7B80D" w14:textId="77777777" w:rsidR="00E90FDB" w:rsidRPr="004C1F13" w:rsidRDefault="00E90FDB" w:rsidP="002F4A49">
      <w:pPr>
        <w:keepNext/>
        <w:keepLines/>
        <w:jc w:val="both"/>
        <w:rPr>
          <w:rFonts w:ascii="Tahoma" w:eastAsia="Frutiger" w:hAnsi="Tahoma" w:cs="Tahoma"/>
          <w:lang w:eastAsia="en-US"/>
        </w:rPr>
      </w:pPr>
    </w:p>
    <w:p w14:paraId="278CB2A6" w14:textId="77777777"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Unovčenje finančnega zavarovanja za odpravo napak v garancijskem roku ne odvezuje izvajalca od njegove obveznosti, povrniti naročniku škodo v višini zneska razlike med višino dejanske škode, ki jo je naročnik zaradi neizpolnjevanja pogodbenih obveznosti izvajalca utrpel in zneskom iz uno</w:t>
      </w:r>
      <w:r w:rsidR="002216FE">
        <w:rPr>
          <w:rFonts w:ascii="Tahoma" w:eastAsia="Frutiger" w:hAnsi="Tahoma" w:cs="Tahoma"/>
          <w:lang w:eastAsia="en-US"/>
        </w:rPr>
        <w:t>včenega finančnega zavarovanja.</w:t>
      </w:r>
    </w:p>
    <w:p w14:paraId="5BAE61BF" w14:textId="77777777" w:rsidR="009C0150" w:rsidRDefault="009C0150" w:rsidP="002F4A49">
      <w:pPr>
        <w:keepNext/>
        <w:keepLines/>
        <w:jc w:val="both"/>
        <w:rPr>
          <w:rFonts w:ascii="Tahoma" w:eastAsia="Frutiger" w:hAnsi="Tahoma" w:cs="Tahoma"/>
          <w:lang w:eastAsia="en-US"/>
        </w:rPr>
      </w:pPr>
    </w:p>
    <w:p w14:paraId="4BE8B540"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397E426D" w14:textId="77777777" w:rsidR="00C75C7F" w:rsidRDefault="00C75C7F" w:rsidP="002F4A49">
      <w:pPr>
        <w:keepNext/>
        <w:keepLines/>
        <w:jc w:val="both"/>
        <w:rPr>
          <w:rFonts w:ascii="Tahoma" w:eastAsia="Frutiger" w:hAnsi="Tahoma" w:cs="Tahoma"/>
          <w:lang w:eastAsia="en-US"/>
        </w:rPr>
      </w:pPr>
    </w:p>
    <w:p w14:paraId="3BC711D6" w14:textId="2098193C"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se obveže, da bo na naročnikovo zahtevo na svoje stroške odpravil vse pomanjkljivosti v garancijski dobi.</w:t>
      </w:r>
    </w:p>
    <w:p w14:paraId="060CE320" w14:textId="77777777" w:rsidR="00D75066" w:rsidRPr="004C1F13" w:rsidRDefault="00D75066" w:rsidP="002F4A49">
      <w:pPr>
        <w:keepNext/>
        <w:keepLines/>
        <w:jc w:val="both"/>
        <w:rPr>
          <w:rFonts w:ascii="Tahoma" w:eastAsia="Frutiger" w:hAnsi="Tahoma" w:cs="Tahoma"/>
          <w:lang w:eastAsia="en-US"/>
        </w:rPr>
      </w:pPr>
    </w:p>
    <w:p w14:paraId="02C65CF8" w14:textId="77777777" w:rsidR="00E90FDB" w:rsidRPr="004C1F13"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ODSTOP OD POGODBE</w:t>
      </w:r>
    </w:p>
    <w:p w14:paraId="0EE9514A" w14:textId="77777777" w:rsidR="00E90FDB" w:rsidRPr="004C1F13" w:rsidRDefault="00E90FDB" w:rsidP="002F4A49">
      <w:pPr>
        <w:keepNext/>
        <w:keepLines/>
        <w:jc w:val="both"/>
        <w:rPr>
          <w:rFonts w:ascii="Tahoma" w:eastAsia="Frutiger" w:hAnsi="Tahoma" w:cs="Tahoma"/>
          <w:lang w:eastAsia="en-US"/>
        </w:rPr>
      </w:pPr>
    </w:p>
    <w:p w14:paraId="27E04A65"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6292CC3F" w14:textId="77777777" w:rsidR="00C75C7F" w:rsidRDefault="00C75C7F" w:rsidP="002F4A49">
      <w:pPr>
        <w:keepNext/>
        <w:keepLines/>
        <w:jc w:val="both"/>
        <w:rPr>
          <w:rFonts w:ascii="Tahoma" w:eastAsia="Frutiger" w:hAnsi="Tahoma" w:cs="Tahoma"/>
          <w:lang w:eastAsia="en-US"/>
        </w:rPr>
      </w:pPr>
    </w:p>
    <w:p w14:paraId="34B278A2" w14:textId="0AB0C9E3"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Naročnik lahko odstopi od pogodbe</w:t>
      </w:r>
      <w:r w:rsidR="00447825">
        <w:rPr>
          <w:rFonts w:ascii="Tahoma" w:eastAsia="Frutiger" w:hAnsi="Tahoma" w:cs="Tahoma"/>
          <w:lang w:eastAsia="en-US"/>
        </w:rPr>
        <w:t>,</w:t>
      </w:r>
      <w:r w:rsidRPr="004C1F13">
        <w:rPr>
          <w:rFonts w:ascii="Tahoma" w:eastAsia="Frutiger" w:hAnsi="Tahoma" w:cs="Tahoma"/>
          <w:lang w:eastAsia="en-US"/>
        </w:rPr>
        <w:t xml:space="preserve"> brez obveznosti do izvajalca, če izvajalec:</w:t>
      </w:r>
    </w:p>
    <w:p w14:paraId="3DCAC055" w14:textId="77777777" w:rsidR="00E90FDB" w:rsidRPr="004C1F13" w:rsidRDefault="00E90FDB" w:rsidP="002F4A49">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ne upošteva navodil naročnika in tega kljub opozorilu ne popravi,</w:t>
      </w:r>
    </w:p>
    <w:p w14:paraId="264162C9" w14:textId="77777777" w:rsidR="00E90FDB" w:rsidRPr="004C1F13" w:rsidRDefault="00E90FDB" w:rsidP="002F4A49">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poviša cene v času veljavnosti pogodbe,</w:t>
      </w:r>
    </w:p>
    <w:p w14:paraId="35776DB2" w14:textId="77777777" w:rsidR="00E90FDB" w:rsidRPr="004C1F13" w:rsidRDefault="00E90FDB" w:rsidP="002F4A49">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ne izvaja predmeta pogodbe v dogovorjeni kvaliteti ali v dogovorjenih rokih,</w:t>
      </w:r>
    </w:p>
    <w:p w14:paraId="41B813BD" w14:textId="77777777" w:rsidR="00E90FDB" w:rsidRPr="004C1F13" w:rsidRDefault="00E90FDB" w:rsidP="002F4A49">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ne izpolnjuje vseh svojih obveznosti iz pogodbe,</w:t>
      </w:r>
    </w:p>
    <w:p w14:paraId="4DDA1DD7" w14:textId="77777777" w:rsidR="00E90FDB" w:rsidRPr="004C1F13" w:rsidRDefault="00E90FDB" w:rsidP="002F4A49">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prekine z deli brez predhodnega pisnega soglasja naročnika,</w:t>
      </w:r>
    </w:p>
    <w:p w14:paraId="43B79553" w14:textId="77777777" w:rsidR="00E90FDB" w:rsidRPr="004C1F13" w:rsidRDefault="00E90FDB" w:rsidP="002F4A49">
      <w:pPr>
        <w:keepNext/>
        <w:keepLines/>
        <w:ind w:left="567" w:hanging="283"/>
        <w:jc w:val="both"/>
        <w:rPr>
          <w:rFonts w:ascii="Tahoma" w:eastAsia="Frutiger" w:hAnsi="Tahoma" w:cs="Tahoma"/>
          <w:lang w:eastAsia="en-US"/>
        </w:rPr>
      </w:pPr>
      <w:r w:rsidRPr="004C1F13">
        <w:rPr>
          <w:rFonts w:ascii="Tahoma" w:eastAsia="Frutiger" w:hAnsi="Tahoma" w:cs="Tahoma"/>
          <w:lang w:eastAsia="en-US"/>
        </w:rPr>
        <w:lastRenderedPageBreak/>
        <w:t>-</w:t>
      </w:r>
      <w:r w:rsidRPr="004C1F13">
        <w:rPr>
          <w:rFonts w:ascii="Tahoma" w:eastAsia="Frutiger" w:hAnsi="Tahoma" w:cs="Tahoma"/>
          <w:lang w:eastAsia="en-US"/>
        </w:rPr>
        <w:tab/>
        <w:t>v drugih primerih in obsegu, določenem v tej pogodbi.</w:t>
      </w:r>
    </w:p>
    <w:p w14:paraId="74E87148" w14:textId="77777777" w:rsidR="00E90FDB" w:rsidRPr="004C1F13" w:rsidRDefault="00E90FDB" w:rsidP="002F4A49">
      <w:pPr>
        <w:keepNext/>
        <w:keepLines/>
        <w:jc w:val="both"/>
        <w:rPr>
          <w:rFonts w:ascii="Tahoma" w:eastAsia="Frutiger" w:hAnsi="Tahoma" w:cs="Tahoma"/>
          <w:lang w:eastAsia="en-US"/>
        </w:rPr>
      </w:pPr>
    </w:p>
    <w:p w14:paraId="144ED916"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primerih iz prejšnjega odstavka tega člena, razen kadar pogodba ne določa drugače, bo naročnik izvajalca pisno opozoril in pozval k izpolnitvi svojih obveznost ter mu določil rok za izpolnitev. Če izvajalec ne upošteva pisnega opozorila naročnika, lahko naročnik unovči finančno zavarovanje za dobro izvedbo pogodbenih obveznosti in od pogodbe odstopi, brez kakršnekoli obveznosti do izvajalca, izvajalec pa je dolžan naročniku povrniti vso nastalo škodo zaradi neizpolnjevanja pogodbenih obveznosti. O odstopu od pogodbe bo naročnik izvajalca pisno obvestil s priporočeno pošiljko po pošti ali s povratnico.</w:t>
      </w:r>
    </w:p>
    <w:p w14:paraId="2FEAD345" w14:textId="77777777" w:rsidR="00E90FDB" w:rsidRPr="004C1F13" w:rsidRDefault="00E90FDB" w:rsidP="002F4A49">
      <w:pPr>
        <w:keepNext/>
        <w:keepLines/>
        <w:jc w:val="both"/>
        <w:rPr>
          <w:rFonts w:ascii="Tahoma" w:eastAsia="Frutiger" w:hAnsi="Tahoma" w:cs="Tahoma"/>
          <w:lang w:eastAsia="en-US"/>
        </w:rPr>
      </w:pPr>
    </w:p>
    <w:p w14:paraId="5EB7D355"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Izvajalec ima pravico do odstopa od te pogodbe v primeru kršenja pogodbenih določil s strani naročnika. V tem primeru pogodba preneha veljati, ko naročnik prejme pisno obvestilo o odstopu od pogodbe z navedbo razloga za odstop s priporočeno pošiljko po pošti. </w:t>
      </w:r>
    </w:p>
    <w:p w14:paraId="4D3358D7" w14:textId="77777777" w:rsidR="00E90FDB" w:rsidRPr="004C1F13" w:rsidRDefault="00E90FDB" w:rsidP="002F4A49">
      <w:pPr>
        <w:keepNext/>
        <w:keepLines/>
        <w:jc w:val="both"/>
        <w:rPr>
          <w:rFonts w:ascii="Tahoma" w:eastAsia="Frutiger" w:hAnsi="Tahoma" w:cs="Tahoma"/>
          <w:lang w:eastAsia="en-US"/>
        </w:rPr>
      </w:pPr>
    </w:p>
    <w:p w14:paraId="45E41EB3"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primeru odstopa od pogodbe sta stranki dolžni do tedaj prevzete obveznosti izpolniti tako, kot je bilo to dogovorjeno pred odstopom.</w:t>
      </w:r>
    </w:p>
    <w:p w14:paraId="5B7A96C3" w14:textId="77777777" w:rsidR="00E90FDB" w:rsidRPr="004C1F13" w:rsidRDefault="00E90FDB" w:rsidP="002F4A49">
      <w:pPr>
        <w:keepNext/>
        <w:keepLines/>
        <w:jc w:val="both"/>
        <w:rPr>
          <w:rFonts w:ascii="Tahoma" w:eastAsia="Frutiger" w:hAnsi="Tahoma" w:cs="Tahoma"/>
          <w:lang w:eastAsia="en-US"/>
        </w:rPr>
      </w:pPr>
    </w:p>
    <w:p w14:paraId="08F69999"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Med veljavnostjo pogodbe lahko naročnik, ne glede na določbe zakona, ki ureja obligacijska razmerja, odstopi od pogodbe tudi v primerih iz 96. člena ZJN-3.</w:t>
      </w:r>
    </w:p>
    <w:p w14:paraId="776F457D" w14:textId="77777777" w:rsidR="00E90FDB" w:rsidRPr="004C1F13" w:rsidRDefault="00E90FDB" w:rsidP="002F4A49">
      <w:pPr>
        <w:keepNext/>
        <w:keepLines/>
        <w:jc w:val="both"/>
        <w:rPr>
          <w:rFonts w:ascii="Tahoma" w:eastAsia="Frutiger" w:hAnsi="Tahoma" w:cs="Tahoma"/>
          <w:lang w:eastAsia="en-US"/>
        </w:rPr>
      </w:pPr>
    </w:p>
    <w:p w14:paraId="02C9D47C"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ODPOVED POGODBE</w:t>
      </w:r>
    </w:p>
    <w:p w14:paraId="13E94721" w14:textId="77777777" w:rsidR="00C75C7F" w:rsidRPr="004C1F13" w:rsidRDefault="00C75C7F" w:rsidP="002F4A49">
      <w:pPr>
        <w:pStyle w:val="Odstavekseznama"/>
        <w:keepNext/>
        <w:keepLines/>
        <w:ind w:left="426"/>
        <w:rPr>
          <w:rFonts w:ascii="Tahoma" w:eastAsia="Frutiger" w:hAnsi="Tahoma" w:cs="Tahoma"/>
          <w:b/>
          <w:lang w:eastAsia="en-US"/>
        </w:rPr>
      </w:pPr>
    </w:p>
    <w:p w14:paraId="775A8BAA"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67ACDEF5" w14:textId="77777777" w:rsidR="00C75C7F" w:rsidRDefault="00C75C7F" w:rsidP="002F4A49">
      <w:pPr>
        <w:keepNext/>
        <w:keepLines/>
        <w:jc w:val="both"/>
        <w:rPr>
          <w:rFonts w:ascii="Tahoma" w:eastAsia="Frutiger" w:hAnsi="Tahoma" w:cs="Tahoma"/>
          <w:lang w:eastAsia="en-US"/>
        </w:rPr>
      </w:pPr>
    </w:p>
    <w:p w14:paraId="6DF253EA" w14:textId="0BE8310E"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Vsaka stranka lahko odpove pogodbo, če se okoliščine po sklenitvi pogodbe spremenijo tako, da sklenjena pogodba ne izraža več prave volje pogodbene stranke, pod pogojem da stranki pogodbe med seboj poravnata vse medsebojne obveznosti. Odpovedni rok je en (1) mesec od prejema pisne odpovedi, ki mora biti drugi pogodbeni strank</w:t>
      </w:r>
      <w:r w:rsidR="00447825">
        <w:rPr>
          <w:rFonts w:ascii="Tahoma" w:eastAsia="Frutiger" w:hAnsi="Tahoma" w:cs="Tahoma"/>
          <w:lang w:eastAsia="en-US"/>
        </w:rPr>
        <w:t>i</w:t>
      </w:r>
      <w:r w:rsidRPr="004C1F13">
        <w:rPr>
          <w:rFonts w:ascii="Tahoma" w:eastAsia="Frutiger" w:hAnsi="Tahoma" w:cs="Tahoma"/>
          <w:lang w:eastAsia="en-US"/>
        </w:rPr>
        <w:t xml:space="preserve"> poslana s priporočeno poštno pošiljko. Odpovedni rok prične teči z dnem oddaje odpovedi na pošto, s priporočeno pošiljko.</w:t>
      </w:r>
    </w:p>
    <w:p w14:paraId="048A1BF7" w14:textId="77777777" w:rsidR="00E90FDB" w:rsidRPr="004C1F13" w:rsidRDefault="00E90FDB" w:rsidP="002F4A49">
      <w:pPr>
        <w:keepNext/>
        <w:keepLines/>
        <w:jc w:val="both"/>
        <w:rPr>
          <w:rFonts w:ascii="Tahoma" w:eastAsia="Frutiger" w:hAnsi="Tahoma" w:cs="Tahoma"/>
          <w:lang w:eastAsia="en-US"/>
        </w:rPr>
      </w:pPr>
    </w:p>
    <w:p w14:paraId="415F9232"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se obvezuje, v času odpovedi medsebojnega razmerja po pogodbi, izvajati pogodbena dela do izteka odpovednega roka.</w:t>
      </w:r>
    </w:p>
    <w:p w14:paraId="0A785C3D" w14:textId="77777777" w:rsidR="00E90FDB" w:rsidRPr="004C1F13" w:rsidRDefault="00E90FDB" w:rsidP="002F4A49">
      <w:pPr>
        <w:keepNext/>
        <w:keepLines/>
        <w:jc w:val="both"/>
        <w:rPr>
          <w:rFonts w:ascii="Tahoma" w:eastAsia="Frutiger" w:hAnsi="Tahoma" w:cs="Tahoma"/>
          <w:b/>
          <w:lang w:eastAsia="en-US"/>
        </w:rPr>
      </w:pPr>
    </w:p>
    <w:p w14:paraId="46773BFE"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REŠEVANJE SPOROV</w:t>
      </w:r>
    </w:p>
    <w:p w14:paraId="67456313" w14:textId="77777777" w:rsidR="00C75C7F" w:rsidRPr="004C1F13" w:rsidRDefault="00C75C7F" w:rsidP="002F4A49">
      <w:pPr>
        <w:pStyle w:val="Odstavekseznama"/>
        <w:keepNext/>
        <w:keepLines/>
        <w:ind w:left="426"/>
        <w:rPr>
          <w:rFonts w:ascii="Tahoma" w:eastAsia="Frutiger" w:hAnsi="Tahoma" w:cs="Tahoma"/>
          <w:b/>
          <w:lang w:eastAsia="en-US"/>
        </w:rPr>
      </w:pPr>
    </w:p>
    <w:p w14:paraId="6BF6CE01"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7649F119" w14:textId="77777777" w:rsidR="00C75C7F" w:rsidRDefault="00C75C7F" w:rsidP="002F4A49">
      <w:pPr>
        <w:keepNext/>
        <w:keepLines/>
        <w:jc w:val="both"/>
        <w:rPr>
          <w:rFonts w:ascii="Tahoma" w:eastAsia="Frutiger" w:hAnsi="Tahoma" w:cs="Tahoma"/>
          <w:lang w:eastAsia="en-US"/>
        </w:rPr>
      </w:pPr>
    </w:p>
    <w:p w14:paraId="0DB34C4A" w14:textId="7AF5B9E6"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Vse morebitne spore iz te pogodbe bo</w:t>
      </w:r>
      <w:r w:rsidR="00447825">
        <w:rPr>
          <w:rFonts w:ascii="Tahoma" w:eastAsia="Frutiger" w:hAnsi="Tahoma" w:cs="Tahoma"/>
          <w:lang w:eastAsia="en-US"/>
        </w:rPr>
        <w:t>sta</w:t>
      </w:r>
      <w:r w:rsidRPr="004C1F13">
        <w:rPr>
          <w:rFonts w:ascii="Tahoma" w:eastAsia="Frutiger" w:hAnsi="Tahoma" w:cs="Tahoma"/>
          <w:lang w:eastAsia="en-US"/>
        </w:rPr>
        <w:t xml:space="preserve"> pogodben</w:t>
      </w:r>
      <w:r w:rsidR="00447825">
        <w:rPr>
          <w:rFonts w:ascii="Tahoma" w:eastAsia="Frutiger" w:hAnsi="Tahoma" w:cs="Tahoma"/>
          <w:lang w:eastAsia="en-US"/>
        </w:rPr>
        <w:t>i</w:t>
      </w:r>
      <w:r w:rsidRPr="004C1F13">
        <w:rPr>
          <w:rFonts w:ascii="Tahoma" w:eastAsia="Frutiger" w:hAnsi="Tahoma" w:cs="Tahoma"/>
          <w:lang w:eastAsia="en-US"/>
        </w:rPr>
        <w:t xml:space="preserve"> strank</w:t>
      </w:r>
      <w:r w:rsidR="00447825">
        <w:rPr>
          <w:rFonts w:ascii="Tahoma" w:eastAsia="Frutiger" w:hAnsi="Tahoma" w:cs="Tahoma"/>
          <w:lang w:eastAsia="en-US"/>
        </w:rPr>
        <w:t>i</w:t>
      </w:r>
      <w:r w:rsidRPr="004C1F13">
        <w:rPr>
          <w:rFonts w:ascii="Tahoma" w:eastAsia="Frutiger" w:hAnsi="Tahoma" w:cs="Tahoma"/>
          <w:lang w:eastAsia="en-US"/>
        </w:rPr>
        <w:t xml:space="preserve"> prvenstveno reševal</w:t>
      </w:r>
      <w:r w:rsidR="00447825">
        <w:rPr>
          <w:rFonts w:ascii="Tahoma" w:eastAsia="Frutiger" w:hAnsi="Tahoma" w:cs="Tahoma"/>
          <w:lang w:eastAsia="en-US"/>
        </w:rPr>
        <w:t>i</w:t>
      </w:r>
      <w:r w:rsidRPr="004C1F13">
        <w:rPr>
          <w:rFonts w:ascii="Tahoma" w:eastAsia="Frutiger" w:hAnsi="Tahoma" w:cs="Tahoma"/>
          <w:lang w:eastAsia="en-US"/>
        </w:rPr>
        <w:t xml:space="preserve"> sporazumno. V nasprotnem primeru je za reševanje spora pristojno stvarno pristojno sodišče v Ljubljani.</w:t>
      </w:r>
    </w:p>
    <w:p w14:paraId="32825E44" w14:textId="77777777" w:rsidR="00E90FDB" w:rsidRPr="004C1F13" w:rsidRDefault="00E90FDB" w:rsidP="002F4A49">
      <w:pPr>
        <w:keepNext/>
        <w:keepLines/>
        <w:jc w:val="both"/>
        <w:rPr>
          <w:rFonts w:ascii="Tahoma" w:eastAsia="Frutiger" w:hAnsi="Tahoma" w:cs="Tahoma"/>
          <w:lang w:eastAsia="en-US"/>
        </w:rPr>
      </w:pPr>
    </w:p>
    <w:p w14:paraId="7C53457F"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RAZVEZNI POGOJ</w:t>
      </w:r>
    </w:p>
    <w:p w14:paraId="219E07F5" w14:textId="77777777" w:rsidR="00C75C7F" w:rsidRPr="004C1F13" w:rsidRDefault="00C75C7F" w:rsidP="002F4A49">
      <w:pPr>
        <w:pStyle w:val="Odstavekseznama"/>
        <w:keepNext/>
        <w:keepLines/>
        <w:ind w:left="426"/>
        <w:rPr>
          <w:rFonts w:ascii="Tahoma" w:eastAsia="Frutiger" w:hAnsi="Tahoma" w:cs="Tahoma"/>
          <w:b/>
          <w:lang w:eastAsia="en-US"/>
        </w:rPr>
      </w:pPr>
    </w:p>
    <w:p w14:paraId="46A40E5B"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1EC7966C" w14:textId="77777777" w:rsidR="00C75C7F" w:rsidRDefault="00C75C7F" w:rsidP="002F4A49">
      <w:pPr>
        <w:keepNext/>
        <w:keepLines/>
        <w:jc w:val="both"/>
        <w:rPr>
          <w:rFonts w:ascii="Tahoma" w:eastAsia="Frutiger" w:hAnsi="Tahoma" w:cs="Tahoma"/>
          <w:lang w:eastAsia="en-US"/>
        </w:rPr>
      </w:pPr>
    </w:p>
    <w:p w14:paraId="69E26D25" w14:textId="77777777" w:rsidR="00E90FDB" w:rsidRPr="004C1F13" w:rsidRDefault="00E90FDB" w:rsidP="002F4A49">
      <w:pPr>
        <w:keepNext/>
        <w:keepLines/>
        <w:jc w:val="both"/>
        <w:rPr>
          <w:rFonts w:ascii="Tahoma" w:eastAsia="Frutiger" w:hAnsi="Tahoma" w:cs="Tahoma"/>
        </w:rPr>
      </w:pPr>
      <w:r w:rsidRPr="004C1F13">
        <w:rPr>
          <w:rFonts w:ascii="Tahoma" w:eastAsia="Frutiger" w:hAnsi="Tahoma" w:cs="Tahoma"/>
          <w:lang w:eastAsia="en-US"/>
        </w:rPr>
        <w:t>Ta pogodba je sklenjena pod razveznim pogojem, ki se uresniči v primeru izpolnitve ene od naslednjih okoliščin:</w:t>
      </w:r>
    </w:p>
    <w:p w14:paraId="2E822253" w14:textId="77777777" w:rsidR="00E90FDB" w:rsidRPr="004C1F13" w:rsidRDefault="00E90FDB" w:rsidP="002F4A49">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 xml:space="preserve">če bo naročnik seznanjen, da je sodišče s pravnomočno odločitvijo ugotovilo kršitev obveznosti delovne, okoljske ali socialne zakonodaje s strani izvajalca ali podizvajalca ali </w:t>
      </w:r>
    </w:p>
    <w:p w14:paraId="516B839F" w14:textId="77777777" w:rsidR="00E90FDB" w:rsidRPr="004C1F13" w:rsidRDefault="00E90FDB" w:rsidP="002F4A49">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 xml:space="preserve">če bo naročnik seznanjen, da je pristojni državni organ pri izvajalcu ali podizvajalcu v času izvajanja </w:t>
      </w:r>
      <w:r w:rsidR="008A14C8" w:rsidRPr="004C1F13">
        <w:rPr>
          <w:rFonts w:ascii="Tahoma" w:eastAsia="Frutiger" w:hAnsi="Tahoma" w:cs="Tahoma"/>
          <w:lang w:eastAsia="en-US"/>
        </w:rPr>
        <w:t>pogodbe</w:t>
      </w:r>
      <w:r w:rsidRPr="004C1F13">
        <w:rPr>
          <w:rFonts w:ascii="Tahoma" w:eastAsia="Frutiger" w:hAnsi="Tahoma" w:cs="Tahoma"/>
          <w:lang w:eastAsia="en-US"/>
        </w:rPr>
        <w:t xml:space="preserve"> ugotovil najmanj dve kršitvi v zvezi s plačilom za delo, delovnim časom, počitki, opravljanjem dela na podlagi pogodb civilnega prava kljub obstoju elementov delovnega razmerja ali v zvezi z zaposlovanjem na črno,</w:t>
      </w:r>
    </w:p>
    <w:p w14:paraId="24A550D1" w14:textId="77777777" w:rsidR="00E90FDB" w:rsidRPr="004C1F13" w:rsidRDefault="00E90FDB" w:rsidP="002F4A49">
      <w:pPr>
        <w:keepNext/>
        <w:keepLines/>
        <w:jc w:val="both"/>
        <w:rPr>
          <w:rFonts w:ascii="Tahoma" w:eastAsia="Frutiger" w:hAnsi="Tahoma" w:cs="Tahoma"/>
          <w:lang w:eastAsia="en-US"/>
        </w:rPr>
      </w:pPr>
    </w:p>
    <w:p w14:paraId="751A2489"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in za kateri mu je bila s pravnomočno odločitvijo ali več pravnomočnimi odločitvami izrečena globa za prekršek, in pod pogojem, da je od seznanitve s kršitvijo in do izteka veljavnosti pogodbe še najmanj šest  (6) mesecev oziroma če izvajalec nastopa s podizvajalcem pa tudi, če zaradi ugotovljene kršitve pri podizvajalcu izvajalec ne nadomesti ali zamenja tega podizvajalca, na način določen v skladu s 94. členom ZJN-3 in določili </w:t>
      </w:r>
      <w:r w:rsidR="00A003D7" w:rsidRPr="004C1F13">
        <w:rPr>
          <w:rFonts w:ascii="Tahoma" w:eastAsia="Frutiger" w:hAnsi="Tahoma" w:cs="Tahoma"/>
          <w:lang w:eastAsia="en-US"/>
        </w:rPr>
        <w:t>te pogodbe</w:t>
      </w:r>
      <w:r w:rsidRPr="004C1F13">
        <w:rPr>
          <w:rFonts w:ascii="Tahoma" w:eastAsia="Frutiger" w:hAnsi="Tahoma" w:cs="Tahoma"/>
          <w:lang w:eastAsia="en-US"/>
        </w:rPr>
        <w:t xml:space="preserve">, v roku trideset  (30) dni od seznanitve s kršitvijo. </w:t>
      </w:r>
    </w:p>
    <w:p w14:paraId="06F887F8" w14:textId="77777777" w:rsidR="00E90FDB" w:rsidRPr="004C1F13" w:rsidRDefault="00E90FDB" w:rsidP="002F4A49">
      <w:pPr>
        <w:keepNext/>
        <w:keepLines/>
        <w:jc w:val="both"/>
        <w:rPr>
          <w:rFonts w:ascii="Tahoma" w:eastAsia="Frutiger" w:hAnsi="Tahoma" w:cs="Tahoma"/>
          <w:lang w:eastAsia="en-US"/>
        </w:rPr>
      </w:pPr>
    </w:p>
    <w:p w14:paraId="0784F3AA"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lastRenderedPageBreak/>
        <w:t>V primeru izpolnitve okoliščine in pogojev iz prejšnjega odstavka se šteje, da je pogodba razvezana z dnem sklenitve nove pogodbe o izvedbi javnega naročila za predmetno naročilo. O datumu sklenitve nove pogodbe bo naročnik obvestil izvajalca.</w:t>
      </w:r>
    </w:p>
    <w:p w14:paraId="12846793" w14:textId="77777777" w:rsidR="00E90FDB" w:rsidRPr="004C1F13" w:rsidRDefault="00E90FDB" w:rsidP="002F4A49">
      <w:pPr>
        <w:keepNext/>
        <w:keepLines/>
        <w:jc w:val="both"/>
        <w:rPr>
          <w:rFonts w:ascii="Tahoma" w:eastAsia="Frutiger" w:hAnsi="Tahoma" w:cs="Tahoma"/>
          <w:lang w:eastAsia="en-US"/>
        </w:rPr>
      </w:pPr>
    </w:p>
    <w:p w14:paraId="7C862952" w14:textId="77777777" w:rsidR="00E90FDB" w:rsidRPr="004C1F13" w:rsidRDefault="00E90FDB" w:rsidP="002F4A49">
      <w:pPr>
        <w:keepNext/>
        <w:keepLines/>
        <w:tabs>
          <w:tab w:val="left" w:pos="1418"/>
          <w:tab w:val="left" w:pos="1702"/>
        </w:tabs>
        <w:jc w:val="both"/>
        <w:rPr>
          <w:rFonts w:ascii="Tahoma" w:eastAsia="Frutiger" w:hAnsi="Tahoma" w:cs="Tahoma"/>
          <w:lang w:eastAsia="en-US"/>
        </w:rPr>
      </w:pPr>
      <w:r w:rsidRPr="004C1F13">
        <w:rPr>
          <w:rFonts w:ascii="Tahoma" w:eastAsia="Frutiger" w:hAnsi="Tahoma" w:cs="Tahoma"/>
          <w:lang w:eastAsia="en-US"/>
        </w:rPr>
        <w:t>Če naročnik v roku trideset  (30) dni od seznanitve s kršitvijo ne začne novega postopka javnega naročila, se šteje, da je pogodba razvezana trideseti  (30.) dan od seznanitve s kršitvijo.</w:t>
      </w:r>
    </w:p>
    <w:p w14:paraId="41EC3476" w14:textId="77777777" w:rsidR="00E90FDB" w:rsidRPr="004C1F13" w:rsidRDefault="00E90FDB" w:rsidP="002F4A49">
      <w:pPr>
        <w:keepNext/>
        <w:keepLines/>
        <w:jc w:val="both"/>
        <w:rPr>
          <w:rFonts w:ascii="Tahoma" w:eastAsia="Frutiger" w:hAnsi="Tahoma" w:cs="Tahoma"/>
          <w:b/>
          <w:lang w:eastAsia="en-US"/>
        </w:rPr>
      </w:pPr>
    </w:p>
    <w:p w14:paraId="1DA56E82"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PROTIKORUPCIJSKA KLAVZULA</w:t>
      </w:r>
      <w:r w:rsidRPr="008A1E65">
        <w:rPr>
          <w:rFonts w:ascii="Tahoma" w:eastAsia="Frutiger" w:hAnsi="Tahoma" w:cs="Tahoma"/>
          <w:b/>
          <w:lang w:eastAsia="en-US"/>
        </w:rPr>
        <w:t xml:space="preserve"> </w:t>
      </w:r>
    </w:p>
    <w:p w14:paraId="6E8D2A52" w14:textId="77777777" w:rsidR="00C75C7F" w:rsidRPr="008A1E65" w:rsidRDefault="00C75C7F" w:rsidP="002F4A49">
      <w:pPr>
        <w:pStyle w:val="Odstavekseznama"/>
        <w:keepNext/>
        <w:keepLines/>
        <w:ind w:left="426"/>
        <w:rPr>
          <w:rFonts w:ascii="Tahoma" w:eastAsia="Frutiger" w:hAnsi="Tahoma" w:cs="Tahoma"/>
          <w:b/>
          <w:lang w:eastAsia="en-US"/>
        </w:rPr>
      </w:pPr>
    </w:p>
    <w:p w14:paraId="389D755D"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0BAC4815" w14:textId="77777777" w:rsidR="00C75C7F" w:rsidRDefault="00C75C7F" w:rsidP="002F4A49">
      <w:pPr>
        <w:keepNext/>
        <w:keepLines/>
        <w:jc w:val="both"/>
        <w:rPr>
          <w:rFonts w:ascii="Tahoma" w:eastAsia="Frutiger" w:hAnsi="Tahoma" w:cs="Tahoma"/>
          <w:lang w:eastAsia="en-US"/>
        </w:rPr>
      </w:pPr>
    </w:p>
    <w:p w14:paraId="6B55F231"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naročniku oziroma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14:paraId="5B393437" w14:textId="77777777" w:rsidR="00E90FDB" w:rsidRPr="004C1F13" w:rsidRDefault="00E90FDB" w:rsidP="002F4A49">
      <w:pPr>
        <w:keepNext/>
        <w:keepLines/>
        <w:jc w:val="both"/>
        <w:rPr>
          <w:rFonts w:ascii="Tahoma" w:eastAsia="Frutiger" w:hAnsi="Tahoma" w:cs="Tahoma"/>
          <w:lang w:eastAsia="en-US"/>
        </w:rPr>
      </w:pPr>
    </w:p>
    <w:p w14:paraId="3C9509E8"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14:paraId="3CA9E0A6" w14:textId="77777777" w:rsidR="00E90FDB" w:rsidRPr="004C1F13" w:rsidRDefault="00E90FDB" w:rsidP="002F4A49">
      <w:pPr>
        <w:keepNext/>
        <w:keepLines/>
        <w:jc w:val="both"/>
        <w:rPr>
          <w:rFonts w:ascii="Tahoma" w:eastAsia="Frutiger" w:hAnsi="Tahoma" w:cs="Tahoma"/>
          <w:lang w:eastAsia="en-US"/>
        </w:rPr>
      </w:pPr>
    </w:p>
    <w:p w14:paraId="5C1C1233"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3BF31CD3" w14:textId="77777777" w:rsidR="00C75C7F" w:rsidRDefault="00C75C7F" w:rsidP="002F4A49">
      <w:pPr>
        <w:keepNext/>
        <w:keepLines/>
        <w:jc w:val="both"/>
        <w:rPr>
          <w:rFonts w:ascii="Tahoma" w:eastAsia="Frutiger" w:hAnsi="Tahoma" w:cs="Tahoma"/>
          <w:lang w:eastAsia="en-US"/>
        </w:rPr>
      </w:pPr>
    </w:p>
    <w:p w14:paraId="78A58C83"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se obvezuje, da bo kadarkoli v času veljavnosti te pogodbe oziroma kadarkoli v času izvajanja predmeta te pogodbe (velja tudi za vse podizvajalce s katerimi izvajalec izvaja predmet te pogodbe), v roku osmih (8) dni od prejema poziva, naročniku posredoval podatke o:</w:t>
      </w:r>
    </w:p>
    <w:p w14:paraId="020C70D5" w14:textId="77777777" w:rsidR="00E90FDB" w:rsidRPr="004C1F13" w:rsidRDefault="00E90FDB" w:rsidP="00C155A2">
      <w:pPr>
        <w:keepNext/>
        <w:keepLines/>
        <w:numPr>
          <w:ilvl w:val="0"/>
          <w:numId w:val="34"/>
        </w:numPr>
        <w:ind w:left="567" w:hanging="283"/>
        <w:contextualSpacing/>
        <w:jc w:val="both"/>
        <w:rPr>
          <w:rFonts w:ascii="Tahoma" w:eastAsia="Frutiger" w:hAnsi="Tahoma" w:cs="Tahoma"/>
          <w:lang w:eastAsia="en-US"/>
        </w:rPr>
      </w:pPr>
      <w:r w:rsidRPr="004C1F13">
        <w:rPr>
          <w:rFonts w:ascii="Tahoma" w:eastAsia="Frutiger" w:hAnsi="Tahoma" w:cs="Tahoma"/>
          <w:lang w:eastAsia="en-US"/>
        </w:rPr>
        <w:t>svojih ustanoviteljih, družbenikih, vključno s tihimi družbeniki, delničarjih, komanditistih ali drugih  lastnikih in podatke o lastniških deležih navedenih oseb,</w:t>
      </w:r>
    </w:p>
    <w:p w14:paraId="32515CF1" w14:textId="77777777" w:rsidR="00E90FDB" w:rsidRPr="004C1F13" w:rsidRDefault="00E90FDB" w:rsidP="00C155A2">
      <w:pPr>
        <w:keepNext/>
        <w:keepLines/>
        <w:numPr>
          <w:ilvl w:val="0"/>
          <w:numId w:val="34"/>
        </w:numPr>
        <w:ind w:left="567" w:hanging="283"/>
        <w:contextualSpacing/>
        <w:jc w:val="both"/>
        <w:rPr>
          <w:rFonts w:ascii="Tahoma" w:eastAsia="Frutiger" w:hAnsi="Tahoma" w:cs="Tahoma"/>
          <w:lang w:eastAsia="en-US"/>
        </w:rPr>
      </w:pPr>
      <w:r w:rsidRPr="004C1F13">
        <w:rPr>
          <w:rFonts w:ascii="Tahoma" w:eastAsia="Frutiger" w:hAnsi="Tahoma" w:cs="Tahoma"/>
          <w:lang w:eastAsia="en-US"/>
        </w:rPr>
        <w:t>gospodarskih subjektih, za katere se glede na določbe zakona, ki ureja gospodarske družbe, šteje, da so z njim povezane družbe.</w:t>
      </w:r>
    </w:p>
    <w:p w14:paraId="7C04FA47" w14:textId="7EDF4834" w:rsidR="002216FE" w:rsidRDefault="002216FE" w:rsidP="002F4A49">
      <w:pPr>
        <w:keepNext/>
        <w:keepLines/>
        <w:rPr>
          <w:rFonts w:ascii="Tahoma" w:eastAsia="Frutiger" w:hAnsi="Tahoma" w:cs="Tahoma"/>
          <w:lang w:eastAsia="en-US"/>
        </w:rPr>
      </w:pPr>
    </w:p>
    <w:p w14:paraId="660278D7"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OSTALA DOLOČILA</w:t>
      </w:r>
    </w:p>
    <w:p w14:paraId="07E2C479" w14:textId="77777777" w:rsidR="00C75C7F" w:rsidRPr="004C1F13" w:rsidRDefault="00C75C7F" w:rsidP="002F4A49">
      <w:pPr>
        <w:pStyle w:val="Odstavekseznama"/>
        <w:keepNext/>
        <w:keepLines/>
        <w:ind w:left="426"/>
        <w:rPr>
          <w:rFonts w:ascii="Tahoma" w:eastAsia="Frutiger" w:hAnsi="Tahoma" w:cs="Tahoma"/>
          <w:b/>
          <w:lang w:eastAsia="en-US"/>
        </w:rPr>
      </w:pPr>
    </w:p>
    <w:p w14:paraId="21980CCF"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6130132D" w14:textId="77777777" w:rsidR="00C75C7F" w:rsidRDefault="00C75C7F" w:rsidP="002F4A49">
      <w:pPr>
        <w:keepNext/>
        <w:keepLines/>
        <w:jc w:val="both"/>
        <w:rPr>
          <w:rFonts w:ascii="Tahoma" w:eastAsia="Frutiger" w:hAnsi="Tahoma" w:cs="Tahoma"/>
          <w:lang w:eastAsia="en-US"/>
        </w:rPr>
      </w:pPr>
    </w:p>
    <w:p w14:paraId="0C5C851C" w14:textId="5F1007DA"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Izvajalec s podpisom te pogodbe potrjuje, da mu je poznan predmet pogodbe in vsi riziki, ki bodo spremljali delo, da je seznanjen z razpisnimi zahtevami in </w:t>
      </w:r>
      <w:r w:rsidR="00447825">
        <w:rPr>
          <w:rFonts w:ascii="Tahoma" w:eastAsia="Frutiger" w:hAnsi="Tahoma" w:cs="Tahoma"/>
          <w:lang w:eastAsia="en-US"/>
        </w:rPr>
        <w:t>s</w:t>
      </w:r>
      <w:r w:rsidRPr="004C1F13">
        <w:rPr>
          <w:rFonts w:ascii="Tahoma" w:eastAsia="Frutiger" w:hAnsi="Tahoma" w:cs="Tahoma"/>
          <w:lang w:eastAsia="en-US"/>
        </w:rPr>
        <w:t xml:space="preserve"> tehnično dokumentacijo, ter da so mu razumljivi in jasni pogoji in okoliščine za pravilno izvedbo del. Izvajalec se strinja, da lahko naročnik prekine pogodbeno razmerje v primeru nespoštovanja določil pogodbe in določil javnega naročanja, brez odškodninske odgovornosti do izvajalca. </w:t>
      </w:r>
    </w:p>
    <w:p w14:paraId="546B3BE4" w14:textId="77777777" w:rsidR="00E90FDB" w:rsidRDefault="00E90FDB" w:rsidP="002F4A49">
      <w:pPr>
        <w:keepNext/>
        <w:keepLines/>
        <w:tabs>
          <w:tab w:val="num" w:pos="4605"/>
        </w:tabs>
        <w:ind w:left="454"/>
        <w:rPr>
          <w:rFonts w:ascii="Tahoma" w:eastAsia="Frutiger" w:hAnsi="Tahoma" w:cs="Tahoma"/>
          <w:b/>
          <w:lang w:eastAsia="en-US"/>
        </w:rPr>
      </w:pPr>
    </w:p>
    <w:p w14:paraId="30E586ED"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7075F78E" w14:textId="77777777" w:rsidR="00C75C7F" w:rsidRDefault="00C75C7F" w:rsidP="002F4A49">
      <w:pPr>
        <w:keepNext/>
        <w:keepLines/>
        <w:jc w:val="both"/>
        <w:rPr>
          <w:rFonts w:ascii="Tahoma" w:eastAsia="Frutiger" w:hAnsi="Tahoma" w:cs="Tahoma"/>
          <w:lang w:eastAsia="en-US"/>
        </w:rPr>
      </w:pPr>
    </w:p>
    <w:p w14:paraId="78A6EB08" w14:textId="7C44CE61"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Pogodbeni stranki bo</w:t>
      </w:r>
      <w:r w:rsidR="00447825">
        <w:rPr>
          <w:rFonts w:ascii="Tahoma" w:eastAsia="Frutiger" w:hAnsi="Tahoma" w:cs="Tahoma"/>
          <w:lang w:eastAsia="en-US"/>
        </w:rPr>
        <w:t>sta</w:t>
      </w:r>
      <w:r w:rsidRPr="004C1F13">
        <w:rPr>
          <w:rFonts w:ascii="Tahoma" w:eastAsia="Frutiger" w:hAnsi="Tahoma" w:cs="Tahoma"/>
          <w:lang w:eastAsia="en-US"/>
        </w:rPr>
        <w:t xml:space="preserve"> to pogodbo kot tudi vse medsebojne dogovore, podatke in dokumentacijo, ki je predmet te pogodbe oz. njenega izvajanja, varoval</w:t>
      </w:r>
      <w:r w:rsidR="00447825">
        <w:rPr>
          <w:rFonts w:ascii="Tahoma" w:eastAsia="Frutiger" w:hAnsi="Tahoma" w:cs="Tahoma"/>
          <w:lang w:eastAsia="en-US"/>
        </w:rPr>
        <w:t>i</w:t>
      </w:r>
      <w:r w:rsidRPr="004C1F13">
        <w:rPr>
          <w:rFonts w:ascii="Tahoma" w:eastAsia="Frutiger" w:hAnsi="Tahoma" w:cs="Tahoma"/>
          <w:lang w:eastAsia="en-US"/>
        </w:rPr>
        <w:t xml:space="preserve"> kot poslovno skrivnost in jih ne bo</w:t>
      </w:r>
      <w:r w:rsidR="00447825">
        <w:rPr>
          <w:rFonts w:ascii="Tahoma" w:eastAsia="Frutiger" w:hAnsi="Tahoma" w:cs="Tahoma"/>
          <w:lang w:eastAsia="en-US"/>
        </w:rPr>
        <w:t>sta</w:t>
      </w:r>
      <w:r w:rsidRPr="004C1F13">
        <w:rPr>
          <w:rFonts w:ascii="Tahoma" w:eastAsia="Frutiger" w:hAnsi="Tahoma" w:cs="Tahoma"/>
          <w:lang w:eastAsia="en-US"/>
        </w:rPr>
        <w:t xml:space="preserve"> neupravičeno uporabljal</w:t>
      </w:r>
      <w:r w:rsidR="00447825">
        <w:rPr>
          <w:rFonts w:ascii="Tahoma" w:eastAsia="Frutiger" w:hAnsi="Tahoma" w:cs="Tahoma"/>
          <w:lang w:eastAsia="en-US"/>
        </w:rPr>
        <w:t>i</w:t>
      </w:r>
      <w:r w:rsidRPr="004C1F13">
        <w:rPr>
          <w:rFonts w:ascii="Tahoma" w:eastAsia="Frutiger" w:hAnsi="Tahoma" w:cs="Tahoma"/>
          <w:lang w:eastAsia="en-US"/>
        </w:rPr>
        <w:t xml:space="preserve"> v svojo korist oziroma komercialno izkoriščal</w:t>
      </w:r>
      <w:r w:rsidR="00447825">
        <w:rPr>
          <w:rFonts w:ascii="Tahoma" w:eastAsia="Frutiger" w:hAnsi="Tahoma" w:cs="Tahoma"/>
          <w:lang w:eastAsia="en-US"/>
        </w:rPr>
        <w:t>i</w:t>
      </w:r>
      <w:r w:rsidRPr="004C1F13">
        <w:rPr>
          <w:rFonts w:ascii="Tahoma" w:eastAsia="Frutiger" w:hAnsi="Tahoma" w:cs="Tahoma"/>
          <w:lang w:eastAsia="en-US"/>
        </w:rPr>
        <w:t xml:space="preserve"> ali posredoval</w:t>
      </w:r>
      <w:r w:rsidR="00447825">
        <w:rPr>
          <w:rFonts w:ascii="Tahoma" w:eastAsia="Frutiger" w:hAnsi="Tahoma" w:cs="Tahoma"/>
          <w:lang w:eastAsia="en-US"/>
        </w:rPr>
        <w:t>i</w:t>
      </w:r>
      <w:r w:rsidRPr="004C1F13">
        <w:rPr>
          <w:rFonts w:ascii="Tahoma" w:eastAsia="Frutiger" w:hAnsi="Tahoma" w:cs="Tahoma"/>
          <w:lang w:eastAsia="en-US"/>
        </w:rPr>
        <w:t xml:space="preserve"> tretjim osebam izven organizacij, ki niso vključene v izvajanje nalog predmeta pogodbe razen podatkov</w:t>
      </w:r>
      <w:r w:rsidR="00447825">
        <w:rPr>
          <w:rFonts w:ascii="Tahoma" w:eastAsia="Frutiger" w:hAnsi="Tahoma" w:cs="Tahoma"/>
          <w:lang w:eastAsia="en-US"/>
        </w:rPr>
        <w:t xml:space="preserve"> oz. informacij</w:t>
      </w:r>
      <w:r w:rsidRPr="004C1F13">
        <w:rPr>
          <w:rFonts w:ascii="Tahoma" w:eastAsia="Frutiger" w:hAnsi="Tahoma" w:cs="Tahoma"/>
          <w:lang w:eastAsia="en-US"/>
        </w:rPr>
        <w:t>, ki po veljavnih predpisih štejejo za javne.</w:t>
      </w:r>
    </w:p>
    <w:p w14:paraId="578F7FF3"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372C7CEC" w14:textId="77777777" w:rsidR="00C75C7F" w:rsidRDefault="00C75C7F" w:rsidP="002F4A49">
      <w:pPr>
        <w:keepNext/>
        <w:keepLines/>
        <w:jc w:val="both"/>
        <w:rPr>
          <w:rFonts w:ascii="Tahoma" w:eastAsia="Frutiger" w:hAnsi="Tahoma" w:cs="Tahoma"/>
          <w:lang w:eastAsia="en-US"/>
        </w:rPr>
      </w:pPr>
    </w:p>
    <w:p w14:paraId="40C135F0" w14:textId="76AE6BE0"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Pogodbeni stranki se zavezuje</w:t>
      </w:r>
      <w:r w:rsidR="00447825">
        <w:rPr>
          <w:rFonts w:ascii="Tahoma" w:eastAsia="Frutiger" w:hAnsi="Tahoma" w:cs="Tahoma"/>
          <w:lang w:eastAsia="en-US"/>
        </w:rPr>
        <w:t>ta</w:t>
      </w:r>
      <w:r w:rsidRPr="004C1F13">
        <w:rPr>
          <w:rFonts w:ascii="Tahoma" w:eastAsia="Frutiger" w:hAnsi="Tahoma" w:cs="Tahoma"/>
          <w:lang w:eastAsia="en-US"/>
        </w:rPr>
        <w:t>,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4013DA31"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lastRenderedPageBreak/>
        <w:t>člen</w:t>
      </w:r>
    </w:p>
    <w:p w14:paraId="54A66091" w14:textId="77777777" w:rsidR="00C75C7F" w:rsidRDefault="00C75C7F" w:rsidP="002F4A49">
      <w:pPr>
        <w:keepNext/>
        <w:keepLines/>
        <w:jc w:val="both"/>
        <w:rPr>
          <w:rFonts w:ascii="Tahoma" w:eastAsia="Frutiger" w:hAnsi="Tahoma" w:cs="Tahoma"/>
          <w:lang w:eastAsia="en-US"/>
        </w:rPr>
      </w:pPr>
    </w:p>
    <w:p w14:paraId="0DD3818E" w14:textId="480C1851"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Spremembe ali dopolnitve te pogodbe veljajo samo v pisni obliki in v primeru, da jih podpišeta obe pogodbeni stranki.</w:t>
      </w:r>
    </w:p>
    <w:p w14:paraId="130DABC1" w14:textId="3654A673" w:rsidR="00D75066" w:rsidRDefault="00D75066" w:rsidP="002F4A49">
      <w:pPr>
        <w:keepNext/>
        <w:keepLines/>
        <w:jc w:val="both"/>
        <w:rPr>
          <w:rFonts w:ascii="Tahoma" w:eastAsia="Frutiger" w:hAnsi="Tahoma" w:cs="Tahoma"/>
          <w:lang w:eastAsia="en-US"/>
        </w:rPr>
      </w:pPr>
    </w:p>
    <w:p w14:paraId="688251B5" w14:textId="10AD529A" w:rsidR="00D75066" w:rsidRPr="004C1F13" w:rsidRDefault="00D75066" w:rsidP="002F4A49">
      <w:pPr>
        <w:keepNext/>
        <w:keepLines/>
        <w:jc w:val="both"/>
        <w:rPr>
          <w:rFonts w:ascii="Tahoma" w:eastAsia="Frutiger" w:hAnsi="Tahoma" w:cs="Tahoma"/>
          <w:lang w:eastAsia="en-US"/>
        </w:rPr>
      </w:pPr>
      <w:r w:rsidRPr="00D75066">
        <w:rPr>
          <w:rFonts w:ascii="Tahoma" w:eastAsia="Frutiger" w:hAnsi="Tahoma" w:cs="Tahoma"/>
          <w:lang w:eastAsia="en-US"/>
        </w:rPr>
        <w:t>Če katerokoli od določil pogodbe je ali postane neveljavno, to ne vpliva na ostala določila pogodbe. Neveljavno določilo se nadomesti z veljavnim, ki mora čim bolj ustrezati namenu, ki sta ga želeli doseči stranki pogodbe z neveljavnim določilom.</w:t>
      </w:r>
    </w:p>
    <w:p w14:paraId="061DE720" w14:textId="77777777" w:rsidR="00E90FDB" w:rsidRPr="004C1F13" w:rsidRDefault="00E90FDB" w:rsidP="002F4A49">
      <w:pPr>
        <w:keepNext/>
        <w:keepLines/>
        <w:jc w:val="both"/>
        <w:rPr>
          <w:rFonts w:ascii="Tahoma" w:eastAsia="Frutiger" w:hAnsi="Tahoma" w:cs="Tahoma"/>
          <w:lang w:eastAsia="en-US"/>
        </w:rPr>
      </w:pPr>
    </w:p>
    <w:p w14:paraId="4438757D"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45002576" w14:textId="77777777" w:rsidR="00C75C7F" w:rsidRDefault="00C75C7F" w:rsidP="002F4A49">
      <w:pPr>
        <w:keepNext/>
        <w:keepLines/>
        <w:jc w:val="both"/>
        <w:rPr>
          <w:rFonts w:ascii="Tahoma" w:eastAsia="Frutiger" w:hAnsi="Tahoma" w:cs="Tahoma"/>
          <w:lang w:eastAsia="en-US"/>
        </w:rPr>
      </w:pPr>
    </w:p>
    <w:p w14:paraId="31A9ECAB"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Pogodba v celoti zavezuje tudi morebitne vsakokratne pravne naslednike vsake od pogodbenih strank, kar velja tudi v primeru organizacijsko – statusnih ter lastninskih sprememb.</w:t>
      </w:r>
    </w:p>
    <w:p w14:paraId="5EE93CED" w14:textId="77777777" w:rsidR="00E90FDB" w:rsidRPr="004C1F13" w:rsidRDefault="00E90FDB" w:rsidP="002F4A49">
      <w:pPr>
        <w:keepNext/>
        <w:keepLines/>
        <w:jc w:val="both"/>
        <w:rPr>
          <w:rFonts w:ascii="Tahoma" w:eastAsia="Frutiger" w:hAnsi="Tahoma" w:cs="Tahoma"/>
          <w:lang w:eastAsia="en-US"/>
        </w:rPr>
      </w:pPr>
    </w:p>
    <w:p w14:paraId="34D34403"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27E500DB" w14:textId="77777777" w:rsidR="00C75C7F" w:rsidRDefault="00C75C7F" w:rsidP="002F4A49">
      <w:pPr>
        <w:keepNext/>
        <w:keepLines/>
        <w:jc w:val="both"/>
        <w:rPr>
          <w:rFonts w:ascii="Tahoma" w:eastAsia="Frutiger" w:hAnsi="Tahoma" w:cs="Tahoma"/>
          <w:lang w:eastAsia="en-US"/>
        </w:rPr>
      </w:pPr>
    </w:p>
    <w:p w14:paraId="175E9C44" w14:textId="7E233D59"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Pogodba je sklenjena z dnem podpisa pogodbe s strani obeh pogodbenih strank in prične veljati z dnem, ko izvajalec v skladu z 18. členom pogodbe, naročniku predloži finančno zavarovanje za dobro izvedbo pogodbenih obveznosti. V kolikor izvajalec, v skladu z 18. členom pogodbe, naročniku ne predloži finančnega zavarovanja za dobro izvedbo pogodbenih obveznosti, se šteje, da ta pogodba ni bila nikoli sklenjena. </w:t>
      </w:r>
    </w:p>
    <w:p w14:paraId="239D93DA" w14:textId="77777777" w:rsidR="00E90FDB" w:rsidRPr="004C1F13" w:rsidRDefault="00E90FDB" w:rsidP="002F4A49">
      <w:pPr>
        <w:keepNext/>
        <w:keepLines/>
        <w:jc w:val="both"/>
        <w:rPr>
          <w:rFonts w:ascii="Tahoma" w:eastAsia="Frutiger" w:hAnsi="Tahoma" w:cs="Tahoma"/>
          <w:lang w:eastAsia="en-US"/>
        </w:rPr>
      </w:pPr>
    </w:p>
    <w:p w14:paraId="6F3DE00B"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Glede garancijskih določil, pogodba velja vse do poteka vseh garancijskih rokov.</w:t>
      </w:r>
    </w:p>
    <w:p w14:paraId="33C8FBA2" w14:textId="77777777" w:rsidR="00B767D9" w:rsidRPr="004C1F13" w:rsidRDefault="00B767D9" w:rsidP="002F4A49">
      <w:pPr>
        <w:keepNext/>
        <w:keepLines/>
        <w:jc w:val="both"/>
        <w:rPr>
          <w:rFonts w:ascii="Tahoma" w:eastAsia="Frutiger" w:hAnsi="Tahoma" w:cs="Tahoma"/>
          <w:lang w:eastAsia="en-US"/>
        </w:rPr>
      </w:pPr>
    </w:p>
    <w:p w14:paraId="406A5696"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4A887F13" w14:textId="77777777" w:rsidR="00C75C7F" w:rsidRDefault="00C75C7F" w:rsidP="002F4A49">
      <w:pPr>
        <w:keepNext/>
        <w:keepLines/>
        <w:jc w:val="both"/>
        <w:rPr>
          <w:rFonts w:ascii="Tahoma" w:eastAsia="Frutiger" w:hAnsi="Tahoma" w:cs="Tahoma"/>
          <w:lang w:eastAsia="en-US"/>
        </w:rPr>
      </w:pPr>
    </w:p>
    <w:p w14:paraId="717FD9C9" w14:textId="1C54B478"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Pogodba je sestavljena in podpisana v štirih (4) enakih izvodih, od katerih prejme</w:t>
      </w:r>
      <w:r w:rsidR="00447825">
        <w:rPr>
          <w:rFonts w:ascii="Tahoma" w:eastAsia="Frutiger" w:hAnsi="Tahoma" w:cs="Tahoma"/>
          <w:lang w:eastAsia="en-US"/>
        </w:rPr>
        <w:t xml:space="preserve"> vsaka pogodbena </w:t>
      </w:r>
      <w:r w:rsidRPr="004C1F13">
        <w:rPr>
          <w:rFonts w:ascii="Tahoma" w:eastAsia="Frutiger" w:hAnsi="Tahoma" w:cs="Tahoma"/>
          <w:lang w:eastAsia="en-US"/>
        </w:rPr>
        <w:t>strank</w:t>
      </w:r>
      <w:r w:rsidR="00447825">
        <w:rPr>
          <w:rFonts w:ascii="Tahoma" w:eastAsia="Frutiger" w:hAnsi="Tahoma" w:cs="Tahoma"/>
          <w:lang w:eastAsia="en-US"/>
        </w:rPr>
        <w:t>a</w:t>
      </w:r>
      <w:r w:rsidRPr="004C1F13">
        <w:rPr>
          <w:rFonts w:ascii="Tahoma" w:eastAsia="Frutiger" w:hAnsi="Tahoma" w:cs="Tahoma"/>
          <w:lang w:eastAsia="en-US"/>
        </w:rPr>
        <w:t xml:space="preserve"> (2) dva izvoda.</w:t>
      </w:r>
    </w:p>
    <w:p w14:paraId="50D2E4B6" w14:textId="77777777" w:rsidR="00E90FDB" w:rsidRPr="004C1F13" w:rsidRDefault="00E90FDB" w:rsidP="002F4A49">
      <w:pPr>
        <w:keepNext/>
        <w:keepLines/>
        <w:jc w:val="both"/>
        <w:rPr>
          <w:rFonts w:ascii="Tahoma" w:eastAsia="Frutiger" w:hAnsi="Tahoma" w:cs="Tahoma"/>
          <w:lang w:eastAsia="en-US"/>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7"/>
        <w:gridCol w:w="5123"/>
      </w:tblGrid>
      <w:tr w:rsidR="00E90FDB" w:rsidRPr="004C1F13" w14:paraId="055EAEBF" w14:textId="77777777" w:rsidTr="00E90FDB">
        <w:trPr>
          <w:trHeight w:val="737"/>
        </w:trPr>
        <w:tc>
          <w:tcPr>
            <w:tcW w:w="4597" w:type="dxa"/>
          </w:tcPr>
          <w:p w14:paraId="459CFB26"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 xml:space="preserve">Ljubljana, dne ………………… </w:t>
            </w:r>
          </w:p>
        </w:tc>
        <w:tc>
          <w:tcPr>
            <w:tcW w:w="5123" w:type="dxa"/>
          </w:tcPr>
          <w:p w14:paraId="325BC343"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 xml:space="preserve">Ljubljana, dne ………………… </w:t>
            </w:r>
          </w:p>
        </w:tc>
      </w:tr>
      <w:tr w:rsidR="00E90FDB" w:rsidRPr="004C1F13" w14:paraId="24AD3069" w14:textId="77777777" w:rsidTr="00E90FDB">
        <w:trPr>
          <w:trHeight w:val="2410"/>
        </w:trPr>
        <w:tc>
          <w:tcPr>
            <w:tcW w:w="4597" w:type="dxa"/>
          </w:tcPr>
          <w:p w14:paraId="1C627ADA"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IZVAJALEC: </w:t>
            </w:r>
          </w:p>
          <w:p w14:paraId="090FD025" w14:textId="77777777" w:rsidR="00E90FDB" w:rsidRPr="004C1F13" w:rsidRDefault="00E90FDB" w:rsidP="002F4A49">
            <w:pPr>
              <w:keepNext/>
              <w:keepLines/>
              <w:jc w:val="both"/>
              <w:rPr>
                <w:rFonts w:ascii="Tahoma" w:eastAsia="Frutiger" w:hAnsi="Tahoma" w:cs="Tahoma"/>
                <w:lang w:eastAsia="en-US"/>
              </w:rPr>
            </w:pPr>
          </w:p>
          <w:p w14:paraId="3EB0D1D7" w14:textId="77777777" w:rsidR="00E90FDB" w:rsidRPr="004C1F13" w:rsidRDefault="00E90FDB" w:rsidP="002F4A49">
            <w:pPr>
              <w:keepNext/>
              <w:keepLines/>
              <w:jc w:val="both"/>
              <w:rPr>
                <w:rFonts w:ascii="Tahoma" w:eastAsia="Frutiger" w:hAnsi="Tahoma" w:cs="Tahoma"/>
                <w:lang w:eastAsia="en-US"/>
              </w:rPr>
            </w:pPr>
          </w:p>
          <w:p w14:paraId="206EFA00"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Direktor: </w:t>
            </w:r>
          </w:p>
          <w:p w14:paraId="5C79A41F" w14:textId="77777777" w:rsidR="00E90FDB" w:rsidRPr="004C1F13" w:rsidRDefault="00E90FDB" w:rsidP="002F4A49">
            <w:pPr>
              <w:keepNext/>
              <w:keepLines/>
              <w:jc w:val="both"/>
              <w:rPr>
                <w:rFonts w:ascii="Tahoma" w:eastAsia="Frutiger" w:hAnsi="Tahoma" w:cs="Tahoma"/>
                <w:lang w:eastAsia="en-US"/>
              </w:rPr>
            </w:pPr>
          </w:p>
        </w:tc>
        <w:tc>
          <w:tcPr>
            <w:tcW w:w="5123" w:type="dxa"/>
          </w:tcPr>
          <w:p w14:paraId="419A1619"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NAROČNIK:</w:t>
            </w:r>
          </w:p>
          <w:p w14:paraId="4F4E98F2" w14:textId="77777777" w:rsidR="00E90FDB" w:rsidRPr="004C1F13" w:rsidRDefault="00E90FDB" w:rsidP="002F4A49">
            <w:pPr>
              <w:keepNext/>
              <w:keepLines/>
              <w:jc w:val="both"/>
              <w:rPr>
                <w:rFonts w:ascii="Tahoma" w:eastAsia="Frutiger" w:hAnsi="Tahoma" w:cs="Tahoma"/>
                <w:b/>
                <w:lang w:eastAsia="en-US"/>
              </w:rPr>
            </w:pPr>
            <w:r w:rsidRPr="004C1F13">
              <w:rPr>
                <w:rFonts w:ascii="Tahoma" w:eastAsia="Frutiger" w:hAnsi="Tahoma" w:cs="Tahoma"/>
                <w:b/>
                <w:lang w:eastAsia="en-US"/>
              </w:rPr>
              <w:t xml:space="preserve">JAVNO PODJETJE </w:t>
            </w:r>
          </w:p>
          <w:p w14:paraId="154E49EB"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b/>
                <w:lang w:eastAsia="en-US"/>
              </w:rPr>
              <w:t>VODOVOD KANALIZACIJA SNAGA</w:t>
            </w:r>
            <w:r w:rsidRPr="004C1F13">
              <w:rPr>
                <w:rFonts w:ascii="Tahoma" w:eastAsia="Frutiger" w:hAnsi="Tahoma" w:cs="Tahoma"/>
                <w:lang w:eastAsia="en-US"/>
              </w:rPr>
              <w:t xml:space="preserve"> </w:t>
            </w:r>
            <w:r w:rsidRPr="004C1F13">
              <w:rPr>
                <w:rFonts w:ascii="Tahoma" w:eastAsia="Frutiger" w:hAnsi="Tahoma" w:cs="Tahoma"/>
                <w:b/>
                <w:lang w:eastAsia="en-US"/>
              </w:rPr>
              <w:t>d.o.o</w:t>
            </w:r>
            <w:r w:rsidRPr="004C1F13">
              <w:rPr>
                <w:rFonts w:ascii="Tahoma" w:eastAsia="Frutiger" w:hAnsi="Tahoma" w:cs="Tahoma"/>
                <w:lang w:eastAsia="en-US"/>
              </w:rPr>
              <w:t xml:space="preserve">. </w:t>
            </w:r>
          </w:p>
          <w:p w14:paraId="77767337"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Direktor:</w:t>
            </w:r>
          </w:p>
          <w:p w14:paraId="162F03B0"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Krištof Mlakar</w:t>
            </w:r>
          </w:p>
        </w:tc>
      </w:tr>
    </w:tbl>
    <w:p w14:paraId="2326EBD6" w14:textId="4B3C3BC9" w:rsidR="00A055C4" w:rsidRDefault="00A055C4" w:rsidP="002F4A49">
      <w:pPr>
        <w:keepNext/>
        <w:keepLines/>
        <w:jc w:val="both"/>
        <w:rPr>
          <w:rFonts w:ascii="Tahoma" w:hAnsi="Tahoma" w:cs="Tahoma"/>
          <w:b/>
        </w:rPr>
      </w:pPr>
    </w:p>
    <w:p w14:paraId="60CE642F" w14:textId="28ACDD43" w:rsidR="004E6B08" w:rsidRDefault="004E6B08" w:rsidP="002F4A49">
      <w:pPr>
        <w:keepNext/>
        <w:keepLines/>
        <w:jc w:val="both"/>
        <w:rPr>
          <w:rFonts w:ascii="Tahoma" w:hAnsi="Tahoma" w:cs="Tahoma"/>
          <w:b/>
        </w:rPr>
      </w:pPr>
    </w:p>
    <w:p w14:paraId="0AB1253D" w14:textId="4276165A" w:rsidR="004E6B08" w:rsidRDefault="004E6B08" w:rsidP="002F4A49">
      <w:pPr>
        <w:keepNext/>
        <w:keepLines/>
        <w:jc w:val="both"/>
        <w:rPr>
          <w:rFonts w:ascii="Tahoma" w:hAnsi="Tahoma" w:cs="Tahoma"/>
          <w:b/>
        </w:rPr>
      </w:pPr>
    </w:p>
    <w:p w14:paraId="47444C11" w14:textId="7FECA246" w:rsidR="004E6B08" w:rsidRDefault="004E6B08" w:rsidP="002F4A49">
      <w:pPr>
        <w:keepNext/>
        <w:keepLines/>
        <w:jc w:val="both"/>
        <w:rPr>
          <w:rFonts w:ascii="Tahoma" w:hAnsi="Tahoma" w:cs="Tahoma"/>
          <w:b/>
        </w:rPr>
      </w:pPr>
    </w:p>
    <w:p w14:paraId="341A5769" w14:textId="742BF0E7" w:rsidR="004E6B08" w:rsidRDefault="004E6B08" w:rsidP="002F4A49">
      <w:pPr>
        <w:keepNext/>
        <w:keepLines/>
        <w:jc w:val="both"/>
        <w:rPr>
          <w:rFonts w:ascii="Tahoma" w:hAnsi="Tahoma" w:cs="Tahoma"/>
          <w:b/>
        </w:rPr>
      </w:pPr>
    </w:p>
    <w:p w14:paraId="54C5D024" w14:textId="5165F286" w:rsidR="004E6B08" w:rsidRDefault="004E6B08" w:rsidP="002F4A49">
      <w:pPr>
        <w:keepNext/>
        <w:keepLines/>
        <w:jc w:val="both"/>
        <w:rPr>
          <w:rFonts w:ascii="Tahoma" w:hAnsi="Tahoma" w:cs="Tahoma"/>
          <w:b/>
        </w:rPr>
      </w:pPr>
    </w:p>
    <w:p w14:paraId="4F15D91E" w14:textId="77777777" w:rsidR="004E6B08" w:rsidRPr="00112425" w:rsidRDefault="004E6B08" w:rsidP="002F4A49">
      <w:pPr>
        <w:keepNext/>
        <w:keepLines/>
        <w:jc w:val="both"/>
        <w:rPr>
          <w:rFonts w:ascii="Tahoma" w:hAnsi="Tahoma" w:cs="Tahoma"/>
          <w:b/>
        </w:rPr>
      </w:pPr>
    </w:p>
    <w:p w14:paraId="65CAB786" w14:textId="7F1EDC96" w:rsidR="003300FC"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5E016844" w14:textId="621E6FE1" w:rsidR="00C547B7" w:rsidRDefault="00C547B7"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44B706D2" w14:textId="4E49B178" w:rsidR="00C547B7" w:rsidRDefault="00C547B7"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7C2A37EF" w14:textId="77777777" w:rsidR="00C547B7" w:rsidRPr="00112425" w:rsidRDefault="00C547B7"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CEF8638"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7BFCD374"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D49036D"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651530DB"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2216FE" w:rsidRPr="00112425" w14:paraId="5D238F87" w14:textId="77777777" w:rsidTr="00610C0E">
        <w:tc>
          <w:tcPr>
            <w:tcW w:w="8252" w:type="dxa"/>
          </w:tcPr>
          <w:p w14:paraId="0714E178" w14:textId="77777777" w:rsidR="002216FE" w:rsidRPr="00112425" w:rsidRDefault="002216FE" w:rsidP="002F4A49">
            <w:pPr>
              <w:keepNext/>
              <w:keepLines/>
              <w:jc w:val="both"/>
              <w:rPr>
                <w:rFonts w:ascii="Tahoma" w:hAnsi="Tahoma" w:cs="Tahoma"/>
              </w:rPr>
            </w:pPr>
            <w:r w:rsidRPr="00112425">
              <w:rPr>
                <w:rFonts w:ascii="Tahoma" w:hAnsi="Tahoma" w:cs="Tahoma"/>
              </w:rPr>
              <w:lastRenderedPageBreak/>
              <w:t xml:space="preserve">FINANČNO ZAVAROVANJE ZA DOBRO IZVEDBO POGODBENIH OBVEZNOSTI </w:t>
            </w:r>
          </w:p>
        </w:tc>
        <w:tc>
          <w:tcPr>
            <w:tcW w:w="1463" w:type="dxa"/>
          </w:tcPr>
          <w:p w14:paraId="471A75BC" w14:textId="706C158F" w:rsidR="002216FE" w:rsidRPr="00112425" w:rsidRDefault="002216FE" w:rsidP="00C547B7">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8/</w:t>
            </w:r>
            <w:r w:rsidR="00C547B7">
              <w:rPr>
                <w:rFonts w:ascii="Tahoma" w:hAnsi="Tahoma" w:cs="Tahoma"/>
                <w:b/>
                <w:i/>
              </w:rPr>
              <w:t>1</w:t>
            </w:r>
          </w:p>
        </w:tc>
      </w:tr>
    </w:tbl>
    <w:p w14:paraId="38460CE7" w14:textId="77777777" w:rsidR="00A60E5F" w:rsidRPr="00112425" w:rsidRDefault="00A60E5F"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7269D21B"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i/>
        </w:rPr>
        <w:t>Glava s podatki o garantu (zavarovalnici/banki) ali SWIFT ključ</w:t>
      </w:r>
    </w:p>
    <w:p w14:paraId="60AE4DFE"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19F2F09A"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 xml:space="preserve">Za:       </w:t>
      </w:r>
      <w:r w:rsidRPr="00112425">
        <w:rPr>
          <w:rFonts w:ascii="Tahoma" w:hAnsi="Tahoma" w:cs="Tahoma"/>
          <w:i/>
        </w:rPr>
        <w:fldChar w:fldCharType="begin">
          <w:ffData>
            <w:name w:val="Besedilo2"/>
            <w:enabled/>
            <w:calcOnExit w:val="0"/>
            <w:textInput/>
          </w:ffData>
        </w:fldChar>
      </w:r>
      <w:r w:rsidRPr="00112425">
        <w:rPr>
          <w:rFonts w:ascii="Tahoma" w:hAnsi="Tahoma" w:cs="Tahoma"/>
          <w:i/>
        </w:rPr>
        <w:instrText xml:space="preserve"> FORMTEXT </w:instrText>
      </w:r>
      <w:r w:rsidRPr="00112425">
        <w:rPr>
          <w:rFonts w:ascii="Tahoma" w:hAnsi="Tahoma" w:cs="Tahoma"/>
          <w:i/>
        </w:rPr>
      </w:r>
      <w:r w:rsidRPr="00112425">
        <w:rPr>
          <w:rFonts w:ascii="Tahoma" w:hAnsi="Tahoma" w:cs="Tahoma"/>
          <w:i/>
        </w:rPr>
        <w:fldChar w:fldCharType="separate"/>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rPr>
        <w:fldChar w:fldCharType="end"/>
      </w:r>
      <w:r w:rsidRPr="00112425">
        <w:rPr>
          <w:rFonts w:ascii="Tahoma" w:hAnsi="Tahoma" w:cs="Tahoma"/>
          <w:i/>
        </w:rPr>
        <w:t xml:space="preserve">  (vpiše se upravičenca tj. financerja)</w:t>
      </w:r>
    </w:p>
    <w:p w14:paraId="180509EE"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rPr>
        <w:t xml:space="preserve">Datum: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datum izdaje)</w:t>
      </w:r>
    </w:p>
    <w:p w14:paraId="145ABBF7"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7E9B7A9"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b/>
        </w:rPr>
        <w:t>VRSTA ZAVAROVANJA:</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vrsta zavarovanja: bančna garancija/kavcijsko zavarovanje)</w:t>
      </w:r>
    </w:p>
    <w:p w14:paraId="5C37D2CB"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649E8E16"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ŠTEVILKA: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številka zavarovanja)</w:t>
      </w:r>
    </w:p>
    <w:p w14:paraId="31BDC1C0"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7BEC1D5"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GARANT:</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in naslov banke/ zavarovalnice v kraju izdaje)</w:t>
      </w:r>
    </w:p>
    <w:p w14:paraId="4C1EF579"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ABC0EC7"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NAROČNIK: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in naslov naročnika zavarovanja, tj. v postopku javnega naročanja izbranega ponudnika)</w:t>
      </w:r>
    </w:p>
    <w:p w14:paraId="7B8FD0BD"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747EACE"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UPRAVIČENEC:</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naročnika javnega naročila)</w:t>
      </w:r>
    </w:p>
    <w:p w14:paraId="7D07BC52"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2CD08DAD"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b/>
        </w:rPr>
        <w:t xml:space="preserve">OSNOVNI POSEL: </w:t>
      </w:r>
      <w:r w:rsidRPr="00112425">
        <w:rPr>
          <w:rFonts w:ascii="Tahoma" w:hAnsi="Tahoma" w:cs="Tahoma"/>
        </w:rPr>
        <w:t xml:space="preserve">obveznost naročnika zavarovanja iz pogodbe št.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z dne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številko in datum pogodbe o izvedbi javnega naročila, sklenjene na podlagi postopka z oznako XXXXXX)</w:t>
      </w:r>
      <w:r w:rsidRPr="00112425">
        <w:rPr>
          <w:rFonts w:ascii="Tahoma" w:hAnsi="Tahoma" w:cs="Tahoma"/>
        </w:rPr>
        <w:t xml:space="preserve"> za</w:t>
      </w:r>
      <w:r w:rsidRPr="00112425">
        <w:rPr>
          <w:rFonts w:ascii="Tahoma" w:hAnsi="Tahoma" w:cs="Tahoma"/>
          <w:i/>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predmet javnega naročila)</w:t>
      </w:r>
    </w:p>
    <w:p w14:paraId="57D7F14D"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i/>
        </w:rPr>
        <w:t xml:space="preserve"> </w:t>
      </w:r>
    </w:p>
    <w:p w14:paraId="1250ED71"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ZNESEK IN VALUTA: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najvišji znesek s številko in besedo ter valuta)</w:t>
      </w:r>
    </w:p>
    <w:p w14:paraId="45B1D30E"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1FA931B"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LISTINE, KI JIH JE POLEG IZJAVE TREBA PRILOŽITI ZAHTEVI ZA PLAČILO IN SE IZRECNO ZAHTEVAJO V SPODNJEM BESEDILU: </w:t>
      </w:r>
      <w:r w:rsidRPr="00112425">
        <w:rPr>
          <w:rFonts w:ascii="Tahoma" w:hAnsi="Tahoma" w:cs="Tahoma"/>
        </w:rPr>
        <w:t>nobena</w:t>
      </w:r>
    </w:p>
    <w:p w14:paraId="14EA568B"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D06BCE7"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JEZIK V ZAHTEVANIH LISTINAH:</w:t>
      </w:r>
      <w:r w:rsidRPr="00112425">
        <w:rPr>
          <w:rFonts w:ascii="Tahoma" w:hAnsi="Tahoma" w:cs="Tahoma"/>
        </w:rPr>
        <w:t xml:space="preserve"> slovenski</w:t>
      </w:r>
    </w:p>
    <w:p w14:paraId="0689E2C8"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2CDC5AE"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OBLIKA PREDLOŽITVE:</w:t>
      </w:r>
      <w:r w:rsidRPr="00112425">
        <w:rPr>
          <w:rFonts w:ascii="Tahoma" w:hAnsi="Tahoma" w:cs="Tahoma"/>
        </w:rPr>
        <w:t xml:space="preserve"> v papirni obliki s priporočeno pošto ali katerokoli obliko hitre pošte ali v elektronski obliki po SWIFT sistemu na naslov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(navede se SWIFT naslova garanta)</w:t>
      </w:r>
    </w:p>
    <w:p w14:paraId="5B2598CC"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4C63BC3A"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KRAJ PREDLOŽITVE:</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(garant vpiše naslov podružnice, kjer se opravi predložitev papirnih listin, ali elektronski naslov za predložitev v elektronski obliki, kot na primer garantov SWIFT naslov)</w:t>
      </w:r>
      <w:r w:rsidRPr="00112425">
        <w:rPr>
          <w:rFonts w:ascii="Tahoma" w:hAnsi="Tahoma" w:cs="Tahoma"/>
        </w:rPr>
        <w:t xml:space="preserve"> </w:t>
      </w:r>
    </w:p>
    <w:p w14:paraId="2938C90D"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Ne glede na navedeno, se predložitev papirnih listin lahko opravi v katerikoli podružnici garanta na območju Republike Slovenije.</w:t>
      </w:r>
      <w:r w:rsidRPr="00112425" w:rsidDel="00D4087F">
        <w:rPr>
          <w:rFonts w:ascii="Tahoma" w:hAnsi="Tahoma" w:cs="Tahoma"/>
        </w:rPr>
        <w:t xml:space="preserve"> </w:t>
      </w:r>
    </w:p>
    <w:p w14:paraId="0285B23F"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 xml:space="preserve">  </w:t>
      </w:r>
    </w:p>
    <w:p w14:paraId="5E13C90B"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DATUM VELJAVNOSTI: </w:t>
      </w:r>
      <w:r w:rsidRPr="00112425">
        <w:rPr>
          <w:rFonts w:ascii="Tahoma" w:hAnsi="Tahoma" w:cs="Tahoma"/>
        </w:rPr>
        <w:fldChar w:fldCharType="begin">
          <w:ffData>
            <w:name w:val="Besedilo2"/>
            <w:enabled/>
            <w:calcOnExit w:val="0"/>
            <w:textInput>
              <w:default w:val="DD. MM. LLLL"/>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DD. MM. LLLL</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datum zapadlosti zavarovanja)</w:t>
      </w:r>
    </w:p>
    <w:p w14:paraId="381480A4"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0597F5AA"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STRANKA, KI JE DOLŽNA PLAČATI STROŠKE:</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naročnika zavarovanja, tj. v postopku javnega naročanja izbranega ponudnika)</w:t>
      </w:r>
    </w:p>
    <w:p w14:paraId="31B82551"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007C74DD" w14:textId="77777777" w:rsidR="003300FC" w:rsidRPr="00112425" w:rsidRDefault="003300FC" w:rsidP="002F4A49">
      <w:pPr>
        <w:keepNext/>
        <w:keepLines/>
        <w:jc w:val="both"/>
        <w:rPr>
          <w:rFonts w:ascii="Tahoma" w:hAnsi="Tahoma" w:cs="Tahoma"/>
        </w:rPr>
      </w:pPr>
      <w:r w:rsidRPr="00112425">
        <w:rPr>
          <w:rFonts w:ascii="Tahoma" w:hAnsi="Tahoma" w:cs="Tahoma"/>
        </w:rPr>
        <w:t>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19BECFF" w14:textId="77777777" w:rsidR="003300FC" w:rsidRPr="00112425" w:rsidRDefault="003300FC" w:rsidP="002F4A49">
      <w:pPr>
        <w:keepNext/>
        <w:keepLines/>
        <w:jc w:val="both"/>
        <w:rPr>
          <w:rFonts w:ascii="Tahoma" w:hAnsi="Tahoma" w:cs="Tahoma"/>
        </w:rPr>
      </w:pPr>
    </w:p>
    <w:p w14:paraId="15DFBAA6" w14:textId="77777777" w:rsidR="003300FC" w:rsidRPr="00112425" w:rsidRDefault="003300FC" w:rsidP="002F4A49">
      <w:pPr>
        <w:keepNext/>
        <w:keepLines/>
        <w:jc w:val="both"/>
        <w:rPr>
          <w:rFonts w:ascii="Tahoma" w:hAnsi="Tahoma" w:cs="Tahoma"/>
        </w:rPr>
      </w:pPr>
      <w:r w:rsidRPr="00112425">
        <w:rPr>
          <w:rFonts w:ascii="Tahoma" w:hAnsi="Tahoma" w:cs="Tahoma"/>
        </w:rPr>
        <w:t>Katerokoli zahtevo za plačilo po tem zavarovanju moramo prejeti na datum veljavnosti zavarovanja ali pred njim v zgoraj navedenem kraju predložitve.</w:t>
      </w:r>
    </w:p>
    <w:p w14:paraId="4308203C" w14:textId="77777777" w:rsidR="003300FC" w:rsidRPr="00112425" w:rsidRDefault="003300FC" w:rsidP="002F4A49">
      <w:pPr>
        <w:keepNext/>
        <w:keepLines/>
        <w:jc w:val="both"/>
        <w:rPr>
          <w:rFonts w:ascii="Tahoma" w:hAnsi="Tahoma" w:cs="Tahoma"/>
        </w:rPr>
      </w:pPr>
    </w:p>
    <w:p w14:paraId="29C984E6" w14:textId="77777777" w:rsidR="003300FC" w:rsidRPr="00112425" w:rsidRDefault="003300FC" w:rsidP="002F4A49">
      <w:pPr>
        <w:keepNext/>
        <w:keepLines/>
        <w:jc w:val="both"/>
        <w:rPr>
          <w:rFonts w:ascii="Tahoma" w:hAnsi="Tahoma" w:cs="Tahoma"/>
        </w:rPr>
      </w:pPr>
      <w:r w:rsidRPr="00112425">
        <w:rPr>
          <w:rFonts w:ascii="Tahoma" w:hAnsi="Tahoma" w:cs="Tahoma"/>
        </w:rPr>
        <w:t>Morebitne spore v zvezi s tem zavarovanjem rešuje stvarno pristojno sodišče v Ljubljani po slovenskem pravu.</w:t>
      </w:r>
    </w:p>
    <w:p w14:paraId="32FC42FF" w14:textId="77777777" w:rsidR="003300FC" w:rsidRPr="00112425" w:rsidRDefault="003300FC" w:rsidP="002F4A49">
      <w:pPr>
        <w:keepNext/>
        <w:keepLines/>
        <w:jc w:val="both"/>
        <w:rPr>
          <w:rFonts w:ascii="Tahoma" w:hAnsi="Tahoma" w:cs="Tahoma"/>
        </w:rPr>
      </w:pPr>
    </w:p>
    <w:p w14:paraId="12A30981" w14:textId="77777777" w:rsidR="003300FC" w:rsidRPr="00112425" w:rsidRDefault="003300FC" w:rsidP="002F4A49">
      <w:pPr>
        <w:keepNext/>
        <w:keepLines/>
        <w:jc w:val="both"/>
        <w:rPr>
          <w:rFonts w:ascii="Tahoma" w:hAnsi="Tahoma" w:cs="Tahoma"/>
        </w:rPr>
      </w:pPr>
      <w:r w:rsidRPr="00112425">
        <w:rPr>
          <w:rFonts w:ascii="Tahoma" w:hAnsi="Tahoma" w:cs="Tahoma"/>
        </w:rPr>
        <w:t>Za to zavarovanje veljajo Enotna pravila za garancije na poziv (EPGP) revizija iz leta 2010, izdana pri MTZ pod št. 758.</w:t>
      </w:r>
    </w:p>
    <w:p w14:paraId="13B05DAD" w14:textId="77777777" w:rsidR="003300FC" w:rsidRPr="00112425" w:rsidRDefault="003300FC" w:rsidP="002F4A49">
      <w:pPr>
        <w:keepNext/>
        <w:keepLines/>
        <w:jc w:val="both"/>
        <w:rPr>
          <w:rFonts w:ascii="Tahoma" w:hAnsi="Tahoma" w:cs="Tahoma"/>
        </w:rPr>
      </w:pPr>
    </w:p>
    <w:p w14:paraId="70067815"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14:paraId="4339AD59"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garant</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(žig in podpis)</w:t>
      </w:r>
    </w:p>
    <w:p w14:paraId="16BC0295" w14:textId="77777777" w:rsidR="003300FC" w:rsidRPr="00112425" w:rsidRDefault="003300FC" w:rsidP="002F4A49">
      <w:pPr>
        <w:keepNext/>
        <w:keepLines/>
        <w:jc w:val="both"/>
        <w:rPr>
          <w:rFonts w:ascii="Tahoma" w:hAnsi="Tahoma" w:cs="Tahoma"/>
          <w:b/>
        </w:rPr>
      </w:pPr>
    </w:p>
    <w:p w14:paraId="45BBBA09" w14:textId="77777777" w:rsidR="003300FC" w:rsidRPr="00112425" w:rsidRDefault="003300FC" w:rsidP="002F4A49">
      <w:pPr>
        <w:keepNext/>
        <w:keepLines/>
        <w:jc w:val="both"/>
        <w:rPr>
          <w:rFonts w:ascii="Tahoma" w:hAnsi="Tahoma" w:cs="Tahoma"/>
          <w:b/>
        </w:rPr>
      </w:pPr>
    </w:p>
    <w:p w14:paraId="4DDCD60B" w14:textId="77777777" w:rsidR="001E382F" w:rsidRPr="00112425" w:rsidRDefault="001E382F"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u w:val="single"/>
          <w:lang w:eastAsia="en-US"/>
        </w:rPr>
      </w:pPr>
    </w:p>
    <w:p w14:paraId="2C0C379E"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6BBE7725"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04EDC2FA"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u w:val="single"/>
          <w:lang w:eastAsia="en-US"/>
        </w:rPr>
      </w:pPr>
      <w:r w:rsidRPr="00112425">
        <w:rPr>
          <w:rFonts w:ascii="Tahoma" w:hAnsi="Tahoma" w:cs="Tahoma"/>
          <w:b/>
          <w:i/>
          <w:u w:val="single"/>
          <w:lang w:eastAsia="en-US"/>
        </w:rPr>
        <w:t>Opozorilo glede kavcijskega zavarovanja:</w:t>
      </w:r>
    </w:p>
    <w:p w14:paraId="305DA01A" w14:textId="77777777" w:rsidR="005E3D8D" w:rsidRPr="00112425" w:rsidRDefault="005E3D8D" w:rsidP="002F4A49">
      <w:pPr>
        <w:keepNext/>
        <w:keepLines/>
        <w:jc w:val="both"/>
        <w:rPr>
          <w:rFonts w:ascii="Tahoma" w:hAnsi="Tahoma" w:cs="Tahoma"/>
          <w:sz w:val="18"/>
        </w:rPr>
      </w:pPr>
      <w:r w:rsidRPr="00112425">
        <w:rPr>
          <w:rFonts w:ascii="Tahoma" w:hAnsi="Tahoma" w:cs="Tahoma"/>
          <w:i/>
          <w:sz w:val="18"/>
        </w:rPr>
        <w:t xml:space="preserve">Kavcijska zavarovanja </w:t>
      </w:r>
      <w:r w:rsidRPr="00112425">
        <w:rPr>
          <w:rFonts w:ascii="Tahoma" w:hAnsi="Tahoma" w:cs="Tahoma"/>
          <w:i/>
          <w:sz w:val="18"/>
          <w:u w:val="single"/>
        </w:rPr>
        <w:t>morajo</w:t>
      </w:r>
      <w:r w:rsidRPr="00112425">
        <w:rPr>
          <w:rFonts w:ascii="Tahoma" w:hAnsi="Tahoma" w:cs="Tahoma"/>
          <w:i/>
          <w:sz w:val="18"/>
        </w:rPr>
        <w:t xml:space="preserve"> vsebovati klavzulo: »Zahtevi za plačilo ni potrebno priložiti originalnega izvoda zavarovanja.« </w:t>
      </w:r>
    </w:p>
    <w:p w14:paraId="12D3D087"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4"/>
          <w:lang w:eastAsia="en-US"/>
        </w:rPr>
      </w:pPr>
    </w:p>
    <w:p w14:paraId="62F37EAB"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324F45BB"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2632E815" w14:textId="77777777" w:rsidR="001E382F" w:rsidRPr="00112425" w:rsidRDefault="001E382F"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09FE3C9B" w14:textId="77777777" w:rsidR="001E382F" w:rsidRPr="00112425" w:rsidRDefault="001E382F"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7967CB04" w14:textId="77777777" w:rsidR="00A60E5F" w:rsidRPr="00112425" w:rsidRDefault="00A60E5F"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1DE447F3" w14:textId="77777777" w:rsidR="00A60E5F" w:rsidRPr="00112425" w:rsidRDefault="00A60E5F" w:rsidP="002F4A49">
      <w:pPr>
        <w:keepNext/>
        <w:keepLines/>
        <w:jc w:val="both"/>
        <w:rPr>
          <w:rFonts w:ascii="Tahoma" w:hAnsi="Tahoma" w:cs="Tahoma"/>
          <w:b/>
        </w:rPr>
      </w:pPr>
    </w:p>
    <w:p w14:paraId="59A8F38B" w14:textId="77777777" w:rsidR="00A60E5F" w:rsidRPr="00112425" w:rsidRDefault="00A60E5F" w:rsidP="002F4A49">
      <w:pPr>
        <w:keepNext/>
        <w:keepLines/>
        <w:jc w:val="both"/>
        <w:rPr>
          <w:rFonts w:ascii="Tahoma" w:hAnsi="Tahoma" w:cs="Tahoma"/>
          <w:b/>
        </w:rPr>
      </w:pPr>
    </w:p>
    <w:p w14:paraId="4193F32A" w14:textId="77777777" w:rsidR="00A60E5F" w:rsidRPr="00112425" w:rsidRDefault="00A60E5F" w:rsidP="002F4A49">
      <w:pPr>
        <w:keepNext/>
        <w:keepLines/>
        <w:jc w:val="both"/>
        <w:rPr>
          <w:rFonts w:ascii="Tahoma" w:hAnsi="Tahoma" w:cs="Tahoma"/>
          <w:b/>
          <w:sz w:val="24"/>
        </w:rPr>
      </w:pPr>
    </w:p>
    <w:p w14:paraId="63E459AA" w14:textId="77777777" w:rsidR="00A60E5F" w:rsidRPr="00112425" w:rsidRDefault="00A60E5F"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lang w:eastAsia="en-US"/>
        </w:rPr>
      </w:pPr>
    </w:p>
    <w:p w14:paraId="4A50AC91" w14:textId="77777777" w:rsidR="00A60E5F" w:rsidRPr="00112425" w:rsidRDefault="00A60E5F" w:rsidP="002F4A49">
      <w:pPr>
        <w:keepNext/>
        <w:keepLines/>
        <w:jc w:val="right"/>
        <w:rPr>
          <w:rFonts w:ascii="Tahoma" w:hAnsi="Tahoma" w:cs="Tahoma"/>
          <w:b/>
        </w:rPr>
      </w:pPr>
    </w:p>
    <w:p w14:paraId="13F92067" w14:textId="77777777" w:rsidR="00A60E5F" w:rsidRPr="00112425" w:rsidRDefault="00A60E5F" w:rsidP="002F4A49">
      <w:pPr>
        <w:keepNext/>
        <w:keepLines/>
        <w:jc w:val="both"/>
        <w:rPr>
          <w:rFonts w:ascii="Tahoma" w:hAnsi="Tahoma" w:cs="Tahoma"/>
          <w:sz w:val="10"/>
        </w:rPr>
      </w:pPr>
    </w:p>
    <w:p w14:paraId="575CCE35" w14:textId="77777777" w:rsidR="00A60E5F" w:rsidRPr="00112425" w:rsidRDefault="00A60E5F" w:rsidP="002F4A49">
      <w:pPr>
        <w:keepNext/>
        <w:keepLines/>
        <w:rPr>
          <w:rFonts w:ascii="Tahoma" w:hAnsi="Tahoma" w:cs="Tahoma"/>
          <w:sz w:val="10"/>
        </w:rPr>
      </w:pPr>
      <w:r w:rsidRPr="00112425">
        <w:rPr>
          <w:rFonts w:ascii="Tahoma" w:hAnsi="Tahoma" w:cs="Tahoma"/>
          <w:sz w:val="10"/>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2216FE" w:rsidRPr="00112425" w14:paraId="2E5405E2" w14:textId="77777777" w:rsidTr="00610C0E">
        <w:tc>
          <w:tcPr>
            <w:tcW w:w="8252" w:type="dxa"/>
          </w:tcPr>
          <w:p w14:paraId="540240B1" w14:textId="77777777" w:rsidR="002216FE" w:rsidRPr="00112425" w:rsidRDefault="002216FE" w:rsidP="002F4A49">
            <w:pPr>
              <w:keepNext/>
              <w:keepLines/>
              <w:jc w:val="both"/>
              <w:rPr>
                <w:rFonts w:ascii="Tahoma" w:hAnsi="Tahoma" w:cs="Tahoma"/>
              </w:rPr>
            </w:pPr>
            <w:r w:rsidRPr="00112425">
              <w:rPr>
                <w:rFonts w:ascii="Tahoma" w:hAnsi="Tahoma" w:cs="Tahoma"/>
              </w:rPr>
              <w:lastRenderedPageBreak/>
              <w:t>FINANČNO ZAVAROVANJE ZA DOBRO ODPRAVO NAPAK V GARANCIJSKEM ROKU</w:t>
            </w:r>
          </w:p>
        </w:tc>
        <w:tc>
          <w:tcPr>
            <w:tcW w:w="1463" w:type="dxa"/>
          </w:tcPr>
          <w:p w14:paraId="7578975F" w14:textId="77777777" w:rsidR="002216FE" w:rsidRPr="00112425" w:rsidRDefault="002216FE" w:rsidP="002216FE">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8/3</w:t>
            </w:r>
          </w:p>
        </w:tc>
      </w:tr>
    </w:tbl>
    <w:p w14:paraId="68727801" w14:textId="77777777" w:rsidR="00A60E5F" w:rsidRPr="00112425" w:rsidRDefault="00A60E5F" w:rsidP="002F4A49">
      <w:pPr>
        <w:keepNext/>
        <w:keepLines/>
        <w:rPr>
          <w:rFonts w:ascii="Tahoma" w:hAnsi="Tahoma" w:cs="Tahoma"/>
          <w:sz w:val="10"/>
        </w:rPr>
      </w:pPr>
    </w:p>
    <w:p w14:paraId="0A72B474" w14:textId="77777777" w:rsidR="00A60E5F" w:rsidRPr="00112425" w:rsidRDefault="00A60E5F" w:rsidP="002F4A49">
      <w:pPr>
        <w:keepNext/>
        <w:keepLines/>
        <w:rPr>
          <w:rFonts w:ascii="Tahoma" w:hAnsi="Tahoma" w:cs="Tahoma"/>
          <w:sz w:val="10"/>
        </w:rPr>
      </w:pPr>
    </w:p>
    <w:p w14:paraId="6D8183CE"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i/>
        </w:rPr>
        <w:t>Glava s podatki o garantu (zavarovalnici/banki) ali SWIFT ključ</w:t>
      </w:r>
    </w:p>
    <w:p w14:paraId="1CAA627C" w14:textId="77777777" w:rsidR="005E3D8D" w:rsidRPr="00112425" w:rsidRDefault="005E3D8D" w:rsidP="002F4A49">
      <w:pPr>
        <w:keepNext/>
        <w:keepLines/>
        <w:jc w:val="both"/>
        <w:rPr>
          <w:rFonts w:ascii="Tahoma" w:eastAsia="Calibri" w:hAnsi="Tahoma" w:cs="Tahoma"/>
          <w:lang w:eastAsia="en-US"/>
        </w:rPr>
      </w:pPr>
    </w:p>
    <w:p w14:paraId="4F90F135"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lang w:eastAsia="en-US"/>
        </w:rPr>
        <w:t xml:space="preserve">Za: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upravičenca tj. naročnika javnega naročila)</w:t>
      </w:r>
    </w:p>
    <w:p w14:paraId="06826702" w14:textId="77777777" w:rsidR="005E3D8D" w:rsidRPr="00112425" w:rsidRDefault="005E3D8D" w:rsidP="002F4A49">
      <w:pPr>
        <w:keepNext/>
        <w:keepLines/>
        <w:jc w:val="both"/>
        <w:rPr>
          <w:rFonts w:ascii="Tahoma" w:eastAsia="Calibri" w:hAnsi="Tahoma" w:cs="Tahoma"/>
          <w:i/>
          <w:lang w:eastAsia="en-US"/>
        </w:rPr>
      </w:pPr>
      <w:r w:rsidRPr="00112425">
        <w:rPr>
          <w:rFonts w:ascii="Tahoma" w:eastAsia="Calibri" w:hAnsi="Tahoma" w:cs="Tahoma"/>
          <w:lang w:eastAsia="en-US"/>
        </w:rPr>
        <w:t xml:space="preserve">Datum: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datum izdaje)</w:t>
      </w:r>
    </w:p>
    <w:p w14:paraId="53B668A7" w14:textId="77777777" w:rsidR="005E3D8D" w:rsidRPr="00112425" w:rsidRDefault="005E3D8D" w:rsidP="002F4A49">
      <w:pPr>
        <w:keepNext/>
        <w:keepLines/>
        <w:jc w:val="both"/>
        <w:rPr>
          <w:rFonts w:ascii="Tahoma" w:eastAsia="Calibri" w:hAnsi="Tahoma" w:cs="Tahoma"/>
          <w:lang w:eastAsia="en-US"/>
        </w:rPr>
      </w:pPr>
    </w:p>
    <w:p w14:paraId="17D9BFF6" w14:textId="77777777" w:rsidR="005E3D8D" w:rsidRPr="00112425" w:rsidRDefault="005E3D8D" w:rsidP="002F4A49">
      <w:pPr>
        <w:keepNext/>
        <w:keepLines/>
        <w:jc w:val="both"/>
        <w:rPr>
          <w:rFonts w:ascii="Tahoma" w:eastAsia="Calibri" w:hAnsi="Tahoma" w:cs="Tahoma"/>
          <w:i/>
          <w:lang w:eastAsia="en-US"/>
        </w:rPr>
      </w:pPr>
      <w:r w:rsidRPr="00112425">
        <w:rPr>
          <w:rFonts w:ascii="Tahoma" w:eastAsia="Calibri" w:hAnsi="Tahoma" w:cs="Tahoma"/>
          <w:b/>
          <w:lang w:eastAsia="en-US"/>
        </w:rPr>
        <w:t>VRSTA:</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vrsta zavarovanja: kavcijsko zavarovanje/bančna garancija)</w:t>
      </w:r>
    </w:p>
    <w:p w14:paraId="17A60C6C" w14:textId="77777777" w:rsidR="005E3D8D" w:rsidRPr="00112425" w:rsidRDefault="005E3D8D" w:rsidP="002F4A49">
      <w:pPr>
        <w:keepNext/>
        <w:keepLines/>
        <w:jc w:val="both"/>
        <w:rPr>
          <w:rFonts w:ascii="Tahoma" w:eastAsia="Calibri" w:hAnsi="Tahoma" w:cs="Tahoma"/>
          <w:lang w:eastAsia="en-US"/>
        </w:rPr>
      </w:pPr>
    </w:p>
    <w:p w14:paraId="58374CB8"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b/>
          <w:lang w:eastAsia="en-US"/>
        </w:rPr>
        <w:t xml:space="preserve">ŠTEVILKA: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številka zavarovanja)</w:t>
      </w:r>
    </w:p>
    <w:p w14:paraId="5C87259B" w14:textId="77777777" w:rsidR="005E3D8D" w:rsidRPr="00112425" w:rsidRDefault="005E3D8D" w:rsidP="002F4A49">
      <w:pPr>
        <w:keepNext/>
        <w:keepLines/>
        <w:jc w:val="both"/>
        <w:rPr>
          <w:rFonts w:ascii="Tahoma" w:eastAsia="Calibri" w:hAnsi="Tahoma" w:cs="Tahoma"/>
          <w:lang w:eastAsia="en-US"/>
        </w:rPr>
      </w:pPr>
    </w:p>
    <w:p w14:paraId="47BA8153" w14:textId="77777777" w:rsidR="005E3D8D" w:rsidRPr="00112425" w:rsidRDefault="005E3D8D" w:rsidP="002F4A49">
      <w:pPr>
        <w:keepNext/>
        <w:keepLines/>
        <w:jc w:val="both"/>
        <w:rPr>
          <w:rFonts w:ascii="Tahoma" w:eastAsia="Calibri" w:hAnsi="Tahoma" w:cs="Tahoma"/>
          <w:i/>
          <w:lang w:eastAsia="en-US"/>
        </w:rPr>
      </w:pPr>
      <w:r w:rsidRPr="00112425">
        <w:rPr>
          <w:rFonts w:ascii="Tahoma" w:eastAsia="Calibri" w:hAnsi="Tahoma" w:cs="Tahoma"/>
          <w:b/>
          <w:lang w:eastAsia="en-US"/>
        </w:rPr>
        <w:t>GARANT:</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(vpišeta se ime in naslov zavarovalnice/banke v kraju izdaje)</w:t>
      </w:r>
    </w:p>
    <w:p w14:paraId="59003B12" w14:textId="77777777" w:rsidR="005E3D8D" w:rsidRPr="00112425" w:rsidRDefault="005E3D8D" w:rsidP="002F4A49">
      <w:pPr>
        <w:keepNext/>
        <w:keepLines/>
        <w:jc w:val="both"/>
        <w:rPr>
          <w:rFonts w:ascii="Tahoma" w:eastAsia="Calibri" w:hAnsi="Tahoma" w:cs="Tahoma"/>
          <w:lang w:eastAsia="en-US"/>
        </w:rPr>
      </w:pPr>
    </w:p>
    <w:p w14:paraId="78E70D48"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b/>
          <w:lang w:eastAsia="en-US"/>
        </w:rPr>
        <w:t xml:space="preserve">NAROČNIK: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ime in naslov naročnika zavarovanja, tj. v postopku javnega naročanja izbranega ponudnika)</w:t>
      </w:r>
    </w:p>
    <w:p w14:paraId="52F58B00" w14:textId="77777777" w:rsidR="005E3D8D" w:rsidRPr="00112425" w:rsidRDefault="005E3D8D" w:rsidP="002F4A49">
      <w:pPr>
        <w:keepNext/>
        <w:keepLines/>
        <w:jc w:val="both"/>
        <w:rPr>
          <w:rFonts w:ascii="Tahoma" w:eastAsia="Calibri" w:hAnsi="Tahoma" w:cs="Tahoma"/>
          <w:lang w:eastAsia="en-US"/>
        </w:rPr>
      </w:pPr>
    </w:p>
    <w:p w14:paraId="30E264FB"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b/>
          <w:lang w:eastAsia="en-US"/>
        </w:rPr>
        <w:t>UPRAVIČENEC:</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naročnik javnega naročila)</w:t>
      </w:r>
    </w:p>
    <w:p w14:paraId="7848ACD3" w14:textId="77777777" w:rsidR="005E3D8D" w:rsidRPr="00112425" w:rsidRDefault="005E3D8D" w:rsidP="002F4A49">
      <w:pPr>
        <w:keepNext/>
        <w:keepLines/>
        <w:jc w:val="both"/>
        <w:rPr>
          <w:rFonts w:ascii="Tahoma" w:eastAsia="Calibri" w:hAnsi="Tahoma" w:cs="Tahoma"/>
          <w:lang w:eastAsia="en-US"/>
        </w:rPr>
      </w:pPr>
    </w:p>
    <w:p w14:paraId="171B0AF9" w14:textId="77777777" w:rsidR="005E3D8D" w:rsidRPr="00112425" w:rsidRDefault="005E3D8D" w:rsidP="002F4A49">
      <w:pPr>
        <w:keepNext/>
        <w:keepLines/>
        <w:jc w:val="both"/>
        <w:rPr>
          <w:rFonts w:ascii="Tahoma" w:eastAsia="Calibri" w:hAnsi="Tahoma" w:cs="Tahoma"/>
          <w:i/>
          <w:lang w:eastAsia="en-US"/>
        </w:rPr>
      </w:pPr>
      <w:r w:rsidRPr="00112425">
        <w:rPr>
          <w:rFonts w:ascii="Tahoma" w:eastAsia="Calibri" w:hAnsi="Tahoma" w:cs="Tahoma"/>
          <w:b/>
          <w:lang w:eastAsia="en-US"/>
        </w:rPr>
        <w:t xml:space="preserve">OSNOVNI POSEL: </w:t>
      </w:r>
      <w:r w:rsidRPr="00112425">
        <w:rPr>
          <w:rFonts w:ascii="Tahoma" w:eastAsia="Calibri" w:hAnsi="Tahoma" w:cs="Tahoma"/>
          <w:lang w:eastAsia="en-US"/>
        </w:rPr>
        <w:t xml:space="preserve">obveznost naročnika zavarovanja za odpravo napak v garancijskem roku, ki izhaja iz pogodbe št.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z dne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 xml:space="preserve">(vpiše se pogodbo o izvedbi javnega naročila), </w:t>
      </w:r>
      <w:r w:rsidRPr="00112425">
        <w:rPr>
          <w:rFonts w:ascii="Tahoma" w:eastAsia="Calibri" w:hAnsi="Tahoma" w:cs="Tahoma"/>
          <w:lang w:eastAsia="en-US"/>
        </w:rPr>
        <w:t xml:space="preserve">katere predmet je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predmet javnega naročila).</w:t>
      </w:r>
    </w:p>
    <w:p w14:paraId="0380B0BA" w14:textId="77777777" w:rsidR="005E3D8D" w:rsidRPr="00112425" w:rsidRDefault="005E3D8D" w:rsidP="002F4A49">
      <w:pPr>
        <w:keepNext/>
        <w:keepLines/>
        <w:jc w:val="both"/>
        <w:rPr>
          <w:rFonts w:ascii="Tahoma" w:eastAsia="Calibri" w:hAnsi="Tahoma" w:cs="Tahoma"/>
          <w:lang w:eastAsia="en-US"/>
        </w:rPr>
      </w:pPr>
    </w:p>
    <w:p w14:paraId="7B0880DF"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b/>
          <w:lang w:eastAsia="en-US"/>
        </w:rPr>
        <w:t xml:space="preserve">ZNESEK V EUR: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najvišji znesek s številko in besedo)</w:t>
      </w:r>
    </w:p>
    <w:p w14:paraId="1044D8C9" w14:textId="77777777" w:rsidR="005E3D8D" w:rsidRPr="00112425" w:rsidRDefault="005E3D8D" w:rsidP="002F4A49">
      <w:pPr>
        <w:keepNext/>
        <w:keepLines/>
        <w:jc w:val="both"/>
        <w:rPr>
          <w:rFonts w:ascii="Tahoma" w:eastAsia="Calibri" w:hAnsi="Tahoma" w:cs="Tahoma"/>
          <w:lang w:eastAsia="en-US"/>
        </w:rPr>
      </w:pPr>
    </w:p>
    <w:p w14:paraId="3C3D4E8B"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b/>
          <w:lang w:eastAsia="en-US"/>
        </w:rPr>
        <w:t xml:space="preserve">LISTINE, KI JIH JE POLEG IZJAVE TREBA PRILOŽITI ZAHTEVI ZA PLAČILO IN SE IZRECNO ZAHTEVAJO V SPODNJEM BESEDILU: </w:t>
      </w:r>
      <w:r w:rsidRPr="00112425">
        <w:rPr>
          <w:rFonts w:ascii="Tahoma" w:eastAsia="Calibri" w:hAnsi="Tahoma" w:cs="Tahoma"/>
          <w:lang w:eastAsia="en-US"/>
        </w:rPr>
        <w:t>nobena</w:t>
      </w:r>
    </w:p>
    <w:p w14:paraId="16FAF4D4" w14:textId="77777777" w:rsidR="005E3D8D" w:rsidRPr="00112425" w:rsidRDefault="005E3D8D" w:rsidP="002F4A49">
      <w:pPr>
        <w:keepNext/>
        <w:keepLines/>
        <w:jc w:val="both"/>
        <w:rPr>
          <w:rFonts w:ascii="Tahoma" w:eastAsia="Calibri" w:hAnsi="Tahoma" w:cs="Tahoma"/>
          <w:lang w:eastAsia="en-US"/>
        </w:rPr>
      </w:pPr>
    </w:p>
    <w:p w14:paraId="348F23AF"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b/>
          <w:lang w:eastAsia="en-US"/>
        </w:rPr>
        <w:t>JEZIK V ZAHTEVANIH LISTINAH:</w:t>
      </w:r>
      <w:r w:rsidRPr="00112425">
        <w:rPr>
          <w:rFonts w:ascii="Tahoma" w:eastAsia="Calibri" w:hAnsi="Tahoma" w:cs="Tahoma"/>
          <w:lang w:eastAsia="en-US"/>
        </w:rPr>
        <w:t xml:space="preserve"> slovenski</w:t>
      </w:r>
    </w:p>
    <w:p w14:paraId="7258D307" w14:textId="77777777" w:rsidR="005E3D8D" w:rsidRPr="00112425" w:rsidRDefault="005E3D8D" w:rsidP="002F4A49">
      <w:pPr>
        <w:keepNext/>
        <w:keepLines/>
        <w:jc w:val="both"/>
        <w:rPr>
          <w:rFonts w:ascii="Tahoma" w:eastAsia="Calibri" w:hAnsi="Tahoma" w:cs="Tahoma"/>
          <w:lang w:eastAsia="en-US"/>
        </w:rPr>
      </w:pPr>
    </w:p>
    <w:p w14:paraId="54A4A74E"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b/>
          <w:lang w:eastAsia="en-US"/>
        </w:rPr>
        <w:t>OBLIKA PREDLOŽITVE:</w:t>
      </w:r>
      <w:r w:rsidRPr="00112425">
        <w:rPr>
          <w:rFonts w:ascii="Tahoma" w:eastAsia="Calibri" w:hAnsi="Tahoma" w:cs="Tahoma"/>
          <w:lang w:eastAsia="en-US"/>
        </w:rPr>
        <w:t xml:space="preserve"> v papirni obliki s priporočeno pošto ali katerokoli obliko hitre pošte ali osebno ali v elektronski obliki po SWIFT sistemu na naslov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(navede se SWIFT naslova garanta)</w:t>
      </w:r>
    </w:p>
    <w:p w14:paraId="4BB34D9A" w14:textId="77777777" w:rsidR="005E3D8D" w:rsidRPr="00112425" w:rsidRDefault="005E3D8D" w:rsidP="002F4A49">
      <w:pPr>
        <w:keepNext/>
        <w:keepLines/>
        <w:jc w:val="both"/>
        <w:rPr>
          <w:rFonts w:ascii="Tahoma" w:eastAsia="Calibri" w:hAnsi="Tahoma" w:cs="Tahoma"/>
          <w:lang w:eastAsia="en-US"/>
        </w:rPr>
      </w:pPr>
    </w:p>
    <w:p w14:paraId="38B4E6DC"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i/>
          <w:lang w:eastAsia="en-US"/>
        </w:rPr>
      </w:pPr>
      <w:r w:rsidRPr="00112425">
        <w:rPr>
          <w:rFonts w:ascii="Tahoma" w:eastAsia="Calibri" w:hAnsi="Tahoma" w:cs="Tahoma"/>
          <w:b/>
          <w:lang w:eastAsia="en-US"/>
        </w:rPr>
        <w:t>KRAJ PREDLOŽITVE:</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(garant vpiše naslov podružnice, kjer se opravi predložitev papirnih listin, ali elektronski naslov za predložitev v elektronski obliki, kot na primer garantov SWIFT naslov)</w:t>
      </w:r>
    </w:p>
    <w:p w14:paraId="0F095E91"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p>
    <w:p w14:paraId="757D8F94"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r w:rsidRPr="00112425">
        <w:rPr>
          <w:rFonts w:ascii="Tahoma" w:eastAsia="Calibri" w:hAnsi="Tahoma" w:cs="Tahoma"/>
          <w:lang w:eastAsia="en-US"/>
        </w:rPr>
        <w:t>Ne glede na naslov podružnice, ki jo je vpisal garant, se predložitev papirnih listin lahko opravi v katerikoli podružnici garanta na območju Republike Slovenije.</w:t>
      </w:r>
      <w:r w:rsidRPr="00112425" w:rsidDel="00D4087F">
        <w:rPr>
          <w:rFonts w:ascii="Tahoma" w:eastAsia="Calibri" w:hAnsi="Tahoma" w:cs="Tahoma"/>
          <w:lang w:eastAsia="en-US"/>
        </w:rPr>
        <w:t xml:space="preserve"> </w:t>
      </w:r>
    </w:p>
    <w:p w14:paraId="6CFA15BA" w14:textId="77777777" w:rsidR="005E3D8D" w:rsidRPr="00112425" w:rsidRDefault="005E3D8D" w:rsidP="002F4A49">
      <w:pPr>
        <w:keepNext/>
        <w:keepLines/>
        <w:jc w:val="both"/>
        <w:rPr>
          <w:rFonts w:ascii="Tahoma" w:eastAsia="Calibri" w:hAnsi="Tahoma" w:cs="Tahoma"/>
          <w:lang w:eastAsia="en-US"/>
        </w:rPr>
      </w:pPr>
    </w:p>
    <w:p w14:paraId="51206F3D"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b/>
          <w:lang w:eastAsia="en-US"/>
        </w:rPr>
        <w:t xml:space="preserve">DATUM VELJAVNOSTI: </w:t>
      </w:r>
      <w:r w:rsidRPr="00112425">
        <w:rPr>
          <w:rFonts w:ascii="Tahoma" w:eastAsia="Calibri" w:hAnsi="Tahoma" w:cs="Tahoma"/>
          <w:lang w:eastAsia="en-US"/>
        </w:rPr>
        <w:fldChar w:fldCharType="begin">
          <w:ffData>
            <w:name w:val="Besedilo2"/>
            <w:enabled/>
            <w:calcOnExit w:val="0"/>
            <w:textInput>
              <w:default w:val="DD. MM. LLLL"/>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DD. MM. LLLL</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datum zapadlosti zavarovanja)</w:t>
      </w:r>
    </w:p>
    <w:p w14:paraId="64585BF0" w14:textId="77777777" w:rsidR="005E3D8D" w:rsidRPr="00112425" w:rsidRDefault="005E3D8D" w:rsidP="002F4A49">
      <w:pPr>
        <w:keepNext/>
        <w:keepLines/>
        <w:jc w:val="both"/>
        <w:rPr>
          <w:rFonts w:ascii="Tahoma" w:eastAsia="Calibri" w:hAnsi="Tahoma" w:cs="Tahoma"/>
          <w:lang w:eastAsia="en-US"/>
        </w:rPr>
      </w:pPr>
    </w:p>
    <w:p w14:paraId="2CCBEBCB"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b/>
          <w:lang w:eastAsia="en-US"/>
        </w:rPr>
        <w:t>STRANKA, KI JE DOLŽNA PLAČATI STROŠKE:</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ime naročnika zavarovanja, tj. v postopku javnega naročanja izbranega ponudnika)</w:t>
      </w:r>
    </w:p>
    <w:p w14:paraId="262189EA"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p>
    <w:p w14:paraId="6FB48E34"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lang w:eastAsia="en-US"/>
        </w:rPr>
        <w:t xml:space="preserve">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7CC04391" w14:textId="77777777" w:rsidR="005E3D8D" w:rsidRPr="00112425" w:rsidRDefault="005E3D8D" w:rsidP="002F4A49">
      <w:pPr>
        <w:keepNext/>
        <w:keepLines/>
        <w:jc w:val="both"/>
        <w:rPr>
          <w:rFonts w:ascii="Tahoma" w:eastAsia="Calibri" w:hAnsi="Tahoma" w:cs="Tahoma"/>
          <w:lang w:eastAsia="en-US"/>
        </w:rPr>
      </w:pPr>
    </w:p>
    <w:p w14:paraId="76ED1A6B"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lang w:eastAsia="en-US"/>
        </w:rPr>
        <w:t>Katerokoli zahtevo za plačilo po tem zavarovanju moramo prejeti na datum veljavnosti zavarovanja ali pred njim v zgoraj navedenem kraju predložitve.</w:t>
      </w:r>
    </w:p>
    <w:p w14:paraId="011B67BF" w14:textId="77777777" w:rsidR="005E3D8D" w:rsidRPr="00112425" w:rsidRDefault="005E3D8D" w:rsidP="002F4A49">
      <w:pPr>
        <w:keepNext/>
        <w:keepLines/>
        <w:jc w:val="both"/>
        <w:rPr>
          <w:rFonts w:ascii="Tahoma" w:eastAsia="Calibri" w:hAnsi="Tahoma" w:cs="Tahoma"/>
          <w:lang w:eastAsia="en-US"/>
        </w:rPr>
      </w:pPr>
    </w:p>
    <w:p w14:paraId="1367BB05"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lang w:eastAsia="en-US"/>
        </w:rPr>
        <w:t>Morebitne spore v zvezi s tem zavarovanjem rešuje stvarno pristojno sodišče v Ljubljani po slovenskem pravu.</w:t>
      </w:r>
    </w:p>
    <w:p w14:paraId="0D7E5DE0" w14:textId="77777777" w:rsidR="005E3D8D" w:rsidRPr="00112425" w:rsidRDefault="005E3D8D" w:rsidP="002F4A49">
      <w:pPr>
        <w:keepNext/>
        <w:keepLines/>
        <w:jc w:val="both"/>
        <w:rPr>
          <w:rFonts w:ascii="Tahoma" w:eastAsia="Calibri" w:hAnsi="Tahoma" w:cs="Tahoma"/>
          <w:lang w:eastAsia="en-US"/>
        </w:rPr>
      </w:pPr>
    </w:p>
    <w:p w14:paraId="43E41C0D"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lang w:eastAsia="en-US"/>
        </w:rPr>
        <w:lastRenderedPageBreak/>
        <w:t>Za to zavarovanje veljajo Enotna pravila za garancije na poziv (EPGP) revizija iz leta 2010, izdana pri MTZ pod št. 758.</w:t>
      </w:r>
    </w:p>
    <w:p w14:paraId="2114ED5D" w14:textId="77777777" w:rsidR="005E3D8D" w:rsidRPr="00112425" w:rsidRDefault="005E3D8D" w:rsidP="002F4A49">
      <w:pPr>
        <w:keepNext/>
        <w:keepLines/>
        <w:jc w:val="both"/>
        <w:rPr>
          <w:rFonts w:ascii="Tahoma" w:eastAsia="Calibri" w:hAnsi="Tahoma" w:cs="Tahoma"/>
          <w:i/>
          <w:lang w:eastAsia="en-US"/>
        </w:rPr>
      </w:pPr>
    </w:p>
    <w:p w14:paraId="3AE2C148"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Calibri" w:hAnsi="Tahoma" w:cs="Tahoma"/>
          <w:lang w:eastAsia="en-US"/>
        </w:rPr>
      </w:pP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t>garant</w:t>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p>
    <w:p w14:paraId="281DBF59"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Calibri" w:hAnsi="Tahoma" w:cs="Tahoma"/>
          <w:lang w:eastAsia="en-US"/>
        </w:rPr>
      </w:pP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t>(žig in podpis)</w:t>
      </w:r>
    </w:p>
    <w:p w14:paraId="18428B28" w14:textId="77777777" w:rsidR="005E3D8D" w:rsidRPr="00112425" w:rsidRDefault="005E3D8D" w:rsidP="002F4A49">
      <w:pPr>
        <w:keepNext/>
        <w:keepLines/>
        <w:jc w:val="both"/>
        <w:rPr>
          <w:rFonts w:ascii="Tahoma" w:eastAsia="Calibri" w:hAnsi="Tahoma" w:cs="Tahoma"/>
          <w:sz w:val="18"/>
          <w:szCs w:val="18"/>
          <w:lang w:eastAsia="en-US"/>
        </w:rPr>
      </w:pPr>
    </w:p>
    <w:p w14:paraId="4BE13E7E" w14:textId="77777777" w:rsidR="005E3D8D" w:rsidRPr="00112425" w:rsidRDefault="005E3D8D" w:rsidP="002F4A49">
      <w:pPr>
        <w:keepNext/>
        <w:keepLines/>
        <w:jc w:val="both"/>
        <w:rPr>
          <w:rFonts w:ascii="Tahoma" w:eastAsia="Calibri" w:hAnsi="Tahoma" w:cs="Tahoma"/>
          <w:b/>
          <w:i/>
          <w:sz w:val="18"/>
          <w:szCs w:val="18"/>
          <w:lang w:eastAsia="en-US"/>
        </w:rPr>
      </w:pPr>
    </w:p>
    <w:p w14:paraId="1B27541F" w14:textId="77777777" w:rsidR="005E3D8D" w:rsidRPr="00112425" w:rsidRDefault="005E3D8D" w:rsidP="002F4A49">
      <w:pPr>
        <w:keepNext/>
        <w:keepLines/>
        <w:jc w:val="both"/>
        <w:rPr>
          <w:rFonts w:ascii="Tahoma" w:eastAsia="Calibri" w:hAnsi="Tahoma" w:cs="Tahoma"/>
          <w:b/>
          <w:i/>
          <w:sz w:val="18"/>
          <w:szCs w:val="18"/>
          <w:lang w:eastAsia="en-US"/>
        </w:rPr>
      </w:pPr>
    </w:p>
    <w:p w14:paraId="4ED2F5C3" w14:textId="77777777" w:rsidR="005E3D8D" w:rsidRPr="00112425" w:rsidRDefault="005E3D8D" w:rsidP="002F4A49">
      <w:pPr>
        <w:keepNext/>
        <w:keepLines/>
        <w:jc w:val="both"/>
        <w:rPr>
          <w:rFonts w:ascii="Tahoma" w:eastAsia="Calibri" w:hAnsi="Tahoma" w:cs="Tahoma"/>
          <w:b/>
          <w:i/>
          <w:lang w:eastAsia="en-US"/>
        </w:rPr>
      </w:pPr>
    </w:p>
    <w:p w14:paraId="0E2B2524" w14:textId="77777777" w:rsidR="005E3D8D" w:rsidRPr="00112425" w:rsidRDefault="005E3D8D" w:rsidP="002F4A49">
      <w:pPr>
        <w:keepNext/>
        <w:keepLines/>
        <w:jc w:val="both"/>
        <w:rPr>
          <w:rFonts w:ascii="Tahoma" w:eastAsia="Calibri" w:hAnsi="Tahoma" w:cs="Tahoma"/>
          <w:b/>
          <w:i/>
          <w:lang w:eastAsia="en-US"/>
        </w:rPr>
      </w:pPr>
    </w:p>
    <w:p w14:paraId="283C8DC0" w14:textId="77777777" w:rsidR="005E3D8D" w:rsidRPr="00112425" w:rsidRDefault="005E3D8D" w:rsidP="002F4A49">
      <w:pPr>
        <w:keepNext/>
        <w:keepLines/>
        <w:jc w:val="both"/>
        <w:rPr>
          <w:rFonts w:ascii="Tahoma" w:eastAsia="Calibri" w:hAnsi="Tahoma" w:cs="Tahoma"/>
          <w:b/>
          <w:i/>
          <w:lang w:eastAsia="en-US"/>
        </w:rPr>
      </w:pPr>
    </w:p>
    <w:p w14:paraId="3616D704" w14:textId="77777777" w:rsidR="00A60E5F" w:rsidRPr="00112425" w:rsidRDefault="00A60E5F" w:rsidP="002F4A49">
      <w:pPr>
        <w:keepNext/>
        <w:keepLines/>
        <w:rPr>
          <w:rFonts w:ascii="Tahoma" w:hAnsi="Tahoma" w:cs="Tahoma"/>
          <w:sz w:val="10"/>
        </w:rPr>
      </w:pPr>
    </w:p>
    <w:p w14:paraId="25438D3F" w14:textId="77777777" w:rsidR="0098185D" w:rsidRPr="00112425" w:rsidRDefault="0098185D" w:rsidP="002F4A49">
      <w:pPr>
        <w:keepNext/>
        <w:keepLines/>
        <w:jc w:val="both"/>
        <w:rPr>
          <w:rFonts w:ascii="Tahoma" w:hAnsi="Tahoma" w:cs="Tahoma"/>
          <w:b/>
        </w:rPr>
      </w:pPr>
    </w:p>
    <w:p w14:paraId="2B8E66BB"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sz w:val="18"/>
          <w:szCs w:val="18"/>
          <w:u w:val="single"/>
          <w:lang w:eastAsia="en-US"/>
        </w:rPr>
      </w:pPr>
      <w:r w:rsidRPr="00112425">
        <w:rPr>
          <w:rFonts w:ascii="Tahoma" w:hAnsi="Tahoma" w:cs="Tahoma"/>
          <w:b/>
          <w:i/>
          <w:sz w:val="18"/>
          <w:szCs w:val="18"/>
          <w:u w:val="single"/>
          <w:lang w:eastAsia="en-US"/>
        </w:rPr>
        <w:t>Opozorilo glede kavcijskega zavarovanja:</w:t>
      </w:r>
    </w:p>
    <w:p w14:paraId="1107DA4B" w14:textId="77777777" w:rsidR="005E3D8D" w:rsidRPr="00112425" w:rsidRDefault="005E3D8D" w:rsidP="002F4A49">
      <w:pPr>
        <w:keepNext/>
        <w:keepLines/>
        <w:jc w:val="both"/>
        <w:rPr>
          <w:rFonts w:ascii="Tahoma" w:hAnsi="Tahoma" w:cs="Tahoma"/>
          <w:sz w:val="18"/>
          <w:szCs w:val="18"/>
        </w:rPr>
      </w:pPr>
      <w:r w:rsidRPr="00112425">
        <w:rPr>
          <w:rFonts w:ascii="Tahoma" w:hAnsi="Tahoma" w:cs="Tahoma"/>
          <w:i/>
          <w:sz w:val="18"/>
          <w:szCs w:val="18"/>
        </w:rPr>
        <w:t xml:space="preserve">Kavcijska zavarovanja </w:t>
      </w:r>
      <w:r w:rsidRPr="00112425">
        <w:rPr>
          <w:rFonts w:ascii="Tahoma" w:hAnsi="Tahoma" w:cs="Tahoma"/>
          <w:i/>
          <w:sz w:val="18"/>
          <w:szCs w:val="18"/>
          <w:u w:val="single"/>
        </w:rPr>
        <w:t>morajo</w:t>
      </w:r>
      <w:r w:rsidRPr="00112425">
        <w:rPr>
          <w:rFonts w:ascii="Tahoma" w:hAnsi="Tahoma" w:cs="Tahoma"/>
          <w:i/>
          <w:sz w:val="18"/>
          <w:szCs w:val="18"/>
        </w:rPr>
        <w:t xml:space="preserve"> vsebovati klavzulo: »Zahtevi za plačilo ni potrebno priložiti originalnega izvoda zavarovanja.« </w:t>
      </w:r>
    </w:p>
    <w:p w14:paraId="754E3839"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szCs w:val="18"/>
          <w:lang w:eastAsia="en-US"/>
        </w:rPr>
      </w:pPr>
    </w:p>
    <w:p w14:paraId="54CFDFC3" w14:textId="77777777" w:rsidR="0098185D" w:rsidRPr="00112425" w:rsidRDefault="0098185D" w:rsidP="002F4A49">
      <w:pPr>
        <w:keepNext/>
        <w:keepLines/>
        <w:jc w:val="both"/>
        <w:rPr>
          <w:rFonts w:ascii="Tahoma" w:hAnsi="Tahoma" w:cs="Tahoma"/>
          <w:b/>
        </w:rPr>
      </w:pPr>
    </w:p>
    <w:p w14:paraId="45C81BD3" w14:textId="77777777" w:rsidR="0098185D" w:rsidRPr="00112425" w:rsidRDefault="0098185D" w:rsidP="002F4A49">
      <w:pPr>
        <w:keepNext/>
        <w:keepLines/>
        <w:jc w:val="both"/>
        <w:rPr>
          <w:rFonts w:ascii="Tahoma" w:hAnsi="Tahoma" w:cs="Tahoma"/>
          <w:b/>
        </w:rPr>
      </w:pPr>
    </w:p>
    <w:p w14:paraId="28E03B48" w14:textId="77777777" w:rsidR="00A055C4" w:rsidRPr="00112425" w:rsidRDefault="00A055C4" w:rsidP="002F4A49">
      <w:pPr>
        <w:keepNext/>
        <w:keepLines/>
        <w:jc w:val="both"/>
        <w:rPr>
          <w:rFonts w:ascii="Tahoma" w:hAnsi="Tahoma" w:cs="Tahoma"/>
          <w:b/>
        </w:rPr>
      </w:pPr>
    </w:p>
    <w:p w14:paraId="3D4EF387" w14:textId="77777777" w:rsidR="00A055C4" w:rsidRPr="00112425" w:rsidRDefault="00A055C4" w:rsidP="002F4A49">
      <w:pPr>
        <w:keepNext/>
        <w:keepLines/>
        <w:jc w:val="both"/>
        <w:rPr>
          <w:rFonts w:ascii="Tahoma" w:hAnsi="Tahoma" w:cs="Tahoma"/>
          <w:b/>
        </w:rPr>
      </w:pPr>
    </w:p>
    <w:p w14:paraId="18E148A1" w14:textId="77777777" w:rsidR="00A055C4" w:rsidRPr="00112425" w:rsidRDefault="00A055C4" w:rsidP="002F4A49">
      <w:pPr>
        <w:keepNext/>
        <w:keepLines/>
        <w:jc w:val="both"/>
        <w:rPr>
          <w:rFonts w:ascii="Tahoma" w:hAnsi="Tahoma" w:cs="Tahoma"/>
          <w:b/>
        </w:rPr>
      </w:pPr>
    </w:p>
    <w:p w14:paraId="15AC0003" w14:textId="77777777" w:rsidR="006F5550" w:rsidRPr="00112425" w:rsidRDefault="006F5550" w:rsidP="002F4A49">
      <w:pPr>
        <w:keepNext/>
        <w:keepLines/>
        <w:rPr>
          <w:rFonts w:ascii="Tahoma" w:hAnsi="Tahoma" w:cs="Tahoma"/>
          <w:b/>
        </w:rPr>
      </w:pPr>
      <w:r w:rsidRPr="00112425">
        <w:rPr>
          <w:rFonts w:ascii="Tahoma" w:hAnsi="Tahoma" w:cs="Tahoma"/>
          <w:b/>
        </w:rPr>
        <w:br w:type="page"/>
      </w:r>
    </w:p>
    <w:p w14:paraId="02893D6C" w14:textId="77777777" w:rsidR="009B1B96" w:rsidRPr="00112425" w:rsidRDefault="009B1B96" w:rsidP="002F4A49">
      <w:pPr>
        <w:keepNext/>
        <w:keepLines/>
        <w:rPr>
          <w:rFonts w:ascii="Tahoma" w:hAnsi="Tahoma" w:cs="Tahoma"/>
          <w:b/>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094"/>
      </w:tblGrid>
      <w:tr w:rsidR="004E3A6A" w:rsidRPr="00112425" w14:paraId="7C8431EA" w14:textId="77777777" w:rsidTr="004E3A6A">
        <w:tc>
          <w:tcPr>
            <w:tcW w:w="8257" w:type="dxa"/>
            <w:tcBorders>
              <w:top w:val="single" w:sz="4" w:space="0" w:color="auto"/>
              <w:left w:val="single" w:sz="4" w:space="0" w:color="auto"/>
              <w:bottom w:val="single" w:sz="4" w:space="0" w:color="auto"/>
              <w:right w:val="single" w:sz="4" w:space="0" w:color="808080"/>
            </w:tcBorders>
            <w:hideMark/>
          </w:tcPr>
          <w:p w14:paraId="660612E7" w14:textId="77777777" w:rsidR="004E3A6A" w:rsidRPr="00112425" w:rsidRDefault="004E3A6A" w:rsidP="002F4A49">
            <w:pPr>
              <w:keepNext/>
              <w:keepLines/>
              <w:jc w:val="both"/>
              <w:rPr>
                <w:rFonts w:ascii="Tahoma" w:hAnsi="Tahoma" w:cs="Tahoma"/>
              </w:rPr>
            </w:pPr>
            <w:r w:rsidRPr="00112425">
              <w:rPr>
                <w:rFonts w:ascii="Tahoma" w:hAnsi="Tahoma" w:cs="Tahoma"/>
              </w:rPr>
              <w:t>OBRAZEC PREDRAČUNA – POPIS DEL</w:t>
            </w:r>
          </w:p>
        </w:tc>
        <w:tc>
          <w:tcPr>
            <w:tcW w:w="1094" w:type="dxa"/>
            <w:tcBorders>
              <w:top w:val="single" w:sz="4" w:space="0" w:color="auto"/>
              <w:left w:val="single" w:sz="4" w:space="0" w:color="808080"/>
              <w:bottom w:val="single" w:sz="4" w:space="0" w:color="auto"/>
              <w:right w:val="single" w:sz="4" w:space="0" w:color="auto"/>
            </w:tcBorders>
            <w:hideMark/>
          </w:tcPr>
          <w:p w14:paraId="0C6AE948" w14:textId="71ABBB02" w:rsidR="004E3A6A" w:rsidRPr="00112425" w:rsidRDefault="004E3A6A" w:rsidP="004E3A6A">
            <w:pPr>
              <w:keepNext/>
              <w:keepLines/>
              <w:jc w:val="both"/>
              <w:rPr>
                <w:rFonts w:ascii="Tahoma" w:hAnsi="Tahoma" w:cs="Tahoma"/>
                <w:b/>
                <w:i/>
              </w:rPr>
            </w:pPr>
            <w:r w:rsidRPr="00112425">
              <w:rPr>
                <w:rFonts w:ascii="Tahoma" w:hAnsi="Tahoma" w:cs="Tahoma"/>
                <w:b/>
                <w:i/>
              </w:rPr>
              <w:t>Priloga 9</w:t>
            </w:r>
          </w:p>
        </w:tc>
      </w:tr>
    </w:tbl>
    <w:p w14:paraId="767BD823" w14:textId="77777777" w:rsidR="00220F7D" w:rsidRPr="00112425" w:rsidRDefault="00220F7D" w:rsidP="002F4A49">
      <w:pPr>
        <w:keepNext/>
        <w:keepLines/>
      </w:pPr>
    </w:p>
    <w:p w14:paraId="081FB9EB" w14:textId="77777777" w:rsidR="00220F7D" w:rsidRPr="00112425" w:rsidRDefault="001159B2" w:rsidP="002F4A49">
      <w:pPr>
        <w:pStyle w:val="Slog"/>
        <w:keepNext/>
        <w:keepLines/>
        <w:jc w:val="both"/>
        <w:rPr>
          <w:rFonts w:ascii="Tahoma" w:hAnsi="Tahoma" w:cs="Tahoma"/>
          <w:sz w:val="20"/>
          <w:lang w:val="sl-SI"/>
        </w:rPr>
      </w:pPr>
      <w:r w:rsidRPr="00112425">
        <w:rPr>
          <w:rFonts w:ascii="Tahoma" w:hAnsi="Tahoma" w:cs="Tahoma"/>
          <w:b/>
          <w:sz w:val="20"/>
          <w:lang w:val="sl-SI"/>
        </w:rPr>
        <w:t>Obraz</w:t>
      </w:r>
      <w:r w:rsidR="00220F7D" w:rsidRPr="00112425">
        <w:rPr>
          <w:rFonts w:ascii="Tahoma" w:hAnsi="Tahoma" w:cs="Tahoma"/>
          <w:b/>
          <w:sz w:val="20"/>
          <w:lang w:val="sl-SI"/>
        </w:rPr>
        <w:t>c</w:t>
      </w:r>
      <w:r w:rsidRPr="00112425">
        <w:rPr>
          <w:rFonts w:ascii="Tahoma" w:hAnsi="Tahoma" w:cs="Tahoma"/>
          <w:b/>
          <w:sz w:val="20"/>
          <w:lang w:val="sl-SI"/>
        </w:rPr>
        <w:t>a</w:t>
      </w:r>
      <w:r w:rsidR="00220F7D" w:rsidRPr="00112425">
        <w:rPr>
          <w:rFonts w:ascii="Tahoma" w:hAnsi="Tahoma" w:cs="Tahoma"/>
          <w:b/>
          <w:sz w:val="20"/>
          <w:lang w:val="sl-SI"/>
        </w:rPr>
        <w:t xml:space="preserve"> predračuna (popisa del)</w:t>
      </w:r>
      <w:r w:rsidR="005B2B2C" w:rsidRPr="00112425">
        <w:rPr>
          <w:rFonts w:ascii="Tahoma" w:hAnsi="Tahoma" w:cs="Tahoma"/>
          <w:b/>
          <w:sz w:val="20"/>
          <w:lang w:val="sl-SI"/>
        </w:rPr>
        <w:t xml:space="preserve"> za posameznega naročnika</w:t>
      </w:r>
      <w:r w:rsidR="00220F7D" w:rsidRPr="00112425">
        <w:rPr>
          <w:rFonts w:ascii="Tahoma" w:hAnsi="Tahoma" w:cs="Tahoma"/>
          <w:b/>
          <w:sz w:val="20"/>
          <w:lang w:val="sl-SI"/>
        </w:rPr>
        <w:t xml:space="preserve"> </w:t>
      </w:r>
      <w:r w:rsidRPr="00112425">
        <w:rPr>
          <w:rFonts w:ascii="Tahoma" w:hAnsi="Tahoma" w:cs="Tahoma"/>
          <w:b/>
          <w:sz w:val="20"/>
          <w:lang w:val="sl-SI"/>
        </w:rPr>
        <w:t>sta kot prilogi sestavni del razpisne dokumentacije in sta</w:t>
      </w:r>
      <w:r w:rsidR="00220F7D" w:rsidRPr="00112425">
        <w:rPr>
          <w:rFonts w:ascii="Tahoma" w:hAnsi="Tahoma" w:cs="Tahoma"/>
          <w:b/>
          <w:sz w:val="20"/>
          <w:lang w:val="sl-SI"/>
        </w:rPr>
        <w:t xml:space="preserve"> ponudnikom </w:t>
      </w:r>
      <w:r w:rsidRPr="00112425">
        <w:rPr>
          <w:rFonts w:ascii="Tahoma" w:hAnsi="Tahoma" w:cs="Tahoma"/>
          <w:b/>
          <w:sz w:val="20"/>
          <w:lang w:val="sl-SI"/>
        </w:rPr>
        <w:t xml:space="preserve">na voljo </w:t>
      </w:r>
      <w:r w:rsidR="00220F7D" w:rsidRPr="00112425">
        <w:rPr>
          <w:rFonts w:ascii="Tahoma" w:hAnsi="Tahoma" w:cs="Tahoma"/>
          <w:b/>
          <w:sz w:val="20"/>
          <w:lang w:val="sl-SI"/>
        </w:rPr>
        <w:t>v elektronski obliki.</w:t>
      </w:r>
      <w:r w:rsidR="00220F7D" w:rsidRPr="00112425">
        <w:rPr>
          <w:rFonts w:ascii="Tahoma" w:hAnsi="Tahoma" w:cs="Tahoma"/>
          <w:sz w:val="20"/>
          <w:lang w:val="sl-SI"/>
        </w:rPr>
        <w:t xml:space="preserve"> Ponudnik mora v celice v stolpcu 'Cena na enoto' vnesti cene na enoto za vse postavke predračuna. Cene na enoto morajo biti izražene v EUR brez DDV.</w:t>
      </w:r>
      <w:r w:rsidR="00220F7D" w:rsidRPr="00112425">
        <w:rPr>
          <w:rFonts w:ascii="Tahoma" w:hAnsi="Tahoma" w:cs="Tahoma"/>
          <w:b/>
          <w:sz w:val="20"/>
          <w:lang w:val="sl-SI"/>
        </w:rPr>
        <w:t xml:space="preserve"> </w:t>
      </w:r>
      <w:r w:rsidR="00220F7D" w:rsidRPr="00112425">
        <w:rPr>
          <w:rFonts w:ascii="Tahoma" w:hAnsi="Tahoma" w:cs="Tahoma"/>
          <w:sz w:val="20"/>
          <w:lang w:val="sl-SI"/>
        </w:rPr>
        <w:t>V primeru, da ponudnik v obrazec predračuna ne vnese cene na enoto, bo naročnik štel, da je vrednost navedene postavke upoštevana v skupni ponudbeni vrednosti.</w:t>
      </w:r>
    </w:p>
    <w:p w14:paraId="442C21F2" w14:textId="77777777" w:rsidR="0008284A" w:rsidRPr="00112425" w:rsidRDefault="0008284A" w:rsidP="002F4A49">
      <w:pPr>
        <w:pStyle w:val="Slog"/>
        <w:keepNext/>
        <w:keepLines/>
        <w:jc w:val="both"/>
        <w:rPr>
          <w:rFonts w:ascii="Tahoma" w:hAnsi="Tahoma" w:cs="Tahoma"/>
          <w:sz w:val="20"/>
          <w:lang w:val="sl-SI"/>
        </w:rPr>
      </w:pPr>
    </w:p>
    <w:p w14:paraId="6C1F15E1" w14:textId="77777777" w:rsidR="00220F7D" w:rsidRPr="00112425" w:rsidRDefault="00220F7D" w:rsidP="002F4A49">
      <w:pPr>
        <w:pStyle w:val="Slog"/>
        <w:keepNext/>
        <w:keepLines/>
        <w:jc w:val="both"/>
        <w:rPr>
          <w:rFonts w:ascii="Tahoma" w:hAnsi="Tahoma" w:cs="Tahoma"/>
          <w:sz w:val="20"/>
          <w:lang w:val="sl-SI"/>
        </w:rPr>
      </w:pPr>
      <w:r w:rsidRPr="00112425">
        <w:rPr>
          <w:rFonts w:ascii="Tahoma" w:hAnsi="Tahoma" w:cs="Tahoma"/>
          <w:sz w:val="20"/>
          <w:lang w:val="sl-SI"/>
        </w:rPr>
        <w:t>Predračunske postavke, ki so ocenjene procentualno, zmnožek količin in cen na enoto, vsoto postavk in prenos podatkov v rekapitulacijo izvrši računalniški program avtomatsko po vnosu cen na enoto v obrazec predračuna.</w:t>
      </w:r>
    </w:p>
    <w:p w14:paraId="7F975830" w14:textId="77777777" w:rsidR="00220F7D" w:rsidRPr="00112425" w:rsidRDefault="00220F7D" w:rsidP="002F4A49">
      <w:pPr>
        <w:pStyle w:val="Slog"/>
        <w:keepNext/>
        <w:keepLines/>
        <w:jc w:val="both"/>
        <w:rPr>
          <w:rFonts w:ascii="Tahoma" w:hAnsi="Tahoma" w:cs="Tahoma"/>
          <w:sz w:val="20"/>
          <w:lang w:val="sl-SI"/>
        </w:rPr>
      </w:pPr>
    </w:p>
    <w:p w14:paraId="6C1F2897" w14:textId="77777777" w:rsidR="00220F7D" w:rsidRPr="00112425" w:rsidRDefault="00220F7D" w:rsidP="002F4A49">
      <w:pPr>
        <w:pStyle w:val="Slog"/>
        <w:keepNext/>
        <w:keepLines/>
        <w:jc w:val="both"/>
        <w:rPr>
          <w:rFonts w:ascii="Tahoma" w:hAnsi="Tahoma" w:cs="Tahoma"/>
          <w:b/>
          <w:sz w:val="20"/>
          <w:lang w:val="sl-SI"/>
        </w:rPr>
      </w:pPr>
      <w:r w:rsidRPr="00112425">
        <w:rPr>
          <w:rFonts w:ascii="Tahoma" w:hAnsi="Tahoma" w:cs="Tahoma"/>
          <w:b/>
          <w:sz w:val="20"/>
          <w:lang w:val="sl-SI"/>
        </w:rPr>
        <w:t xml:space="preserve">Ponudnik mora v obrazec predračuna navesti TIP in proizvajalca materiala (kjer je to zahtevano). V primeru, da ponudnik v obrazec predračuna ne vnese TIP in proizvajalca ponujenega materiala, bo naročnik štel, da je </w:t>
      </w:r>
      <w:r w:rsidR="005E3D8D" w:rsidRPr="00112425">
        <w:rPr>
          <w:rFonts w:ascii="Tahoma" w:hAnsi="Tahoma" w:cs="Tahoma"/>
          <w:b/>
          <w:sz w:val="20"/>
          <w:lang w:val="sl-SI"/>
        </w:rPr>
        <w:t>ponudba</w:t>
      </w:r>
      <w:r w:rsidRPr="00112425">
        <w:rPr>
          <w:rFonts w:ascii="Tahoma" w:hAnsi="Tahoma" w:cs="Tahoma"/>
          <w:b/>
          <w:sz w:val="20"/>
          <w:lang w:val="sl-SI"/>
        </w:rPr>
        <w:t xml:space="preserve"> nedopustna in jo bo izločil sodelovanja v postopku javnega naročanja.</w:t>
      </w:r>
    </w:p>
    <w:p w14:paraId="02650C24" w14:textId="77777777" w:rsidR="00220F7D" w:rsidRPr="00112425" w:rsidRDefault="00220F7D" w:rsidP="002F4A49">
      <w:pPr>
        <w:keepNext/>
        <w:keepLines/>
      </w:pPr>
    </w:p>
    <w:p w14:paraId="798F681D" w14:textId="77777777" w:rsidR="00220F7D" w:rsidRPr="00112425" w:rsidRDefault="00220F7D" w:rsidP="002F4A49">
      <w:pPr>
        <w:keepNext/>
        <w:keepLines/>
      </w:pPr>
    </w:p>
    <w:p w14:paraId="0D9A12BB" w14:textId="77777777" w:rsidR="00220F7D" w:rsidRPr="00112425" w:rsidRDefault="00220F7D" w:rsidP="002F4A49">
      <w:pPr>
        <w:keepNext/>
        <w:keepLines/>
      </w:pPr>
    </w:p>
    <w:p w14:paraId="6ACD5397" w14:textId="77777777" w:rsidR="00220F7D" w:rsidRPr="00112425" w:rsidRDefault="00220F7D" w:rsidP="002F4A49">
      <w:pPr>
        <w:keepNext/>
        <w:keepLines/>
      </w:pPr>
    </w:p>
    <w:p w14:paraId="620CC8E1" w14:textId="77777777" w:rsidR="00220F7D" w:rsidRPr="00112425" w:rsidRDefault="00220F7D" w:rsidP="002F4A49">
      <w:pPr>
        <w:keepNext/>
        <w:keepLines/>
      </w:pPr>
    </w:p>
    <w:p w14:paraId="1F8357DA" w14:textId="77777777" w:rsidR="00220F7D" w:rsidRPr="00112425" w:rsidRDefault="00220F7D" w:rsidP="002F4A49">
      <w:pPr>
        <w:keepNext/>
        <w:keepLines/>
      </w:pPr>
      <w:r w:rsidRPr="00112425">
        <w:br w:type="page"/>
      </w:r>
    </w:p>
    <w:p w14:paraId="0CCE0031" w14:textId="77777777" w:rsidR="00220F7D" w:rsidRPr="00112425" w:rsidRDefault="00220F7D" w:rsidP="002F4A49">
      <w:pPr>
        <w:keepNext/>
        <w:keepLines/>
        <w:spacing w:line="276" w:lineRule="auto"/>
        <w:jc w:val="center"/>
        <w:rPr>
          <w:rFonts w:asciiTheme="minorHAnsi" w:eastAsiaTheme="minorHAnsi" w:hAnsiTheme="minorHAnsi" w:cstheme="minorBidi"/>
          <w:b/>
          <w:sz w:val="22"/>
          <w:szCs w:val="22"/>
          <w:lang w:eastAsia="en-US"/>
        </w:rPr>
        <w:sectPr w:rsidR="00220F7D" w:rsidRPr="00112425" w:rsidSect="00FE1422">
          <w:headerReference w:type="default" r:id="rId24"/>
          <w:footerReference w:type="default" r:id="rId25"/>
          <w:headerReference w:type="first" r:id="rId26"/>
          <w:footerReference w:type="first" r:id="rId27"/>
          <w:pgSz w:w="11906" w:h="16838" w:code="9"/>
          <w:pgMar w:top="1527" w:right="1274" w:bottom="1276" w:left="1276" w:header="284" w:footer="531" w:gutter="0"/>
          <w:pgNumType w:start="1"/>
          <w:cols w:space="708"/>
          <w:titlePg/>
        </w:sect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2"/>
        <w:gridCol w:w="1241"/>
      </w:tblGrid>
      <w:tr w:rsidR="002216FE" w:rsidRPr="00112425" w14:paraId="78F4BD99" w14:textId="77777777" w:rsidTr="004E3A6A">
        <w:tc>
          <w:tcPr>
            <w:tcW w:w="8252" w:type="dxa"/>
            <w:tcBorders>
              <w:top w:val="single" w:sz="4" w:space="0" w:color="auto"/>
              <w:left w:val="single" w:sz="4" w:space="0" w:color="auto"/>
              <w:bottom w:val="single" w:sz="4" w:space="0" w:color="auto"/>
              <w:right w:val="single" w:sz="4" w:space="0" w:color="808080"/>
            </w:tcBorders>
            <w:hideMark/>
          </w:tcPr>
          <w:p w14:paraId="55EA21E7" w14:textId="77777777" w:rsidR="002216FE" w:rsidRPr="00112425" w:rsidRDefault="002216FE" w:rsidP="002F4A49">
            <w:pPr>
              <w:keepNext/>
              <w:keepLines/>
              <w:rPr>
                <w:rFonts w:ascii="Tahoma" w:hAnsi="Tahoma" w:cs="Tahoma"/>
              </w:rPr>
            </w:pPr>
            <w:r w:rsidRPr="00112425">
              <w:rPr>
                <w:rFonts w:ascii="Tahoma" w:hAnsi="Tahoma" w:cs="Tahoma"/>
              </w:rPr>
              <w:lastRenderedPageBreak/>
              <w:t xml:space="preserve">CENIK MATERIALA, PRODAJNE CENE UR </w:t>
            </w:r>
          </w:p>
        </w:tc>
        <w:tc>
          <w:tcPr>
            <w:tcW w:w="1241" w:type="dxa"/>
            <w:tcBorders>
              <w:top w:val="single" w:sz="4" w:space="0" w:color="auto"/>
              <w:left w:val="single" w:sz="4" w:space="0" w:color="808080"/>
              <w:bottom w:val="single" w:sz="4" w:space="0" w:color="auto"/>
              <w:right w:val="single" w:sz="4" w:space="0" w:color="auto"/>
            </w:tcBorders>
            <w:hideMark/>
          </w:tcPr>
          <w:p w14:paraId="12238D69" w14:textId="77777777" w:rsidR="002216FE" w:rsidRPr="00112425" w:rsidRDefault="002216FE" w:rsidP="002216FE">
            <w:pPr>
              <w:keepNext/>
              <w:keepLines/>
              <w:rPr>
                <w:rFonts w:ascii="Tahoma" w:hAnsi="Tahoma" w:cs="Tahoma"/>
                <w:b/>
                <w:i/>
              </w:rPr>
            </w:pPr>
            <w:r w:rsidRPr="00112425">
              <w:rPr>
                <w:rFonts w:ascii="Tahoma" w:hAnsi="Tahoma" w:cs="Tahoma"/>
                <w:b/>
                <w:i/>
              </w:rPr>
              <w:t>Priloga 10</w:t>
            </w:r>
          </w:p>
        </w:tc>
      </w:tr>
    </w:tbl>
    <w:p w14:paraId="601A8938" w14:textId="77777777" w:rsidR="00220F7D" w:rsidRPr="00112425" w:rsidRDefault="00220F7D" w:rsidP="002F4A49">
      <w:pPr>
        <w:keepNext/>
        <w:keepLines/>
        <w:rPr>
          <w:rFonts w:ascii="Tahoma" w:hAnsi="Tahoma" w:cs="Tahoma"/>
          <w:sz w:val="16"/>
        </w:rPr>
      </w:pPr>
    </w:p>
    <w:p w14:paraId="750F263F" w14:textId="77777777" w:rsidR="00220F7D" w:rsidRPr="00112425" w:rsidRDefault="00220F7D" w:rsidP="002F4A49">
      <w:pPr>
        <w:keepNext/>
        <w:keepLines/>
        <w:jc w:val="both"/>
        <w:rPr>
          <w:rFonts w:ascii="Tahoma" w:hAnsi="Tahoma" w:cs="Tahoma"/>
        </w:rPr>
      </w:pPr>
      <w:r w:rsidRPr="00112425">
        <w:rPr>
          <w:rFonts w:ascii="Tahoma" w:hAnsi="Tahoma" w:cs="Tahoma"/>
        </w:rPr>
        <w:t xml:space="preserve">Ponudnik mora v prilogi priložiti cenik materiala </w:t>
      </w:r>
      <w:proofErr w:type="spellStart"/>
      <w:r w:rsidRPr="00112425">
        <w:rPr>
          <w:rFonts w:ascii="Tahoma" w:hAnsi="Tahoma" w:cs="Tahoma"/>
          <w:b/>
        </w:rPr>
        <w:t>fco</w:t>
      </w:r>
      <w:proofErr w:type="spellEnd"/>
      <w:r w:rsidRPr="00112425">
        <w:rPr>
          <w:rFonts w:ascii="Tahoma" w:hAnsi="Tahoma" w:cs="Tahoma"/>
          <w:b/>
        </w:rPr>
        <w:t xml:space="preserve"> gradbišče</w:t>
      </w:r>
      <w:r w:rsidRPr="00112425">
        <w:rPr>
          <w:rFonts w:ascii="Tahoma" w:hAnsi="Tahoma" w:cs="Tahoma"/>
        </w:rPr>
        <w:t xml:space="preserve"> </w:t>
      </w:r>
      <w:r w:rsidRPr="00112425">
        <w:rPr>
          <w:rFonts w:ascii="Tahoma" w:hAnsi="Tahoma" w:cs="Tahoma"/>
          <w:u w:val="single"/>
        </w:rPr>
        <w:t>in</w:t>
      </w:r>
      <w:r w:rsidRPr="00112425">
        <w:rPr>
          <w:rFonts w:ascii="Tahoma" w:hAnsi="Tahoma" w:cs="Tahoma"/>
        </w:rPr>
        <w:t xml:space="preserve"> </w:t>
      </w:r>
      <w:r w:rsidRPr="00112425">
        <w:rPr>
          <w:rFonts w:ascii="Tahoma" w:hAnsi="Tahoma" w:cs="Tahoma"/>
          <w:b/>
        </w:rPr>
        <w:t>cenik prodajnih ur po kvalifikacijski strukturi</w:t>
      </w:r>
      <w:r w:rsidRPr="00112425">
        <w:rPr>
          <w:rFonts w:ascii="Tahoma" w:hAnsi="Tahoma" w:cs="Tahoma"/>
        </w:rPr>
        <w:t>.</w:t>
      </w:r>
    </w:p>
    <w:p w14:paraId="613B3738" w14:textId="77777777" w:rsidR="00220F7D" w:rsidRPr="00112425" w:rsidRDefault="00220F7D" w:rsidP="002F4A49">
      <w:pPr>
        <w:keepNext/>
        <w:keepLines/>
      </w:pPr>
    </w:p>
    <w:p w14:paraId="37C254C2" w14:textId="77777777" w:rsidR="00220F7D" w:rsidRPr="00112425" w:rsidRDefault="00220F7D" w:rsidP="002F4A49">
      <w:pPr>
        <w:keepNext/>
        <w:keepLines/>
        <w:jc w:val="both"/>
        <w:rPr>
          <w:rFonts w:ascii="Tahoma" w:eastAsia="Calibri" w:hAnsi="Tahoma" w:cs="Tahoma"/>
        </w:rPr>
      </w:pPr>
      <w:r w:rsidRPr="00112425">
        <w:rPr>
          <w:rFonts w:ascii="Tahoma" w:eastAsia="Calibri" w:hAnsi="Tahoma" w:cs="Tahoma"/>
        </w:rPr>
        <w:t>Ponudnik mora v prilogi priložiti cenike za naslednje postavke:</w:t>
      </w:r>
    </w:p>
    <w:p w14:paraId="353A6228" w14:textId="77777777" w:rsidR="00220F7D" w:rsidRPr="00112425" w:rsidRDefault="00220F7D" w:rsidP="00C155A2">
      <w:pPr>
        <w:keepNext/>
        <w:keepLines/>
        <w:numPr>
          <w:ilvl w:val="0"/>
          <w:numId w:val="24"/>
        </w:numPr>
        <w:jc w:val="both"/>
        <w:rPr>
          <w:rFonts w:ascii="Tahoma" w:hAnsi="Tahoma" w:cs="Tahoma"/>
        </w:rPr>
      </w:pPr>
      <w:r w:rsidRPr="00112425">
        <w:rPr>
          <w:rFonts w:ascii="Tahoma" w:hAnsi="Tahoma" w:cs="Tahoma"/>
        </w:rPr>
        <w:t>Cenik prodajnih ur po kvalifikacijski strukturi (NK delavec, PK delavec, …, cenik strojev);</w:t>
      </w:r>
    </w:p>
    <w:p w14:paraId="1BD45D8B" w14:textId="464C3E11" w:rsidR="00220F7D" w:rsidRPr="00112425" w:rsidRDefault="00220F7D" w:rsidP="00C155A2">
      <w:pPr>
        <w:keepNext/>
        <w:keepLines/>
        <w:numPr>
          <w:ilvl w:val="0"/>
          <w:numId w:val="24"/>
        </w:numPr>
        <w:jc w:val="both"/>
        <w:rPr>
          <w:rFonts w:ascii="Tahoma" w:hAnsi="Tahoma" w:cs="Tahoma"/>
        </w:rPr>
      </w:pPr>
      <w:r w:rsidRPr="00112425">
        <w:rPr>
          <w:rFonts w:ascii="Tahoma" w:hAnsi="Tahoma" w:cs="Tahoma"/>
        </w:rPr>
        <w:t xml:space="preserve">Cenik materialov </w:t>
      </w:r>
      <w:proofErr w:type="spellStart"/>
      <w:r w:rsidRPr="00112425">
        <w:rPr>
          <w:rFonts w:ascii="Tahoma" w:hAnsi="Tahoma" w:cs="Tahoma"/>
        </w:rPr>
        <w:t>fco</w:t>
      </w:r>
      <w:proofErr w:type="spellEnd"/>
      <w:r w:rsidRPr="00112425">
        <w:rPr>
          <w:rFonts w:ascii="Tahoma" w:hAnsi="Tahoma" w:cs="Tahoma"/>
        </w:rPr>
        <w:t xml:space="preserve"> gradbišče  (gramozne frakcije, betoni, … - material, ki so ga upoštevali pri pripravi ponudbe za gradbena dela)</w:t>
      </w:r>
      <w:r w:rsidR="009F323D">
        <w:rPr>
          <w:rFonts w:ascii="Tahoma" w:hAnsi="Tahoma" w:cs="Tahoma"/>
        </w:rPr>
        <w:t>;</w:t>
      </w:r>
    </w:p>
    <w:p w14:paraId="3D155C23" w14:textId="77777777" w:rsidR="00220F7D" w:rsidRPr="00112425" w:rsidRDefault="00220F7D" w:rsidP="00C155A2">
      <w:pPr>
        <w:keepNext/>
        <w:keepLines/>
        <w:numPr>
          <w:ilvl w:val="0"/>
          <w:numId w:val="24"/>
        </w:numPr>
        <w:jc w:val="both"/>
        <w:rPr>
          <w:rFonts w:ascii="Tahoma" w:hAnsi="Tahoma" w:cs="Tahoma"/>
        </w:rPr>
      </w:pPr>
      <w:r w:rsidRPr="00112425">
        <w:rPr>
          <w:rFonts w:ascii="Tahoma" w:hAnsi="Tahoma" w:cs="Tahoma"/>
        </w:rPr>
        <w:t>OPOZORILO: naročnik opozarja, da bo za nabavo vodovodnega materiala pri morebitnem potrjevanju dodatnih del upošteval zgolj cenike dobaviteljev (veljavne na dan potrjevanja cen/enoto).</w:t>
      </w:r>
    </w:p>
    <w:p w14:paraId="777C7EDB" w14:textId="77777777" w:rsidR="00220F7D" w:rsidRPr="00112425" w:rsidRDefault="00220F7D" w:rsidP="002F4A49">
      <w:pPr>
        <w:keepNext/>
        <w:keepLines/>
      </w:pPr>
      <w:r w:rsidRPr="00112425">
        <w:br w:type="page"/>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2"/>
        <w:gridCol w:w="1241"/>
      </w:tblGrid>
      <w:tr w:rsidR="004E3A6A" w:rsidRPr="00112425" w14:paraId="53E16C3C" w14:textId="77777777" w:rsidTr="004E3A6A">
        <w:tc>
          <w:tcPr>
            <w:tcW w:w="8252" w:type="dxa"/>
            <w:tcBorders>
              <w:top w:val="single" w:sz="4" w:space="0" w:color="auto"/>
              <w:left w:val="single" w:sz="4" w:space="0" w:color="auto"/>
              <w:bottom w:val="single" w:sz="4" w:space="0" w:color="auto"/>
              <w:right w:val="single" w:sz="4" w:space="0" w:color="808080"/>
            </w:tcBorders>
            <w:hideMark/>
          </w:tcPr>
          <w:p w14:paraId="7E1B9715" w14:textId="77777777" w:rsidR="004E3A6A" w:rsidRPr="00112425" w:rsidRDefault="004E3A6A" w:rsidP="002F4A49">
            <w:pPr>
              <w:keepNext/>
              <w:keepLines/>
              <w:rPr>
                <w:rFonts w:ascii="Tahoma" w:hAnsi="Tahoma" w:cs="Tahoma"/>
              </w:rPr>
            </w:pPr>
            <w:r w:rsidRPr="00112425">
              <w:rPr>
                <w:rFonts w:ascii="Tahoma" w:hAnsi="Tahoma" w:cs="Tahoma"/>
              </w:rPr>
              <w:lastRenderedPageBreak/>
              <w:t>ZAVAROVANJE ODGOVORNOSTI</w:t>
            </w:r>
          </w:p>
        </w:tc>
        <w:tc>
          <w:tcPr>
            <w:tcW w:w="1241" w:type="dxa"/>
            <w:tcBorders>
              <w:top w:val="single" w:sz="4" w:space="0" w:color="auto"/>
              <w:left w:val="single" w:sz="4" w:space="0" w:color="808080"/>
              <w:bottom w:val="single" w:sz="4" w:space="0" w:color="auto"/>
              <w:right w:val="single" w:sz="4" w:space="0" w:color="auto"/>
            </w:tcBorders>
            <w:hideMark/>
          </w:tcPr>
          <w:p w14:paraId="6192B2C7" w14:textId="03D4C921" w:rsidR="004E3A6A" w:rsidRPr="00112425" w:rsidRDefault="004E3A6A" w:rsidP="004E3A6A">
            <w:pPr>
              <w:keepNext/>
              <w:keepLines/>
              <w:rPr>
                <w:rFonts w:ascii="Tahoma" w:hAnsi="Tahoma" w:cs="Tahoma"/>
                <w:b/>
                <w:i/>
              </w:rPr>
            </w:pPr>
            <w:r w:rsidRPr="00112425">
              <w:rPr>
                <w:rFonts w:ascii="Tahoma" w:hAnsi="Tahoma" w:cs="Tahoma"/>
                <w:b/>
                <w:i/>
              </w:rPr>
              <w:t>Priloga 11</w:t>
            </w:r>
          </w:p>
        </w:tc>
      </w:tr>
    </w:tbl>
    <w:p w14:paraId="0A0221E0" w14:textId="77777777" w:rsidR="00220F7D" w:rsidRPr="00112425" w:rsidRDefault="00220F7D" w:rsidP="002F4A49">
      <w:pPr>
        <w:keepNext/>
        <w:keepLines/>
        <w:rPr>
          <w:rFonts w:ascii="Tahoma" w:hAnsi="Tahoma" w:cs="Tahoma"/>
          <w:sz w:val="16"/>
        </w:rPr>
      </w:pPr>
    </w:p>
    <w:p w14:paraId="0EDA4D51" w14:textId="77777777" w:rsidR="00E70E82" w:rsidRPr="00E70E82" w:rsidRDefault="00E70E82" w:rsidP="002F4A49">
      <w:pPr>
        <w:keepNext/>
        <w:keepLines/>
        <w:jc w:val="both"/>
        <w:rPr>
          <w:rFonts w:ascii="Tahoma" w:hAnsi="Tahoma" w:cs="Tahoma"/>
        </w:rPr>
      </w:pPr>
      <w:r w:rsidRPr="00E70E82">
        <w:rPr>
          <w:rFonts w:ascii="Tahoma" w:hAnsi="Tahoma" w:cs="Tahoma"/>
        </w:rPr>
        <w:t xml:space="preserve">Kot dokazilo za izpolnjevanje pogoja mora </w:t>
      </w:r>
      <w:r w:rsidR="004151F8">
        <w:rPr>
          <w:rFonts w:ascii="Tahoma" w:hAnsi="Tahoma" w:cs="Tahoma"/>
        </w:rPr>
        <w:t>ponudnik</w:t>
      </w:r>
      <w:r w:rsidRPr="00E70E82">
        <w:rPr>
          <w:rFonts w:ascii="Tahoma" w:hAnsi="Tahoma" w:cs="Tahoma"/>
        </w:rPr>
        <w:t xml:space="preserve"> predložiti kopijo veljavne zavarovalne pogodbe in /ali police. V primeru, da odda več </w:t>
      </w:r>
      <w:r w:rsidR="004151F8">
        <w:rPr>
          <w:rFonts w:ascii="Tahoma" w:hAnsi="Tahoma" w:cs="Tahoma"/>
        </w:rPr>
        <w:t>ponudnikov</w:t>
      </w:r>
      <w:r w:rsidRPr="00E70E82">
        <w:rPr>
          <w:rFonts w:ascii="Tahoma" w:hAnsi="Tahoma" w:cs="Tahoma"/>
        </w:rPr>
        <w:t xml:space="preserve"> skupno </w:t>
      </w:r>
      <w:r w:rsidR="004151F8">
        <w:rPr>
          <w:rFonts w:ascii="Tahoma" w:hAnsi="Tahoma" w:cs="Tahoma"/>
        </w:rPr>
        <w:t>ponudbo</w:t>
      </w:r>
      <w:r w:rsidRPr="00E70E82">
        <w:rPr>
          <w:rFonts w:ascii="Tahoma" w:hAnsi="Tahoma" w:cs="Tahoma"/>
        </w:rPr>
        <w:t xml:space="preserve">, morajo kopijo veljavne zavarovalne pogodbe in /ali police predložiti vsi </w:t>
      </w:r>
      <w:r w:rsidR="004151F8">
        <w:rPr>
          <w:rFonts w:ascii="Tahoma" w:hAnsi="Tahoma" w:cs="Tahoma"/>
        </w:rPr>
        <w:t>ponudniki v skupini</w:t>
      </w:r>
      <w:r w:rsidRPr="00E70E82">
        <w:rPr>
          <w:rFonts w:ascii="Tahoma" w:hAnsi="Tahoma" w:cs="Tahoma"/>
        </w:rPr>
        <w:t xml:space="preserve">. V primeru, da odda </w:t>
      </w:r>
      <w:r w:rsidR="004151F8">
        <w:rPr>
          <w:rFonts w:ascii="Tahoma" w:hAnsi="Tahoma" w:cs="Tahoma"/>
        </w:rPr>
        <w:t>ponudnik</w:t>
      </w:r>
      <w:r w:rsidRPr="00E70E82">
        <w:rPr>
          <w:rFonts w:ascii="Tahoma" w:hAnsi="Tahoma" w:cs="Tahoma"/>
        </w:rPr>
        <w:t xml:space="preserve"> </w:t>
      </w:r>
      <w:r w:rsidR="001010B1">
        <w:rPr>
          <w:rFonts w:ascii="Tahoma" w:hAnsi="Tahoma" w:cs="Tahoma"/>
        </w:rPr>
        <w:t>ponudbo</w:t>
      </w:r>
      <w:r w:rsidRPr="00E70E82">
        <w:rPr>
          <w:rFonts w:ascii="Tahoma" w:hAnsi="Tahoma" w:cs="Tahoma"/>
        </w:rPr>
        <w:t xml:space="preserve"> s podizvajalci, mora predložiti kopijo veljavne zavarovalne pogodbe in /ali police za vsakega podizvajalca.</w:t>
      </w:r>
    </w:p>
    <w:p w14:paraId="67D4E614" w14:textId="6E69465D" w:rsidR="00220F7D" w:rsidRDefault="00220F7D" w:rsidP="002F4A49">
      <w:pPr>
        <w:keepNext/>
        <w:keepLines/>
      </w:pPr>
    </w:p>
    <w:p w14:paraId="57BD3FB7" w14:textId="522E327E" w:rsidR="00FB0B59" w:rsidRDefault="00FB0B59" w:rsidP="002F4A49">
      <w:pPr>
        <w:keepNext/>
        <w:keepLines/>
      </w:pPr>
    </w:p>
    <w:p w14:paraId="5153DFC4" w14:textId="1439FD30" w:rsidR="00FB0B59" w:rsidRDefault="00FB0B59" w:rsidP="002F4A49">
      <w:pPr>
        <w:keepNext/>
        <w:keepLines/>
      </w:pPr>
    </w:p>
    <w:p w14:paraId="0FB2E3CC" w14:textId="322A14D1" w:rsidR="00FB0B59" w:rsidRDefault="00FB0B59" w:rsidP="002F4A49">
      <w:pPr>
        <w:keepNext/>
        <w:keepLines/>
      </w:pPr>
    </w:p>
    <w:p w14:paraId="136D51CC" w14:textId="4AB04EC6" w:rsidR="00FB0B59" w:rsidRDefault="00FB0B59" w:rsidP="002F4A49">
      <w:pPr>
        <w:keepNext/>
        <w:keepLines/>
      </w:pPr>
    </w:p>
    <w:p w14:paraId="68CAE5A8" w14:textId="2FAD9402" w:rsidR="00FB0B59" w:rsidRDefault="00FB0B59" w:rsidP="002F4A49">
      <w:pPr>
        <w:keepNext/>
        <w:keepLines/>
      </w:pPr>
    </w:p>
    <w:p w14:paraId="3113E34C" w14:textId="054B6D7B" w:rsidR="00FB0B59" w:rsidRDefault="00FB0B59" w:rsidP="002F4A49">
      <w:pPr>
        <w:keepNext/>
        <w:keepLines/>
      </w:pPr>
    </w:p>
    <w:p w14:paraId="39B3BD68" w14:textId="23C0F6BB" w:rsidR="00FB0B59" w:rsidRDefault="00FB0B59" w:rsidP="002F4A49">
      <w:pPr>
        <w:keepNext/>
        <w:keepLines/>
      </w:pPr>
    </w:p>
    <w:p w14:paraId="3CC63C20" w14:textId="7E153664" w:rsidR="00FB0B59" w:rsidRDefault="00FB0B59" w:rsidP="002F4A49">
      <w:pPr>
        <w:keepNext/>
        <w:keepLines/>
      </w:pPr>
    </w:p>
    <w:p w14:paraId="0ED49058" w14:textId="1612E6DE" w:rsidR="00FB0B59" w:rsidRDefault="00FB0B59" w:rsidP="002F4A49">
      <w:pPr>
        <w:keepNext/>
        <w:keepLines/>
      </w:pPr>
    </w:p>
    <w:p w14:paraId="6E2F92C9" w14:textId="05716AA9" w:rsidR="00FB0B59" w:rsidRDefault="00FB0B59" w:rsidP="002F4A49">
      <w:pPr>
        <w:keepNext/>
        <w:keepLines/>
      </w:pPr>
    </w:p>
    <w:p w14:paraId="6B159036" w14:textId="1BA1F755" w:rsidR="00FB0B59" w:rsidRDefault="00FB0B59" w:rsidP="002F4A49">
      <w:pPr>
        <w:keepNext/>
        <w:keepLines/>
      </w:pPr>
    </w:p>
    <w:p w14:paraId="2F9A35FF" w14:textId="1971C3A2" w:rsidR="00FB0B59" w:rsidRDefault="00FB0B59" w:rsidP="002F4A49">
      <w:pPr>
        <w:keepNext/>
        <w:keepLines/>
      </w:pPr>
    </w:p>
    <w:p w14:paraId="3C6ADCA4" w14:textId="11877453" w:rsidR="00FB0B59" w:rsidRDefault="00FB0B59" w:rsidP="002F4A49">
      <w:pPr>
        <w:keepNext/>
        <w:keepLines/>
      </w:pPr>
    </w:p>
    <w:p w14:paraId="14865784" w14:textId="41EEB541" w:rsidR="00FB0B59" w:rsidRDefault="00FB0B59" w:rsidP="002F4A49">
      <w:pPr>
        <w:keepNext/>
        <w:keepLines/>
      </w:pPr>
    </w:p>
    <w:p w14:paraId="7DAC5407" w14:textId="23E046E0" w:rsidR="00FB0B59" w:rsidRDefault="00FB0B59" w:rsidP="002F4A49">
      <w:pPr>
        <w:keepNext/>
        <w:keepLines/>
      </w:pPr>
    </w:p>
    <w:p w14:paraId="6E0BC462" w14:textId="7E2F742F" w:rsidR="00FB0B59" w:rsidRDefault="00FB0B59" w:rsidP="002F4A49">
      <w:pPr>
        <w:keepNext/>
        <w:keepLines/>
      </w:pPr>
    </w:p>
    <w:p w14:paraId="7D8924E5" w14:textId="4A043128" w:rsidR="00FB0B59" w:rsidRDefault="00FB0B59" w:rsidP="002F4A49">
      <w:pPr>
        <w:keepNext/>
        <w:keepLines/>
      </w:pPr>
    </w:p>
    <w:p w14:paraId="1DDE9C88" w14:textId="1F9D3261" w:rsidR="00FB0B59" w:rsidRDefault="00FB0B59" w:rsidP="002F4A49">
      <w:pPr>
        <w:keepNext/>
        <w:keepLines/>
      </w:pPr>
    </w:p>
    <w:p w14:paraId="6CA26836" w14:textId="66B344FD" w:rsidR="00FB0B59" w:rsidRDefault="00FB0B59" w:rsidP="002F4A49">
      <w:pPr>
        <w:keepNext/>
        <w:keepLines/>
      </w:pPr>
    </w:p>
    <w:p w14:paraId="066A85FD" w14:textId="5C373C61" w:rsidR="00FB0B59" w:rsidRDefault="00FB0B59" w:rsidP="002F4A49">
      <w:pPr>
        <w:keepNext/>
        <w:keepLines/>
      </w:pPr>
    </w:p>
    <w:p w14:paraId="4E144A34" w14:textId="3A0F45DF" w:rsidR="00FB0B59" w:rsidRDefault="00FB0B59" w:rsidP="002F4A49">
      <w:pPr>
        <w:keepNext/>
        <w:keepLines/>
      </w:pPr>
    </w:p>
    <w:p w14:paraId="76F83F25" w14:textId="61919733" w:rsidR="00FB0B59" w:rsidRDefault="00FB0B59" w:rsidP="002F4A49">
      <w:pPr>
        <w:keepNext/>
        <w:keepLines/>
      </w:pPr>
    </w:p>
    <w:p w14:paraId="29627099" w14:textId="438CE9E1" w:rsidR="00FB0B59" w:rsidRDefault="00FB0B59" w:rsidP="002F4A49">
      <w:pPr>
        <w:keepNext/>
        <w:keepLines/>
      </w:pPr>
    </w:p>
    <w:p w14:paraId="0FF52772" w14:textId="1C918D82" w:rsidR="00FB0B59" w:rsidRDefault="00FB0B59" w:rsidP="002F4A49">
      <w:pPr>
        <w:keepNext/>
        <w:keepLines/>
      </w:pPr>
    </w:p>
    <w:p w14:paraId="16EE8261" w14:textId="126D0151" w:rsidR="00FB0B59" w:rsidRDefault="00FB0B59" w:rsidP="002F4A49">
      <w:pPr>
        <w:keepNext/>
        <w:keepLines/>
      </w:pPr>
    </w:p>
    <w:p w14:paraId="7AD84116" w14:textId="30EB6943" w:rsidR="00FB0B59" w:rsidRDefault="00FB0B59" w:rsidP="002F4A49">
      <w:pPr>
        <w:keepNext/>
        <w:keepLines/>
      </w:pPr>
    </w:p>
    <w:p w14:paraId="523206B5" w14:textId="3440D57A" w:rsidR="00FB0B59" w:rsidRDefault="00FB0B59" w:rsidP="002F4A49">
      <w:pPr>
        <w:keepNext/>
        <w:keepLines/>
      </w:pPr>
    </w:p>
    <w:p w14:paraId="364A7274" w14:textId="23AFF06F" w:rsidR="00FB0B59" w:rsidRDefault="00FB0B59" w:rsidP="002F4A49">
      <w:pPr>
        <w:keepNext/>
        <w:keepLines/>
      </w:pPr>
    </w:p>
    <w:p w14:paraId="2FA79D2E" w14:textId="3DD5ABF8" w:rsidR="00FB0B59" w:rsidRDefault="00FB0B59" w:rsidP="002F4A49">
      <w:pPr>
        <w:keepNext/>
        <w:keepLines/>
      </w:pPr>
    </w:p>
    <w:p w14:paraId="493314D9" w14:textId="055FCC9F" w:rsidR="00FB0B59" w:rsidRDefault="00FB0B59" w:rsidP="002F4A49">
      <w:pPr>
        <w:keepNext/>
        <w:keepLines/>
      </w:pPr>
    </w:p>
    <w:p w14:paraId="4739996C" w14:textId="40C1C59B" w:rsidR="00FB0B59" w:rsidRDefault="00FB0B59" w:rsidP="002F4A49">
      <w:pPr>
        <w:keepNext/>
        <w:keepLines/>
      </w:pPr>
    </w:p>
    <w:p w14:paraId="64C69FD3" w14:textId="613D4365" w:rsidR="00FB0B59" w:rsidRDefault="00FB0B59" w:rsidP="002F4A49">
      <w:pPr>
        <w:keepNext/>
        <w:keepLines/>
      </w:pPr>
    </w:p>
    <w:p w14:paraId="064F51F6" w14:textId="7D4F9257" w:rsidR="00FB0B59" w:rsidRDefault="00FB0B59" w:rsidP="002F4A49">
      <w:pPr>
        <w:keepNext/>
        <w:keepLines/>
      </w:pPr>
    </w:p>
    <w:p w14:paraId="70AE1920" w14:textId="34CC330B" w:rsidR="00FB0B59" w:rsidRDefault="00FB0B59" w:rsidP="002F4A49">
      <w:pPr>
        <w:keepNext/>
        <w:keepLines/>
      </w:pPr>
    </w:p>
    <w:p w14:paraId="18CF0E55" w14:textId="4DD41602" w:rsidR="00FB0B59" w:rsidRDefault="00FB0B59" w:rsidP="002F4A49">
      <w:pPr>
        <w:keepNext/>
        <w:keepLines/>
      </w:pPr>
    </w:p>
    <w:p w14:paraId="5C5D1E92" w14:textId="0D45F8AE" w:rsidR="00FB0B59" w:rsidRDefault="00FB0B59" w:rsidP="002F4A49">
      <w:pPr>
        <w:keepNext/>
        <w:keepLines/>
      </w:pPr>
    </w:p>
    <w:p w14:paraId="5061D64B" w14:textId="18AC7F42" w:rsidR="00FB0B59" w:rsidRDefault="00FB0B59" w:rsidP="002F4A49">
      <w:pPr>
        <w:keepNext/>
        <w:keepLines/>
      </w:pPr>
    </w:p>
    <w:p w14:paraId="2C9ABC8D" w14:textId="6594584B" w:rsidR="00FB0B59" w:rsidRDefault="00FB0B59" w:rsidP="002F4A49">
      <w:pPr>
        <w:keepNext/>
        <w:keepLines/>
      </w:pPr>
    </w:p>
    <w:p w14:paraId="070C2425" w14:textId="2196F1EB" w:rsidR="00FB0B59" w:rsidRDefault="00FB0B59" w:rsidP="002F4A49">
      <w:pPr>
        <w:keepNext/>
        <w:keepLines/>
      </w:pPr>
    </w:p>
    <w:p w14:paraId="36CB869C" w14:textId="48ECC178" w:rsidR="00FB0B59" w:rsidRDefault="00FB0B59" w:rsidP="002F4A49">
      <w:pPr>
        <w:keepNext/>
        <w:keepLines/>
      </w:pPr>
    </w:p>
    <w:p w14:paraId="3DC6EADE" w14:textId="0EAD8438" w:rsidR="00FB0B59" w:rsidRDefault="00FB0B59" w:rsidP="002F4A49">
      <w:pPr>
        <w:keepNext/>
        <w:keepLines/>
      </w:pPr>
    </w:p>
    <w:p w14:paraId="31B61590" w14:textId="323D1842" w:rsidR="00FB0B59" w:rsidRDefault="00FB0B59" w:rsidP="002F4A49">
      <w:pPr>
        <w:keepNext/>
        <w:keepLines/>
      </w:pPr>
    </w:p>
    <w:p w14:paraId="6CD863D5" w14:textId="640E6A5A" w:rsidR="00FB0B59" w:rsidRDefault="00FB0B59" w:rsidP="002F4A49">
      <w:pPr>
        <w:keepNext/>
        <w:keepLines/>
      </w:pPr>
    </w:p>
    <w:p w14:paraId="1812E354" w14:textId="2D76AA5E" w:rsidR="00FB0B59" w:rsidRDefault="00FB0B59" w:rsidP="002F4A49">
      <w:pPr>
        <w:keepNext/>
        <w:keepLines/>
      </w:pPr>
    </w:p>
    <w:p w14:paraId="3C7293DE" w14:textId="14A177D8" w:rsidR="00FB0B59" w:rsidRDefault="00FB0B59" w:rsidP="002F4A49">
      <w:pPr>
        <w:keepNext/>
        <w:keepLines/>
      </w:pPr>
    </w:p>
    <w:p w14:paraId="117F475E" w14:textId="7094A575" w:rsidR="00FB0B59" w:rsidRDefault="00FB0B59" w:rsidP="002F4A49">
      <w:pPr>
        <w:keepNext/>
        <w:keepLines/>
      </w:pPr>
    </w:p>
    <w:p w14:paraId="119C68A0" w14:textId="4E2CCE45" w:rsidR="00FB0B59" w:rsidRDefault="00FB0B59" w:rsidP="002F4A49">
      <w:pPr>
        <w:keepNext/>
        <w:keepLines/>
      </w:pPr>
    </w:p>
    <w:p w14:paraId="27F21A9D" w14:textId="103D762F" w:rsidR="00FB0B59" w:rsidRDefault="00FB0B59" w:rsidP="002F4A49">
      <w:pPr>
        <w:keepNext/>
        <w:keepLines/>
      </w:pPr>
    </w:p>
    <w:p w14:paraId="20EB9D9A" w14:textId="08E1183C" w:rsidR="00FB0B59" w:rsidRDefault="00FB0B59" w:rsidP="002F4A49">
      <w:pPr>
        <w:keepNext/>
        <w:keepLines/>
      </w:pPr>
    </w:p>
    <w:p w14:paraId="3E6B642E" w14:textId="20860D2C" w:rsidR="00FB0B59" w:rsidRDefault="00FB0B59" w:rsidP="002F4A49">
      <w:pPr>
        <w:keepNext/>
        <w:keepLines/>
      </w:pPr>
    </w:p>
    <w:p w14:paraId="51B42594" w14:textId="331402B6" w:rsidR="00FB0B59" w:rsidRDefault="00FB0B59" w:rsidP="002F4A49">
      <w:pPr>
        <w:keepNext/>
        <w:keepLines/>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377"/>
      </w:tblGrid>
      <w:tr w:rsidR="00FB0B59" w:rsidRPr="00112425" w14:paraId="7743CB63" w14:textId="77777777" w:rsidTr="004E3A6A">
        <w:tc>
          <w:tcPr>
            <w:tcW w:w="8257" w:type="dxa"/>
            <w:tcBorders>
              <w:top w:val="single" w:sz="4" w:space="0" w:color="auto"/>
              <w:left w:val="single" w:sz="4" w:space="0" w:color="auto"/>
              <w:bottom w:val="single" w:sz="4" w:space="0" w:color="auto"/>
              <w:right w:val="single" w:sz="4" w:space="0" w:color="808080"/>
            </w:tcBorders>
          </w:tcPr>
          <w:p w14:paraId="398F8485" w14:textId="77777777" w:rsidR="00FB0B59" w:rsidRPr="00112425" w:rsidRDefault="00FB0B59" w:rsidP="00A129B6">
            <w:pPr>
              <w:keepNext/>
              <w:keepLines/>
              <w:rPr>
                <w:rFonts w:ascii="Tahoma" w:hAnsi="Tahoma"/>
              </w:rPr>
            </w:pPr>
            <w:r w:rsidRPr="00112425">
              <w:rPr>
                <w:rFonts w:ascii="Tahoma" w:hAnsi="Tahoma"/>
              </w:rPr>
              <w:lastRenderedPageBreak/>
              <w:t>ZDRAVSTVENE ZAHTEVE - SOGLASJE</w:t>
            </w:r>
          </w:p>
        </w:tc>
        <w:tc>
          <w:tcPr>
            <w:tcW w:w="1377" w:type="dxa"/>
            <w:tcBorders>
              <w:top w:val="single" w:sz="4" w:space="0" w:color="auto"/>
              <w:left w:val="single" w:sz="4" w:space="0" w:color="808080"/>
              <w:bottom w:val="single" w:sz="4" w:space="0" w:color="auto"/>
              <w:right w:val="single" w:sz="4" w:space="0" w:color="auto"/>
            </w:tcBorders>
            <w:hideMark/>
          </w:tcPr>
          <w:p w14:paraId="51DBC5E5" w14:textId="77777777" w:rsidR="00FB0B59" w:rsidRPr="00112425" w:rsidRDefault="00FB0B59" w:rsidP="00A129B6">
            <w:pPr>
              <w:keepNext/>
              <w:keepLines/>
              <w:rPr>
                <w:rFonts w:ascii="Tahoma" w:hAnsi="Tahoma"/>
                <w:b/>
                <w:i/>
              </w:rPr>
            </w:pPr>
            <w:r w:rsidRPr="00112425">
              <w:rPr>
                <w:rFonts w:ascii="Tahoma" w:hAnsi="Tahoma"/>
                <w:b/>
                <w:i/>
              </w:rPr>
              <w:t>Priloga 12</w:t>
            </w:r>
          </w:p>
        </w:tc>
      </w:tr>
    </w:tbl>
    <w:p w14:paraId="7EDE9610" w14:textId="77777777" w:rsidR="00FB0B59" w:rsidRPr="00112425" w:rsidRDefault="00FB0B59" w:rsidP="00FB0B59">
      <w:pPr>
        <w:keepNext/>
        <w:keepLines/>
        <w:rPr>
          <w:rFonts w:ascii="Tahoma" w:hAnsi="Tahoma" w:cs="Tahoma"/>
          <w:sz w:val="16"/>
        </w:rPr>
      </w:pPr>
    </w:p>
    <w:p w14:paraId="3C2FE2D1" w14:textId="77777777" w:rsidR="00FB0B59" w:rsidRPr="00112425" w:rsidRDefault="00FB0B59" w:rsidP="00FB0B59">
      <w:pPr>
        <w:pStyle w:val="Naslov3"/>
        <w:keepLines/>
        <w:rPr>
          <w:rFonts w:ascii="Tahoma" w:hAnsi="Tahoma"/>
          <w:spacing w:val="20"/>
          <w:sz w:val="24"/>
          <w:szCs w:val="24"/>
        </w:rPr>
      </w:pPr>
      <w:r w:rsidRPr="00112425">
        <w:rPr>
          <w:rFonts w:ascii="Tahoma" w:hAnsi="Tahoma"/>
          <w:spacing w:val="20"/>
          <w:sz w:val="24"/>
          <w:szCs w:val="24"/>
        </w:rPr>
        <w:t>IZJAVA</w:t>
      </w:r>
    </w:p>
    <w:p w14:paraId="141D4146" w14:textId="77777777" w:rsidR="00FB0B59" w:rsidRPr="00112425" w:rsidRDefault="00FB0B59" w:rsidP="00FB0B59">
      <w:pPr>
        <w:pStyle w:val="Glava"/>
        <w:keepNext/>
        <w:keepLines/>
        <w:tabs>
          <w:tab w:val="left" w:pos="708"/>
        </w:tabs>
        <w:rPr>
          <w:rFonts w:ascii="Tahoma" w:hAnsi="Tahoma"/>
          <w:sz w:val="16"/>
          <w:szCs w:val="16"/>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FB0B59" w:rsidRPr="00112425" w14:paraId="32F1CD13" w14:textId="77777777" w:rsidTr="00A129B6">
        <w:trPr>
          <w:trHeight w:val="268"/>
        </w:trPr>
        <w:tc>
          <w:tcPr>
            <w:tcW w:w="2500" w:type="dxa"/>
          </w:tcPr>
          <w:p w14:paraId="415DC9A2" w14:textId="77777777" w:rsidR="00FB0B59" w:rsidRPr="00112425" w:rsidRDefault="00FB0B59" w:rsidP="00A129B6">
            <w:pPr>
              <w:pStyle w:val="Glava"/>
              <w:keepNext/>
              <w:keepLines/>
              <w:tabs>
                <w:tab w:val="left" w:pos="708"/>
              </w:tabs>
              <w:rPr>
                <w:rFonts w:ascii="Tahoma" w:hAnsi="Tahoma"/>
                <w:b/>
                <w:sz w:val="20"/>
              </w:rPr>
            </w:pPr>
            <w:r w:rsidRPr="00112425">
              <w:rPr>
                <w:rFonts w:ascii="Tahoma" w:hAnsi="Tahoma"/>
                <w:b/>
                <w:sz w:val="20"/>
              </w:rPr>
              <w:t>PONUDNIK – NAZIV:</w:t>
            </w:r>
          </w:p>
          <w:p w14:paraId="460D3653" w14:textId="77777777" w:rsidR="00FB0B59" w:rsidRPr="00112425" w:rsidRDefault="00FB0B59" w:rsidP="00A129B6">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14:paraId="03E9EC44" w14:textId="77777777" w:rsidR="00FB0B59" w:rsidRPr="00112425" w:rsidRDefault="00FB0B59" w:rsidP="00A129B6">
            <w:pPr>
              <w:pStyle w:val="Glava"/>
              <w:keepNext/>
              <w:keepLines/>
              <w:rPr>
                <w:rFonts w:ascii="Tahoma" w:hAnsi="Tahoma"/>
                <w:b/>
                <w:sz w:val="20"/>
              </w:rPr>
            </w:pPr>
          </w:p>
          <w:p w14:paraId="4019A593" w14:textId="77777777" w:rsidR="00FB0B59" w:rsidRPr="00112425" w:rsidRDefault="00FB0B59" w:rsidP="00A129B6">
            <w:pPr>
              <w:pStyle w:val="Glava"/>
              <w:keepNext/>
              <w:keepLines/>
              <w:rPr>
                <w:rFonts w:ascii="Tahoma" w:hAnsi="Tahoma"/>
                <w:b/>
                <w:sz w:val="20"/>
              </w:rPr>
            </w:pPr>
            <w:r w:rsidRPr="00112425">
              <w:rPr>
                <w:rFonts w:ascii="Tahoma" w:hAnsi="Tahoma"/>
                <w:b/>
                <w:sz w:val="20"/>
              </w:rPr>
              <w:tab/>
            </w:r>
            <w:r w:rsidRPr="00112425">
              <w:rPr>
                <w:rFonts w:ascii="Tahoma" w:hAnsi="Tahoma"/>
                <w:b/>
                <w:sz w:val="20"/>
              </w:rPr>
              <w:tab/>
            </w:r>
            <w:r w:rsidRPr="00112425">
              <w:rPr>
                <w:rFonts w:ascii="Tahoma" w:hAnsi="Tahoma"/>
                <w:b/>
                <w:sz w:val="20"/>
              </w:rPr>
              <w:tab/>
              <w:t xml:space="preserve">_____________________________________________________  </w:t>
            </w:r>
          </w:p>
        </w:tc>
      </w:tr>
      <w:tr w:rsidR="00FB0B59" w:rsidRPr="00112425" w14:paraId="3FECE412" w14:textId="77777777" w:rsidTr="00A129B6">
        <w:trPr>
          <w:trHeight w:val="266"/>
        </w:trPr>
        <w:tc>
          <w:tcPr>
            <w:tcW w:w="2500" w:type="dxa"/>
          </w:tcPr>
          <w:p w14:paraId="01550F1F" w14:textId="77777777" w:rsidR="00FB0B59" w:rsidRPr="00112425" w:rsidRDefault="00FB0B59" w:rsidP="00A129B6">
            <w:pPr>
              <w:pStyle w:val="Glava"/>
              <w:keepNext/>
              <w:keepLines/>
              <w:tabs>
                <w:tab w:val="left" w:pos="708"/>
              </w:tabs>
              <w:rPr>
                <w:rFonts w:ascii="Tahoma" w:hAnsi="Tahoma"/>
                <w:b/>
                <w:sz w:val="20"/>
              </w:rPr>
            </w:pPr>
            <w:r w:rsidRPr="00112425">
              <w:rPr>
                <w:rFonts w:ascii="Tahoma" w:hAnsi="Tahoma"/>
                <w:b/>
                <w:sz w:val="20"/>
              </w:rPr>
              <w:t>NASLOV:</w:t>
            </w:r>
          </w:p>
          <w:p w14:paraId="3731DB19" w14:textId="77777777" w:rsidR="00FB0B59" w:rsidRPr="00112425" w:rsidRDefault="00FB0B59" w:rsidP="00A129B6">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14:paraId="0EAF28D3" w14:textId="77777777" w:rsidR="00FB0B59" w:rsidRPr="00112425" w:rsidRDefault="00FB0B59" w:rsidP="00A129B6">
            <w:pPr>
              <w:pStyle w:val="Glava"/>
              <w:keepNext/>
              <w:keepLines/>
              <w:tabs>
                <w:tab w:val="left" w:pos="708"/>
              </w:tabs>
              <w:rPr>
                <w:rFonts w:ascii="Tahoma" w:hAnsi="Tahoma"/>
                <w:b/>
                <w:sz w:val="20"/>
              </w:rPr>
            </w:pPr>
          </w:p>
          <w:p w14:paraId="70BDE451" w14:textId="77777777" w:rsidR="00FB0B59" w:rsidRPr="00112425" w:rsidRDefault="00FB0B59" w:rsidP="00A129B6">
            <w:pPr>
              <w:pStyle w:val="Glava"/>
              <w:keepNext/>
              <w:keepLines/>
              <w:tabs>
                <w:tab w:val="left" w:pos="708"/>
              </w:tabs>
              <w:rPr>
                <w:rFonts w:ascii="Tahoma" w:hAnsi="Tahoma"/>
                <w:b/>
                <w:sz w:val="20"/>
              </w:rPr>
            </w:pPr>
          </w:p>
        </w:tc>
      </w:tr>
    </w:tbl>
    <w:p w14:paraId="7DF66F10" w14:textId="77777777" w:rsidR="00FB0B59" w:rsidRPr="00112425" w:rsidRDefault="00FB0B59" w:rsidP="00FB0B59">
      <w:pPr>
        <w:keepNext/>
        <w:keepLines/>
        <w:rPr>
          <w:rFonts w:ascii="Tahoma" w:hAnsi="Tahoma"/>
          <w:sz w:val="16"/>
          <w:szCs w:val="16"/>
        </w:rPr>
      </w:pPr>
    </w:p>
    <w:p w14:paraId="720FA18F" w14:textId="77777777" w:rsidR="00FB0B59" w:rsidRPr="00112425" w:rsidRDefault="00FB0B59" w:rsidP="00FB0B59">
      <w:pPr>
        <w:keepNext/>
        <w:keepLines/>
        <w:jc w:val="center"/>
        <w:rPr>
          <w:rFonts w:ascii="Tahoma" w:hAnsi="Tahoma"/>
        </w:rPr>
      </w:pPr>
      <w:r w:rsidRPr="00112425">
        <w:rPr>
          <w:rFonts w:ascii="Tahoma" w:hAnsi="Tahoma"/>
        </w:rPr>
        <w:t>ki se javljamo na javni razpis:</w:t>
      </w:r>
    </w:p>
    <w:p w14:paraId="5CB5E8C1" w14:textId="77777777" w:rsidR="00FB0B59" w:rsidRPr="00112425" w:rsidRDefault="00FB0B59" w:rsidP="00FB0B59">
      <w:pPr>
        <w:keepNext/>
        <w:keepLines/>
        <w:jc w:val="center"/>
        <w:rPr>
          <w:rFonts w:ascii="Tahoma" w:hAnsi="Tahoma"/>
          <w:sz w:val="16"/>
          <w:szCs w:val="16"/>
        </w:rPr>
      </w:pPr>
    </w:p>
    <w:p w14:paraId="49AF0D0E" w14:textId="7A48A31E" w:rsidR="00FB0B59" w:rsidRPr="00112425" w:rsidRDefault="00544A84" w:rsidP="00FB0B59">
      <w:pPr>
        <w:keepNext/>
        <w:keepLines/>
        <w:jc w:val="center"/>
        <w:rPr>
          <w:rFonts w:ascii="Tahoma" w:hAnsi="Tahoma" w:cs="Tahoma"/>
        </w:rPr>
      </w:pPr>
      <w:r>
        <w:rPr>
          <w:rFonts w:ascii="Tahoma" w:hAnsi="Tahoma" w:cs="Tahoma"/>
          <w:b/>
        </w:rPr>
        <w:t>VKS-102/21</w:t>
      </w:r>
      <w:r w:rsidR="00FB0B59" w:rsidRPr="00112425">
        <w:rPr>
          <w:rFonts w:ascii="Tahoma" w:hAnsi="Tahoma" w:cs="Tahoma"/>
          <w:b/>
        </w:rPr>
        <w:t xml:space="preserve"> </w:t>
      </w:r>
      <w:r>
        <w:rPr>
          <w:rFonts w:ascii="Tahoma" w:hAnsi="Tahoma" w:cs="Tahoma"/>
          <w:b/>
          <w:color w:val="000000"/>
        </w:rPr>
        <w:t>Obnova vodovoda po Dunajski cesti na odseku od Ptujske do Triglavske ulice</w:t>
      </w:r>
    </w:p>
    <w:p w14:paraId="5B949CDD" w14:textId="77777777" w:rsidR="00FB0B59" w:rsidRPr="00112425" w:rsidRDefault="00FB0B59" w:rsidP="00FB0B59">
      <w:pPr>
        <w:keepNext/>
        <w:keepLines/>
        <w:jc w:val="center"/>
        <w:rPr>
          <w:rFonts w:ascii="Tahoma" w:hAnsi="Tahoma"/>
        </w:rPr>
      </w:pPr>
    </w:p>
    <w:p w14:paraId="6F52AEC3" w14:textId="77777777" w:rsidR="00FB0B59" w:rsidRPr="00112425" w:rsidRDefault="00FB0B59" w:rsidP="00FB0B59">
      <w:pPr>
        <w:keepNext/>
        <w:keepLines/>
        <w:jc w:val="center"/>
        <w:rPr>
          <w:rFonts w:ascii="Tahoma" w:hAnsi="Tahoma"/>
        </w:rPr>
      </w:pPr>
      <w:r w:rsidRPr="00112425">
        <w:rPr>
          <w:rFonts w:ascii="Tahoma" w:hAnsi="Tahoma"/>
          <w:b/>
          <w:spacing w:val="20"/>
        </w:rPr>
        <w:t>IZJAVLJAMO</w:t>
      </w:r>
      <w:r w:rsidRPr="00112425">
        <w:rPr>
          <w:rFonts w:ascii="Tahoma" w:hAnsi="Tahoma"/>
          <w:spacing w:val="20"/>
        </w:rPr>
        <w:t>,</w:t>
      </w:r>
    </w:p>
    <w:p w14:paraId="52075EEF" w14:textId="77777777" w:rsidR="00FB0B59" w:rsidRPr="00112425" w:rsidRDefault="00FB0B59" w:rsidP="00FB0B59">
      <w:pPr>
        <w:keepNext/>
        <w:keepLines/>
        <w:jc w:val="center"/>
        <w:rPr>
          <w:rFonts w:ascii="Tahoma" w:hAnsi="Tahoma"/>
        </w:rPr>
      </w:pPr>
      <w:r w:rsidRPr="00112425">
        <w:rPr>
          <w:rFonts w:ascii="Tahoma" w:hAnsi="Tahoma"/>
        </w:rPr>
        <w:t xml:space="preserve">da smo seznanjeni z </w:t>
      </w:r>
    </w:p>
    <w:p w14:paraId="7FD1C678" w14:textId="77777777" w:rsidR="00FB0B59" w:rsidRPr="00112425" w:rsidRDefault="00FB0B59" w:rsidP="00FB0B59">
      <w:pPr>
        <w:keepNext/>
        <w:keepLines/>
        <w:jc w:val="center"/>
        <w:rPr>
          <w:rFonts w:ascii="Tahoma" w:hAnsi="Tahoma"/>
          <w:sz w:val="16"/>
          <w:szCs w:val="16"/>
        </w:rPr>
      </w:pPr>
    </w:p>
    <w:p w14:paraId="2DB7ED05" w14:textId="77777777" w:rsidR="00FB0B59" w:rsidRPr="00112425" w:rsidRDefault="00FB0B59" w:rsidP="00FB0B59">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rPr>
      </w:pPr>
    </w:p>
    <w:p w14:paraId="040CA360" w14:textId="77777777" w:rsidR="00FB0B59" w:rsidRPr="00112425" w:rsidRDefault="00FB0B59" w:rsidP="00FB0B59">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112425">
        <w:rPr>
          <w:rFonts w:ascii="Tahoma" w:hAnsi="Tahoma"/>
          <w:b/>
          <w:sz w:val="24"/>
        </w:rPr>
        <w:t xml:space="preserve">ZDRAVSTVENIMI ZAHTEVAMI  ZA ZUNANJE IZVAJALCE , </w:t>
      </w:r>
    </w:p>
    <w:p w14:paraId="73E44315" w14:textId="77777777" w:rsidR="00FB0B59" w:rsidRPr="00112425" w:rsidRDefault="00FB0B59" w:rsidP="00FB0B59">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112425">
        <w:rPr>
          <w:rFonts w:ascii="Tahoma" w:hAnsi="Tahoma"/>
          <w:b/>
          <w:sz w:val="24"/>
        </w:rPr>
        <w:t>KI PRI SVOJEM DELU PRIHAJAJO V STIK Z PITNO VODO</w:t>
      </w:r>
    </w:p>
    <w:p w14:paraId="16EE7916" w14:textId="77777777" w:rsidR="00FB0B59" w:rsidRPr="00112425" w:rsidRDefault="00FB0B59" w:rsidP="00FB0B59">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rPr>
      </w:pPr>
    </w:p>
    <w:p w14:paraId="55A80F97" w14:textId="77777777" w:rsidR="00FB0B59" w:rsidRPr="00112425" w:rsidRDefault="00FB0B59" w:rsidP="00FB0B59">
      <w:pPr>
        <w:keepNext/>
        <w:keepLines/>
        <w:rPr>
          <w:rFonts w:ascii="Tahoma" w:hAnsi="Tahoma"/>
        </w:rPr>
      </w:pPr>
    </w:p>
    <w:p w14:paraId="2B6B0274" w14:textId="77777777" w:rsidR="00FB0B59" w:rsidRPr="00112425" w:rsidRDefault="00FB0B59" w:rsidP="00FB0B59">
      <w:pPr>
        <w:keepNext/>
        <w:keepLines/>
        <w:jc w:val="center"/>
        <w:rPr>
          <w:rFonts w:ascii="Tahoma" w:hAnsi="Tahoma"/>
        </w:rPr>
      </w:pPr>
      <w:r w:rsidRPr="00112425">
        <w:rPr>
          <w:rFonts w:ascii="Tahoma" w:hAnsi="Tahoma"/>
        </w:rPr>
        <w:t xml:space="preserve">in, da bomo izpolnjevali zahteve iz Pravilnika o zdravstvenih zahtevah za osebe, ki pri delu v proizvodnji in prometu z živili prihajajo v stik z živili </w:t>
      </w:r>
      <w:r w:rsidRPr="00112425">
        <w:rPr>
          <w:rFonts w:ascii="Tahoma" w:hAnsi="Tahoma" w:cs="Tahoma"/>
        </w:rPr>
        <w:t>(Ur.</w:t>
      </w:r>
      <w:r>
        <w:rPr>
          <w:rFonts w:ascii="Tahoma" w:hAnsi="Tahoma" w:cs="Tahoma"/>
        </w:rPr>
        <w:t xml:space="preserve"> </w:t>
      </w:r>
      <w:r w:rsidRPr="00112425">
        <w:rPr>
          <w:rFonts w:ascii="Tahoma" w:hAnsi="Tahoma" w:cs="Tahoma"/>
        </w:rPr>
        <w:t>l. RS št. 82/2003 in Ur.</w:t>
      </w:r>
      <w:r>
        <w:rPr>
          <w:rFonts w:ascii="Tahoma" w:hAnsi="Tahoma" w:cs="Tahoma"/>
        </w:rPr>
        <w:t xml:space="preserve"> </w:t>
      </w:r>
      <w:r w:rsidRPr="00112425">
        <w:rPr>
          <w:rFonts w:ascii="Tahoma" w:hAnsi="Tahoma" w:cs="Tahoma"/>
        </w:rPr>
        <w:t xml:space="preserve">l. RS št. 25/2009) </w:t>
      </w:r>
      <w:r w:rsidRPr="00112425">
        <w:rPr>
          <w:rFonts w:ascii="Tahoma" w:hAnsi="Tahoma"/>
        </w:rPr>
        <w:t xml:space="preserve">in ob podpisu </w:t>
      </w:r>
      <w:r w:rsidRPr="00112425">
        <w:rPr>
          <w:rFonts w:ascii="Tahoma" w:hAnsi="Tahoma" w:cs="Tahoma"/>
        </w:rPr>
        <w:t>pogodbe</w:t>
      </w:r>
      <w:r w:rsidRPr="00112425">
        <w:rPr>
          <w:rFonts w:ascii="Tahoma" w:hAnsi="Tahoma"/>
        </w:rPr>
        <w:t xml:space="preserve"> predali podpisana soglasja zaposlenih.</w:t>
      </w:r>
    </w:p>
    <w:p w14:paraId="4349D383" w14:textId="77777777" w:rsidR="00FB0B59" w:rsidRPr="00112425" w:rsidRDefault="00FB0B59" w:rsidP="00FB0B59">
      <w:pPr>
        <w:keepNext/>
        <w:keepLines/>
        <w:rPr>
          <w:rFonts w:ascii="Tahoma" w:hAnsi="Tahoma"/>
        </w:rPr>
      </w:pPr>
    </w:p>
    <w:p w14:paraId="02442B59" w14:textId="36ED5F0F" w:rsidR="00FB0B59" w:rsidRPr="00112425" w:rsidRDefault="00FB0B59" w:rsidP="00FB0B59">
      <w:pPr>
        <w:keepNext/>
        <w:keepLines/>
        <w:jc w:val="both"/>
        <w:rPr>
          <w:rFonts w:ascii="Tahoma" w:hAnsi="Tahoma"/>
          <w:sz w:val="16"/>
        </w:rPr>
      </w:pPr>
      <w:r w:rsidRPr="00112425">
        <w:rPr>
          <w:rFonts w:ascii="Tahoma" w:hAnsi="Tahoma"/>
          <w:sz w:val="16"/>
          <w:u w:val="single"/>
        </w:rPr>
        <w:t>Pravilnik o zdravstvenih zahtevah za osebe, ki pri delu v proizvodnji in prometu z živili prihajajo v stik z živili (Ur.</w:t>
      </w:r>
      <w:r w:rsidR="00BB2E7A">
        <w:rPr>
          <w:rFonts w:ascii="Tahoma" w:hAnsi="Tahoma"/>
          <w:sz w:val="16"/>
          <w:u w:val="single"/>
        </w:rPr>
        <w:t xml:space="preserve"> </w:t>
      </w:r>
      <w:r w:rsidRPr="00112425">
        <w:rPr>
          <w:rFonts w:ascii="Tahoma" w:hAnsi="Tahoma"/>
          <w:sz w:val="16"/>
          <w:u w:val="single"/>
        </w:rPr>
        <w:t>l. RS št. 82/2003 in Ur.</w:t>
      </w:r>
      <w:r w:rsidR="00BB2E7A">
        <w:rPr>
          <w:rFonts w:ascii="Tahoma" w:hAnsi="Tahoma"/>
          <w:sz w:val="16"/>
          <w:u w:val="single"/>
        </w:rPr>
        <w:t xml:space="preserve"> </w:t>
      </w:r>
      <w:r w:rsidRPr="00112425">
        <w:rPr>
          <w:rFonts w:ascii="Tahoma" w:hAnsi="Tahoma"/>
          <w:sz w:val="16"/>
          <w:u w:val="single"/>
        </w:rPr>
        <w:t>l. RS št. 25/2009)</w:t>
      </w:r>
      <w:r w:rsidRPr="00112425">
        <w:rPr>
          <w:rFonts w:ascii="Tahoma" w:hAnsi="Tahoma" w:cs="Tahoma"/>
        </w:rPr>
        <w:t xml:space="preserve"> </w:t>
      </w:r>
      <w:r w:rsidRPr="00112425">
        <w:rPr>
          <w:rFonts w:ascii="Tahoma" w:hAnsi="Tahoma"/>
          <w:sz w:val="16"/>
        </w:rPr>
        <w:t>določa :</w:t>
      </w:r>
    </w:p>
    <w:p w14:paraId="0C3FB83F" w14:textId="77777777" w:rsidR="00FB0B59" w:rsidRPr="00112425" w:rsidRDefault="00FB0B59" w:rsidP="00FB0B59">
      <w:pPr>
        <w:keepNext/>
        <w:keepLines/>
        <w:numPr>
          <w:ilvl w:val="0"/>
          <w:numId w:val="14"/>
        </w:numPr>
        <w:jc w:val="both"/>
        <w:rPr>
          <w:rFonts w:ascii="Tahoma" w:hAnsi="Tahoma"/>
          <w:sz w:val="16"/>
        </w:rPr>
      </w:pPr>
      <w:r w:rsidRPr="00112425">
        <w:rPr>
          <w:rFonts w:ascii="Tahoma" w:hAnsi="Tahoma"/>
          <w:sz w:val="16"/>
        </w:rPr>
        <w:t xml:space="preserve">zdravstvene zahteve za osebe, ki pri delu v proizvodnji in prometu z živili , </w:t>
      </w:r>
      <w:r w:rsidRPr="00112425">
        <w:rPr>
          <w:rFonts w:ascii="Tahoma" w:hAnsi="Tahoma"/>
          <w:sz w:val="16"/>
          <w:u w:val="single"/>
        </w:rPr>
        <w:t>vključno z pitno vodo</w:t>
      </w:r>
      <w:r w:rsidRPr="00112425">
        <w:rPr>
          <w:rFonts w:ascii="Tahoma" w:hAnsi="Tahoma"/>
          <w:sz w:val="16"/>
        </w:rPr>
        <w:t xml:space="preserve"> , prihajajo stalno ali občasno v stik z živili ( pitno vodo) </w:t>
      </w:r>
    </w:p>
    <w:p w14:paraId="038C043C" w14:textId="77777777" w:rsidR="00FB0B59" w:rsidRPr="00112425" w:rsidRDefault="00FB0B59" w:rsidP="00FB0B59">
      <w:pPr>
        <w:keepNext/>
        <w:keepLines/>
        <w:numPr>
          <w:ilvl w:val="0"/>
          <w:numId w:val="14"/>
        </w:numPr>
        <w:jc w:val="both"/>
        <w:rPr>
          <w:rFonts w:ascii="Tahoma" w:hAnsi="Tahoma"/>
          <w:sz w:val="16"/>
        </w:rPr>
      </w:pPr>
      <w:r w:rsidRPr="00112425">
        <w:rPr>
          <w:rFonts w:ascii="Tahoma" w:hAnsi="Tahoma"/>
          <w:sz w:val="16"/>
        </w:rPr>
        <w:t>dolžnosti oseb</w:t>
      </w:r>
    </w:p>
    <w:p w14:paraId="2D8B36DF" w14:textId="77777777" w:rsidR="00FB0B59" w:rsidRPr="00112425" w:rsidRDefault="00FB0B59" w:rsidP="00FB0B59">
      <w:pPr>
        <w:keepNext/>
        <w:keepLines/>
        <w:numPr>
          <w:ilvl w:val="0"/>
          <w:numId w:val="14"/>
        </w:numPr>
        <w:jc w:val="both"/>
        <w:rPr>
          <w:rFonts w:ascii="Tahoma" w:hAnsi="Tahoma"/>
          <w:sz w:val="16"/>
        </w:rPr>
      </w:pPr>
      <w:r w:rsidRPr="00112425">
        <w:rPr>
          <w:rFonts w:ascii="Tahoma" w:hAnsi="Tahoma"/>
          <w:sz w:val="16"/>
        </w:rPr>
        <w:t>obseg, način in pogoje za opravljanje pregledov oseb</w:t>
      </w:r>
    </w:p>
    <w:p w14:paraId="50C4E5BA" w14:textId="77777777" w:rsidR="00FB0B59" w:rsidRPr="00112425" w:rsidRDefault="00FB0B59" w:rsidP="00FB0B59">
      <w:pPr>
        <w:keepNext/>
        <w:keepLines/>
        <w:numPr>
          <w:ilvl w:val="0"/>
          <w:numId w:val="14"/>
        </w:numPr>
        <w:jc w:val="both"/>
        <w:rPr>
          <w:rFonts w:ascii="Tahoma" w:hAnsi="Tahoma"/>
          <w:sz w:val="16"/>
        </w:rPr>
      </w:pPr>
      <w:r w:rsidRPr="00112425">
        <w:rPr>
          <w:rFonts w:ascii="Tahoma" w:hAnsi="Tahoma"/>
          <w:sz w:val="16"/>
        </w:rPr>
        <w:t>dolžnosti nosilcev živilske dejavnosti</w:t>
      </w:r>
    </w:p>
    <w:p w14:paraId="2CADE5EA" w14:textId="77777777" w:rsidR="00FB0B59" w:rsidRPr="00112425" w:rsidRDefault="00FB0B59" w:rsidP="00FB0B59">
      <w:pPr>
        <w:keepNext/>
        <w:keepLines/>
        <w:jc w:val="both"/>
        <w:rPr>
          <w:rFonts w:ascii="Tahoma" w:hAnsi="Tahoma"/>
          <w:sz w:val="16"/>
        </w:rPr>
      </w:pPr>
    </w:p>
    <w:p w14:paraId="265A1794" w14:textId="77777777" w:rsidR="00FB0B59" w:rsidRPr="00112425" w:rsidRDefault="00FB0B59" w:rsidP="00FB0B59">
      <w:pPr>
        <w:keepNext/>
        <w:keepLines/>
        <w:jc w:val="both"/>
        <w:rPr>
          <w:rFonts w:ascii="Tahoma" w:hAnsi="Tahoma"/>
          <w:b/>
          <w:sz w:val="16"/>
        </w:rPr>
      </w:pPr>
      <w:r w:rsidRPr="00112425">
        <w:rPr>
          <w:rFonts w:ascii="Tahoma" w:hAnsi="Tahoma"/>
          <w:b/>
          <w:sz w:val="16"/>
        </w:rPr>
        <w:t>Stik z živili ( pitno vodo) v smislu tega pravilnika pomeni stik z:</w:t>
      </w:r>
    </w:p>
    <w:p w14:paraId="69474CE0" w14:textId="77777777" w:rsidR="00FB0B59" w:rsidRPr="00112425" w:rsidRDefault="00FB0B59" w:rsidP="00FB0B59">
      <w:pPr>
        <w:keepNext/>
        <w:keepLines/>
        <w:numPr>
          <w:ilvl w:val="0"/>
          <w:numId w:val="15"/>
        </w:numPr>
        <w:jc w:val="both"/>
        <w:rPr>
          <w:rFonts w:ascii="Tahoma" w:hAnsi="Tahoma"/>
          <w:sz w:val="16"/>
        </w:rPr>
      </w:pPr>
      <w:r w:rsidRPr="00112425">
        <w:rPr>
          <w:rFonts w:ascii="Tahoma" w:hAnsi="Tahoma"/>
          <w:sz w:val="16"/>
        </w:rPr>
        <w:t>delovno opremo,</w:t>
      </w:r>
    </w:p>
    <w:p w14:paraId="6F5D0B7B" w14:textId="77777777" w:rsidR="00FB0B59" w:rsidRPr="00112425" w:rsidRDefault="00FB0B59" w:rsidP="00FB0B59">
      <w:pPr>
        <w:keepNext/>
        <w:keepLines/>
        <w:numPr>
          <w:ilvl w:val="0"/>
          <w:numId w:val="15"/>
        </w:numPr>
        <w:jc w:val="both"/>
        <w:rPr>
          <w:rFonts w:ascii="Tahoma" w:hAnsi="Tahoma"/>
          <w:sz w:val="16"/>
        </w:rPr>
      </w:pPr>
      <w:r w:rsidRPr="00112425">
        <w:rPr>
          <w:rFonts w:ascii="Tahoma" w:hAnsi="Tahoma"/>
          <w:sz w:val="16"/>
        </w:rPr>
        <w:t>delovnimi površinami,</w:t>
      </w:r>
    </w:p>
    <w:p w14:paraId="5F8E7347" w14:textId="77777777" w:rsidR="00FB0B59" w:rsidRPr="00112425" w:rsidRDefault="00FB0B59" w:rsidP="00FB0B59">
      <w:pPr>
        <w:keepNext/>
        <w:keepLines/>
        <w:numPr>
          <w:ilvl w:val="0"/>
          <w:numId w:val="15"/>
        </w:numPr>
        <w:jc w:val="both"/>
        <w:rPr>
          <w:rFonts w:ascii="Tahoma" w:hAnsi="Tahoma"/>
          <w:sz w:val="16"/>
        </w:rPr>
      </w:pPr>
      <w:r w:rsidRPr="00112425">
        <w:rPr>
          <w:rFonts w:ascii="Tahoma" w:hAnsi="Tahoma"/>
          <w:sz w:val="16"/>
        </w:rPr>
        <w:t>predmeti ali materiali, ki neposredno prihajajo v stik z živili.</w:t>
      </w:r>
    </w:p>
    <w:p w14:paraId="76E965E6" w14:textId="77777777" w:rsidR="00FB0B59" w:rsidRPr="00112425" w:rsidRDefault="00FB0B59" w:rsidP="00FB0B59">
      <w:pPr>
        <w:keepNext/>
        <w:keepLines/>
        <w:jc w:val="both"/>
        <w:rPr>
          <w:rFonts w:ascii="Tahoma" w:hAnsi="Tahoma"/>
          <w:sz w:val="16"/>
        </w:rPr>
      </w:pPr>
    </w:p>
    <w:p w14:paraId="72F7131A" w14:textId="77777777" w:rsidR="00FB0B59" w:rsidRPr="00112425" w:rsidRDefault="00FB0B59" w:rsidP="00FB0B59">
      <w:pPr>
        <w:pStyle w:val="Telobesedila2"/>
        <w:keepNext/>
        <w:keepLines/>
        <w:rPr>
          <w:rFonts w:ascii="Tahoma" w:hAnsi="Tahoma"/>
          <w:sz w:val="16"/>
        </w:rPr>
      </w:pPr>
      <w:r w:rsidRPr="00112425">
        <w:rPr>
          <w:rFonts w:ascii="Tahoma" w:hAnsi="Tahoma"/>
          <w:sz w:val="16"/>
        </w:rPr>
        <w:t>Zahteve za zunanje izvajalce, ki izvajajo pogodbena ali druga dela za JAVNO PODJETJE VODOVOD</w:t>
      </w:r>
      <w:r w:rsidRPr="00112425">
        <w:rPr>
          <w:rFonts w:ascii="Tahoma" w:hAnsi="Tahoma"/>
          <w:sz w:val="16"/>
          <w:lang w:val="sl-SI"/>
        </w:rPr>
        <w:t xml:space="preserve"> </w:t>
      </w:r>
      <w:r w:rsidRPr="00112425">
        <w:rPr>
          <w:rFonts w:ascii="Tahoma" w:hAnsi="Tahoma"/>
          <w:sz w:val="16"/>
        </w:rPr>
        <w:t>KANALIZACIJA</w:t>
      </w:r>
      <w:r w:rsidRPr="00112425">
        <w:rPr>
          <w:rFonts w:ascii="Tahoma" w:hAnsi="Tahoma"/>
          <w:sz w:val="16"/>
          <w:lang w:val="sl-SI"/>
        </w:rPr>
        <w:t xml:space="preserve"> SNAGA</w:t>
      </w:r>
      <w:r w:rsidRPr="00112425">
        <w:rPr>
          <w:rFonts w:ascii="Tahoma" w:hAnsi="Tahoma"/>
          <w:sz w:val="16"/>
        </w:rPr>
        <w:t>:</w:t>
      </w:r>
    </w:p>
    <w:p w14:paraId="0BA4B1AD" w14:textId="77777777" w:rsidR="00FB0B59" w:rsidRPr="00112425" w:rsidRDefault="00FB0B59" w:rsidP="00FB0B59">
      <w:pPr>
        <w:keepNext/>
        <w:keepLines/>
        <w:numPr>
          <w:ilvl w:val="0"/>
          <w:numId w:val="16"/>
        </w:numPr>
        <w:jc w:val="both"/>
        <w:rPr>
          <w:rFonts w:ascii="Tahoma" w:hAnsi="Tahoma"/>
          <w:sz w:val="16"/>
        </w:rPr>
      </w:pPr>
      <w:r w:rsidRPr="00112425">
        <w:rPr>
          <w:rFonts w:ascii="Tahoma" w:hAnsi="Tahoma"/>
          <w:sz w:val="16"/>
        </w:rPr>
        <w:t>Pred pričetkom pogodbenega ali drugega dela mora izvajalec obvestiti JAVNO PODJETJE VODOVOD KANALIZACIJA SNAGA d.o.o. o zdravstvenem stanju zaposlenih , ki bodo opravljali delo in sicer z:</w:t>
      </w:r>
    </w:p>
    <w:p w14:paraId="4840FC9C" w14:textId="77777777" w:rsidR="00FB0B59" w:rsidRPr="00112425" w:rsidRDefault="00FB0B59" w:rsidP="00FB0B59">
      <w:pPr>
        <w:keepNext/>
        <w:keepLines/>
        <w:numPr>
          <w:ilvl w:val="2"/>
          <w:numId w:val="15"/>
        </w:numPr>
        <w:tabs>
          <w:tab w:val="num" w:pos="1560"/>
        </w:tabs>
        <w:ind w:left="1560" w:hanging="284"/>
        <w:jc w:val="both"/>
        <w:rPr>
          <w:rFonts w:ascii="Tahoma" w:hAnsi="Tahoma"/>
          <w:sz w:val="16"/>
        </w:rPr>
      </w:pPr>
      <w:r w:rsidRPr="00112425">
        <w:rPr>
          <w:rFonts w:ascii="Tahoma" w:hAnsi="Tahoma"/>
          <w:sz w:val="16"/>
        </w:rPr>
        <w:t>predložitvijo podpisanih Prilog 13  (Soglasje osebe k obveznosti prijavljanja bolezni, ki se lahko prenašajo z delom) za vse zaposlene, ki bodo pri svojem delu prihajali stalno ali občasno v stik s pitno vodo,</w:t>
      </w:r>
    </w:p>
    <w:p w14:paraId="0027C072" w14:textId="77777777" w:rsidR="00FB0B59" w:rsidRPr="00112425" w:rsidRDefault="00FB0B59" w:rsidP="00FB0B59">
      <w:pPr>
        <w:keepNext/>
        <w:keepLines/>
        <w:numPr>
          <w:ilvl w:val="2"/>
          <w:numId w:val="15"/>
        </w:numPr>
        <w:tabs>
          <w:tab w:val="num" w:pos="1560"/>
        </w:tabs>
        <w:ind w:left="1560" w:hanging="284"/>
        <w:jc w:val="both"/>
        <w:rPr>
          <w:rFonts w:ascii="Tahoma" w:hAnsi="Tahoma"/>
          <w:sz w:val="16"/>
        </w:rPr>
      </w:pPr>
      <w:r w:rsidRPr="00112425">
        <w:rPr>
          <w:rFonts w:ascii="Tahoma" w:hAnsi="Tahoma"/>
          <w:sz w:val="16"/>
        </w:rPr>
        <w:t>predložitvijo podpisanih Prilog 13.a  (Individualna izjava o bolezenskih znakih ) za vse zaposlene, ki bodo pri svojem delu prihajali stalno ali občasno v stik z pitno vodo, da se ugotovi začetno zdravstveno stanje zaposlenih.</w:t>
      </w:r>
    </w:p>
    <w:p w14:paraId="100E8BBE" w14:textId="77777777" w:rsidR="00FB0B59" w:rsidRPr="00112425" w:rsidRDefault="00FB0B59" w:rsidP="00FB0B59">
      <w:pPr>
        <w:keepNext/>
        <w:keepLines/>
        <w:jc w:val="both"/>
        <w:rPr>
          <w:rFonts w:ascii="Tahoma" w:hAnsi="Tahoma"/>
          <w:sz w:val="16"/>
        </w:rPr>
      </w:pPr>
    </w:p>
    <w:p w14:paraId="19139F97" w14:textId="77777777" w:rsidR="00FB0B59" w:rsidRPr="00112425" w:rsidRDefault="00FB0B59" w:rsidP="00FB0B59">
      <w:pPr>
        <w:keepNext/>
        <w:keepLines/>
        <w:numPr>
          <w:ilvl w:val="0"/>
          <w:numId w:val="17"/>
        </w:numPr>
        <w:jc w:val="both"/>
        <w:rPr>
          <w:rFonts w:ascii="Tahoma" w:hAnsi="Tahoma"/>
          <w:sz w:val="16"/>
        </w:rPr>
      </w:pPr>
      <w:r w:rsidRPr="00112425">
        <w:rPr>
          <w:rFonts w:ascii="Tahoma" w:hAnsi="Tahoma"/>
          <w:sz w:val="16"/>
        </w:rPr>
        <w:t>V primeru pojava bolezenskih znakov iz Priloge 13.a pri zaposlenem pred ali med izvajanjem pogodbenega ali drugega dela mora izvajalec del obvestiti JAVNO PODJETJE VODOVOD KANALIZACIJA SNAGA d.o.o.:</w:t>
      </w:r>
    </w:p>
    <w:p w14:paraId="20DE221B" w14:textId="77777777" w:rsidR="00FB0B59" w:rsidRPr="00112425" w:rsidRDefault="00FB0B59" w:rsidP="00FB0B59">
      <w:pPr>
        <w:keepNext/>
        <w:keepLines/>
        <w:numPr>
          <w:ilvl w:val="3"/>
          <w:numId w:val="17"/>
        </w:numPr>
        <w:tabs>
          <w:tab w:val="num" w:pos="1560"/>
        </w:tabs>
        <w:ind w:left="1560" w:hanging="284"/>
        <w:jc w:val="both"/>
        <w:rPr>
          <w:rFonts w:ascii="Tahoma" w:hAnsi="Tahoma"/>
          <w:sz w:val="16"/>
        </w:rPr>
      </w:pPr>
      <w:r w:rsidRPr="00112425">
        <w:rPr>
          <w:rFonts w:ascii="Tahoma" w:hAnsi="Tahoma"/>
          <w:sz w:val="16"/>
        </w:rPr>
        <w:t xml:space="preserve">o napotitvi in ugotovitvah ter morebitnem ukrepanju javnega zdravstvenega zavoda, ki je opravil pregled zaposlenega in </w:t>
      </w:r>
    </w:p>
    <w:p w14:paraId="04CF1EF7" w14:textId="77777777" w:rsidR="00FB0B59" w:rsidRPr="00112425" w:rsidRDefault="00FB0B59" w:rsidP="00FB0B59">
      <w:pPr>
        <w:keepNext/>
        <w:keepLines/>
        <w:numPr>
          <w:ilvl w:val="3"/>
          <w:numId w:val="17"/>
        </w:numPr>
        <w:tabs>
          <w:tab w:val="num" w:pos="1560"/>
        </w:tabs>
        <w:ind w:left="1560" w:hanging="284"/>
        <w:jc w:val="both"/>
        <w:rPr>
          <w:rFonts w:ascii="Tahoma" w:hAnsi="Tahoma"/>
          <w:sz w:val="16"/>
        </w:rPr>
      </w:pPr>
      <w:r w:rsidRPr="00112425">
        <w:rPr>
          <w:rFonts w:ascii="Tahoma" w:hAnsi="Tahoma"/>
          <w:sz w:val="16"/>
        </w:rPr>
        <w:t>predložiti  Potrdilo o pregledu osebe, ki pri delu prihaja v stik z živili iz Priloge 13b.</w:t>
      </w:r>
    </w:p>
    <w:p w14:paraId="18E3956B" w14:textId="77777777" w:rsidR="00FB0B59" w:rsidRPr="00112425" w:rsidRDefault="00FB0B59" w:rsidP="00FB0B59">
      <w:pPr>
        <w:keepNext/>
        <w:keepLines/>
        <w:tabs>
          <w:tab w:val="num" w:pos="2508"/>
        </w:tabs>
        <w:jc w:val="both"/>
        <w:rPr>
          <w:rFonts w:ascii="Tahoma" w:hAnsi="Tahoma"/>
          <w:sz w:val="16"/>
        </w:rPr>
      </w:pPr>
    </w:p>
    <w:p w14:paraId="6DE7D960" w14:textId="77777777" w:rsidR="00FB0B59" w:rsidRPr="00112425" w:rsidRDefault="00FB0B59" w:rsidP="00FB0B59">
      <w:pPr>
        <w:keepNext/>
        <w:keepLines/>
        <w:tabs>
          <w:tab w:val="num" w:pos="2508"/>
        </w:tabs>
        <w:jc w:val="both"/>
        <w:rPr>
          <w:rFonts w:ascii="Tahoma" w:hAnsi="Tahoma"/>
          <w:sz w:val="16"/>
        </w:rPr>
      </w:pPr>
    </w:p>
    <w:p w14:paraId="728B17DB" w14:textId="77777777" w:rsidR="00FB0B59" w:rsidRPr="00112425" w:rsidRDefault="00FB0B59" w:rsidP="00FB0B59">
      <w:pPr>
        <w:keepNext/>
        <w:keepLines/>
        <w:tabs>
          <w:tab w:val="num" w:pos="2508"/>
        </w:tabs>
        <w:jc w:val="both"/>
        <w:rPr>
          <w:rFonts w:ascii="Tahoma" w:hAnsi="Tahoma"/>
          <w:sz w:val="16"/>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FB0B59" w:rsidRPr="00112425" w14:paraId="63761C73" w14:textId="77777777" w:rsidTr="00A129B6">
        <w:trPr>
          <w:trHeight w:val="235"/>
        </w:trPr>
        <w:tc>
          <w:tcPr>
            <w:tcW w:w="2410" w:type="dxa"/>
          </w:tcPr>
          <w:p w14:paraId="5D1F209F" w14:textId="77777777" w:rsidR="00FB0B59" w:rsidRPr="00112425" w:rsidRDefault="00FB0B59" w:rsidP="00A129B6">
            <w:pPr>
              <w:keepNext/>
              <w:keepLines/>
              <w:jc w:val="both"/>
              <w:rPr>
                <w:rFonts w:ascii="Tahoma" w:hAnsi="Tahoma"/>
                <w:snapToGrid w:val="0"/>
              </w:rPr>
            </w:pPr>
          </w:p>
        </w:tc>
        <w:tc>
          <w:tcPr>
            <w:tcW w:w="2693" w:type="dxa"/>
          </w:tcPr>
          <w:p w14:paraId="0E335B8A" w14:textId="77777777" w:rsidR="00FB0B59" w:rsidRPr="00112425" w:rsidRDefault="00FB0B59" w:rsidP="00A129B6">
            <w:pPr>
              <w:keepNext/>
              <w:keepLines/>
              <w:jc w:val="center"/>
              <w:rPr>
                <w:rFonts w:ascii="Tahoma" w:hAnsi="Tahoma"/>
                <w:snapToGrid w:val="0"/>
              </w:rPr>
            </w:pPr>
          </w:p>
        </w:tc>
        <w:tc>
          <w:tcPr>
            <w:tcW w:w="4395" w:type="dxa"/>
          </w:tcPr>
          <w:p w14:paraId="634B8690" w14:textId="77777777" w:rsidR="00FB0B59" w:rsidRPr="00112425" w:rsidRDefault="00FB0B59" w:rsidP="00A129B6">
            <w:pPr>
              <w:keepNext/>
              <w:keepLines/>
              <w:jc w:val="both"/>
              <w:rPr>
                <w:rFonts w:ascii="Tahoma" w:hAnsi="Tahoma"/>
                <w:snapToGrid w:val="0"/>
              </w:rPr>
            </w:pPr>
          </w:p>
        </w:tc>
      </w:tr>
      <w:tr w:rsidR="00FB0B59" w:rsidRPr="00112425" w14:paraId="33F85904" w14:textId="77777777" w:rsidTr="00A129B6">
        <w:trPr>
          <w:trHeight w:val="235"/>
        </w:trPr>
        <w:tc>
          <w:tcPr>
            <w:tcW w:w="2410" w:type="dxa"/>
            <w:tcBorders>
              <w:top w:val="single" w:sz="4" w:space="0" w:color="auto"/>
              <w:left w:val="nil"/>
              <w:bottom w:val="nil"/>
              <w:right w:val="nil"/>
            </w:tcBorders>
            <w:hideMark/>
          </w:tcPr>
          <w:p w14:paraId="452E5553" w14:textId="77777777" w:rsidR="00FB0B59" w:rsidRPr="00112425" w:rsidRDefault="00FB0B59" w:rsidP="00A129B6">
            <w:pPr>
              <w:keepNext/>
              <w:keepLines/>
              <w:jc w:val="center"/>
              <w:rPr>
                <w:rFonts w:ascii="Tahoma" w:hAnsi="Tahoma"/>
                <w:snapToGrid w:val="0"/>
              </w:rPr>
            </w:pPr>
            <w:r w:rsidRPr="00112425">
              <w:rPr>
                <w:rFonts w:ascii="Tahoma" w:hAnsi="Tahoma"/>
                <w:snapToGrid w:val="0"/>
              </w:rPr>
              <w:t>(kraj, datum)</w:t>
            </w:r>
          </w:p>
        </w:tc>
        <w:tc>
          <w:tcPr>
            <w:tcW w:w="2693" w:type="dxa"/>
            <w:hideMark/>
          </w:tcPr>
          <w:p w14:paraId="1D8C1A0F" w14:textId="77777777" w:rsidR="00FB0B59" w:rsidRPr="00112425" w:rsidRDefault="00FB0B59" w:rsidP="00A129B6">
            <w:pPr>
              <w:keepNext/>
              <w:keepLines/>
              <w:jc w:val="center"/>
              <w:rPr>
                <w:rFonts w:ascii="Tahoma" w:hAnsi="Tahoma"/>
                <w:snapToGrid w:val="0"/>
              </w:rPr>
            </w:pPr>
            <w:r w:rsidRPr="00112425">
              <w:rPr>
                <w:rFonts w:ascii="Tahoma" w:hAnsi="Tahoma"/>
                <w:snapToGrid w:val="0"/>
              </w:rPr>
              <w:t>žig</w:t>
            </w:r>
          </w:p>
        </w:tc>
        <w:tc>
          <w:tcPr>
            <w:tcW w:w="4395" w:type="dxa"/>
            <w:tcBorders>
              <w:top w:val="single" w:sz="4" w:space="0" w:color="auto"/>
              <w:left w:val="nil"/>
              <w:bottom w:val="nil"/>
              <w:right w:val="nil"/>
            </w:tcBorders>
            <w:hideMark/>
          </w:tcPr>
          <w:p w14:paraId="22D0812D" w14:textId="77777777" w:rsidR="00FB0B59" w:rsidRPr="00112425" w:rsidRDefault="00FB0B59" w:rsidP="00A129B6">
            <w:pPr>
              <w:keepNext/>
              <w:keepLines/>
              <w:jc w:val="center"/>
              <w:rPr>
                <w:rFonts w:ascii="Tahoma" w:hAnsi="Tahoma"/>
                <w:snapToGrid w:val="0"/>
              </w:rPr>
            </w:pPr>
            <w:r w:rsidRPr="00112425">
              <w:rPr>
                <w:rFonts w:ascii="Tahoma" w:hAnsi="Tahoma"/>
                <w:snapToGrid w:val="0"/>
              </w:rPr>
              <w:t>(naziv ponudnika, podpis odgovorne osebe)</w:t>
            </w:r>
          </w:p>
        </w:tc>
      </w:tr>
    </w:tbl>
    <w:p w14:paraId="597BB4BC" w14:textId="77777777" w:rsidR="00FB0B59" w:rsidRPr="00112425" w:rsidRDefault="00FB0B59" w:rsidP="00FB0B59">
      <w:pPr>
        <w:keepNext/>
        <w:keepLines/>
        <w:rPr>
          <w:rFonts w:ascii="Tahoma" w:hAnsi="Tahoma" w:cs="Tahoma"/>
          <w:sz w:val="16"/>
        </w:rPr>
      </w:pPr>
    </w:p>
    <w:p w14:paraId="79D178AB" w14:textId="77777777" w:rsidR="00FB0B59" w:rsidRPr="00112425" w:rsidRDefault="00FB0B59" w:rsidP="00FB0B59">
      <w:pPr>
        <w:keepNext/>
        <w:keepLines/>
        <w:rPr>
          <w:rFonts w:ascii="Tahoma" w:hAnsi="Tahoma" w:cs="Tahoma"/>
          <w:sz w:val="16"/>
        </w:rPr>
      </w:pPr>
      <w:r w:rsidRPr="00112425">
        <w:rPr>
          <w:rFonts w:ascii="Tahoma" w:hAnsi="Tahoma" w:cs="Tahoma"/>
          <w:sz w:val="16"/>
        </w:rPr>
        <w:br w:type="page"/>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236"/>
      </w:tblGrid>
      <w:tr w:rsidR="00FB0B59" w:rsidRPr="00112425" w14:paraId="79C61FBA" w14:textId="77777777" w:rsidTr="004E3A6A">
        <w:trPr>
          <w:trHeight w:val="100"/>
        </w:trPr>
        <w:tc>
          <w:tcPr>
            <w:tcW w:w="8257" w:type="dxa"/>
            <w:tcBorders>
              <w:top w:val="single" w:sz="4" w:space="0" w:color="auto"/>
              <w:left w:val="single" w:sz="4" w:space="0" w:color="auto"/>
              <w:bottom w:val="single" w:sz="4" w:space="0" w:color="auto"/>
              <w:right w:val="single" w:sz="4" w:space="0" w:color="808080"/>
            </w:tcBorders>
          </w:tcPr>
          <w:p w14:paraId="0715F826" w14:textId="77777777" w:rsidR="00FB0B59" w:rsidRPr="00112425" w:rsidRDefault="00FB0B59" w:rsidP="00A129B6">
            <w:pPr>
              <w:keepNext/>
              <w:keepLines/>
              <w:rPr>
                <w:rFonts w:ascii="Tahoma" w:hAnsi="Tahoma"/>
              </w:rPr>
            </w:pPr>
            <w:r w:rsidRPr="00112425">
              <w:rPr>
                <w:rFonts w:ascii="Tahoma" w:hAnsi="Tahoma"/>
              </w:rPr>
              <w:lastRenderedPageBreak/>
              <w:t>SOGLASJE OSEBE K OBVEZNOSTI PRIJAVLJANJA BOLEZNI</w:t>
            </w:r>
          </w:p>
        </w:tc>
        <w:tc>
          <w:tcPr>
            <w:tcW w:w="1236" w:type="dxa"/>
            <w:tcBorders>
              <w:top w:val="single" w:sz="4" w:space="0" w:color="auto"/>
              <w:left w:val="single" w:sz="4" w:space="0" w:color="808080"/>
              <w:bottom w:val="single" w:sz="4" w:space="0" w:color="auto"/>
              <w:right w:val="single" w:sz="4" w:space="0" w:color="auto"/>
            </w:tcBorders>
            <w:hideMark/>
          </w:tcPr>
          <w:p w14:paraId="70DD6DB1" w14:textId="77777777" w:rsidR="00FB0B59" w:rsidRPr="00112425" w:rsidRDefault="00FB0B59" w:rsidP="00A129B6">
            <w:pPr>
              <w:keepNext/>
              <w:keepLines/>
              <w:rPr>
                <w:rFonts w:ascii="Tahoma" w:hAnsi="Tahoma"/>
                <w:b/>
                <w:i/>
              </w:rPr>
            </w:pPr>
            <w:r w:rsidRPr="00112425">
              <w:rPr>
                <w:rFonts w:ascii="Tahoma" w:hAnsi="Tahoma"/>
                <w:b/>
                <w:i/>
              </w:rPr>
              <w:t>Priloga 13</w:t>
            </w:r>
          </w:p>
        </w:tc>
      </w:tr>
    </w:tbl>
    <w:p w14:paraId="40BC094C" w14:textId="77777777" w:rsidR="00FB0B59" w:rsidRPr="00112425" w:rsidRDefault="00FB0B59" w:rsidP="00FB0B59">
      <w:pPr>
        <w:keepNext/>
        <w:keepLines/>
        <w:tabs>
          <w:tab w:val="left" w:pos="567"/>
          <w:tab w:val="left" w:pos="993"/>
        </w:tabs>
        <w:ind w:left="1213"/>
        <w:rPr>
          <w:rFonts w:ascii="Tahoma" w:hAnsi="Tahoma"/>
          <w:sz w:val="16"/>
        </w:rPr>
      </w:pPr>
    </w:p>
    <w:p w14:paraId="08BD83A7" w14:textId="77777777" w:rsidR="00FB0B59" w:rsidRPr="00112425" w:rsidRDefault="00FB0B59" w:rsidP="00FB0B59">
      <w:pPr>
        <w:pStyle w:val="Telobesedila3"/>
        <w:keepNext/>
        <w:keepLines/>
        <w:tabs>
          <w:tab w:val="clear" w:pos="142"/>
          <w:tab w:val="left" w:pos="567"/>
          <w:tab w:val="num" w:pos="851"/>
          <w:tab w:val="left" w:pos="993"/>
        </w:tabs>
        <w:rPr>
          <w:rFonts w:ascii="Tahoma" w:hAnsi="Tahoma"/>
        </w:rPr>
      </w:pPr>
    </w:p>
    <w:p w14:paraId="69704561" w14:textId="77777777" w:rsidR="00FB0B59" w:rsidRPr="00112425" w:rsidRDefault="00FB0B59" w:rsidP="00FB0B59">
      <w:pPr>
        <w:pStyle w:val="Telobesedila3"/>
        <w:keepNext/>
        <w:keepLines/>
        <w:tabs>
          <w:tab w:val="clear" w:pos="142"/>
          <w:tab w:val="left" w:pos="567"/>
          <w:tab w:val="num" w:pos="851"/>
          <w:tab w:val="left" w:pos="993"/>
        </w:tabs>
        <w:rPr>
          <w:rFonts w:ascii="Tahoma" w:hAnsi="Tahoma"/>
        </w:rPr>
      </w:pPr>
    </w:p>
    <w:p w14:paraId="13227E6C" w14:textId="77777777" w:rsidR="00FB0B59" w:rsidRPr="00112425" w:rsidRDefault="00FB0B59" w:rsidP="00FB0B59">
      <w:pPr>
        <w:keepNext/>
        <w:keepLines/>
        <w:jc w:val="center"/>
        <w:rPr>
          <w:rFonts w:ascii="Tahoma" w:hAnsi="Tahoma"/>
          <w:b/>
        </w:rPr>
      </w:pPr>
      <w:r w:rsidRPr="00112425">
        <w:rPr>
          <w:rFonts w:ascii="Tahoma" w:hAnsi="Tahoma"/>
          <w:b/>
        </w:rPr>
        <w:t>VZOREC</w:t>
      </w:r>
    </w:p>
    <w:p w14:paraId="2D58A318" w14:textId="77777777" w:rsidR="00FB0B59" w:rsidRPr="00112425" w:rsidRDefault="00FB0B59" w:rsidP="00FB0B59">
      <w:pPr>
        <w:keepNext/>
        <w:keepLines/>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FB0B59" w:rsidRPr="00112425" w14:paraId="62382C9B" w14:textId="77777777" w:rsidTr="00A129B6">
        <w:trPr>
          <w:trHeight w:val="268"/>
        </w:trPr>
        <w:tc>
          <w:tcPr>
            <w:tcW w:w="2500" w:type="dxa"/>
          </w:tcPr>
          <w:p w14:paraId="3C75897D" w14:textId="77777777" w:rsidR="00FB0B59" w:rsidRPr="00112425" w:rsidRDefault="00FB0B59" w:rsidP="00A129B6">
            <w:pPr>
              <w:pStyle w:val="Glava"/>
              <w:keepNext/>
              <w:keepLines/>
              <w:tabs>
                <w:tab w:val="left" w:pos="708"/>
              </w:tabs>
              <w:rPr>
                <w:rFonts w:ascii="Tahoma" w:hAnsi="Tahoma" w:cs="Tahoma"/>
                <w:b/>
                <w:sz w:val="20"/>
              </w:rPr>
            </w:pPr>
            <w:r w:rsidRPr="00112425">
              <w:rPr>
                <w:rFonts w:ascii="Tahoma" w:hAnsi="Tahoma" w:cs="Tahoma"/>
                <w:b/>
                <w:sz w:val="20"/>
              </w:rPr>
              <w:t>PONUDNIK – NAZIV:</w:t>
            </w:r>
          </w:p>
          <w:p w14:paraId="04285BFA" w14:textId="77777777" w:rsidR="00FB0B59" w:rsidRPr="00112425" w:rsidRDefault="00FB0B59" w:rsidP="00A129B6">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14:paraId="1B5D37F3" w14:textId="77777777" w:rsidR="00FB0B59" w:rsidRPr="00112425" w:rsidRDefault="00FB0B59" w:rsidP="00A129B6">
            <w:pPr>
              <w:pStyle w:val="Glava"/>
              <w:keepNext/>
              <w:keepLines/>
              <w:rPr>
                <w:rFonts w:ascii="Tahoma" w:hAnsi="Tahoma" w:cs="Tahoma"/>
                <w:b/>
                <w:sz w:val="20"/>
              </w:rPr>
            </w:pPr>
            <w:r w:rsidRPr="00112425">
              <w:rPr>
                <w:rFonts w:ascii="Tahoma" w:hAnsi="Tahoma" w:cs="Tahoma"/>
                <w:b/>
                <w:sz w:val="20"/>
              </w:rPr>
              <w:tab/>
            </w:r>
            <w:r w:rsidRPr="00112425">
              <w:rPr>
                <w:rFonts w:ascii="Tahoma" w:hAnsi="Tahoma" w:cs="Tahoma"/>
                <w:b/>
                <w:sz w:val="20"/>
              </w:rPr>
              <w:tab/>
            </w:r>
            <w:r w:rsidRPr="00112425">
              <w:rPr>
                <w:rFonts w:ascii="Tahoma" w:hAnsi="Tahoma" w:cs="Tahoma"/>
                <w:b/>
                <w:sz w:val="20"/>
              </w:rPr>
              <w:tab/>
              <w:t xml:space="preserve">_____________________________________________________  </w:t>
            </w:r>
          </w:p>
        </w:tc>
      </w:tr>
      <w:tr w:rsidR="00FB0B59" w:rsidRPr="00112425" w14:paraId="71AE851A" w14:textId="77777777" w:rsidTr="00A129B6">
        <w:trPr>
          <w:trHeight w:val="153"/>
        </w:trPr>
        <w:tc>
          <w:tcPr>
            <w:tcW w:w="2500" w:type="dxa"/>
          </w:tcPr>
          <w:p w14:paraId="20143384" w14:textId="77777777" w:rsidR="00FB0B59" w:rsidRPr="00112425" w:rsidRDefault="00FB0B59" w:rsidP="00A129B6">
            <w:pPr>
              <w:pStyle w:val="Glava"/>
              <w:keepNext/>
              <w:keepLines/>
              <w:tabs>
                <w:tab w:val="left" w:pos="708"/>
              </w:tabs>
              <w:rPr>
                <w:rFonts w:ascii="Tahoma" w:hAnsi="Tahoma" w:cs="Tahoma"/>
                <w:b/>
                <w:sz w:val="20"/>
              </w:rPr>
            </w:pPr>
          </w:p>
        </w:tc>
        <w:tc>
          <w:tcPr>
            <w:tcW w:w="6994" w:type="dxa"/>
          </w:tcPr>
          <w:p w14:paraId="4209166F" w14:textId="77777777" w:rsidR="00FB0B59" w:rsidRPr="00112425" w:rsidRDefault="00FB0B59" w:rsidP="00A129B6">
            <w:pPr>
              <w:pStyle w:val="Glava"/>
              <w:keepNext/>
              <w:keepLines/>
              <w:tabs>
                <w:tab w:val="left" w:pos="708"/>
              </w:tabs>
              <w:rPr>
                <w:rFonts w:ascii="Tahoma" w:hAnsi="Tahoma" w:cs="Tahoma"/>
                <w:b/>
                <w:sz w:val="20"/>
              </w:rPr>
            </w:pPr>
          </w:p>
        </w:tc>
      </w:tr>
      <w:tr w:rsidR="00FB0B59" w:rsidRPr="00112425" w14:paraId="34E7C4DC" w14:textId="77777777" w:rsidTr="00A129B6">
        <w:trPr>
          <w:trHeight w:val="266"/>
        </w:trPr>
        <w:tc>
          <w:tcPr>
            <w:tcW w:w="2500" w:type="dxa"/>
          </w:tcPr>
          <w:p w14:paraId="4F351C0C" w14:textId="77777777" w:rsidR="00FB0B59" w:rsidRPr="00112425" w:rsidRDefault="00FB0B59" w:rsidP="00A129B6">
            <w:pPr>
              <w:pStyle w:val="Glava"/>
              <w:keepNext/>
              <w:keepLines/>
              <w:tabs>
                <w:tab w:val="left" w:pos="708"/>
              </w:tabs>
              <w:rPr>
                <w:rFonts w:ascii="Tahoma" w:hAnsi="Tahoma" w:cs="Tahoma"/>
                <w:b/>
                <w:sz w:val="20"/>
              </w:rPr>
            </w:pPr>
            <w:r w:rsidRPr="00112425">
              <w:rPr>
                <w:rFonts w:ascii="Tahoma" w:hAnsi="Tahoma" w:cs="Tahoma"/>
                <w:b/>
                <w:sz w:val="20"/>
              </w:rPr>
              <w:t>NASLOV:</w:t>
            </w:r>
          </w:p>
          <w:p w14:paraId="4381DDE3" w14:textId="77777777" w:rsidR="00FB0B59" w:rsidRPr="00112425" w:rsidRDefault="00FB0B59" w:rsidP="00A129B6">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14:paraId="682A2C06" w14:textId="77777777" w:rsidR="00FB0B59" w:rsidRPr="00112425" w:rsidRDefault="00FB0B59" w:rsidP="00A129B6">
            <w:pPr>
              <w:pStyle w:val="Glava"/>
              <w:keepNext/>
              <w:keepLines/>
              <w:tabs>
                <w:tab w:val="left" w:pos="708"/>
              </w:tabs>
              <w:rPr>
                <w:rFonts w:ascii="Tahoma" w:hAnsi="Tahoma" w:cs="Tahoma"/>
                <w:b/>
                <w:sz w:val="20"/>
              </w:rPr>
            </w:pPr>
          </w:p>
        </w:tc>
      </w:tr>
    </w:tbl>
    <w:p w14:paraId="3A780E3A" w14:textId="77777777" w:rsidR="00FB0B59" w:rsidRPr="00112425" w:rsidRDefault="00FB0B59" w:rsidP="00FB0B59">
      <w:pPr>
        <w:pStyle w:val="Telobesedila"/>
        <w:keepNext/>
        <w:keepLines/>
        <w:widowControl/>
        <w:jc w:val="center"/>
        <w:rPr>
          <w:rFonts w:ascii="Tahoma" w:hAnsi="Tahoma" w:cs="Tahoma"/>
          <w:b w:val="0"/>
        </w:rPr>
      </w:pPr>
    </w:p>
    <w:p w14:paraId="2AC6ACE6" w14:textId="77777777" w:rsidR="00FB0B59" w:rsidRPr="00112425" w:rsidRDefault="00FB0B59" w:rsidP="00FB0B59">
      <w:pPr>
        <w:pStyle w:val="Telobesedila"/>
        <w:keepNext/>
        <w:keepLines/>
        <w:widowControl/>
        <w:jc w:val="center"/>
        <w:rPr>
          <w:rFonts w:ascii="Tahoma" w:hAnsi="Tahoma" w:cs="Tahoma"/>
          <w:b w:val="0"/>
        </w:rPr>
      </w:pPr>
    </w:p>
    <w:p w14:paraId="22E3C7A0" w14:textId="77777777" w:rsidR="00FB0B59" w:rsidRPr="00112425" w:rsidRDefault="00FB0B59" w:rsidP="00FB0B59">
      <w:pPr>
        <w:pStyle w:val="Telobesedila"/>
        <w:keepNext/>
        <w:keepLines/>
        <w:widowControl/>
        <w:jc w:val="center"/>
        <w:rPr>
          <w:rFonts w:ascii="Tahoma" w:hAnsi="Tahoma" w:cs="Tahoma"/>
        </w:rPr>
      </w:pPr>
      <w:r w:rsidRPr="00112425">
        <w:rPr>
          <w:rFonts w:ascii="Tahoma" w:hAnsi="Tahoma" w:cs="Tahoma"/>
        </w:rPr>
        <w:t xml:space="preserve">SOGLASJE OSEBE K OBVEZNOSTI PRIJAVLJANJA BOLEZNI, KI SE LAHKO </w:t>
      </w:r>
    </w:p>
    <w:p w14:paraId="176E1753" w14:textId="77777777" w:rsidR="00FB0B59" w:rsidRPr="00112425" w:rsidRDefault="00FB0B59" w:rsidP="00FB0B59">
      <w:pPr>
        <w:pStyle w:val="Telobesedila"/>
        <w:keepNext/>
        <w:keepLines/>
        <w:widowControl/>
        <w:jc w:val="center"/>
        <w:rPr>
          <w:rFonts w:ascii="Tahoma" w:hAnsi="Tahoma" w:cs="Tahoma"/>
        </w:rPr>
      </w:pPr>
      <w:r w:rsidRPr="00112425">
        <w:rPr>
          <w:rFonts w:ascii="Tahoma" w:hAnsi="Tahoma" w:cs="Tahoma"/>
        </w:rPr>
        <w:t>PRENAŠAJO Z DELOM</w:t>
      </w:r>
    </w:p>
    <w:p w14:paraId="75818897" w14:textId="77777777" w:rsidR="00FB0B59" w:rsidRPr="00112425" w:rsidRDefault="00FB0B59" w:rsidP="00FB0B59">
      <w:pPr>
        <w:keepNext/>
        <w:keepLines/>
        <w:jc w:val="center"/>
        <w:rPr>
          <w:rFonts w:ascii="Tahoma" w:hAnsi="Tahoma" w:cs="Tahoma"/>
        </w:rPr>
      </w:pPr>
    </w:p>
    <w:p w14:paraId="056206F7" w14:textId="77777777" w:rsidR="00FB0B59" w:rsidRPr="00112425" w:rsidRDefault="00FB0B59" w:rsidP="00FB0B59">
      <w:pPr>
        <w:keepNext/>
        <w:keepLines/>
        <w:rPr>
          <w:rFonts w:ascii="Tahoma" w:hAnsi="Tahoma" w:cs="Tahoma"/>
        </w:rPr>
      </w:pPr>
    </w:p>
    <w:p w14:paraId="1CB1D9D2" w14:textId="77777777" w:rsidR="00FB0B59" w:rsidRPr="00112425" w:rsidRDefault="00FB0B59" w:rsidP="00FB0B59">
      <w:pPr>
        <w:pStyle w:val="Telobesedila2"/>
        <w:keepNext/>
        <w:keepLines/>
        <w:rPr>
          <w:rFonts w:ascii="Tahoma" w:hAnsi="Tahoma" w:cs="Tahoma"/>
        </w:rPr>
      </w:pPr>
      <w:r w:rsidRPr="00112425">
        <w:rPr>
          <w:rFonts w:ascii="Tahoma" w:hAnsi="Tahoma" w:cs="Tahoma"/>
        </w:rPr>
        <w:t>Podpisani _________________________________ soglašam, da bom takoj obvestil nosilca živilske dejavnosti naročnika ter, če bo potrebno, opravil zdravstvene preglede in/ali prenehal z delom v primeru naslednjih zdravstvenih težav:</w:t>
      </w:r>
    </w:p>
    <w:p w14:paraId="6DFE0795" w14:textId="77777777" w:rsidR="00FB0B59" w:rsidRPr="00112425" w:rsidRDefault="00FB0B59" w:rsidP="00FB0B59">
      <w:pPr>
        <w:keepNext/>
        <w:keepLines/>
        <w:jc w:val="both"/>
        <w:rPr>
          <w:rFonts w:ascii="Tahoma" w:hAnsi="Tahoma" w:cs="Tahoma"/>
        </w:rPr>
      </w:pPr>
    </w:p>
    <w:p w14:paraId="4575C51B" w14:textId="77777777" w:rsidR="00FB0B59" w:rsidRPr="00112425" w:rsidRDefault="00FB0B59" w:rsidP="00FB0B59">
      <w:pPr>
        <w:keepNext/>
        <w:keepLines/>
        <w:numPr>
          <w:ilvl w:val="0"/>
          <w:numId w:val="20"/>
        </w:numPr>
        <w:jc w:val="both"/>
        <w:rPr>
          <w:rFonts w:ascii="Tahoma" w:hAnsi="Tahoma" w:cs="Tahoma"/>
        </w:rPr>
      </w:pPr>
      <w:r w:rsidRPr="00112425">
        <w:rPr>
          <w:rFonts w:ascii="Tahoma" w:hAnsi="Tahoma" w:cs="Tahoma"/>
        </w:rPr>
        <w:t>V vsakem primeru:</w:t>
      </w:r>
    </w:p>
    <w:p w14:paraId="52177EE4" w14:textId="77777777" w:rsidR="00FB0B59" w:rsidRPr="00112425" w:rsidRDefault="00FB0B59" w:rsidP="00FB0B59">
      <w:pPr>
        <w:keepNext/>
        <w:keepLines/>
        <w:numPr>
          <w:ilvl w:val="0"/>
          <w:numId w:val="21"/>
        </w:numPr>
        <w:jc w:val="both"/>
        <w:rPr>
          <w:rFonts w:ascii="Tahoma" w:hAnsi="Tahoma" w:cs="Tahoma"/>
        </w:rPr>
      </w:pPr>
      <w:r w:rsidRPr="00112425">
        <w:rPr>
          <w:rFonts w:ascii="Tahoma" w:hAnsi="Tahoma" w:cs="Tahoma"/>
        </w:rPr>
        <w:t>bruhanje;</w:t>
      </w:r>
    </w:p>
    <w:p w14:paraId="6A6BC1C0" w14:textId="77777777" w:rsidR="00FB0B59" w:rsidRPr="00112425" w:rsidRDefault="00FB0B59" w:rsidP="00FB0B59">
      <w:pPr>
        <w:keepNext/>
        <w:keepLines/>
        <w:numPr>
          <w:ilvl w:val="0"/>
          <w:numId w:val="21"/>
        </w:numPr>
        <w:jc w:val="both"/>
        <w:rPr>
          <w:rFonts w:ascii="Tahoma" w:hAnsi="Tahoma" w:cs="Tahoma"/>
        </w:rPr>
      </w:pPr>
      <w:r w:rsidRPr="00112425">
        <w:rPr>
          <w:rFonts w:ascii="Tahoma" w:hAnsi="Tahoma" w:cs="Tahoma"/>
        </w:rPr>
        <w:t>driske;</w:t>
      </w:r>
    </w:p>
    <w:p w14:paraId="42F4C32F" w14:textId="46A295A7" w:rsidR="00FB0B59" w:rsidRPr="00112425" w:rsidRDefault="00FB0B59" w:rsidP="00FB0B59">
      <w:pPr>
        <w:keepNext/>
        <w:keepLines/>
        <w:numPr>
          <w:ilvl w:val="0"/>
          <w:numId w:val="21"/>
        </w:numPr>
        <w:jc w:val="both"/>
        <w:rPr>
          <w:rFonts w:ascii="Tahoma" w:hAnsi="Tahoma" w:cs="Tahoma"/>
        </w:rPr>
      </w:pPr>
      <w:r w:rsidRPr="00112425">
        <w:rPr>
          <w:rFonts w:ascii="Tahoma" w:hAnsi="Tahoma" w:cs="Tahoma"/>
        </w:rPr>
        <w:t>gnojnih sprememb na koži (ognojki, gnojne rane,</w:t>
      </w:r>
      <w:r w:rsidR="004E6B08">
        <w:rPr>
          <w:rFonts w:ascii="Tahoma" w:hAnsi="Tahoma" w:cs="Tahoma"/>
        </w:rPr>
        <w:t xml:space="preserve"> </w:t>
      </w:r>
      <w:r w:rsidRPr="00112425">
        <w:rPr>
          <w:rFonts w:ascii="Tahoma" w:hAnsi="Tahoma" w:cs="Tahoma"/>
        </w:rPr>
        <w:t>turi itd.);</w:t>
      </w:r>
    </w:p>
    <w:p w14:paraId="42F0B326" w14:textId="77777777" w:rsidR="00FB0B59" w:rsidRPr="00112425" w:rsidRDefault="00FB0B59" w:rsidP="00FB0B59">
      <w:pPr>
        <w:keepNext/>
        <w:keepLines/>
        <w:numPr>
          <w:ilvl w:val="0"/>
          <w:numId w:val="21"/>
        </w:numPr>
        <w:jc w:val="both"/>
        <w:rPr>
          <w:rFonts w:ascii="Tahoma" w:hAnsi="Tahoma" w:cs="Tahoma"/>
        </w:rPr>
      </w:pPr>
      <w:r w:rsidRPr="00112425">
        <w:rPr>
          <w:rFonts w:ascii="Tahoma" w:hAnsi="Tahoma" w:cs="Tahoma"/>
        </w:rPr>
        <w:t>izcedka iz ušes, nosu.</w:t>
      </w:r>
    </w:p>
    <w:p w14:paraId="271580D0" w14:textId="77777777" w:rsidR="00FB0B59" w:rsidRPr="00112425" w:rsidRDefault="00FB0B59" w:rsidP="00FB0B59">
      <w:pPr>
        <w:keepNext/>
        <w:keepLines/>
        <w:jc w:val="both"/>
        <w:rPr>
          <w:rFonts w:ascii="Tahoma" w:hAnsi="Tahoma" w:cs="Tahoma"/>
        </w:rPr>
      </w:pPr>
    </w:p>
    <w:p w14:paraId="7EFB7464" w14:textId="77777777" w:rsidR="00FB0B59" w:rsidRPr="00112425" w:rsidRDefault="00FB0B59" w:rsidP="00FB0B59">
      <w:pPr>
        <w:keepNext/>
        <w:keepLines/>
        <w:numPr>
          <w:ilvl w:val="0"/>
          <w:numId w:val="20"/>
        </w:numPr>
        <w:jc w:val="both"/>
        <w:rPr>
          <w:rFonts w:ascii="Tahoma" w:hAnsi="Tahoma" w:cs="Tahoma"/>
        </w:rPr>
      </w:pPr>
      <w:r w:rsidRPr="00112425">
        <w:rPr>
          <w:rFonts w:ascii="Tahoma" w:hAnsi="Tahoma" w:cs="Tahoma"/>
        </w:rPr>
        <w:t>Vsakokrat po preboleli nalezljivi bolezni, pred vrnitvijo na delo.</w:t>
      </w:r>
    </w:p>
    <w:p w14:paraId="0FAD0F73" w14:textId="77777777" w:rsidR="00FB0B59" w:rsidRPr="00112425" w:rsidRDefault="00FB0B59" w:rsidP="00FB0B59">
      <w:pPr>
        <w:keepNext/>
        <w:keepLines/>
        <w:jc w:val="both"/>
        <w:rPr>
          <w:rFonts w:ascii="Tahoma" w:hAnsi="Tahoma" w:cs="Tahoma"/>
        </w:rPr>
      </w:pPr>
    </w:p>
    <w:p w14:paraId="7D3670A3" w14:textId="77777777" w:rsidR="00FB0B59" w:rsidRPr="00112425" w:rsidRDefault="00FB0B59" w:rsidP="00FB0B59">
      <w:pPr>
        <w:keepNext/>
        <w:keepLines/>
        <w:numPr>
          <w:ilvl w:val="0"/>
          <w:numId w:val="20"/>
        </w:numPr>
        <w:jc w:val="both"/>
        <w:rPr>
          <w:rFonts w:ascii="Tahoma" w:hAnsi="Tahoma" w:cs="Tahoma"/>
        </w:rPr>
      </w:pPr>
      <w:r w:rsidRPr="00112425">
        <w:rPr>
          <w:rFonts w:ascii="Tahoma" w:hAnsi="Tahoma" w:cs="Tahoma"/>
        </w:rPr>
        <w:t>V primeru pojava driske in/ali bruhanja v družini.</w:t>
      </w:r>
    </w:p>
    <w:p w14:paraId="2C8C1075" w14:textId="77777777" w:rsidR="00FB0B59" w:rsidRPr="00112425" w:rsidRDefault="00FB0B59" w:rsidP="00FB0B59">
      <w:pPr>
        <w:keepNext/>
        <w:keepLines/>
        <w:jc w:val="both"/>
        <w:rPr>
          <w:rFonts w:ascii="Tahoma" w:hAnsi="Tahoma" w:cs="Tahoma"/>
        </w:rPr>
      </w:pPr>
    </w:p>
    <w:p w14:paraId="14601A12" w14:textId="77777777" w:rsidR="00FB0B59" w:rsidRPr="00112425" w:rsidRDefault="00FB0B59" w:rsidP="00FB0B59">
      <w:pPr>
        <w:keepNext/>
        <w:keepLines/>
        <w:numPr>
          <w:ilvl w:val="0"/>
          <w:numId w:val="20"/>
        </w:numPr>
        <w:jc w:val="both"/>
        <w:rPr>
          <w:rFonts w:ascii="Tahoma" w:hAnsi="Tahoma" w:cs="Tahoma"/>
        </w:rPr>
      </w:pPr>
      <w:r w:rsidRPr="00112425">
        <w:rPr>
          <w:rFonts w:ascii="Tahoma" w:hAnsi="Tahoma" w:cs="Tahoma"/>
        </w:rPr>
        <w:t xml:space="preserve">Po vrnitvi na delo, po daljši odsotnosti, če sem v tem času prebolel drisko ali sem bruhal ali je kdorkoli iz skupine ljudi, s katerimi sem bil v stiku, prebolel drisko ali je bruhal. </w:t>
      </w:r>
    </w:p>
    <w:p w14:paraId="45D4D58B" w14:textId="77777777" w:rsidR="00FB0B59" w:rsidRPr="00112425" w:rsidRDefault="00FB0B59" w:rsidP="00FB0B59">
      <w:pPr>
        <w:keepNext/>
        <w:keepLines/>
        <w:jc w:val="both"/>
        <w:rPr>
          <w:rFonts w:ascii="Tahoma" w:hAnsi="Tahoma" w:cs="Tahoma"/>
        </w:rPr>
      </w:pPr>
    </w:p>
    <w:p w14:paraId="11110765" w14:textId="77777777" w:rsidR="00FB0B59" w:rsidRPr="00112425" w:rsidRDefault="00FB0B59" w:rsidP="00FB0B59">
      <w:pPr>
        <w:keepNext/>
        <w:keepLines/>
        <w:jc w:val="both"/>
        <w:rPr>
          <w:rFonts w:ascii="Tahoma" w:hAnsi="Tahoma" w:cs="Tahoma"/>
        </w:rPr>
      </w:pPr>
    </w:p>
    <w:p w14:paraId="5555759F" w14:textId="77777777" w:rsidR="00FB0B59" w:rsidRPr="00112425" w:rsidRDefault="00FB0B59" w:rsidP="00FB0B59">
      <w:pPr>
        <w:keepNext/>
        <w:keepLines/>
        <w:ind w:firstLine="360"/>
        <w:jc w:val="both"/>
        <w:rPr>
          <w:rFonts w:ascii="Tahoma" w:hAnsi="Tahoma" w:cs="Tahoma"/>
        </w:rPr>
      </w:pPr>
      <w:r w:rsidRPr="00112425">
        <w:rPr>
          <w:rFonts w:ascii="Tahoma" w:hAnsi="Tahoma" w:cs="Tahoma"/>
        </w:rPr>
        <w:t xml:space="preserve">Podpis osebe:                                                                     Datum:  </w:t>
      </w:r>
    </w:p>
    <w:p w14:paraId="4A8E3CFD" w14:textId="77777777" w:rsidR="00FB0B59" w:rsidRPr="00112425" w:rsidRDefault="00FB0B59" w:rsidP="00FB0B59">
      <w:pPr>
        <w:pStyle w:val="Telobesedila"/>
        <w:keepNext/>
        <w:keepLines/>
        <w:widowControl/>
        <w:rPr>
          <w:rFonts w:ascii="Tahoma" w:hAnsi="Tahoma"/>
          <w:b w:val="0"/>
        </w:rPr>
      </w:pPr>
    </w:p>
    <w:p w14:paraId="4DC682C9" w14:textId="77777777" w:rsidR="00FB0B59" w:rsidRPr="00112425" w:rsidRDefault="00FB0B59" w:rsidP="00FB0B59">
      <w:pPr>
        <w:keepNext/>
        <w:keepLines/>
        <w:rPr>
          <w:rFonts w:ascii="Tahoma" w:hAnsi="Tahoma"/>
        </w:rPr>
      </w:pPr>
    </w:p>
    <w:p w14:paraId="539440CB" w14:textId="77777777" w:rsidR="00FB0B59" w:rsidRPr="00112425" w:rsidRDefault="00FB0B59" w:rsidP="00FB0B59">
      <w:pPr>
        <w:keepNext/>
        <w:keepLines/>
        <w:rPr>
          <w:rFonts w:ascii="Tahoma" w:hAnsi="Tahoma"/>
        </w:rPr>
      </w:pPr>
    </w:p>
    <w:p w14:paraId="6B4AACA9" w14:textId="77777777" w:rsidR="00FB0B59" w:rsidRPr="00112425" w:rsidRDefault="00FB0B59" w:rsidP="00FB0B59">
      <w:pPr>
        <w:keepNext/>
        <w:keepLines/>
        <w:rPr>
          <w:rFonts w:ascii="Tahoma" w:hAnsi="Tahoma"/>
        </w:rPr>
      </w:pPr>
    </w:p>
    <w:p w14:paraId="2ACEB885" w14:textId="77777777" w:rsidR="00FB0B59" w:rsidRPr="00112425" w:rsidRDefault="00FB0B59" w:rsidP="00FB0B59">
      <w:pPr>
        <w:keepNext/>
        <w:keepLines/>
        <w:rPr>
          <w:rFonts w:ascii="Tahoma" w:hAnsi="Tahoma"/>
        </w:rPr>
      </w:pPr>
    </w:p>
    <w:p w14:paraId="57899A29" w14:textId="77777777" w:rsidR="00FB0B59" w:rsidRPr="00112425" w:rsidRDefault="00FB0B59" w:rsidP="00FB0B59">
      <w:pPr>
        <w:keepNext/>
        <w:keepLines/>
        <w:rPr>
          <w:rFonts w:ascii="Tahoma" w:hAnsi="Tahoma"/>
        </w:rPr>
      </w:pPr>
    </w:p>
    <w:p w14:paraId="54EBFA8C" w14:textId="77777777" w:rsidR="00FB0B59" w:rsidRPr="00112425" w:rsidRDefault="00FB0B59" w:rsidP="00FB0B59">
      <w:pPr>
        <w:keepNext/>
        <w:keepLines/>
        <w:rPr>
          <w:rFonts w:ascii="Tahoma" w:hAnsi="Tahoma"/>
        </w:rPr>
      </w:pPr>
    </w:p>
    <w:p w14:paraId="7BF7BD06" w14:textId="77777777" w:rsidR="00FB0B59" w:rsidRPr="00112425" w:rsidRDefault="00FB0B59" w:rsidP="00FB0B59">
      <w:pPr>
        <w:keepNext/>
        <w:keepLines/>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FB0B59" w:rsidRPr="00112425" w14:paraId="28B01FCC" w14:textId="77777777" w:rsidTr="00A129B6">
        <w:trPr>
          <w:trHeight w:val="235"/>
        </w:trPr>
        <w:tc>
          <w:tcPr>
            <w:tcW w:w="2410" w:type="dxa"/>
          </w:tcPr>
          <w:p w14:paraId="6A1B8C28" w14:textId="77777777" w:rsidR="00FB0B59" w:rsidRPr="00112425" w:rsidRDefault="00FB0B59" w:rsidP="00A129B6">
            <w:pPr>
              <w:keepNext/>
              <w:keepLines/>
              <w:jc w:val="both"/>
              <w:rPr>
                <w:rFonts w:ascii="Tahoma" w:hAnsi="Tahoma"/>
                <w:snapToGrid w:val="0"/>
              </w:rPr>
            </w:pPr>
          </w:p>
        </w:tc>
        <w:tc>
          <w:tcPr>
            <w:tcW w:w="2693" w:type="dxa"/>
          </w:tcPr>
          <w:p w14:paraId="3DDCD9D6" w14:textId="77777777" w:rsidR="00FB0B59" w:rsidRPr="00112425" w:rsidRDefault="00FB0B59" w:rsidP="00A129B6">
            <w:pPr>
              <w:keepNext/>
              <w:keepLines/>
              <w:jc w:val="center"/>
              <w:rPr>
                <w:rFonts w:ascii="Tahoma" w:hAnsi="Tahoma"/>
                <w:snapToGrid w:val="0"/>
              </w:rPr>
            </w:pPr>
          </w:p>
        </w:tc>
        <w:tc>
          <w:tcPr>
            <w:tcW w:w="4395" w:type="dxa"/>
          </w:tcPr>
          <w:p w14:paraId="5C9DB185" w14:textId="77777777" w:rsidR="00FB0B59" w:rsidRPr="00112425" w:rsidRDefault="00FB0B59" w:rsidP="00A129B6">
            <w:pPr>
              <w:keepNext/>
              <w:keepLines/>
              <w:jc w:val="both"/>
              <w:rPr>
                <w:rFonts w:ascii="Tahoma" w:hAnsi="Tahoma"/>
                <w:snapToGrid w:val="0"/>
              </w:rPr>
            </w:pPr>
          </w:p>
        </w:tc>
      </w:tr>
      <w:tr w:rsidR="00FB0B59" w:rsidRPr="00112425" w14:paraId="56D022C0" w14:textId="77777777" w:rsidTr="00A129B6">
        <w:trPr>
          <w:trHeight w:val="235"/>
        </w:trPr>
        <w:tc>
          <w:tcPr>
            <w:tcW w:w="2410" w:type="dxa"/>
            <w:tcBorders>
              <w:top w:val="single" w:sz="4" w:space="0" w:color="auto"/>
              <w:left w:val="nil"/>
              <w:bottom w:val="nil"/>
              <w:right w:val="nil"/>
            </w:tcBorders>
            <w:hideMark/>
          </w:tcPr>
          <w:p w14:paraId="07C09ED8" w14:textId="77777777" w:rsidR="00FB0B59" w:rsidRPr="00112425" w:rsidRDefault="00FB0B59" w:rsidP="00A129B6">
            <w:pPr>
              <w:keepNext/>
              <w:keepLines/>
              <w:jc w:val="center"/>
              <w:rPr>
                <w:rFonts w:ascii="Tahoma" w:hAnsi="Tahoma"/>
                <w:snapToGrid w:val="0"/>
              </w:rPr>
            </w:pPr>
            <w:r w:rsidRPr="00112425">
              <w:rPr>
                <w:rFonts w:ascii="Tahoma" w:hAnsi="Tahoma"/>
                <w:snapToGrid w:val="0"/>
              </w:rPr>
              <w:t>(kraj, datum)</w:t>
            </w:r>
          </w:p>
        </w:tc>
        <w:tc>
          <w:tcPr>
            <w:tcW w:w="2693" w:type="dxa"/>
            <w:hideMark/>
          </w:tcPr>
          <w:p w14:paraId="039A6DC2" w14:textId="77777777" w:rsidR="00FB0B59" w:rsidRPr="00112425" w:rsidRDefault="00FB0B59" w:rsidP="00A129B6">
            <w:pPr>
              <w:keepNext/>
              <w:keepLines/>
              <w:jc w:val="center"/>
              <w:rPr>
                <w:rFonts w:ascii="Tahoma" w:hAnsi="Tahoma"/>
                <w:snapToGrid w:val="0"/>
              </w:rPr>
            </w:pPr>
            <w:r w:rsidRPr="00112425">
              <w:rPr>
                <w:rFonts w:ascii="Tahoma" w:hAnsi="Tahoma"/>
                <w:snapToGrid w:val="0"/>
              </w:rPr>
              <w:t>žig</w:t>
            </w:r>
          </w:p>
        </w:tc>
        <w:tc>
          <w:tcPr>
            <w:tcW w:w="4395" w:type="dxa"/>
            <w:tcBorders>
              <w:top w:val="single" w:sz="4" w:space="0" w:color="auto"/>
              <w:left w:val="nil"/>
              <w:bottom w:val="nil"/>
              <w:right w:val="nil"/>
            </w:tcBorders>
            <w:hideMark/>
          </w:tcPr>
          <w:p w14:paraId="5671622C" w14:textId="77777777" w:rsidR="00FB0B59" w:rsidRPr="00112425" w:rsidRDefault="00FB0B59" w:rsidP="00A129B6">
            <w:pPr>
              <w:keepNext/>
              <w:keepLines/>
              <w:jc w:val="center"/>
              <w:rPr>
                <w:rFonts w:ascii="Tahoma" w:hAnsi="Tahoma"/>
                <w:snapToGrid w:val="0"/>
              </w:rPr>
            </w:pPr>
            <w:r w:rsidRPr="00112425">
              <w:rPr>
                <w:rFonts w:ascii="Tahoma" w:hAnsi="Tahoma"/>
                <w:snapToGrid w:val="0"/>
              </w:rPr>
              <w:t>(naziv ponudnika, podpis odgovorne osebe)</w:t>
            </w:r>
          </w:p>
        </w:tc>
      </w:tr>
    </w:tbl>
    <w:p w14:paraId="09D207C1" w14:textId="77777777" w:rsidR="00FB0B59" w:rsidRPr="00112425" w:rsidRDefault="00FB0B59" w:rsidP="00FB0B59">
      <w:pPr>
        <w:keepNext/>
        <w:keepLines/>
        <w:rPr>
          <w:rFonts w:ascii="Tahoma" w:hAnsi="Tahoma"/>
        </w:rPr>
      </w:pPr>
    </w:p>
    <w:p w14:paraId="59802F15" w14:textId="77777777" w:rsidR="00FB0B59" w:rsidRPr="00112425" w:rsidRDefault="00FB0B59" w:rsidP="00FB0B59">
      <w:pPr>
        <w:keepNext/>
        <w:keepLines/>
        <w:rPr>
          <w:rFonts w:ascii="Tahoma" w:hAnsi="Tahoma"/>
        </w:rPr>
      </w:pPr>
    </w:p>
    <w:p w14:paraId="259B2CC5" w14:textId="4BBD297B" w:rsidR="00FB0B59" w:rsidRDefault="00FB0B59" w:rsidP="00FB0B59">
      <w:pPr>
        <w:keepNext/>
        <w:keepLines/>
      </w:pPr>
    </w:p>
    <w:p w14:paraId="32ED2249" w14:textId="70BF37FE" w:rsidR="004E6B08" w:rsidRDefault="004E6B08" w:rsidP="00FB0B59">
      <w:pPr>
        <w:keepNext/>
        <w:keepLines/>
      </w:pPr>
    </w:p>
    <w:p w14:paraId="72D40507" w14:textId="230F602C" w:rsidR="004E6B08" w:rsidRDefault="004E6B08" w:rsidP="00FB0B59">
      <w:pPr>
        <w:keepNext/>
        <w:keepLines/>
      </w:pPr>
    </w:p>
    <w:p w14:paraId="1FE94F94" w14:textId="600DE976" w:rsidR="004E6B08" w:rsidRDefault="004E6B08" w:rsidP="00FB0B59">
      <w:pPr>
        <w:keepNext/>
        <w:keepLines/>
      </w:pPr>
    </w:p>
    <w:p w14:paraId="10C231C1" w14:textId="5CE3BD3C" w:rsidR="004E6B08" w:rsidRDefault="004E6B08" w:rsidP="00FB0B59">
      <w:pPr>
        <w:keepNext/>
        <w:keepLines/>
      </w:pPr>
    </w:p>
    <w:p w14:paraId="27DF9A57" w14:textId="77777777" w:rsidR="00BB2E7A" w:rsidRDefault="00BB2E7A" w:rsidP="00FB0B59">
      <w:pPr>
        <w:keepNext/>
        <w:keepLines/>
      </w:pPr>
    </w:p>
    <w:p w14:paraId="17BD54E6" w14:textId="77777777" w:rsidR="004E6B08" w:rsidRPr="00112425" w:rsidRDefault="004E6B08" w:rsidP="00FB0B59">
      <w:pPr>
        <w:keepNext/>
        <w:keepLines/>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869"/>
        <w:gridCol w:w="1482"/>
      </w:tblGrid>
      <w:tr w:rsidR="00FB0B59" w:rsidRPr="00112425" w14:paraId="172C4F1E" w14:textId="77777777" w:rsidTr="004E3A6A">
        <w:tc>
          <w:tcPr>
            <w:tcW w:w="7869" w:type="dxa"/>
            <w:tcBorders>
              <w:top w:val="single" w:sz="4" w:space="0" w:color="auto"/>
              <w:left w:val="single" w:sz="4" w:space="0" w:color="auto"/>
              <w:bottom w:val="single" w:sz="4" w:space="0" w:color="auto"/>
              <w:right w:val="single" w:sz="4" w:space="0" w:color="808080"/>
            </w:tcBorders>
            <w:hideMark/>
          </w:tcPr>
          <w:p w14:paraId="4D1149DF" w14:textId="77777777" w:rsidR="00FB0B59" w:rsidRPr="00112425" w:rsidRDefault="00FB0B59" w:rsidP="00A129B6">
            <w:pPr>
              <w:keepNext/>
              <w:keepLines/>
              <w:rPr>
                <w:rFonts w:ascii="Tahoma" w:hAnsi="Tahoma"/>
              </w:rPr>
            </w:pPr>
            <w:r w:rsidRPr="00112425">
              <w:lastRenderedPageBreak/>
              <w:br w:type="page"/>
            </w:r>
            <w:r w:rsidRPr="00112425">
              <w:rPr>
                <w:rFonts w:ascii="Tahoma" w:hAnsi="Tahoma"/>
              </w:rPr>
              <w:t>INDIVIDUALNA IZJAVA O BOLEZENSKIH ZNAKIH</w:t>
            </w:r>
          </w:p>
        </w:tc>
        <w:tc>
          <w:tcPr>
            <w:tcW w:w="1482" w:type="dxa"/>
            <w:tcBorders>
              <w:top w:val="single" w:sz="4" w:space="0" w:color="auto"/>
              <w:left w:val="single" w:sz="4" w:space="0" w:color="808080"/>
              <w:bottom w:val="single" w:sz="4" w:space="0" w:color="auto"/>
              <w:right w:val="single" w:sz="4" w:space="0" w:color="auto"/>
            </w:tcBorders>
            <w:hideMark/>
          </w:tcPr>
          <w:p w14:paraId="2B4BD4B8" w14:textId="77777777" w:rsidR="00FB0B59" w:rsidRPr="00112425" w:rsidRDefault="00FB0B59" w:rsidP="00A129B6">
            <w:pPr>
              <w:keepNext/>
              <w:keepLines/>
              <w:rPr>
                <w:rFonts w:ascii="Tahoma" w:hAnsi="Tahoma"/>
                <w:b/>
                <w:i/>
              </w:rPr>
            </w:pPr>
            <w:r w:rsidRPr="00112425">
              <w:rPr>
                <w:rFonts w:ascii="Tahoma" w:hAnsi="Tahoma"/>
                <w:b/>
                <w:i/>
              </w:rPr>
              <w:t>Priloga</w:t>
            </w:r>
            <w:r>
              <w:rPr>
                <w:rFonts w:ascii="Tahoma" w:hAnsi="Tahoma"/>
                <w:b/>
                <w:i/>
              </w:rPr>
              <w:t xml:space="preserve"> </w:t>
            </w:r>
            <w:r w:rsidRPr="00112425">
              <w:rPr>
                <w:rFonts w:ascii="Tahoma" w:hAnsi="Tahoma"/>
                <w:b/>
                <w:i/>
              </w:rPr>
              <w:t>13.a</w:t>
            </w:r>
          </w:p>
        </w:tc>
      </w:tr>
    </w:tbl>
    <w:p w14:paraId="19E3F530" w14:textId="77777777" w:rsidR="00FB0B59" w:rsidRPr="00112425" w:rsidRDefault="00FB0B59" w:rsidP="00FB0B59">
      <w:pPr>
        <w:pStyle w:val="Naslov6"/>
        <w:keepLines/>
        <w:rPr>
          <w:rFonts w:ascii="Tahoma" w:hAnsi="Tahoma"/>
          <w:sz w:val="20"/>
        </w:rPr>
      </w:pPr>
    </w:p>
    <w:p w14:paraId="5941EA42" w14:textId="77777777" w:rsidR="00FB0B59" w:rsidRPr="00112425" w:rsidRDefault="00FB0B59" w:rsidP="00FB0B59">
      <w:pPr>
        <w:pStyle w:val="Naslov6"/>
        <w:keepLines/>
        <w:rPr>
          <w:rFonts w:ascii="Tahoma" w:hAnsi="Tahoma"/>
          <w:sz w:val="20"/>
        </w:rPr>
      </w:pPr>
      <w:r w:rsidRPr="00112425">
        <w:rPr>
          <w:rFonts w:ascii="Tahoma" w:hAnsi="Tahoma"/>
          <w:sz w:val="20"/>
        </w:rPr>
        <w:t>VZOREC</w:t>
      </w:r>
    </w:p>
    <w:p w14:paraId="50C4CC2E" w14:textId="77777777" w:rsidR="00FB0B59" w:rsidRPr="00112425" w:rsidRDefault="00FB0B59" w:rsidP="00FB0B59">
      <w:pPr>
        <w:keepNext/>
        <w:keepLines/>
        <w:rPr>
          <w:rFonts w:ascii="Tahoma" w:hAnsi="Tahoma"/>
          <w:b/>
        </w:rPr>
      </w:pPr>
    </w:p>
    <w:tbl>
      <w:tblPr>
        <w:tblW w:w="0" w:type="auto"/>
        <w:tblLayout w:type="fixed"/>
        <w:tblCellMar>
          <w:left w:w="70" w:type="dxa"/>
          <w:right w:w="70" w:type="dxa"/>
        </w:tblCellMar>
        <w:tblLook w:val="04A0" w:firstRow="1" w:lastRow="0" w:firstColumn="1" w:lastColumn="0" w:noHBand="0" w:noVBand="1"/>
      </w:tblPr>
      <w:tblGrid>
        <w:gridCol w:w="2500"/>
        <w:gridCol w:w="6714"/>
      </w:tblGrid>
      <w:tr w:rsidR="00FB0B59" w:rsidRPr="00112425" w14:paraId="7A6CCF35" w14:textId="77777777" w:rsidTr="004E3A6A">
        <w:trPr>
          <w:trHeight w:val="268"/>
        </w:trPr>
        <w:tc>
          <w:tcPr>
            <w:tcW w:w="2500" w:type="dxa"/>
          </w:tcPr>
          <w:p w14:paraId="28D9D143" w14:textId="77777777" w:rsidR="00FB0B59" w:rsidRPr="00112425" w:rsidRDefault="00FB0B59" w:rsidP="00A129B6">
            <w:pPr>
              <w:pStyle w:val="Glava"/>
              <w:keepNext/>
              <w:keepLines/>
              <w:tabs>
                <w:tab w:val="left" w:pos="708"/>
              </w:tabs>
              <w:rPr>
                <w:rFonts w:ascii="Tahoma" w:hAnsi="Tahoma"/>
                <w:b/>
                <w:sz w:val="20"/>
              </w:rPr>
            </w:pPr>
            <w:r w:rsidRPr="00112425">
              <w:rPr>
                <w:rFonts w:ascii="Tahoma" w:hAnsi="Tahoma"/>
                <w:b/>
                <w:sz w:val="20"/>
              </w:rPr>
              <w:t>PONUDNIK – NAZIV:</w:t>
            </w:r>
          </w:p>
          <w:p w14:paraId="473DB4EE" w14:textId="77777777" w:rsidR="00FB0B59" w:rsidRPr="00112425" w:rsidRDefault="00FB0B59" w:rsidP="00A129B6">
            <w:pPr>
              <w:pStyle w:val="Glava"/>
              <w:keepNext/>
              <w:keepLines/>
              <w:tabs>
                <w:tab w:val="left" w:pos="708"/>
              </w:tabs>
              <w:rPr>
                <w:rFonts w:ascii="Tahoma" w:hAnsi="Tahoma"/>
                <w:b/>
                <w:sz w:val="20"/>
              </w:rPr>
            </w:pPr>
          </w:p>
        </w:tc>
        <w:tc>
          <w:tcPr>
            <w:tcW w:w="6714" w:type="dxa"/>
            <w:tcBorders>
              <w:top w:val="nil"/>
              <w:left w:val="nil"/>
              <w:bottom w:val="single" w:sz="4" w:space="0" w:color="auto"/>
              <w:right w:val="nil"/>
            </w:tcBorders>
            <w:shd w:val="pct10" w:color="auto" w:fill="auto"/>
          </w:tcPr>
          <w:p w14:paraId="2552F424" w14:textId="77777777" w:rsidR="00FB0B59" w:rsidRPr="00112425" w:rsidRDefault="00FB0B59" w:rsidP="00A129B6">
            <w:pPr>
              <w:pStyle w:val="Glava"/>
              <w:keepNext/>
              <w:keepLines/>
              <w:rPr>
                <w:rFonts w:ascii="Tahoma" w:hAnsi="Tahoma"/>
                <w:b/>
                <w:sz w:val="20"/>
              </w:rPr>
            </w:pPr>
          </w:p>
        </w:tc>
      </w:tr>
      <w:tr w:rsidR="00FB0B59" w:rsidRPr="00112425" w14:paraId="73E2BCBB" w14:textId="77777777" w:rsidTr="004E3A6A">
        <w:trPr>
          <w:trHeight w:val="153"/>
        </w:trPr>
        <w:tc>
          <w:tcPr>
            <w:tcW w:w="2500" w:type="dxa"/>
          </w:tcPr>
          <w:p w14:paraId="3B56250E" w14:textId="77777777" w:rsidR="00FB0B59" w:rsidRPr="00112425" w:rsidRDefault="00FB0B59" w:rsidP="00A129B6">
            <w:pPr>
              <w:pStyle w:val="Glava"/>
              <w:keepNext/>
              <w:keepLines/>
              <w:tabs>
                <w:tab w:val="left" w:pos="708"/>
              </w:tabs>
              <w:rPr>
                <w:rFonts w:ascii="Tahoma" w:hAnsi="Tahoma"/>
                <w:b/>
                <w:sz w:val="20"/>
              </w:rPr>
            </w:pPr>
          </w:p>
        </w:tc>
        <w:tc>
          <w:tcPr>
            <w:tcW w:w="6714" w:type="dxa"/>
          </w:tcPr>
          <w:p w14:paraId="72D86D37" w14:textId="77777777" w:rsidR="00FB0B59" w:rsidRPr="00112425" w:rsidRDefault="00FB0B59" w:rsidP="00A129B6">
            <w:pPr>
              <w:pStyle w:val="Glava"/>
              <w:keepNext/>
              <w:keepLines/>
              <w:tabs>
                <w:tab w:val="left" w:pos="708"/>
              </w:tabs>
              <w:rPr>
                <w:rFonts w:ascii="Tahoma" w:hAnsi="Tahoma"/>
                <w:b/>
                <w:sz w:val="20"/>
              </w:rPr>
            </w:pPr>
          </w:p>
        </w:tc>
      </w:tr>
      <w:tr w:rsidR="00FB0B59" w:rsidRPr="00112425" w14:paraId="378FF61C" w14:textId="77777777" w:rsidTr="004E3A6A">
        <w:trPr>
          <w:trHeight w:val="266"/>
        </w:trPr>
        <w:tc>
          <w:tcPr>
            <w:tcW w:w="2500" w:type="dxa"/>
          </w:tcPr>
          <w:p w14:paraId="5C6F458C" w14:textId="77777777" w:rsidR="00FB0B59" w:rsidRPr="00112425" w:rsidRDefault="00FB0B59" w:rsidP="00A129B6">
            <w:pPr>
              <w:pStyle w:val="Glava"/>
              <w:keepNext/>
              <w:keepLines/>
              <w:tabs>
                <w:tab w:val="left" w:pos="708"/>
              </w:tabs>
              <w:rPr>
                <w:rFonts w:ascii="Tahoma" w:hAnsi="Tahoma"/>
                <w:b/>
                <w:sz w:val="20"/>
              </w:rPr>
            </w:pPr>
            <w:r w:rsidRPr="00112425">
              <w:rPr>
                <w:rFonts w:ascii="Tahoma" w:hAnsi="Tahoma"/>
                <w:b/>
                <w:sz w:val="20"/>
              </w:rPr>
              <w:t>NASLOV:</w:t>
            </w:r>
          </w:p>
          <w:p w14:paraId="33CBF030" w14:textId="77777777" w:rsidR="00FB0B59" w:rsidRPr="00112425" w:rsidRDefault="00FB0B59" w:rsidP="00A129B6">
            <w:pPr>
              <w:pStyle w:val="Glava"/>
              <w:keepNext/>
              <w:keepLines/>
              <w:tabs>
                <w:tab w:val="left" w:pos="708"/>
              </w:tabs>
              <w:rPr>
                <w:rFonts w:ascii="Tahoma" w:hAnsi="Tahoma"/>
                <w:b/>
                <w:sz w:val="20"/>
              </w:rPr>
            </w:pPr>
          </w:p>
        </w:tc>
        <w:tc>
          <w:tcPr>
            <w:tcW w:w="6714" w:type="dxa"/>
            <w:tcBorders>
              <w:top w:val="nil"/>
              <w:left w:val="nil"/>
              <w:bottom w:val="single" w:sz="4" w:space="0" w:color="auto"/>
              <w:right w:val="nil"/>
            </w:tcBorders>
            <w:shd w:val="pct10" w:color="auto" w:fill="auto"/>
          </w:tcPr>
          <w:p w14:paraId="31CA4398" w14:textId="77777777" w:rsidR="00FB0B59" w:rsidRPr="00112425" w:rsidRDefault="00FB0B59" w:rsidP="00A129B6">
            <w:pPr>
              <w:pStyle w:val="Glava"/>
              <w:keepNext/>
              <w:keepLines/>
              <w:tabs>
                <w:tab w:val="left" w:pos="708"/>
              </w:tabs>
              <w:rPr>
                <w:rFonts w:ascii="Tahoma" w:hAnsi="Tahoma"/>
                <w:b/>
                <w:sz w:val="20"/>
              </w:rPr>
            </w:pPr>
          </w:p>
        </w:tc>
      </w:tr>
    </w:tbl>
    <w:p w14:paraId="28E16C7C" w14:textId="77777777" w:rsidR="00FB0B59" w:rsidRPr="00112425" w:rsidRDefault="00FB0B59" w:rsidP="00FB0B59">
      <w:pPr>
        <w:keepNext/>
        <w:keepLines/>
        <w:jc w:val="center"/>
        <w:rPr>
          <w:rFonts w:ascii="Tahoma" w:hAnsi="Tahoma"/>
          <w:b/>
        </w:rPr>
      </w:pPr>
    </w:p>
    <w:p w14:paraId="6B0BA27E" w14:textId="77777777" w:rsidR="00FB0B59" w:rsidRPr="00112425" w:rsidRDefault="00FB0B59" w:rsidP="00FB0B59">
      <w:pPr>
        <w:pStyle w:val="Naslov2"/>
        <w:keepLines/>
      </w:pPr>
      <w:r w:rsidRPr="00112425">
        <w:t>INDIVIDUALNA IZJAVA O BOLEZENSKIH ZNAKIH</w:t>
      </w:r>
    </w:p>
    <w:p w14:paraId="3865A69F" w14:textId="77777777" w:rsidR="00FB0B59" w:rsidRPr="00112425" w:rsidRDefault="00FB0B59" w:rsidP="00FB0B59">
      <w:pPr>
        <w:keepNext/>
        <w:keepLines/>
        <w:jc w:val="both"/>
        <w:rPr>
          <w:rFonts w:ascii="Tahoma" w:hAnsi="Tahoma"/>
        </w:rPr>
      </w:pPr>
    </w:p>
    <w:p w14:paraId="2EB5FC80" w14:textId="77777777" w:rsidR="00FB0B59" w:rsidRPr="00112425" w:rsidRDefault="00FB0B59" w:rsidP="00FB0B59">
      <w:pPr>
        <w:keepNext/>
        <w:keepLines/>
        <w:jc w:val="both"/>
        <w:rPr>
          <w:rFonts w:ascii="Tahoma" w:hAnsi="Tahoma"/>
        </w:rPr>
      </w:pPr>
      <w:r w:rsidRPr="00112425">
        <w:rPr>
          <w:rFonts w:ascii="Tahoma" w:hAnsi="Tahoma"/>
        </w:rPr>
        <w:t>Ime in priimek:</w:t>
      </w:r>
      <w:r w:rsidRPr="00112425">
        <w:rPr>
          <w:rFonts w:ascii="Tahoma" w:hAnsi="Tahoma"/>
        </w:rPr>
        <w:tab/>
        <w:t>___________________________________________________________</w:t>
      </w:r>
    </w:p>
    <w:p w14:paraId="16A49311" w14:textId="77777777" w:rsidR="00FB0B59" w:rsidRPr="00112425" w:rsidRDefault="00FB0B59" w:rsidP="00FB0B59">
      <w:pPr>
        <w:keepNext/>
        <w:keepLines/>
        <w:jc w:val="both"/>
        <w:rPr>
          <w:rFonts w:ascii="Tahoma" w:hAnsi="Tahoma"/>
        </w:rPr>
      </w:pPr>
    </w:p>
    <w:p w14:paraId="42AAC17A" w14:textId="77777777" w:rsidR="00FB0B59" w:rsidRPr="00112425" w:rsidRDefault="00FB0B59" w:rsidP="00FB0B59">
      <w:pPr>
        <w:keepNext/>
        <w:keepLines/>
        <w:rPr>
          <w:rFonts w:ascii="Tahoma" w:hAnsi="Tahoma"/>
        </w:rPr>
      </w:pPr>
      <w:r w:rsidRPr="00112425">
        <w:rPr>
          <w:rFonts w:ascii="Tahoma" w:hAnsi="Tahoma"/>
        </w:rPr>
        <w:t>Naslov bivališča:___________________________________________________________</w:t>
      </w:r>
    </w:p>
    <w:p w14:paraId="2BCD380B" w14:textId="77777777" w:rsidR="00FB0B59" w:rsidRPr="00112425" w:rsidRDefault="00FB0B59" w:rsidP="00FB0B59">
      <w:pPr>
        <w:keepNext/>
        <w:keepLines/>
        <w:jc w:val="both"/>
        <w:rPr>
          <w:rFonts w:ascii="Tahoma" w:hAnsi="Tahoma"/>
        </w:rPr>
      </w:pPr>
    </w:p>
    <w:p w14:paraId="7AEBC5D9" w14:textId="77777777" w:rsidR="00FB0B59" w:rsidRPr="00112425" w:rsidRDefault="00FB0B59" w:rsidP="00FB0B59">
      <w:pPr>
        <w:keepNext/>
        <w:keepLines/>
        <w:jc w:val="both"/>
        <w:rPr>
          <w:rFonts w:ascii="Tahoma" w:hAnsi="Tahoma"/>
        </w:rPr>
      </w:pPr>
      <w:r w:rsidRPr="00112425">
        <w:rPr>
          <w:rFonts w:ascii="Tahoma" w:hAnsi="Tahoma"/>
        </w:rPr>
        <w:t>Delovno mesto:</w:t>
      </w:r>
      <w:r w:rsidRPr="00112425">
        <w:rPr>
          <w:rFonts w:ascii="Tahoma" w:hAnsi="Tahoma"/>
        </w:rPr>
        <w:tab/>
        <w:t>___________________________________________________________</w:t>
      </w:r>
    </w:p>
    <w:p w14:paraId="42121D74" w14:textId="77777777" w:rsidR="00FB0B59" w:rsidRPr="00112425" w:rsidRDefault="00FB0B59" w:rsidP="00FB0B59">
      <w:pPr>
        <w:keepNext/>
        <w:keepLines/>
        <w:jc w:val="both"/>
        <w:rPr>
          <w:rFonts w:ascii="Tahoma" w:hAnsi="Tahoma"/>
        </w:rPr>
      </w:pPr>
    </w:p>
    <w:p w14:paraId="4C00BC4A" w14:textId="77777777" w:rsidR="00FB0B59" w:rsidRPr="00112425" w:rsidRDefault="00FB0B59" w:rsidP="00FB0B59">
      <w:pPr>
        <w:pStyle w:val="BESEDILO"/>
        <w:keepNext/>
        <w:widowControl/>
        <w:tabs>
          <w:tab w:val="left" w:pos="708"/>
        </w:tabs>
        <w:rPr>
          <w:rFonts w:ascii="Tahoma" w:hAnsi="Tahoma"/>
          <w:kern w:val="0"/>
        </w:rPr>
      </w:pPr>
      <w:r w:rsidRPr="00112425">
        <w:rPr>
          <w:rFonts w:ascii="Tahoma" w:hAnsi="Tahoma"/>
          <w:kern w:val="0"/>
        </w:rPr>
        <w:t>Opis bolezenskih znakov:</w:t>
      </w:r>
    </w:p>
    <w:p w14:paraId="534431DB" w14:textId="77777777" w:rsidR="00FB0B59" w:rsidRPr="00112425" w:rsidRDefault="00FB0B59" w:rsidP="00FB0B59">
      <w:pPr>
        <w:keepNext/>
        <w:keepLines/>
        <w:jc w:val="both"/>
        <w:rPr>
          <w:rFonts w:ascii="Tahoma" w:hAnsi="Tahoma"/>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457"/>
        <w:gridCol w:w="992"/>
        <w:gridCol w:w="992"/>
        <w:gridCol w:w="1771"/>
      </w:tblGrid>
      <w:tr w:rsidR="00FB0B59" w:rsidRPr="00112425" w14:paraId="4CF222D7" w14:textId="77777777" w:rsidTr="00A129B6">
        <w:tc>
          <w:tcPr>
            <w:tcW w:w="5457" w:type="dxa"/>
            <w:tcBorders>
              <w:top w:val="single" w:sz="18" w:space="0" w:color="auto"/>
              <w:left w:val="single" w:sz="18" w:space="0" w:color="auto"/>
              <w:bottom w:val="single" w:sz="2" w:space="0" w:color="auto"/>
              <w:right w:val="single" w:sz="18" w:space="0" w:color="auto"/>
            </w:tcBorders>
            <w:hideMark/>
          </w:tcPr>
          <w:p w14:paraId="7A3989A1" w14:textId="77777777" w:rsidR="00FB0B59" w:rsidRPr="00112425" w:rsidRDefault="00FB0B59" w:rsidP="00A129B6">
            <w:pPr>
              <w:keepNext/>
              <w:keepLines/>
              <w:jc w:val="both"/>
              <w:rPr>
                <w:rFonts w:ascii="Tahoma" w:hAnsi="Tahoma"/>
                <w:b/>
              </w:rPr>
            </w:pPr>
            <w:r w:rsidRPr="00112425">
              <w:rPr>
                <w:rFonts w:ascii="Tahoma" w:hAnsi="Tahoma"/>
                <w:b/>
              </w:rPr>
              <w:t>Bolezenski znaki</w:t>
            </w:r>
          </w:p>
        </w:tc>
        <w:tc>
          <w:tcPr>
            <w:tcW w:w="992" w:type="dxa"/>
            <w:tcBorders>
              <w:top w:val="single" w:sz="18" w:space="0" w:color="auto"/>
              <w:left w:val="single" w:sz="18" w:space="0" w:color="auto"/>
              <w:bottom w:val="single" w:sz="2" w:space="0" w:color="auto"/>
              <w:right w:val="single" w:sz="18" w:space="0" w:color="auto"/>
            </w:tcBorders>
            <w:hideMark/>
          </w:tcPr>
          <w:p w14:paraId="0C61D4FC" w14:textId="77777777" w:rsidR="00FB0B59" w:rsidRPr="00112425" w:rsidRDefault="00FB0B59" w:rsidP="00A129B6">
            <w:pPr>
              <w:keepNext/>
              <w:keepLines/>
              <w:jc w:val="center"/>
              <w:rPr>
                <w:rFonts w:ascii="Tahoma" w:hAnsi="Tahoma"/>
                <w:b/>
              </w:rPr>
            </w:pPr>
            <w:r w:rsidRPr="00112425">
              <w:rPr>
                <w:rFonts w:ascii="Tahoma" w:hAnsi="Tahoma"/>
                <w:b/>
              </w:rPr>
              <w:t>Da</w:t>
            </w:r>
          </w:p>
        </w:tc>
        <w:tc>
          <w:tcPr>
            <w:tcW w:w="992" w:type="dxa"/>
            <w:tcBorders>
              <w:top w:val="single" w:sz="18" w:space="0" w:color="auto"/>
              <w:left w:val="single" w:sz="18" w:space="0" w:color="auto"/>
              <w:bottom w:val="single" w:sz="2" w:space="0" w:color="auto"/>
              <w:right w:val="single" w:sz="18" w:space="0" w:color="auto"/>
            </w:tcBorders>
            <w:hideMark/>
          </w:tcPr>
          <w:p w14:paraId="203485D1" w14:textId="77777777" w:rsidR="00FB0B59" w:rsidRPr="00112425" w:rsidRDefault="00FB0B59" w:rsidP="00A129B6">
            <w:pPr>
              <w:keepNext/>
              <w:keepLines/>
              <w:jc w:val="center"/>
              <w:rPr>
                <w:rFonts w:ascii="Tahoma" w:hAnsi="Tahoma"/>
                <w:b/>
              </w:rPr>
            </w:pPr>
            <w:r w:rsidRPr="00112425">
              <w:rPr>
                <w:rFonts w:ascii="Tahoma" w:hAnsi="Tahoma"/>
                <w:b/>
              </w:rPr>
              <w:t>Ne</w:t>
            </w:r>
          </w:p>
        </w:tc>
        <w:tc>
          <w:tcPr>
            <w:tcW w:w="1771" w:type="dxa"/>
            <w:tcBorders>
              <w:top w:val="single" w:sz="18" w:space="0" w:color="auto"/>
              <w:left w:val="single" w:sz="18" w:space="0" w:color="auto"/>
              <w:bottom w:val="single" w:sz="2" w:space="0" w:color="auto"/>
              <w:right w:val="single" w:sz="18" w:space="0" w:color="auto"/>
            </w:tcBorders>
            <w:hideMark/>
          </w:tcPr>
          <w:p w14:paraId="19FE543B" w14:textId="77777777" w:rsidR="00FB0B59" w:rsidRPr="00112425" w:rsidRDefault="00FB0B59" w:rsidP="00A129B6">
            <w:pPr>
              <w:keepNext/>
              <w:keepLines/>
              <w:jc w:val="both"/>
              <w:rPr>
                <w:rFonts w:ascii="Tahoma" w:hAnsi="Tahoma"/>
                <w:b/>
              </w:rPr>
            </w:pPr>
            <w:r w:rsidRPr="00112425">
              <w:rPr>
                <w:rFonts w:ascii="Tahoma" w:hAnsi="Tahoma"/>
                <w:b/>
              </w:rPr>
              <w:t>Datum pojava</w:t>
            </w:r>
          </w:p>
        </w:tc>
      </w:tr>
      <w:tr w:rsidR="00FB0B59" w:rsidRPr="00112425" w14:paraId="642E4AFE" w14:textId="77777777" w:rsidTr="00A129B6">
        <w:tc>
          <w:tcPr>
            <w:tcW w:w="5457" w:type="dxa"/>
            <w:tcBorders>
              <w:top w:val="single" w:sz="2" w:space="0" w:color="auto"/>
              <w:left w:val="single" w:sz="18" w:space="0" w:color="auto"/>
              <w:bottom w:val="single" w:sz="2" w:space="0" w:color="auto"/>
              <w:right w:val="single" w:sz="18" w:space="0" w:color="auto"/>
            </w:tcBorders>
            <w:hideMark/>
          </w:tcPr>
          <w:p w14:paraId="002F6FEB" w14:textId="77777777" w:rsidR="00FB0B59" w:rsidRPr="00112425" w:rsidRDefault="00FB0B59" w:rsidP="00A129B6">
            <w:pPr>
              <w:keepNext/>
              <w:keepLines/>
              <w:jc w:val="both"/>
              <w:rPr>
                <w:rFonts w:ascii="Tahoma" w:hAnsi="Tahoma"/>
              </w:rPr>
            </w:pPr>
            <w:r w:rsidRPr="00112425">
              <w:rPr>
                <w:rFonts w:ascii="Tahoma" w:hAnsi="Tahoma"/>
              </w:rPr>
              <w:t xml:space="preserve">Bruhanje </w:t>
            </w:r>
          </w:p>
        </w:tc>
        <w:tc>
          <w:tcPr>
            <w:tcW w:w="992" w:type="dxa"/>
            <w:tcBorders>
              <w:top w:val="single" w:sz="2" w:space="0" w:color="auto"/>
              <w:left w:val="single" w:sz="18" w:space="0" w:color="auto"/>
              <w:bottom w:val="single" w:sz="2" w:space="0" w:color="auto"/>
              <w:right w:val="single" w:sz="18" w:space="0" w:color="auto"/>
            </w:tcBorders>
          </w:tcPr>
          <w:p w14:paraId="36E54DBC" w14:textId="77777777" w:rsidR="00FB0B59" w:rsidRPr="00112425" w:rsidRDefault="00FB0B59" w:rsidP="00A129B6">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15E3E417" w14:textId="77777777" w:rsidR="00FB0B59" w:rsidRPr="00112425" w:rsidRDefault="00FB0B59" w:rsidP="00A129B6">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62B21075" w14:textId="77777777" w:rsidR="00FB0B59" w:rsidRPr="00112425" w:rsidRDefault="00FB0B59" w:rsidP="00A129B6">
            <w:pPr>
              <w:keepNext/>
              <w:keepLines/>
              <w:jc w:val="both"/>
              <w:rPr>
                <w:rFonts w:ascii="Tahoma" w:hAnsi="Tahoma"/>
              </w:rPr>
            </w:pPr>
          </w:p>
        </w:tc>
      </w:tr>
      <w:tr w:rsidR="00FB0B59" w:rsidRPr="00112425" w14:paraId="24552CB2" w14:textId="77777777" w:rsidTr="00A129B6">
        <w:tc>
          <w:tcPr>
            <w:tcW w:w="5457" w:type="dxa"/>
            <w:tcBorders>
              <w:top w:val="single" w:sz="2" w:space="0" w:color="auto"/>
              <w:left w:val="single" w:sz="18" w:space="0" w:color="auto"/>
              <w:bottom w:val="single" w:sz="2" w:space="0" w:color="auto"/>
              <w:right w:val="single" w:sz="18" w:space="0" w:color="auto"/>
            </w:tcBorders>
            <w:hideMark/>
          </w:tcPr>
          <w:p w14:paraId="5EFFE117" w14:textId="77777777" w:rsidR="00FB0B59" w:rsidRPr="00112425" w:rsidRDefault="00FB0B59" w:rsidP="00A129B6">
            <w:pPr>
              <w:keepNext/>
              <w:keepLines/>
              <w:jc w:val="both"/>
              <w:rPr>
                <w:rFonts w:ascii="Tahoma" w:hAnsi="Tahoma"/>
              </w:rPr>
            </w:pPr>
            <w:r w:rsidRPr="00112425">
              <w:rPr>
                <w:rFonts w:ascii="Tahoma" w:hAnsi="Tahoma"/>
              </w:rPr>
              <w:t>Driska</w:t>
            </w:r>
          </w:p>
        </w:tc>
        <w:tc>
          <w:tcPr>
            <w:tcW w:w="992" w:type="dxa"/>
            <w:tcBorders>
              <w:top w:val="single" w:sz="2" w:space="0" w:color="auto"/>
              <w:left w:val="single" w:sz="18" w:space="0" w:color="auto"/>
              <w:bottom w:val="single" w:sz="2" w:space="0" w:color="auto"/>
              <w:right w:val="single" w:sz="18" w:space="0" w:color="auto"/>
            </w:tcBorders>
          </w:tcPr>
          <w:p w14:paraId="196B2200" w14:textId="77777777" w:rsidR="00FB0B59" w:rsidRPr="00112425" w:rsidRDefault="00FB0B59" w:rsidP="00A129B6">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3E040A08" w14:textId="77777777" w:rsidR="00FB0B59" w:rsidRPr="00112425" w:rsidRDefault="00FB0B59" w:rsidP="00A129B6">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3C0198F1" w14:textId="77777777" w:rsidR="00FB0B59" w:rsidRPr="00112425" w:rsidRDefault="00FB0B59" w:rsidP="00A129B6">
            <w:pPr>
              <w:keepNext/>
              <w:keepLines/>
              <w:jc w:val="both"/>
              <w:rPr>
                <w:rFonts w:ascii="Tahoma" w:hAnsi="Tahoma"/>
              </w:rPr>
            </w:pPr>
          </w:p>
        </w:tc>
      </w:tr>
      <w:tr w:rsidR="00FB0B59" w:rsidRPr="00112425" w14:paraId="68E345D7" w14:textId="77777777" w:rsidTr="00A129B6">
        <w:tc>
          <w:tcPr>
            <w:tcW w:w="5457" w:type="dxa"/>
            <w:tcBorders>
              <w:top w:val="single" w:sz="2" w:space="0" w:color="auto"/>
              <w:left w:val="single" w:sz="18" w:space="0" w:color="auto"/>
              <w:bottom w:val="single" w:sz="2" w:space="0" w:color="auto"/>
              <w:right w:val="single" w:sz="18" w:space="0" w:color="auto"/>
            </w:tcBorders>
            <w:hideMark/>
          </w:tcPr>
          <w:p w14:paraId="72A065A7" w14:textId="77777777" w:rsidR="00FB0B59" w:rsidRPr="00112425" w:rsidRDefault="00FB0B59" w:rsidP="00A129B6">
            <w:pPr>
              <w:keepNext/>
              <w:keepLines/>
              <w:jc w:val="both"/>
              <w:rPr>
                <w:rFonts w:ascii="Tahoma" w:hAnsi="Tahoma"/>
              </w:rPr>
            </w:pPr>
            <w:r w:rsidRPr="00112425">
              <w:rPr>
                <w:rFonts w:ascii="Tahoma" w:hAnsi="Tahoma"/>
              </w:rPr>
              <w:t>Zlatenica</w:t>
            </w:r>
          </w:p>
        </w:tc>
        <w:tc>
          <w:tcPr>
            <w:tcW w:w="992" w:type="dxa"/>
            <w:tcBorders>
              <w:top w:val="single" w:sz="2" w:space="0" w:color="auto"/>
              <w:left w:val="single" w:sz="18" w:space="0" w:color="auto"/>
              <w:bottom w:val="single" w:sz="2" w:space="0" w:color="auto"/>
              <w:right w:val="single" w:sz="18" w:space="0" w:color="auto"/>
            </w:tcBorders>
          </w:tcPr>
          <w:p w14:paraId="0E68B254" w14:textId="77777777" w:rsidR="00FB0B59" w:rsidRPr="00112425" w:rsidRDefault="00FB0B59" w:rsidP="00A129B6">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618E0154" w14:textId="77777777" w:rsidR="00FB0B59" w:rsidRPr="00112425" w:rsidRDefault="00FB0B59" w:rsidP="00A129B6">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1FD5D1ED" w14:textId="77777777" w:rsidR="00FB0B59" w:rsidRPr="00112425" w:rsidRDefault="00FB0B59" w:rsidP="00A129B6">
            <w:pPr>
              <w:keepNext/>
              <w:keepLines/>
              <w:jc w:val="both"/>
              <w:rPr>
                <w:rFonts w:ascii="Tahoma" w:hAnsi="Tahoma"/>
              </w:rPr>
            </w:pPr>
          </w:p>
        </w:tc>
      </w:tr>
      <w:tr w:rsidR="00FB0B59" w:rsidRPr="00112425" w14:paraId="750D3971" w14:textId="77777777" w:rsidTr="00A129B6">
        <w:tc>
          <w:tcPr>
            <w:tcW w:w="5457" w:type="dxa"/>
            <w:tcBorders>
              <w:top w:val="single" w:sz="2" w:space="0" w:color="auto"/>
              <w:left w:val="single" w:sz="18" w:space="0" w:color="auto"/>
              <w:bottom w:val="single" w:sz="2" w:space="0" w:color="auto"/>
              <w:right w:val="single" w:sz="18" w:space="0" w:color="auto"/>
            </w:tcBorders>
            <w:hideMark/>
          </w:tcPr>
          <w:p w14:paraId="71FB33A7" w14:textId="77777777" w:rsidR="00FB0B59" w:rsidRPr="00112425" w:rsidRDefault="00FB0B59" w:rsidP="00A129B6">
            <w:pPr>
              <w:keepNext/>
              <w:keepLines/>
              <w:jc w:val="both"/>
              <w:rPr>
                <w:rFonts w:ascii="Tahoma" w:hAnsi="Tahoma"/>
              </w:rPr>
            </w:pPr>
            <w:r w:rsidRPr="00112425">
              <w:rPr>
                <w:rFonts w:ascii="Tahoma" w:hAnsi="Tahoma"/>
              </w:rPr>
              <w:t xml:space="preserve">Gnojne spremembe na koži, ob </w:t>
            </w:r>
            <w:proofErr w:type="spellStart"/>
            <w:r w:rsidRPr="00112425">
              <w:rPr>
                <w:rFonts w:ascii="Tahoma" w:hAnsi="Tahoma"/>
              </w:rPr>
              <w:t>nohtih,očesni</w:t>
            </w:r>
            <w:proofErr w:type="spellEnd"/>
            <w:r w:rsidRPr="00112425">
              <w:rPr>
                <w:rFonts w:ascii="Tahoma" w:hAnsi="Tahoma"/>
              </w:rPr>
              <w:t xml:space="preserve"> ječmen, gnojne rane</w:t>
            </w:r>
          </w:p>
        </w:tc>
        <w:tc>
          <w:tcPr>
            <w:tcW w:w="992" w:type="dxa"/>
            <w:tcBorders>
              <w:top w:val="single" w:sz="2" w:space="0" w:color="auto"/>
              <w:left w:val="single" w:sz="18" w:space="0" w:color="auto"/>
              <w:bottom w:val="single" w:sz="2" w:space="0" w:color="auto"/>
              <w:right w:val="single" w:sz="18" w:space="0" w:color="auto"/>
            </w:tcBorders>
          </w:tcPr>
          <w:p w14:paraId="4CF972BF" w14:textId="77777777" w:rsidR="00FB0B59" w:rsidRPr="00112425" w:rsidRDefault="00FB0B59" w:rsidP="00A129B6">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18B3E494" w14:textId="77777777" w:rsidR="00FB0B59" w:rsidRPr="00112425" w:rsidRDefault="00FB0B59" w:rsidP="00A129B6">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4854B76A" w14:textId="77777777" w:rsidR="00FB0B59" w:rsidRPr="00112425" w:rsidRDefault="00FB0B59" w:rsidP="00A129B6">
            <w:pPr>
              <w:keepNext/>
              <w:keepLines/>
              <w:jc w:val="both"/>
              <w:rPr>
                <w:rFonts w:ascii="Tahoma" w:hAnsi="Tahoma"/>
              </w:rPr>
            </w:pPr>
          </w:p>
        </w:tc>
      </w:tr>
      <w:tr w:rsidR="00FB0B59" w:rsidRPr="00112425" w14:paraId="18838030" w14:textId="77777777" w:rsidTr="00A129B6">
        <w:tc>
          <w:tcPr>
            <w:tcW w:w="5457" w:type="dxa"/>
            <w:tcBorders>
              <w:top w:val="single" w:sz="2" w:space="0" w:color="auto"/>
              <w:left w:val="single" w:sz="18" w:space="0" w:color="auto"/>
              <w:bottom w:val="single" w:sz="2" w:space="0" w:color="auto"/>
              <w:right w:val="single" w:sz="18" w:space="0" w:color="auto"/>
            </w:tcBorders>
            <w:hideMark/>
          </w:tcPr>
          <w:p w14:paraId="17619F63" w14:textId="77777777" w:rsidR="00FB0B59" w:rsidRPr="00112425" w:rsidRDefault="00FB0B59" w:rsidP="00A129B6">
            <w:pPr>
              <w:keepNext/>
              <w:keepLines/>
              <w:jc w:val="both"/>
              <w:rPr>
                <w:rFonts w:ascii="Tahoma" w:hAnsi="Tahoma"/>
              </w:rPr>
            </w:pPr>
            <w:r w:rsidRPr="00112425">
              <w:rPr>
                <w:rFonts w:ascii="Tahoma" w:hAnsi="Tahoma"/>
              </w:rPr>
              <w:t>Izcedek iz oči, ušes, nosu</w:t>
            </w:r>
          </w:p>
        </w:tc>
        <w:tc>
          <w:tcPr>
            <w:tcW w:w="992" w:type="dxa"/>
            <w:tcBorders>
              <w:top w:val="single" w:sz="2" w:space="0" w:color="auto"/>
              <w:left w:val="single" w:sz="18" w:space="0" w:color="auto"/>
              <w:bottom w:val="single" w:sz="2" w:space="0" w:color="auto"/>
              <w:right w:val="single" w:sz="18" w:space="0" w:color="auto"/>
            </w:tcBorders>
          </w:tcPr>
          <w:p w14:paraId="172C4BD8" w14:textId="77777777" w:rsidR="00FB0B59" w:rsidRPr="00112425" w:rsidRDefault="00FB0B59" w:rsidP="00A129B6">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19665DC3" w14:textId="77777777" w:rsidR="00FB0B59" w:rsidRPr="00112425" w:rsidRDefault="00FB0B59" w:rsidP="00A129B6">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0727AF7A" w14:textId="77777777" w:rsidR="00FB0B59" w:rsidRPr="00112425" w:rsidRDefault="00FB0B59" w:rsidP="00A129B6">
            <w:pPr>
              <w:keepNext/>
              <w:keepLines/>
              <w:jc w:val="both"/>
              <w:rPr>
                <w:rFonts w:ascii="Tahoma" w:hAnsi="Tahoma"/>
              </w:rPr>
            </w:pPr>
          </w:p>
        </w:tc>
      </w:tr>
      <w:tr w:rsidR="00FB0B59" w:rsidRPr="00112425" w14:paraId="60C8011B" w14:textId="77777777" w:rsidTr="00A129B6">
        <w:tc>
          <w:tcPr>
            <w:tcW w:w="5457" w:type="dxa"/>
            <w:tcBorders>
              <w:top w:val="single" w:sz="2" w:space="0" w:color="auto"/>
              <w:left w:val="single" w:sz="18" w:space="0" w:color="auto"/>
              <w:bottom w:val="single" w:sz="2" w:space="0" w:color="auto"/>
              <w:right w:val="single" w:sz="18" w:space="0" w:color="auto"/>
            </w:tcBorders>
            <w:hideMark/>
          </w:tcPr>
          <w:p w14:paraId="07D97301" w14:textId="77777777" w:rsidR="00FB0B59" w:rsidRPr="00112425" w:rsidRDefault="00FB0B59" w:rsidP="00A129B6">
            <w:pPr>
              <w:keepNext/>
              <w:keepLines/>
              <w:jc w:val="both"/>
              <w:rPr>
                <w:rFonts w:ascii="Tahoma" w:hAnsi="Tahoma"/>
              </w:rPr>
            </w:pPr>
            <w:r w:rsidRPr="00112425">
              <w:rPr>
                <w:rFonts w:ascii="Tahoma" w:hAnsi="Tahoma"/>
              </w:rPr>
              <w:t>Bivanje v tujini</w:t>
            </w:r>
          </w:p>
        </w:tc>
        <w:tc>
          <w:tcPr>
            <w:tcW w:w="992" w:type="dxa"/>
            <w:tcBorders>
              <w:top w:val="single" w:sz="2" w:space="0" w:color="auto"/>
              <w:left w:val="single" w:sz="18" w:space="0" w:color="auto"/>
              <w:bottom w:val="single" w:sz="2" w:space="0" w:color="auto"/>
              <w:right w:val="single" w:sz="18" w:space="0" w:color="auto"/>
            </w:tcBorders>
          </w:tcPr>
          <w:p w14:paraId="3C1D9E5E" w14:textId="77777777" w:rsidR="00FB0B59" w:rsidRPr="00112425" w:rsidRDefault="00FB0B59" w:rsidP="00A129B6">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57514E0B" w14:textId="77777777" w:rsidR="00FB0B59" w:rsidRPr="00112425" w:rsidRDefault="00FB0B59" w:rsidP="00A129B6">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652BEA4A" w14:textId="77777777" w:rsidR="00FB0B59" w:rsidRPr="00112425" w:rsidRDefault="00FB0B59" w:rsidP="00A129B6">
            <w:pPr>
              <w:keepNext/>
              <w:keepLines/>
              <w:jc w:val="both"/>
              <w:rPr>
                <w:rFonts w:ascii="Tahoma" w:hAnsi="Tahoma"/>
              </w:rPr>
            </w:pPr>
          </w:p>
        </w:tc>
      </w:tr>
      <w:tr w:rsidR="00FB0B59" w:rsidRPr="00112425" w14:paraId="7A6E1E33" w14:textId="77777777" w:rsidTr="00A129B6">
        <w:tc>
          <w:tcPr>
            <w:tcW w:w="5457" w:type="dxa"/>
            <w:tcBorders>
              <w:top w:val="single" w:sz="2" w:space="0" w:color="auto"/>
              <w:left w:val="single" w:sz="18" w:space="0" w:color="auto"/>
              <w:bottom w:val="single" w:sz="18" w:space="0" w:color="auto"/>
              <w:right w:val="single" w:sz="18" w:space="0" w:color="auto"/>
            </w:tcBorders>
            <w:hideMark/>
          </w:tcPr>
          <w:p w14:paraId="73DF5C0C" w14:textId="77777777" w:rsidR="00FB0B59" w:rsidRPr="00112425" w:rsidRDefault="00FB0B59" w:rsidP="00A129B6">
            <w:pPr>
              <w:keepNext/>
              <w:keepLines/>
              <w:jc w:val="both"/>
              <w:rPr>
                <w:rFonts w:ascii="Tahoma" w:hAnsi="Tahoma"/>
              </w:rPr>
            </w:pPr>
            <w:r w:rsidRPr="00112425">
              <w:rPr>
                <w:rFonts w:ascii="Tahoma" w:hAnsi="Tahoma"/>
              </w:rPr>
              <w:t>Driska in/ali bruhanje v družini</w:t>
            </w:r>
          </w:p>
        </w:tc>
        <w:tc>
          <w:tcPr>
            <w:tcW w:w="992" w:type="dxa"/>
            <w:tcBorders>
              <w:top w:val="single" w:sz="2" w:space="0" w:color="auto"/>
              <w:left w:val="single" w:sz="18" w:space="0" w:color="auto"/>
              <w:bottom w:val="single" w:sz="18" w:space="0" w:color="auto"/>
              <w:right w:val="single" w:sz="18" w:space="0" w:color="auto"/>
            </w:tcBorders>
          </w:tcPr>
          <w:p w14:paraId="5ADB2022" w14:textId="77777777" w:rsidR="00FB0B59" w:rsidRPr="00112425" w:rsidRDefault="00FB0B59" w:rsidP="00A129B6">
            <w:pPr>
              <w:keepNext/>
              <w:keepLines/>
              <w:jc w:val="center"/>
              <w:rPr>
                <w:rFonts w:ascii="Tahoma" w:hAnsi="Tahoma"/>
              </w:rPr>
            </w:pPr>
          </w:p>
        </w:tc>
        <w:tc>
          <w:tcPr>
            <w:tcW w:w="992" w:type="dxa"/>
            <w:tcBorders>
              <w:top w:val="single" w:sz="2" w:space="0" w:color="auto"/>
              <w:left w:val="single" w:sz="18" w:space="0" w:color="auto"/>
              <w:bottom w:val="single" w:sz="18" w:space="0" w:color="auto"/>
              <w:right w:val="single" w:sz="18" w:space="0" w:color="auto"/>
            </w:tcBorders>
          </w:tcPr>
          <w:p w14:paraId="236CA839" w14:textId="77777777" w:rsidR="00FB0B59" w:rsidRPr="00112425" w:rsidRDefault="00FB0B59" w:rsidP="00A129B6">
            <w:pPr>
              <w:keepNext/>
              <w:keepLines/>
              <w:jc w:val="center"/>
              <w:rPr>
                <w:rFonts w:ascii="Tahoma" w:hAnsi="Tahoma"/>
              </w:rPr>
            </w:pPr>
          </w:p>
        </w:tc>
        <w:tc>
          <w:tcPr>
            <w:tcW w:w="1771" w:type="dxa"/>
            <w:tcBorders>
              <w:top w:val="single" w:sz="2" w:space="0" w:color="auto"/>
              <w:left w:val="single" w:sz="18" w:space="0" w:color="auto"/>
              <w:bottom w:val="single" w:sz="18" w:space="0" w:color="auto"/>
              <w:right w:val="single" w:sz="18" w:space="0" w:color="auto"/>
            </w:tcBorders>
          </w:tcPr>
          <w:p w14:paraId="1A7E4D74" w14:textId="77777777" w:rsidR="00FB0B59" w:rsidRPr="00112425" w:rsidRDefault="00FB0B59" w:rsidP="00A129B6">
            <w:pPr>
              <w:keepNext/>
              <w:keepLines/>
              <w:jc w:val="both"/>
              <w:rPr>
                <w:rFonts w:ascii="Tahoma" w:hAnsi="Tahoma"/>
              </w:rPr>
            </w:pPr>
          </w:p>
        </w:tc>
      </w:tr>
    </w:tbl>
    <w:p w14:paraId="6D897A2B" w14:textId="77777777" w:rsidR="00FB0B59" w:rsidRPr="00112425" w:rsidRDefault="00FB0B59" w:rsidP="00FB0B59">
      <w:pPr>
        <w:keepNext/>
        <w:keepLines/>
        <w:jc w:val="both"/>
        <w:rPr>
          <w:rFonts w:ascii="Tahoma" w:hAnsi="Tahoma"/>
        </w:rPr>
      </w:pPr>
    </w:p>
    <w:p w14:paraId="4E20B656" w14:textId="77777777" w:rsidR="00FB0B59" w:rsidRPr="00112425" w:rsidRDefault="00FB0B59" w:rsidP="00FB0B59">
      <w:pPr>
        <w:keepNext/>
        <w:keepLines/>
        <w:jc w:val="both"/>
        <w:rPr>
          <w:rFonts w:ascii="Tahoma" w:hAnsi="Tahoma"/>
        </w:rPr>
      </w:pPr>
      <w:r w:rsidRPr="00112425">
        <w:rPr>
          <w:rFonts w:ascii="Tahoma" w:hAnsi="Tahoma"/>
        </w:rPr>
        <w:t xml:space="preserve">Če ste na katerokoli vprašanje odgovorili z </w:t>
      </w:r>
      <w:r w:rsidRPr="00112425">
        <w:rPr>
          <w:rFonts w:ascii="Tahoma" w:hAnsi="Tahoma"/>
          <w:b/>
        </w:rPr>
        <w:t>DA</w:t>
      </w:r>
      <w:r w:rsidRPr="00112425">
        <w:rPr>
          <w:rFonts w:ascii="Tahoma" w:hAnsi="Tahoma"/>
        </w:rPr>
        <w:t>, prosimo, da dodatno obrazložite vaše težave:</w:t>
      </w:r>
    </w:p>
    <w:p w14:paraId="57FFDEAD" w14:textId="77777777" w:rsidR="00FB0B59" w:rsidRPr="00112425" w:rsidRDefault="00FB0B59" w:rsidP="00FB0B59">
      <w:pPr>
        <w:pStyle w:val="Telobesedila"/>
        <w:keepNext/>
        <w:keepLines/>
        <w:widowControl/>
        <w:rPr>
          <w:rFonts w:ascii="Tahoma" w:hAnsi="Tahoma"/>
        </w:rPr>
      </w:pPr>
      <w:r w:rsidRPr="00112425">
        <w:rPr>
          <w:rFonts w:ascii="Tahoma" w:hAnsi="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0E8019" w14:textId="77777777" w:rsidR="00FB0B59" w:rsidRPr="00112425" w:rsidRDefault="00FB0B59" w:rsidP="00FB0B59">
      <w:pPr>
        <w:keepNext/>
        <w:keepLines/>
        <w:jc w:val="both"/>
        <w:rPr>
          <w:rFonts w:ascii="Tahoma" w:hAnsi="Tahoma"/>
        </w:rPr>
      </w:pPr>
    </w:p>
    <w:p w14:paraId="5D54EC1D" w14:textId="77777777" w:rsidR="00FB0B59" w:rsidRPr="00112425" w:rsidRDefault="00FB0B59" w:rsidP="00FB0B59">
      <w:pPr>
        <w:keepNext/>
        <w:keepLines/>
        <w:jc w:val="both"/>
        <w:rPr>
          <w:rFonts w:ascii="Tahoma" w:hAnsi="Tahoma"/>
        </w:rPr>
      </w:pPr>
      <w:r w:rsidRPr="00112425">
        <w:rPr>
          <w:rFonts w:ascii="Tahoma" w:hAnsi="Tahoma"/>
        </w:rPr>
        <w:t>Potrjujem, da so odgovori na vprašanja ter dodatne informacije resnični.</w:t>
      </w:r>
    </w:p>
    <w:p w14:paraId="1DF2F4BF" w14:textId="77777777" w:rsidR="00FB0B59" w:rsidRPr="00112425" w:rsidRDefault="00FB0B59" w:rsidP="00FB0B59">
      <w:pPr>
        <w:keepNext/>
        <w:keepLines/>
        <w:jc w:val="both"/>
        <w:rPr>
          <w:rFonts w:ascii="Tahoma" w:hAnsi="Tahoma"/>
        </w:rPr>
      </w:pPr>
    </w:p>
    <w:p w14:paraId="0CA3FF8F" w14:textId="77777777" w:rsidR="00FB0B59" w:rsidRPr="00112425" w:rsidRDefault="00FB0B59" w:rsidP="00FB0B59">
      <w:pPr>
        <w:keepNext/>
        <w:keepLines/>
        <w:jc w:val="both"/>
        <w:rPr>
          <w:rFonts w:ascii="Tahoma" w:hAnsi="Tahoma"/>
        </w:rPr>
      </w:pPr>
      <w:r w:rsidRPr="00112425">
        <w:rPr>
          <w:rFonts w:ascii="Tahoma" w:hAnsi="Tahoma"/>
        </w:rPr>
        <w:t>Podpis osebe:                                                                                Datum:</w:t>
      </w:r>
    </w:p>
    <w:p w14:paraId="0A8FBEF5" w14:textId="77777777" w:rsidR="00FB0B59" w:rsidRPr="00112425" w:rsidRDefault="00FB0B59" w:rsidP="00FB0B59">
      <w:pPr>
        <w:keepNext/>
        <w:keepLines/>
        <w:pBdr>
          <w:bottom w:val="single" w:sz="12" w:space="1" w:color="auto"/>
        </w:pBdr>
        <w:jc w:val="both"/>
        <w:rPr>
          <w:rFonts w:ascii="Tahoma" w:hAnsi="Tahoma"/>
        </w:rPr>
      </w:pPr>
    </w:p>
    <w:p w14:paraId="479D84B6" w14:textId="77777777" w:rsidR="00FB0B59" w:rsidRPr="00112425" w:rsidRDefault="00FB0B59" w:rsidP="00FB0B59">
      <w:pPr>
        <w:keepNext/>
        <w:keepLines/>
        <w:pBdr>
          <w:bottom w:val="single" w:sz="12" w:space="1" w:color="auto"/>
        </w:pBdr>
        <w:jc w:val="both"/>
        <w:rPr>
          <w:rFonts w:ascii="Tahoma" w:hAnsi="Tahoma"/>
        </w:rPr>
      </w:pPr>
    </w:p>
    <w:p w14:paraId="00F90D71" w14:textId="77777777" w:rsidR="00FB0B59" w:rsidRPr="00112425" w:rsidRDefault="00FB0B59" w:rsidP="00FB0B59">
      <w:pPr>
        <w:keepNext/>
        <w:keepLines/>
        <w:jc w:val="both"/>
        <w:rPr>
          <w:rFonts w:ascii="Tahoma" w:hAnsi="Tahoma"/>
        </w:rPr>
      </w:pPr>
    </w:p>
    <w:p w14:paraId="6D855AED" w14:textId="77777777" w:rsidR="00FB0B59" w:rsidRPr="00112425" w:rsidRDefault="00FB0B59" w:rsidP="00FB0B59">
      <w:pPr>
        <w:keepNext/>
        <w:keepLines/>
        <w:jc w:val="both"/>
        <w:rPr>
          <w:rFonts w:ascii="Tahoma" w:hAnsi="Tahoma"/>
        </w:rPr>
      </w:pPr>
      <w:r w:rsidRPr="00112425">
        <w:rPr>
          <w:rFonts w:ascii="Tahoma" w:hAnsi="Tahoma"/>
        </w:rPr>
        <w:t>Napoten na zdravniški pregled                   da                     ne</w:t>
      </w:r>
    </w:p>
    <w:p w14:paraId="2FFE1CC0" w14:textId="77777777" w:rsidR="00FB0B59" w:rsidRPr="00112425" w:rsidRDefault="00FB0B59" w:rsidP="00FB0B59">
      <w:pPr>
        <w:keepNext/>
        <w:keepLines/>
        <w:jc w:val="both"/>
        <w:rPr>
          <w:rFonts w:ascii="Tahoma" w:hAnsi="Tahoma"/>
        </w:rPr>
      </w:pPr>
    </w:p>
    <w:p w14:paraId="42A1D149" w14:textId="77777777" w:rsidR="00FB0B59" w:rsidRPr="00112425" w:rsidRDefault="00FB0B59" w:rsidP="00FB0B59">
      <w:pPr>
        <w:keepNext/>
        <w:keepLines/>
        <w:rPr>
          <w:rFonts w:ascii="Tahoma" w:hAnsi="Tahoma"/>
        </w:rPr>
      </w:pPr>
      <w:r w:rsidRPr="00112425">
        <w:rPr>
          <w:rFonts w:ascii="Tahoma" w:hAnsi="Tahoma"/>
        </w:rPr>
        <w:t xml:space="preserve">Podpis nosilca živilske dejavnosti oziroma odgovorne osebe:       </w:t>
      </w:r>
      <w:r w:rsidRPr="00112425">
        <w:rPr>
          <w:rFonts w:ascii="Tahoma" w:hAnsi="Tahoma"/>
        </w:rPr>
        <w:tab/>
      </w:r>
    </w:p>
    <w:p w14:paraId="54E6A7B3" w14:textId="77777777" w:rsidR="00FB0B59" w:rsidRPr="00112425" w:rsidRDefault="00FB0B59" w:rsidP="00FB0B59">
      <w:pPr>
        <w:keepNext/>
        <w:keepLines/>
        <w:rPr>
          <w:rFonts w:ascii="Tahoma" w:hAnsi="Tahoma"/>
        </w:rPr>
      </w:pPr>
    </w:p>
    <w:p w14:paraId="2FBC5120" w14:textId="77777777" w:rsidR="00FB0B59" w:rsidRPr="00112425" w:rsidRDefault="00FB0B59" w:rsidP="00FB0B59">
      <w:pPr>
        <w:keepNext/>
        <w:keepLines/>
        <w:rPr>
          <w:rFonts w:ascii="Tahoma" w:hAnsi="Tahoma"/>
        </w:rPr>
      </w:pPr>
    </w:p>
    <w:p w14:paraId="6680FCF5" w14:textId="77777777" w:rsidR="00FB0B59" w:rsidRPr="00112425" w:rsidRDefault="00FB0B59" w:rsidP="00FB0B59">
      <w:pPr>
        <w:keepNext/>
        <w:keepLines/>
        <w:rPr>
          <w:rFonts w:ascii="Tahoma" w:hAnsi="Tahoma"/>
        </w:rPr>
      </w:pPr>
    </w:p>
    <w:p w14:paraId="7D753604" w14:textId="77777777" w:rsidR="00FB0B59" w:rsidRPr="00112425" w:rsidRDefault="00FB0B59" w:rsidP="00FB0B59">
      <w:pPr>
        <w:keepNext/>
        <w:keepLines/>
        <w:rPr>
          <w:rFonts w:ascii="Tahoma" w:hAnsi="Tahoma"/>
        </w:rPr>
      </w:pPr>
    </w:p>
    <w:p w14:paraId="14A630B1" w14:textId="77777777" w:rsidR="00FB0B59" w:rsidRPr="00112425" w:rsidRDefault="00FB0B59" w:rsidP="00FB0B59">
      <w:pPr>
        <w:keepNext/>
        <w:keepLines/>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FB0B59" w:rsidRPr="00112425" w14:paraId="0396B9F3" w14:textId="77777777" w:rsidTr="00A129B6">
        <w:trPr>
          <w:trHeight w:val="235"/>
        </w:trPr>
        <w:tc>
          <w:tcPr>
            <w:tcW w:w="2410" w:type="dxa"/>
          </w:tcPr>
          <w:p w14:paraId="46A6A5E1" w14:textId="77777777" w:rsidR="00FB0B59" w:rsidRPr="00112425" w:rsidRDefault="00FB0B59" w:rsidP="00A129B6">
            <w:pPr>
              <w:keepNext/>
              <w:keepLines/>
              <w:jc w:val="both"/>
              <w:rPr>
                <w:rFonts w:ascii="Tahoma" w:hAnsi="Tahoma"/>
                <w:snapToGrid w:val="0"/>
              </w:rPr>
            </w:pPr>
          </w:p>
        </w:tc>
        <w:tc>
          <w:tcPr>
            <w:tcW w:w="2693" w:type="dxa"/>
          </w:tcPr>
          <w:p w14:paraId="02368FB2" w14:textId="77777777" w:rsidR="00FB0B59" w:rsidRPr="00112425" w:rsidRDefault="00FB0B59" w:rsidP="00A129B6">
            <w:pPr>
              <w:keepNext/>
              <w:keepLines/>
              <w:jc w:val="center"/>
              <w:rPr>
                <w:rFonts w:ascii="Tahoma" w:hAnsi="Tahoma"/>
                <w:snapToGrid w:val="0"/>
              </w:rPr>
            </w:pPr>
          </w:p>
        </w:tc>
        <w:tc>
          <w:tcPr>
            <w:tcW w:w="4395" w:type="dxa"/>
          </w:tcPr>
          <w:p w14:paraId="023342CF" w14:textId="77777777" w:rsidR="00FB0B59" w:rsidRPr="00112425" w:rsidRDefault="00FB0B59" w:rsidP="00A129B6">
            <w:pPr>
              <w:keepNext/>
              <w:keepLines/>
              <w:jc w:val="both"/>
              <w:rPr>
                <w:rFonts w:ascii="Tahoma" w:hAnsi="Tahoma"/>
                <w:snapToGrid w:val="0"/>
              </w:rPr>
            </w:pPr>
          </w:p>
        </w:tc>
      </w:tr>
      <w:tr w:rsidR="00FB0B59" w:rsidRPr="00112425" w14:paraId="239F8B06" w14:textId="77777777" w:rsidTr="00A129B6">
        <w:trPr>
          <w:trHeight w:val="235"/>
        </w:trPr>
        <w:tc>
          <w:tcPr>
            <w:tcW w:w="2410" w:type="dxa"/>
            <w:tcBorders>
              <w:top w:val="single" w:sz="4" w:space="0" w:color="auto"/>
              <w:left w:val="nil"/>
              <w:bottom w:val="nil"/>
              <w:right w:val="nil"/>
            </w:tcBorders>
            <w:hideMark/>
          </w:tcPr>
          <w:p w14:paraId="486852F9" w14:textId="77777777" w:rsidR="00FB0B59" w:rsidRPr="00112425" w:rsidRDefault="00FB0B59" w:rsidP="00A129B6">
            <w:pPr>
              <w:keepNext/>
              <w:keepLines/>
              <w:jc w:val="center"/>
              <w:rPr>
                <w:rFonts w:ascii="Tahoma" w:hAnsi="Tahoma"/>
                <w:snapToGrid w:val="0"/>
              </w:rPr>
            </w:pPr>
            <w:r w:rsidRPr="00112425">
              <w:rPr>
                <w:rFonts w:ascii="Tahoma" w:hAnsi="Tahoma"/>
                <w:snapToGrid w:val="0"/>
              </w:rPr>
              <w:t>(kraj, datum)</w:t>
            </w:r>
          </w:p>
        </w:tc>
        <w:tc>
          <w:tcPr>
            <w:tcW w:w="2693" w:type="dxa"/>
            <w:hideMark/>
          </w:tcPr>
          <w:p w14:paraId="6543F967" w14:textId="77777777" w:rsidR="00FB0B59" w:rsidRPr="00112425" w:rsidRDefault="00FB0B59" w:rsidP="00A129B6">
            <w:pPr>
              <w:keepNext/>
              <w:keepLines/>
              <w:jc w:val="center"/>
              <w:rPr>
                <w:rFonts w:ascii="Tahoma" w:hAnsi="Tahoma"/>
                <w:snapToGrid w:val="0"/>
              </w:rPr>
            </w:pPr>
            <w:r w:rsidRPr="00112425">
              <w:rPr>
                <w:rFonts w:ascii="Tahoma" w:hAnsi="Tahoma"/>
                <w:snapToGrid w:val="0"/>
              </w:rPr>
              <w:t>žig</w:t>
            </w:r>
          </w:p>
        </w:tc>
        <w:tc>
          <w:tcPr>
            <w:tcW w:w="4395" w:type="dxa"/>
            <w:tcBorders>
              <w:top w:val="single" w:sz="4" w:space="0" w:color="auto"/>
              <w:left w:val="nil"/>
              <w:bottom w:val="nil"/>
              <w:right w:val="nil"/>
            </w:tcBorders>
            <w:hideMark/>
          </w:tcPr>
          <w:p w14:paraId="7BC3DA6D" w14:textId="77777777" w:rsidR="00FB0B59" w:rsidRPr="00112425" w:rsidRDefault="00FB0B59" w:rsidP="00A129B6">
            <w:pPr>
              <w:keepNext/>
              <w:keepLines/>
              <w:jc w:val="center"/>
              <w:rPr>
                <w:rFonts w:ascii="Tahoma" w:hAnsi="Tahoma"/>
                <w:snapToGrid w:val="0"/>
              </w:rPr>
            </w:pPr>
            <w:r w:rsidRPr="00112425">
              <w:rPr>
                <w:rFonts w:ascii="Tahoma" w:hAnsi="Tahoma"/>
                <w:snapToGrid w:val="0"/>
              </w:rPr>
              <w:t>(naziv ponudnika, podpis odgovorne osebe)</w:t>
            </w:r>
          </w:p>
        </w:tc>
      </w:tr>
    </w:tbl>
    <w:p w14:paraId="3AA52FBC" w14:textId="77777777" w:rsidR="00FB0B59" w:rsidRPr="00112425" w:rsidRDefault="00FB0B59" w:rsidP="00FB0B59">
      <w:pPr>
        <w:keepNext/>
        <w:keepLines/>
        <w:rPr>
          <w:rFonts w:ascii="Tahoma" w:hAnsi="Tahoma"/>
        </w:rPr>
      </w:pPr>
    </w:p>
    <w:p w14:paraId="6E250EDE" w14:textId="77777777" w:rsidR="00FB0B59" w:rsidRPr="00112425" w:rsidRDefault="00FB0B59" w:rsidP="00FB0B59">
      <w:pPr>
        <w:keepNext/>
        <w:keepLines/>
        <w:rPr>
          <w:rFonts w:ascii="Tahoma" w:hAnsi="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869"/>
        <w:gridCol w:w="1624"/>
      </w:tblGrid>
      <w:tr w:rsidR="00FB0B59" w:rsidRPr="00112425" w14:paraId="108F0561" w14:textId="77777777" w:rsidTr="004E3A6A">
        <w:tc>
          <w:tcPr>
            <w:tcW w:w="7869" w:type="dxa"/>
            <w:tcBorders>
              <w:top w:val="single" w:sz="4" w:space="0" w:color="auto"/>
              <w:left w:val="single" w:sz="4" w:space="0" w:color="auto"/>
              <w:bottom w:val="single" w:sz="4" w:space="0" w:color="auto"/>
              <w:right w:val="single" w:sz="4" w:space="0" w:color="808080"/>
            </w:tcBorders>
            <w:hideMark/>
          </w:tcPr>
          <w:p w14:paraId="1EB8571B" w14:textId="77777777" w:rsidR="00FB0B59" w:rsidRPr="00112425" w:rsidRDefault="00FB0B59" w:rsidP="00A129B6">
            <w:pPr>
              <w:keepNext/>
              <w:keepLines/>
              <w:rPr>
                <w:rFonts w:ascii="Tahoma" w:hAnsi="Tahoma"/>
              </w:rPr>
            </w:pPr>
            <w:r w:rsidRPr="00112425">
              <w:lastRenderedPageBreak/>
              <w:br w:type="page"/>
            </w:r>
            <w:r w:rsidRPr="00112425">
              <w:br w:type="page"/>
            </w:r>
            <w:r w:rsidRPr="00112425">
              <w:rPr>
                <w:rFonts w:ascii="Tahoma" w:hAnsi="Tahoma"/>
              </w:rPr>
              <w:t>ZDRAVSTVENE ZAHTEVE - POTRDILO</w:t>
            </w:r>
          </w:p>
        </w:tc>
        <w:tc>
          <w:tcPr>
            <w:tcW w:w="1624" w:type="dxa"/>
            <w:tcBorders>
              <w:top w:val="single" w:sz="4" w:space="0" w:color="auto"/>
              <w:left w:val="single" w:sz="4" w:space="0" w:color="808080"/>
              <w:bottom w:val="single" w:sz="4" w:space="0" w:color="auto"/>
              <w:right w:val="single" w:sz="4" w:space="0" w:color="auto"/>
            </w:tcBorders>
            <w:hideMark/>
          </w:tcPr>
          <w:p w14:paraId="20F27569" w14:textId="77777777" w:rsidR="00FB0B59" w:rsidRPr="00112425" w:rsidRDefault="00FB0B59" w:rsidP="00A129B6">
            <w:pPr>
              <w:keepNext/>
              <w:keepLines/>
              <w:rPr>
                <w:rFonts w:ascii="Tahoma" w:hAnsi="Tahoma"/>
                <w:b/>
                <w:i/>
              </w:rPr>
            </w:pPr>
            <w:r w:rsidRPr="00112425">
              <w:rPr>
                <w:rFonts w:ascii="Tahoma" w:hAnsi="Tahoma"/>
                <w:b/>
                <w:i/>
              </w:rPr>
              <w:t>Priloga</w:t>
            </w:r>
            <w:r>
              <w:rPr>
                <w:rFonts w:ascii="Tahoma" w:hAnsi="Tahoma"/>
                <w:b/>
                <w:i/>
              </w:rPr>
              <w:t xml:space="preserve"> </w:t>
            </w:r>
            <w:r w:rsidRPr="00112425">
              <w:rPr>
                <w:rFonts w:ascii="Tahoma" w:hAnsi="Tahoma"/>
                <w:b/>
                <w:i/>
              </w:rPr>
              <w:t>13.b</w:t>
            </w:r>
          </w:p>
        </w:tc>
      </w:tr>
    </w:tbl>
    <w:p w14:paraId="59CE119C" w14:textId="77777777" w:rsidR="00FB0B59" w:rsidRPr="00112425" w:rsidRDefault="00FB0B59" w:rsidP="00FB0B59">
      <w:pPr>
        <w:keepNext/>
        <w:keepLines/>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FB0B59" w:rsidRPr="00112425" w14:paraId="6C1DE149" w14:textId="77777777" w:rsidTr="00A129B6">
        <w:trPr>
          <w:trHeight w:val="268"/>
        </w:trPr>
        <w:tc>
          <w:tcPr>
            <w:tcW w:w="2500" w:type="dxa"/>
          </w:tcPr>
          <w:p w14:paraId="5186706D" w14:textId="77777777" w:rsidR="00FB0B59" w:rsidRPr="00112425" w:rsidRDefault="00FB0B59" w:rsidP="00A129B6">
            <w:pPr>
              <w:pStyle w:val="Glava"/>
              <w:keepNext/>
              <w:keepLines/>
              <w:tabs>
                <w:tab w:val="left" w:pos="708"/>
              </w:tabs>
              <w:rPr>
                <w:rFonts w:ascii="Tahoma" w:hAnsi="Tahoma" w:cs="Tahoma"/>
                <w:b/>
                <w:sz w:val="20"/>
              </w:rPr>
            </w:pPr>
            <w:r w:rsidRPr="00112425">
              <w:rPr>
                <w:rFonts w:ascii="Tahoma" w:hAnsi="Tahoma" w:cs="Tahoma"/>
                <w:b/>
                <w:sz w:val="20"/>
              </w:rPr>
              <w:t>PONUDNIK – NAZIV:</w:t>
            </w:r>
          </w:p>
          <w:p w14:paraId="2D93EEE0" w14:textId="77777777" w:rsidR="00FB0B59" w:rsidRPr="00112425" w:rsidRDefault="00FB0B59" w:rsidP="00A129B6">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14:paraId="1F3FC2B8" w14:textId="77777777" w:rsidR="00FB0B59" w:rsidRPr="00112425" w:rsidRDefault="00FB0B59" w:rsidP="00A129B6">
            <w:pPr>
              <w:pStyle w:val="Glava"/>
              <w:keepNext/>
              <w:keepLines/>
              <w:rPr>
                <w:rFonts w:ascii="Tahoma" w:hAnsi="Tahoma" w:cs="Tahoma"/>
                <w:b/>
                <w:sz w:val="20"/>
              </w:rPr>
            </w:pPr>
            <w:r w:rsidRPr="00112425">
              <w:rPr>
                <w:rFonts w:ascii="Tahoma" w:hAnsi="Tahoma" w:cs="Tahoma"/>
                <w:b/>
                <w:sz w:val="20"/>
              </w:rPr>
              <w:t xml:space="preserve">_____________________________________________________  </w:t>
            </w:r>
          </w:p>
        </w:tc>
      </w:tr>
      <w:tr w:rsidR="00FB0B59" w:rsidRPr="00112425" w14:paraId="37C7A629" w14:textId="77777777" w:rsidTr="00A129B6">
        <w:trPr>
          <w:trHeight w:val="153"/>
        </w:trPr>
        <w:tc>
          <w:tcPr>
            <w:tcW w:w="2500" w:type="dxa"/>
          </w:tcPr>
          <w:p w14:paraId="5158A28F" w14:textId="77777777" w:rsidR="00FB0B59" w:rsidRPr="00112425" w:rsidRDefault="00FB0B59" w:rsidP="00A129B6">
            <w:pPr>
              <w:pStyle w:val="Glava"/>
              <w:keepNext/>
              <w:keepLines/>
              <w:tabs>
                <w:tab w:val="left" w:pos="708"/>
              </w:tabs>
              <w:rPr>
                <w:rFonts w:ascii="Tahoma" w:hAnsi="Tahoma" w:cs="Tahoma"/>
                <w:b/>
                <w:sz w:val="20"/>
              </w:rPr>
            </w:pPr>
          </w:p>
        </w:tc>
        <w:tc>
          <w:tcPr>
            <w:tcW w:w="6994" w:type="dxa"/>
          </w:tcPr>
          <w:p w14:paraId="5061174C" w14:textId="77777777" w:rsidR="00FB0B59" w:rsidRPr="00112425" w:rsidRDefault="00FB0B59" w:rsidP="00A129B6">
            <w:pPr>
              <w:pStyle w:val="Glava"/>
              <w:keepNext/>
              <w:keepLines/>
              <w:tabs>
                <w:tab w:val="left" w:pos="708"/>
              </w:tabs>
              <w:rPr>
                <w:rFonts w:ascii="Tahoma" w:hAnsi="Tahoma" w:cs="Tahoma"/>
                <w:b/>
                <w:sz w:val="20"/>
              </w:rPr>
            </w:pPr>
          </w:p>
        </w:tc>
      </w:tr>
      <w:tr w:rsidR="00FB0B59" w:rsidRPr="00112425" w14:paraId="45780993" w14:textId="77777777" w:rsidTr="00A129B6">
        <w:trPr>
          <w:trHeight w:val="266"/>
        </w:trPr>
        <w:tc>
          <w:tcPr>
            <w:tcW w:w="2500" w:type="dxa"/>
          </w:tcPr>
          <w:p w14:paraId="013E4DC9" w14:textId="77777777" w:rsidR="00FB0B59" w:rsidRPr="00112425" w:rsidRDefault="00FB0B59" w:rsidP="00A129B6">
            <w:pPr>
              <w:pStyle w:val="Glava"/>
              <w:keepNext/>
              <w:keepLines/>
              <w:tabs>
                <w:tab w:val="left" w:pos="708"/>
              </w:tabs>
              <w:rPr>
                <w:rFonts w:ascii="Tahoma" w:hAnsi="Tahoma" w:cs="Tahoma"/>
                <w:b/>
                <w:sz w:val="20"/>
              </w:rPr>
            </w:pPr>
            <w:r w:rsidRPr="00112425">
              <w:rPr>
                <w:rFonts w:ascii="Tahoma" w:hAnsi="Tahoma" w:cs="Tahoma"/>
                <w:b/>
                <w:sz w:val="20"/>
              </w:rPr>
              <w:t>NASLOV:</w:t>
            </w:r>
          </w:p>
          <w:p w14:paraId="4E3AD828" w14:textId="77777777" w:rsidR="00FB0B59" w:rsidRPr="00112425" w:rsidRDefault="00FB0B59" w:rsidP="00A129B6">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14:paraId="428362F4" w14:textId="77777777" w:rsidR="00FB0B59" w:rsidRPr="00112425" w:rsidRDefault="00FB0B59" w:rsidP="00A129B6">
            <w:pPr>
              <w:pStyle w:val="Glava"/>
              <w:keepNext/>
              <w:keepLines/>
              <w:tabs>
                <w:tab w:val="left" w:pos="708"/>
              </w:tabs>
              <w:rPr>
                <w:rFonts w:ascii="Tahoma" w:hAnsi="Tahoma" w:cs="Tahoma"/>
                <w:b/>
                <w:sz w:val="20"/>
              </w:rPr>
            </w:pPr>
          </w:p>
        </w:tc>
      </w:tr>
    </w:tbl>
    <w:p w14:paraId="29142B90" w14:textId="77777777" w:rsidR="00FB0B59" w:rsidRPr="00112425" w:rsidRDefault="00FB0B59" w:rsidP="00FB0B59">
      <w:pPr>
        <w:keepNext/>
        <w:keepLines/>
        <w:jc w:val="center"/>
        <w:rPr>
          <w:rFonts w:ascii="Tahoma" w:hAnsi="Tahoma" w:cs="Tahoma"/>
          <w:b/>
        </w:rPr>
      </w:pPr>
    </w:p>
    <w:p w14:paraId="05D80104" w14:textId="77777777" w:rsidR="00FB0B59" w:rsidRPr="00112425" w:rsidRDefault="00FB0B59" w:rsidP="00FB0B59">
      <w:pPr>
        <w:keepNext/>
        <w:keepLines/>
        <w:tabs>
          <w:tab w:val="num" w:pos="2508"/>
        </w:tabs>
        <w:jc w:val="center"/>
        <w:rPr>
          <w:rFonts w:ascii="Tahoma" w:hAnsi="Tahoma" w:cs="Tahoma"/>
          <w:b/>
        </w:rPr>
      </w:pPr>
      <w:r w:rsidRPr="00112425">
        <w:rPr>
          <w:rFonts w:ascii="Tahoma" w:hAnsi="Tahoma" w:cs="Tahoma"/>
          <w:b/>
        </w:rPr>
        <w:t>POTRDILO O PREGLEDU OSEBE, KI PRI DELU PRIHAJA V STIK Z ŽIVILI*</w:t>
      </w:r>
    </w:p>
    <w:p w14:paraId="4AABB7CA" w14:textId="77777777" w:rsidR="00FB0B59" w:rsidRPr="00112425" w:rsidRDefault="00FB0B59" w:rsidP="00FB0B59">
      <w:pPr>
        <w:keepNext/>
        <w:keepLines/>
        <w:tabs>
          <w:tab w:val="num" w:pos="2508"/>
        </w:tabs>
        <w:jc w:val="center"/>
        <w:rPr>
          <w:rFonts w:ascii="Tahoma" w:hAnsi="Tahoma" w:cs="Tahoma"/>
          <w:b/>
        </w:rPr>
      </w:pPr>
    </w:p>
    <w:p w14:paraId="38B6A935" w14:textId="77777777" w:rsidR="00FB0B59" w:rsidRPr="00112425" w:rsidRDefault="00FB0B59" w:rsidP="00FB0B59">
      <w:pPr>
        <w:keepNext/>
        <w:keepLines/>
        <w:jc w:val="both"/>
        <w:rPr>
          <w:rFonts w:ascii="Tahoma" w:hAnsi="Tahoma" w:cs="Tahoma"/>
        </w:rPr>
      </w:pPr>
      <w:r w:rsidRPr="00112425">
        <w:rPr>
          <w:rFonts w:ascii="Tahoma" w:hAnsi="Tahoma" w:cs="Tahoma"/>
        </w:rPr>
        <w:t>Potrdilo o pregledu osebe, ki je opravljen po Pravilniku o zdravstvenih zahtevah za osebe, ki pri delu v proizvodnji in prometu z živili prihajajo v stik z živili (Ur.</w:t>
      </w:r>
      <w:r>
        <w:rPr>
          <w:rFonts w:ascii="Tahoma" w:hAnsi="Tahoma" w:cs="Tahoma"/>
        </w:rPr>
        <w:t xml:space="preserve"> </w:t>
      </w:r>
      <w:r w:rsidRPr="00112425">
        <w:rPr>
          <w:rFonts w:ascii="Tahoma" w:hAnsi="Tahoma" w:cs="Tahoma"/>
        </w:rPr>
        <w:t>l. RS št. 82/2003 in Ur.</w:t>
      </w:r>
      <w:r>
        <w:rPr>
          <w:rFonts w:ascii="Tahoma" w:hAnsi="Tahoma" w:cs="Tahoma"/>
        </w:rPr>
        <w:t xml:space="preserve"> </w:t>
      </w:r>
      <w:r w:rsidRPr="00112425">
        <w:rPr>
          <w:rFonts w:ascii="Tahoma" w:hAnsi="Tahoma" w:cs="Tahoma"/>
        </w:rPr>
        <w:t>l. RS št. 25/2009).</w:t>
      </w:r>
    </w:p>
    <w:p w14:paraId="52863483" w14:textId="77777777" w:rsidR="00FB0B59" w:rsidRPr="00112425" w:rsidRDefault="00FB0B59" w:rsidP="00FB0B59">
      <w:pPr>
        <w:keepNext/>
        <w:keepLines/>
        <w:jc w:val="both"/>
        <w:rPr>
          <w:rFonts w:ascii="Tahoma" w:hAnsi="Tahoma" w:cs="Tahoma"/>
        </w:rPr>
      </w:pPr>
    </w:p>
    <w:p w14:paraId="019972C4" w14:textId="77777777" w:rsidR="00FB0B59" w:rsidRPr="00112425" w:rsidRDefault="00FB0B59" w:rsidP="00FB0B59">
      <w:pPr>
        <w:keepNext/>
        <w:keepLines/>
        <w:jc w:val="both"/>
        <w:rPr>
          <w:rFonts w:ascii="Tahoma" w:hAnsi="Tahoma" w:cs="Tahoma"/>
        </w:rPr>
      </w:pPr>
      <w:r w:rsidRPr="00112425">
        <w:rPr>
          <w:rFonts w:ascii="Tahoma" w:hAnsi="Tahoma" w:cs="Tahoma"/>
        </w:rPr>
        <w:t>Na podlagi opravljenega pregleda je bilo ugotovljeno, da:</w:t>
      </w:r>
    </w:p>
    <w:p w14:paraId="76D46F44" w14:textId="77777777" w:rsidR="00FB0B59" w:rsidRPr="00112425" w:rsidRDefault="00FB0B59" w:rsidP="00FB0B59">
      <w:pPr>
        <w:keepNext/>
        <w:keepLines/>
        <w:jc w:val="both"/>
        <w:rPr>
          <w:rFonts w:ascii="Tahoma" w:hAnsi="Tahoma" w:cs="Tahoma"/>
        </w:rPr>
      </w:pPr>
    </w:p>
    <w:p w14:paraId="4EBD6808" w14:textId="77777777" w:rsidR="00FB0B59" w:rsidRPr="00112425" w:rsidRDefault="00FB0B59" w:rsidP="00FB0B59">
      <w:pPr>
        <w:keepNext/>
        <w:keepLines/>
        <w:jc w:val="both"/>
        <w:rPr>
          <w:rFonts w:ascii="Tahoma" w:hAnsi="Tahoma" w:cs="Tahoma"/>
        </w:rPr>
      </w:pPr>
      <w:r w:rsidRPr="00112425">
        <w:rPr>
          <w:rFonts w:ascii="Tahoma" w:hAnsi="Tahoma" w:cs="Tahoma"/>
        </w:rPr>
        <w:t>Ime in priimek:</w:t>
      </w:r>
      <w:r w:rsidRPr="00112425">
        <w:rPr>
          <w:rFonts w:ascii="Tahoma" w:hAnsi="Tahoma" w:cs="Tahoma"/>
        </w:rPr>
        <w:tab/>
      </w:r>
      <w:r w:rsidRPr="00112425">
        <w:rPr>
          <w:rFonts w:ascii="Tahoma" w:hAnsi="Tahoma" w:cs="Tahoma"/>
        </w:rPr>
        <w:tab/>
        <w:t>___________________________________________________________</w:t>
      </w:r>
    </w:p>
    <w:p w14:paraId="534CE8AD" w14:textId="77777777" w:rsidR="00FB0B59" w:rsidRPr="00112425" w:rsidRDefault="00FB0B59" w:rsidP="00FB0B59">
      <w:pPr>
        <w:keepNext/>
        <w:keepLines/>
        <w:jc w:val="both"/>
        <w:rPr>
          <w:rFonts w:ascii="Tahoma" w:hAnsi="Tahoma" w:cs="Tahoma"/>
        </w:rPr>
      </w:pPr>
    </w:p>
    <w:p w14:paraId="488712A8" w14:textId="77777777" w:rsidR="00FB0B59" w:rsidRPr="00112425" w:rsidRDefault="00FB0B59" w:rsidP="00FB0B59">
      <w:pPr>
        <w:keepNext/>
        <w:keepLines/>
        <w:rPr>
          <w:rFonts w:ascii="Tahoma" w:hAnsi="Tahoma" w:cs="Tahoma"/>
        </w:rPr>
      </w:pPr>
      <w:r w:rsidRPr="00112425">
        <w:rPr>
          <w:rFonts w:ascii="Tahoma" w:hAnsi="Tahoma" w:cs="Tahoma"/>
        </w:rPr>
        <w:t>Nosilec živilske stroke:</w:t>
      </w:r>
      <w:r w:rsidRPr="00112425">
        <w:rPr>
          <w:rFonts w:ascii="Tahoma" w:hAnsi="Tahoma" w:cs="Tahoma"/>
        </w:rPr>
        <w:tab/>
        <w:t>___________________________________________________________</w:t>
      </w:r>
    </w:p>
    <w:p w14:paraId="00E3A0C2" w14:textId="77777777" w:rsidR="00FB0B59" w:rsidRPr="00112425" w:rsidRDefault="00FB0B59" w:rsidP="00FB0B59">
      <w:pPr>
        <w:keepNext/>
        <w:keepLines/>
        <w:jc w:val="both"/>
        <w:rPr>
          <w:rFonts w:ascii="Tahoma" w:hAnsi="Tahoma" w:cs="Tahoma"/>
        </w:rPr>
      </w:pPr>
    </w:p>
    <w:p w14:paraId="379AF144" w14:textId="77777777" w:rsidR="00FB0B59" w:rsidRPr="00112425" w:rsidRDefault="00FB0B59" w:rsidP="00FB0B59">
      <w:pPr>
        <w:keepNext/>
        <w:keepLines/>
        <w:jc w:val="both"/>
        <w:rPr>
          <w:rFonts w:ascii="Tahoma" w:hAnsi="Tahoma" w:cs="Tahoma"/>
        </w:rPr>
      </w:pPr>
      <w:r w:rsidRPr="00112425">
        <w:rPr>
          <w:rFonts w:ascii="Tahoma" w:hAnsi="Tahoma" w:cs="Tahoma"/>
        </w:rPr>
        <w:t>Delovno mesto:</w:t>
      </w:r>
      <w:r w:rsidRPr="00112425">
        <w:rPr>
          <w:rFonts w:ascii="Tahoma" w:hAnsi="Tahoma" w:cs="Tahoma"/>
        </w:rPr>
        <w:tab/>
      </w:r>
      <w:r w:rsidRPr="00112425">
        <w:rPr>
          <w:rFonts w:ascii="Tahoma" w:hAnsi="Tahoma" w:cs="Tahoma"/>
        </w:rPr>
        <w:tab/>
        <w:t>___________________________________________________________</w:t>
      </w:r>
    </w:p>
    <w:p w14:paraId="4E269FC9" w14:textId="77777777" w:rsidR="00FB0B59" w:rsidRPr="00112425" w:rsidRDefault="00FB0B59" w:rsidP="00FB0B59">
      <w:pPr>
        <w:keepNext/>
        <w:keepLines/>
        <w:jc w:val="both"/>
        <w:rPr>
          <w:rFonts w:ascii="Tahoma" w:hAnsi="Tahoma" w:cs="Tahoma"/>
        </w:rPr>
      </w:pPr>
    </w:p>
    <w:p w14:paraId="3ACCBE68" w14:textId="77777777" w:rsidR="00FB0B59" w:rsidRPr="00112425" w:rsidRDefault="00FB0B59" w:rsidP="00FB0B59">
      <w:pPr>
        <w:keepNext/>
        <w:keepLines/>
        <w:jc w:val="both"/>
        <w:rPr>
          <w:rFonts w:ascii="Tahoma" w:hAnsi="Tahoma" w:cs="Tahoma"/>
        </w:rPr>
      </w:pPr>
      <w:r w:rsidRPr="00112425">
        <w:rPr>
          <w:rFonts w:ascii="Tahoma" w:hAnsi="Tahoma" w:cs="Tahoma"/>
        </w:rPr>
        <w:t>Izpolnjuje pogoje za delo z živili</w:t>
      </w:r>
    </w:p>
    <w:p w14:paraId="5BB17432" w14:textId="77777777" w:rsidR="00FB0B59" w:rsidRPr="00112425" w:rsidRDefault="00FB0B59" w:rsidP="00FB0B59">
      <w:pPr>
        <w:keepNext/>
        <w:keepLines/>
        <w:numPr>
          <w:ilvl w:val="0"/>
          <w:numId w:val="22"/>
        </w:numPr>
        <w:tabs>
          <w:tab w:val="clear" w:pos="360"/>
          <w:tab w:val="num" w:pos="567"/>
        </w:tabs>
        <w:ind w:hanging="76"/>
        <w:jc w:val="both"/>
        <w:rPr>
          <w:rFonts w:ascii="Tahoma" w:hAnsi="Tahoma" w:cs="Tahoma"/>
        </w:rPr>
      </w:pPr>
      <w:r w:rsidRPr="00112425">
        <w:rPr>
          <w:rFonts w:ascii="Tahoma" w:hAnsi="Tahoma" w:cs="Tahoma"/>
        </w:rPr>
        <w:t>Izpolnjuje pogoje za delo z živili z omejitvijo</w:t>
      </w:r>
    </w:p>
    <w:p w14:paraId="41C388E4" w14:textId="77777777" w:rsidR="00FB0B59" w:rsidRPr="00112425" w:rsidRDefault="00FB0B59" w:rsidP="00FB0B59">
      <w:pPr>
        <w:keepNext/>
        <w:keepLines/>
        <w:numPr>
          <w:ilvl w:val="0"/>
          <w:numId w:val="22"/>
        </w:numPr>
        <w:tabs>
          <w:tab w:val="clear" w:pos="360"/>
          <w:tab w:val="num" w:pos="567"/>
        </w:tabs>
        <w:ind w:hanging="76"/>
        <w:jc w:val="both"/>
        <w:rPr>
          <w:rFonts w:ascii="Tahoma" w:hAnsi="Tahoma" w:cs="Tahoma"/>
        </w:rPr>
      </w:pPr>
      <w:r w:rsidRPr="00112425">
        <w:rPr>
          <w:rFonts w:ascii="Tahoma" w:hAnsi="Tahoma" w:cs="Tahoma"/>
        </w:rPr>
        <w:t>Ne izpolnjuje pogoje za delo z živili, zaradi</w:t>
      </w:r>
    </w:p>
    <w:p w14:paraId="05676DCC" w14:textId="77777777" w:rsidR="00FB0B59" w:rsidRPr="00112425" w:rsidRDefault="00FB0B59" w:rsidP="00FB0B59">
      <w:pPr>
        <w:keepNext/>
        <w:keepLines/>
        <w:numPr>
          <w:ilvl w:val="0"/>
          <w:numId w:val="22"/>
        </w:numPr>
        <w:tabs>
          <w:tab w:val="clear" w:pos="360"/>
          <w:tab w:val="num" w:pos="567"/>
        </w:tabs>
        <w:ind w:hanging="76"/>
        <w:jc w:val="both"/>
        <w:rPr>
          <w:rFonts w:ascii="Tahoma" w:hAnsi="Tahoma" w:cs="Tahoma"/>
        </w:rPr>
      </w:pPr>
    </w:p>
    <w:p w14:paraId="6BEBCBDA" w14:textId="77777777" w:rsidR="00FB0B59" w:rsidRPr="00112425" w:rsidRDefault="00FB0B59" w:rsidP="00FB0B59">
      <w:pPr>
        <w:keepNext/>
        <w:keepLines/>
        <w:numPr>
          <w:ilvl w:val="0"/>
          <w:numId w:val="22"/>
        </w:numPr>
        <w:tabs>
          <w:tab w:val="clear" w:pos="360"/>
          <w:tab w:val="num" w:pos="567"/>
        </w:tabs>
        <w:ind w:hanging="76"/>
        <w:jc w:val="both"/>
        <w:rPr>
          <w:rFonts w:ascii="Tahoma" w:hAnsi="Tahoma" w:cs="Tahoma"/>
        </w:rPr>
      </w:pPr>
    </w:p>
    <w:p w14:paraId="4FF8527F" w14:textId="77777777" w:rsidR="00FB0B59" w:rsidRPr="00112425" w:rsidRDefault="00FB0B59" w:rsidP="00FB0B59">
      <w:pPr>
        <w:keepNext/>
        <w:keepLines/>
        <w:numPr>
          <w:ilvl w:val="0"/>
          <w:numId w:val="22"/>
        </w:numPr>
        <w:tabs>
          <w:tab w:val="clear" w:pos="360"/>
          <w:tab w:val="num" w:pos="567"/>
        </w:tabs>
        <w:ind w:hanging="76"/>
        <w:jc w:val="both"/>
        <w:rPr>
          <w:rFonts w:ascii="Tahoma" w:hAnsi="Tahoma" w:cs="Tahoma"/>
        </w:rPr>
      </w:pPr>
    </w:p>
    <w:p w14:paraId="0481A5FC" w14:textId="77777777" w:rsidR="00FB0B59" w:rsidRPr="00112425" w:rsidRDefault="00FB0B59" w:rsidP="00FB0B59">
      <w:pPr>
        <w:keepNext/>
        <w:keepLines/>
        <w:numPr>
          <w:ilvl w:val="0"/>
          <w:numId w:val="22"/>
        </w:numPr>
        <w:tabs>
          <w:tab w:val="clear" w:pos="360"/>
          <w:tab w:val="num" w:pos="567"/>
        </w:tabs>
        <w:ind w:hanging="76"/>
        <w:jc w:val="both"/>
        <w:rPr>
          <w:rFonts w:ascii="Tahoma" w:hAnsi="Tahoma" w:cs="Tahoma"/>
        </w:rPr>
      </w:pPr>
    </w:p>
    <w:p w14:paraId="7CC971D6" w14:textId="77777777" w:rsidR="00FB0B59" w:rsidRPr="00112425" w:rsidRDefault="00FB0B59" w:rsidP="00FB0B59">
      <w:pPr>
        <w:keepNext/>
        <w:keepLines/>
        <w:jc w:val="both"/>
        <w:rPr>
          <w:rFonts w:ascii="Tahoma" w:hAnsi="Tahoma" w:cs="Tahoma"/>
        </w:rPr>
      </w:pPr>
    </w:p>
    <w:p w14:paraId="57210EE9" w14:textId="77777777" w:rsidR="00FB0B59" w:rsidRPr="00112425" w:rsidRDefault="00FB0B59" w:rsidP="00FB0B59">
      <w:pPr>
        <w:keepNext/>
        <w:keepLines/>
        <w:jc w:val="both"/>
        <w:rPr>
          <w:rFonts w:ascii="Tahoma" w:hAnsi="Tahoma" w:cs="Tahoma"/>
        </w:rPr>
      </w:pPr>
      <w:r w:rsidRPr="00112425">
        <w:rPr>
          <w:rFonts w:ascii="Tahoma" w:hAnsi="Tahoma" w:cs="Tahoma"/>
        </w:rPr>
        <w:t>Predlagani ukrepi:</w:t>
      </w:r>
    </w:p>
    <w:p w14:paraId="2A45D757" w14:textId="77777777" w:rsidR="00FB0B59" w:rsidRPr="00112425" w:rsidRDefault="00FB0B59" w:rsidP="00FB0B59">
      <w:pPr>
        <w:keepNext/>
        <w:keepLines/>
        <w:numPr>
          <w:ilvl w:val="0"/>
          <w:numId w:val="23"/>
        </w:numPr>
        <w:tabs>
          <w:tab w:val="clear" w:pos="360"/>
          <w:tab w:val="num" w:pos="567"/>
        </w:tabs>
        <w:ind w:hanging="76"/>
        <w:jc w:val="both"/>
        <w:rPr>
          <w:rFonts w:ascii="Tahoma" w:hAnsi="Tahoma" w:cs="Tahoma"/>
        </w:rPr>
      </w:pPr>
    </w:p>
    <w:p w14:paraId="5462DE26" w14:textId="77777777" w:rsidR="00FB0B59" w:rsidRPr="00112425" w:rsidRDefault="00FB0B59" w:rsidP="00FB0B59">
      <w:pPr>
        <w:keepNext/>
        <w:keepLines/>
        <w:numPr>
          <w:ilvl w:val="0"/>
          <w:numId w:val="23"/>
        </w:numPr>
        <w:tabs>
          <w:tab w:val="clear" w:pos="360"/>
          <w:tab w:val="num" w:pos="567"/>
        </w:tabs>
        <w:ind w:hanging="76"/>
        <w:jc w:val="both"/>
        <w:rPr>
          <w:rFonts w:ascii="Tahoma" w:hAnsi="Tahoma" w:cs="Tahoma"/>
        </w:rPr>
      </w:pPr>
    </w:p>
    <w:p w14:paraId="6FF144D3" w14:textId="77777777" w:rsidR="00FB0B59" w:rsidRPr="00112425" w:rsidRDefault="00FB0B59" w:rsidP="00FB0B59">
      <w:pPr>
        <w:keepNext/>
        <w:keepLines/>
        <w:numPr>
          <w:ilvl w:val="0"/>
          <w:numId w:val="23"/>
        </w:numPr>
        <w:tabs>
          <w:tab w:val="clear" w:pos="360"/>
          <w:tab w:val="num" w:pos="567"/>
        </w:tabs>
        <w:ind w:hanging="76"/>
        <w:jc w:val="both"/>
        <w:rPr>
          <w:rFonts w:ascii="Tahoma" w:hAnsi="Tahoma" w:cs="Tahoma"/>
        </w:rPr>
      </w:pPr>
    </w:p>
    <w:p w14:paraId="15EA3782" w14:textId="77777777" w:rsidR="00FB0B59" w:rsidRPr="00112425" w:rsidRDefault="00FB0B59" w:rsidP="00FB0B59">
      <w:pPr>
        <w:keepNext/>
        <w:keepLines/>
        <w:numPr>
          <w:ilvl w:val="0"/>
          <w:numId w:val="23"/>
        </w:numPr>
        <w:tabs>
          <w:tab w:val="clear" w:pos="360"/>
          <w:tab w:val="num" w:pos="567"/>
        </w:tabs>
        <w:ind w:hanging="76"/>
        <w:jc w:val="both"/>
        <w:rPr>
          <w:rFonts w:ascii="Tahoma" w:hAnsi="Tahoma" w:cs="Tahoma"/>
        </w:rPr>
      </w:pPr>
    </w:p>
    <w:p w14:paraId="55603C95" w14:textId="77777777" w:rsidR="00FB0B59" w:rsidRPr="00112425" w:rsidRDefault="00FB0B59" w:rsidP="00FB0B59">
      <w:pPr>
        <w:keepNext/>
        <w:keepLines/>
        <w:jc w:val="both"/>
        <w:rPr>
          <w:rFonts w:ascii="Tahoma" w:hAnsi="Tahoma" w:cs="Tahoma"/>
        </w:rPr>
      </w:pPr>
    </w:p>
    <w:p w14:paraId="68010F78" w14:textId="77777777" w:rsidR="00FB0B59" w:rsidRPr="00112425" w:rsidRDefault="00FB0B59" w:rsidP="00FB0B59">
      <w:pPr>
        <w:keepNext/>
        <w:keepLines/>
        <w:jc w:val="both"/>
        <w:rPr>
          <w:rFonts w:ascii="Tahoma" w:hAnsi="Tahoma" w:cs="Tahoma"/>
        </w:rPr>
      </w:pPr>
      <w:r w:rsidRPr="00112425">
        <w:rPr>
          <w:rFonts w:ascii="Tahoma" w:hAnsi="Tahoma" w:cs="Tahoma"/>
        </w:rPr>
        <w:t>Naziv pooblaščenega javnega zdravstvenega zavoda, ki je potrdilo izdal:</w:t>
      </w:r>
    </w:p>
    <w:p w14:paraId="0BBB6BA7" w14:textId="77777777" w:rsidR="00FB0B59" w:rsidRPr="00112425" w:rsidRDefault="00FB0B59" w:rsidP="00FB0B59">
      <w:pPr>
        <w:keepNext/>
        <w:keepLines/>
        <w:jc w:val="both"/>
        <w:rPr>
          <w:rFonts w:ascii="Tahoma" w:hAnsi="Tahoma" w:cs="Tahoma"/>
        </w:rPr>
      </w:pPr>
      <w:r w:rsidRPr="00112425">
        <w:rPr>
          <w:rFonts w:ascii="Tahoma" w:hAnsi="Tahoma" w:cs="Tahoma"/>
        </w:rPr>
        <w:t>………………………………………………………………………………………………………………………..</w:t>
      </w:r>
    </w:p>
    <w:p w14:paraId="301D9F37" w14:textId="77777777" w:rsidR="00FB0B59" w:rsidRPr="00112425" w:rsidRDefault="00FB0B59" w:rsidP="00FB0B59">
      <w:pPr>
        <w:keepNext/>
        <w:keepLines/>
        <w:jc w:val="both"/>
        <w:rPr>
          <w:rFonts w:ascii="Tahoma" w:hAnsi="Tahoma" w:cs="Tahoma"/>
        </w:rPr>
      </w:pPr>
      <w:r w:rsidRPr="00112425">
        <w:rPr>
          <w:rFonts w:ascii="Tahoma" w:hAnsi="Tahoma" w:cs="Tahoma"/>
        </w:rPr>
        <w:t>………………………………………………………………………………………………………………………..</w:t>
      </w:r>
    </w:p>
    <w:p w14:paraId="7B71C7A2" w14:textId="77777777" w:rsidR="00FB0B59" w:rsidRPr="00112425" w:rsidRDefault="00FB0B59" w:rsidP="00FB0B59">
      <w:pPr>
        <w:keepNext/>
        <w:keepLines/>
        <w:jc w:val="both"/>
        <w:rPr>
          <w:rFonts w:ascii="Tahoma" w:hAnsi="Tahoma" w:cs="Tahoma"/>
        </w:rPr>
      </w:pPr>
      <w:r w:rsidRPr="00112425">
        <w:rPr>
          <w:rFonts w:ascii="Tahoma" w:hAnsi="Tahoma" w:cs="Tahoma"/>
        </w:rPr>
        <w:t>………………………………………………………………………………………………………………………..</w:t>
      </w:r>
    </w:p>
    <w:p w14:paraId="57049D11" w14:textId="77777777" w:rsidR="00FB0B59" w:rsidRPr="00112425" w:rsidRDefault="00FB0B59" w:rsidP="00FB0B59">
      <w:pPr>
        <w:keepNext/>
        <w:keepLines/>
        <w:jc w:val="both"/>
        <w:rPr>
          <w:rFonts w:ascii="Tahoma" w:hAnsi="Tahoma" w:cs="Tahoma"/>
        </w:rPr>
      </w:pPr>
      <w:r w:rsidRPr="00112425">
        <w:rPr>
          <w:rFonts w:ascii="Tahoma" w:hAnsi="Tahoma" w:cs="Tahoma"/>
        </w:rPr>
        <w:t>………………………………………………………………………………………………………………………..</w:t>
      </w:r>
    </w:p>
    <w:p w14:paraId="670A81E5" w14:textId="77777777" w:rsidR="00FB0B59" w:rsidRPr="00112425" w:rsidRDefault="00FB0B59" w:rsidP="00FB0B59">
      <w:pPr>
        <w:keepNext/>
        <w:keepLines/>
        <w:jc w:val="both"/>
        <w:rPr>
          <w:rFonts w:ascii="Tahoma" w:hAnsi="Tahoma" w:cs="Tahoma"/>
        </w:rPr>
      </w:pPr>
      <w:r w:rsidRPr="00112425">
        <w:rPr>
          <w:rFonts w:ascii="Tahoma" w:hAnsi="Tahoma" w:cs="Tahoma"/>
        </w:rPr>
        <w:t>………………………………………………………………………………………………………………………..</w:t>
      </w:r>
    </w:p>
    <w:p w14:paraId="19261D8A" w14:textId="77777777" w:rsidR="00FB0B59" w:rsidRPr="00112425" w:rsidRDefault="00FB0B59" w:rsidP="00FB0B59">
      <w:pPr>
        <w:keepNext/>
        <w:keepLines/>
        <w:jc w:val="both"/>
        <w:rPr>
          <w:rFonts w:ascii="Tahoma" w:hAnsi="Tahoma" w:cs="Tahoma"/>
        </w:rPr>
      </w:pPr>
    </w:p>
    <w:p w14:paraId="6647E776" w14:textId="77777777" w:rsidR="00FB0B59" w:rsidRPr="00112425" w:rsidRDefault="00FB0B59" w:rsidP="00FB0B59">
      <w:pPr>
        <w:keepNext/>
        <w:keepLines/>
        <w:jc w:val="center"/>
        <w:rPr>
          <w:rFonts w:ascii="Tahoma" w:hAnsi="Tahoma" w:cs="Tahoma"/>
        </w:rPr>
      </w:pPr>
      <w:r w:rsidRPr="00112425">
        <w:rPr>
          <w:rFonts w:ascii="Tahoma" w:hAnsi="Tahoma" w:cs="Tahoma"/>
        </w:rPr>
        <w:t xml:space="preserve">                                </w:t>
      </w:r>
    </w:p>
    <w:p w14:paraId="6F8779C6" w14:textId="77777777" w:rsidR="00FB0B59" w:rsidRPr="00112425" w:rsidRDefault="00FB0B59" w:rsidP="00FB0B59">
      <w:pPr>
        <w:keepNext/>
        <w:keepLines/>
        <w:jc w:val="center"/>
        <w:rPr>
          <w:rFonts w:ascii="Tahoma" w:hAnsi="Tahoma" w:cs="Tahoma"/>
        </w:rPr>
      </w:pPr>
      <w:r w:rsidRPr="00112425">
        <w:rPr>
          <w:rFonts w:ascii="Tahoma" w:hAnsi="Tahoma" w:cs="Tahoma"/>
        </w:rPr>
        <w:t xml:space="preserve">   </w:t>
      </w:r>
    </w:p>
    <w:p w14:paraId="3B578DF3" w14:textId="77777777" w:rsidR="00FB0B59" w:rsidRPr="00112425" w:rsidRDefault="00FB0B59" w:rsidP="00FB0B59">
      <w:pPr>
        <w:keepNext/>
        <w:keepLines/>
        <w:jc w:val="center"/>
        <w:rPr>
          <w:rFonts w:ascii="Tahoma" w:hAnsi="Tahoma" w:cs="Tahoma"/>
        </w:rPr>
      </w:pPr>
      <w:r w:rsidRPr="00112425">
        <w:rPr>
          <w:rFonts w:ascii="Tahoma" w:hAnsi="Tahoma" w:cs="Tahoma"/>
        </w:rPr>
        <w:t xml:space="preserve">                </w:t>
      </w:r>
      <w:bookmarkStart w:id="14" w:name="_GoBack"/>
      <w:bookmarkEnd w:id="14"/>
      <w:r w:rsidRPr="00112425">
        <w:rPr>
          <w:rFonts w:ascii="Tahoma" w:hAnsi="Tahoma" w:cs="Tahoma"/>
        </w:rPr>
        <w:t xml:space="preserve">                                                                        Žig in podpis zdravnika</w:t>
      </w:r>
    </w:p>
    <w:p w14:paraId="28ED8835" w14:textId="77777777" w:rsidR="00FB0B59" w:rsidRPr="00112425" w:rsidRDefault="00FB0B59" w:rsidP="00FB0B59">
      <w:pPr>
        <w:keepNext/>
        <w:keepLines/>
        <w:jc w:val="both"/>
        <w:rPr>
          <w:rFonts w:ascii="Tahoma" w:hAnsi="Tahoma" w:cs="Tahoma"/>
        </w:rPr>
      </w:pPr>
    </w:p>
    <w:p w14:paraId="3B8F266E" w14:textId="77777777" w:rsidR="00FB0B59" w:rsidRPr="00112425" w:rsidRDefault="00FB0B59" w:rsidP="00FB0B59">
      <w:pPr>
        <w:keepNext/>
        <w:keepLines/>
        <w:jc w:val="both"/>
        <w:rPr>
          <w:rFonts w:ascii="Tahoma" w:hAnsi="Tahoma" w:cs="Tahoma"/>
        </w:rPr>
      </w:pPr>
      <w:r w:rsidRPr="00112425">
        <w:rPr>
          <w:rFonts w:ascii="Tahoma" w:hAnsi="Tahoma" w:cs="Tahoma"/>
        </w:rPr>
        <w:t>*izpolni se v dveh (2) izvodih (za nosilca živilske dejavnosti in izvajalca pregleda)</w:t>
      </w:r>
    </w:p>
    <w:p w14:paraId="7DC2273E" w14:textId="77777777" w:rsidR="00FB0B59" w:rsidRPr="00112425" w:rsidRDefault="00FB0B59" w:rsidP="00FB0B59">
      <w:pPr>
        <w:keepNext/>
        <w:keepLines/>
      </w:pPr>
    </w:p>
    <w:p w14:paraId="1C687B33" w14:textId="77777777" w:rsidR="00FB0B59" w:rsidRPr="00112425" w:rsidRDefault="00FB0B59" w:rsidP="00FB0B59">
      <w:pPr>
        <w:keepNext/>
        <w:keepLines/>
      </w:pPr>
    </w:p>
    <w:p w14:paraId="6F4B08CC" w14:textId="77777777" w:rsidR="00FB0B59" w:rsidRPr="00112425" w:rsidRDefault="00FB0B59" w:rsidP="00FB0B59">
      <w:pPr>
        <w:keepNext/>
        <w:keepLines/>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FB0B59" w:rsidRPr="00112425" w14:paraId="20A77227" w14:textId="77777777" w:rsidTr="00A129B6">
        <w:trPr>
          <w:trHeight w:val="235"/>
        </w:trPr>
        <w:tc>
          <w:tcPr>
            <w:tcW w:w="2410" w:type="dxa"/>
          </w:tcPr>
          <w:p w14:paraId="2C9D7FEF" w14:textId="77777777" w:rsidR="00FB0B59" w:rsidRPr="00112425" w:rsidRDefault="00FB0B59" w:rsidP="00A129B6">
            <w:pPr>
              <w:keepNext/>
              <w:keepLines/>
              <w:jc w:val="both"/>
              <w:rPr>
                <w:rFonts w:ascii="Tahoma" w:hAnsi="Tahoma"/>
                <w:snapToGrid w:val="0"/>
              </w:rPr>
            </w:pPr>
          </w:p>
        </w:tc>
        <w:tc>
          <w:tcPr>
            <w:tcW w:w="2693" w:type="dxa"/>
          </w:tcPr>
          <w:p w14:paraId="3141B730" w14:textId="77777777" w:rsidR="00FB0B59" w:rsidRPr="00112425" w:rsidRDefault="00FB0B59" w:rsidP="00A129B6">
            <w:pPr>
              <w:keepNext/>
              <w:keepLines/>
              <w:jc w:val="center"/>
              <w:rPr>
                <w:rFonts w:ascii="Tahoma" w:hAnsi="Tahoma"/>
                <w:snapToGrid w:val="0"/>
              </w:rPr>
            </w:pPr>
          </w:p>
        </w:tc>
        <w:tc>
          <w:tcPr>
            <w:tcW w:w="4395" w:type="dxa"/>
          </w:tcPr>
          <w:p w14:paraId="411D6B3A" w14:textId="77777777" w:rsidR="00FB0B59" w:rsidRPr="00112425" w:rsidRDefault="00FB0B59" w:rsidP="00A129B6">
            <w:pPr>
              <w:keepNext/>
              <w:keepLines/>
              <w:jc w:val="both"/>
              <w:rPr>
                <w:rFonts w:ascii="Tahoma" w:hAnsi="Tahoma"/>
                <w:snapToGrid w:val="0"/>
              </w:rPr>
            </w:pPr>
          </w:p>
        </w:tc>
      </w:tr>
      <w:tr w:rsidR="00FB0B59" w:rsidRPr="00E938DF" w14:paraId="075B0F84" w14:textId="77777777" w:rsidTr="00A129B6">
        <w:trPr>
          <w:trHeight w:val="235"/>
        </w:trPr>
        <w:tc>
          <w:tcPr>
            <w:tcW w:w="2410" w:type="dxa"/>
            <w:tcBorders>
              <w:top w:val="single" w:sz="4" w:space="0" w:color="auto"/>
              <w:left w:val="nil"/>
              <w:bottom w:val="nil"/>
              <w:right w:val="nil"/>
            </w:tcBorders>
            <w:hideMark/>
          </w:tcPr>
          <w:p w14:paraId="52D31317" w14:textId="77777777" w:rsidR="00FB0B59" w:rsidRPr="00112425" w:rsidRDefault="00FB0B59" w:rsidP="00A129B6">
            <w:pPr>
              <w:keepNext/>
              <w:keepLines/>
              <w:jc w:val="center"/>
              <w:rPr>
                <w:rFonts w:ascii="Tahoma" w:hAnsi="Tahoma"/>
                <w:snapToGrid w:val="0"/>
              </w:rPr>
            </w:pPr>
            <w:r w:rsidRPr="00112425">
              <w:rPr>
                <w:rFonts w:ascii="Tahoma" w:hAnsi="Tahoma"/>
                <w:snapToGrid w:val="0"/>
              </w:rPr>
              <w:t>(kraj, datum)</w:t>
            </w:r>
          </w:p>
        </w:tc>
        <w:tc>
          <w:tcPr>
            <w:tcW w:w="2693" w:type="dxa"/>
            <w:hideMark/>
          </w:tcPr>
          <w:p w14:paraId="069039CB" w14:textId="77777777" w:rsidR="00FB0B59" w:rsidRPr="00112425" w:rsidRDefault="00FB0B59" w:rsidP="00A129B6">
            <w:pPr>
              <w:keepNext/>
              <w:keepLines/>
              <w:jc w:val="center"/>
              <w:rPr>
                <w:rFonts w:ascii="Tahoma" w:hAnsi="Tahoma"/>
                <w:snapToGrid w:val="0"/>
              </w:rPr>
            </w:pPr>
            <w:r w:rsidRPr="00112425">
              <w:rPr>
                <w:rFonts w:ascii="Tahoma" w:hAnsi="Tahoma"/>
                <w:snapToGrid w:val="0"/>
              </w:rPr>
              <w:t>žig</w:t>
            </w:r>
          </w:p>
        </w:tc>
        <w:tc>
          <w:tcPr>
            <w:tcW w:w="4395" w:type="dxa"/>
            <w:tcBorders>
              <w:top w:val="single" w:sz="4" w:space="0" w:color="auto"/>
              <w:left w:val="nil"/>
              <w:bottom w:val="nil"/>
              <w:right w:val="nil"/>
            </w:tcBorders>
            <w:hideMark/>
          </w:tcPr>
          <w:p w14:paraId="6605CB74" w14:textId="77777777" w:rsidR="00FB0B59" w:rsidRPr="00E938DF" w:rsidRDefault="00FB0B59" w:rsidP="00A129B6">
            <w:pPr>
              <w:keepNext/>
              <w:keepLines/>
              <w:jc w:val="center"/>
              <w:rPr>
                <w:rFonts w:ascii="Tahoma" w:hAnsi="Tahoma"/>
                <w:snapToGrid w:val="0"/>
              </w:rPr>
            </w:pPr>
            <w:r w:rsidRPr="00112425">
              <w:rPr>
                <w:rFonts w:ascii="Tahoma" w:hAnsi="Tahoma"/>
                <w:snapToGrid w:val="0"/>
              </w:rPr>
              <w:t>(naziv ponudnika, podpis odgovorne osebe)</w:t>
            </w:r>
          </w:p>
        </w:tc>
      </w:tr>
    </w:tbl>
    <w:p w14:paraId="4B6EDD6B" w14:textId="77777777" w:rsidR="00FB0B59" w:rsidRDefault="00FB0B59" w:rsidP="00FB0B59">
      <w:pPr>
        <w:keepNext/>
        <w:keepLines/>
      </w:pPr>
    </w:p>
    <w:p w14:paraId="15D3832D" w14:textId="3D4F175B" w:rsidR="00FB0B59" w:rsidRPr="00112425" w:rsidRDefault="00FB0B59" w:rsidP="002F4A49">
      <w:pPr>
        <w:keepNext/>
        <w:keepLines/>
      </w:pPr>
    </w:p>
    <w:sectPr w:rsidR="00FB0B59" w:rsidRPr="00112425" w:rsidSect="00FE6940">
      <w:headerReference w:type="default" r:id="rId28"/>
      <w:headerReference w:type="first" r:id="rId29"/>
      <w:footerReference w:type="first" r:id="rId30"/>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C470B" w14:textId="77777777" w:rsidR="00223C21" w:rsidRDefault="00223C21">
      <w:r>
        <w:separator/>
      </w:r>
    </w:p>
  </w:endnote>
  <w:endnote w:type="continuationSeparator" w:id="0">
    <w:p w14:paraId="1AE91D87" w14:textId="77777777" w:rsidR="00223C21" w:rsidRDefault="0022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3" w:usb1="00000000" w:usb2="00000000" w:usb3="00000000" w:csb0="00000021"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Frutiger">
    <w:altName w:val="Courier New"/>
    <w:charset w:val="EE"/>
    <w:family w:val="auto"/>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CDF79" w14:textId="77777777" w:rsidR="00223C21" w:rsidRPr="007653AE" w:rsidRDefault="00223C21" w:rsidP="002303FA">
    <w:pPr>
      <w:pStyle w:val="Noga"/>
      <w:tabs>
        <w:tab w:val="clear" w:pos="4536"/>
        <w:tab w:val="clear" w:pos="9072"/>
      </w:tabs>
      <w:ind w:right="-1276"/>
      <w:jc w:val="right"/>
      <w:rPr>
        <w:sz w:val="16"/>
        <w:szCs w:val="16"/>
      </w:rPr>
    </w:pPr>
    <w:r>
      <w:rPr>
        <w:noProof/>
        <w:lang w:val="sl-SI"/>
      </w:rPr>
      <w:drawing>
        <wp:inline distT="0" distB="0" distL="0" distR="0" wp14:anchorId="5BBDA88B" wp14:editId="15F7CB2B">
          <wp:extent cx="3423285" cy="635635"/>
          <wp:effectExtent l="0" t="0" r="5715" b="0"/>
          <wp:docPr id="22" name="Slika 22"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4FD8D" w14:textId="6167B3F4" w:rsidR="00223C21" w:rsidRPr="00CF4AE1" w:rsidRDefault="00223C21" w:rsidP="00544A84">
    <w:pPr>
      <w:tabs>
        <w:tab w:val="center" w:pos="4536"/>
        <w:tab w:val="right" w:pos="9072"/>
      </w:tabs>
      <w:ind w:left="4963" w:right="-1134"/>
      <w:jc w:val="right"/>
    </w:pPr>
    <w:r w:rsidRPr="005332C6">
      <w:rPr>
        <w:noProof/>
        <w:sz w:val="16"/>
        <w:szCs w:val="16"/>
      </w:rPr>
      <w:drawing>
        <wp:inline distT="0" distB="0" distL="0" distR="0" wp14:anchorId="626F7D64" wp14:editId="6A2A58CA">
          <wp:extent cx="2289600" cy="738000"/>
          <wp:effectExtent l="0" t="0" r="0" b="508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r w:rsidRPr="00685234">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94B6B" w14:textId="77777777" w:rsidR="00223C21" w:rsidRDefault="00223C21" w:rsidP="00220F7D">
    <w:pPr>
      <w:pStyle w:val="Noga"/>
      <w:tabs>
        <w:tab w:val="left" w:pos="1134"/>
        <w:tab w:val="left" w:pos="1985"/>
      </w:tabs>
      <w:ind w:right="-1134"/>
      <w:jc w:val="right"/>
    </w:pPr>
    <w:r>
      <w:t xml:space="preserve">                     </w:t>
    </w:r>
    <w:r>
      <w:rPr>
        <w:noProof/>
        <w:lang w:val="sl-SI"/>
      </w:rPr>
      <w:drawing>
        <wp:inline distT="0" distB="0" distL="0" distR="0" wp14:anchorId="132AD53C" wp14:editId="6D431A4A">
          <wp:extent cx="3790800" cy="28800"/>
          <wp:effectExtent l="0" t="0" r="0" b="9525"/>
          <wp:docPr id="12" name="Slika 1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14:paraId="258F46A7" w14:textId="77777777" w:rsidR="00223C21" w:rsidRDefault="00223C21" w:rsidP="00220F7D">
    <w:pPr>
      <w:pStyle w:val="Noga"/>
      <w:jc w:val="center"/>
      <w:rPr>
        <w:sz w:val="16"/>
        <w:szCs w:val="16"/>
      </w:rPr>
    </w:pPr>
  </w:p>
  <w:p w14:paraId="04963509" w14:textId="20587B5B" w:rsidR="00223C21" w:rsidRPr="001B5040" w:rsidRDefault="00223C21" w:rsidP="00220F7D">
    <w:pPr>
      <w:pStyle w:val="Noga"/>
      <w:jc w:val="center"/>
      <w:rPr>
        <w:rStyle w:val="tevilkastrani"/>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BB2E7A">
      <w:rPr>
        <w:noProof/>
        <w:sz w:val="16"/>
        <w:szCs w:val="16"/>
      </w:rPr>
      <w:t>61</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53F2B" w14:textId="79C9B1D6" w:rsidR="00223C21" w:rsidRPr="00DA1ACE" w:rsidRDefault="00223C21" w:rsidP="009919D2">
    <w:pPr>
      <w:tabs>
        <w:tab w:val="center" w:pos="4536"/>
        <w:tab w:val="right" w:pos="9072"/>
      </w:tabs>
      <w:ind w:right="-1134"/>
      <w:jc w:val="right"/>
    </w:pPr>
    <w:r>
      <w:rPr>
        <w:sz w:val="16"/>
        <w:szCs w:val="16"/>
      </w:rPr>
      <w:tab/>
    </w:r>
    <w:r w:rsidRPr="00685234">
      <w:tab/>
    </w:r>
    <w:r w:rsidRPr="00685234">
      <w:tab/>
      <w:t xml:space="preserve">      </w:t>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4B6CE" w14:textId="77777777" w:rsidR="00223C21" w:rsidRDefault="00223C21" w:rsidP="0073769E">
    <w:pPr>
      <w:pStyle w:val="Noga"/>
      <w:ind w:right="-1134"/>
      <w:jc w:val="right"/>
    </w:pPr>
    <w:r>
      <w:rPr>
        <w:noProof/>
        <w:lang w:val="sl-SI"/>
      </w:rPr>
      <w:drawing>
        <wp:inline distT="0" distB="0" distL="0" distR="0" wp14:anchorId="3CC0950E" wp14:editId="432303BE">
          <wp:extent cx="3791585" cy="33655"/>
          <wp:effectExtent l="0" t="0" r="0" b="4445"/>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14:paraId="0A65E6B7" w14:textId="77777777" w:rsidR="00223C21" w:rsidRDefault="00223C21" w:rsidP="0073769E">
    <w:pPr>
      <w:pStyle w:val="Noga"/>
      <w:jc w:val="center"/>
      <w:rPr>
        <w:sz w:val="16"/>
        <w:szCs w:val="16"/>
      </w:rPr>
    </w:pPr>
  </w:p>
  <w:p w14:paraId="0250A0EC" w14:textId="77777777" w:rsidR="00223C21" w:rsidRDefault="00223C21"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6A3A382D" w14:textId="77777777" w:rsidR="00223C21" w:rsidRDefault="00223C21"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EF8DB" w14:textId="77777777" w:rsidR="00223C21" w:rsidRDefault="00223C21">
      <w:r>
        <w:separator/>
      </w:r>
    </w:p>
  </w:footnote>
  <w:footnote w:type="continuationSeparator" w:id="0">
    <w:p w14:paraId="3833FE16" w14:textId="77777777" w:rsidR="00223C21" w:rsidRDefault="00223C21">
      <w:r>
        <w:continuationSeparator/>
      </w:r>
    </w:p>
  </w:footnote>
  <w:footnote w:id="1">
    <w:p w14:paraId="315358B5" w14:textId="77777777" w:rsidR="00223C21" w:rsidRDefault="00223C21">
      <w:pPr>
        <w:pStyle w:val="Sprotnaopomba-besedilo"/>
      </w:pPr>
      <w:r>
        <w:rPr>
          <w:rStyle w:val="Sprotnaopomba-sklic"/>
        </w:rPr>
        <w:footnoteRef/>
      </w:r>
      <w:r>
        <w:t xml:space="preserve"> </w:t>
      </w:r>
      <w:r w:rsidRPr="00771925">
        <w:rPr>
          <w:rFonts w:ascii="Tahoma" w:hAnsi="Tahoma" w:cs="Tahoma"/>
        </w:rPr>
        <w:t>Ponudnik, partner v primeru skupne ponudbe, podizvajalec.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CFE26" w14:textId="77777777" w:rsidR="00223C21" w:rsidRDefault="00223C21" w:rsidP="009670F5">
    <w:pPr>
      <w:pStyle w:val="Glava"/>
      <w:jc w:val="center"/>
    </w:pPr>
  </w:p>
  <w:p w14:paraId="1C8ED2FF" w14:textId="77777777" w:rsidR="00223C21" w:rsidRDefault="00223C21" w:rsidP="002303FA">
    <w:pPr>
      <w:pStyle w:val="Glava"/>
      <w:tabs>
        <w:tab w:val="clear" w:pos="4536"/>
        <w:tab w:val="clear" w:pos="9072"/>
      </w:tabs>
      <w:ind w:right="-1276"/>
      <w:jc w:val="right"/>
    </w:pPr>
    <w:r>
      <w:rPr>
        <w:noProof/>
        <w:lang w:val="sl-SI"/>
      </w:rPr>
      <w:drawing>
        <wp:inline distT="0" distB="0" distL="0" distR="0" wp14:anchorId="2D6FFCCF" wp14:editId="3C426F89">
          <wp:extent cx="4048125" cy="2018665"/>
          <wp:effectExtent l="0" t="0" r="9525" b="635"/>
          <wp:docPr id="21" name="Slika 2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14:paraId="2E413649" w14:textId="77777777" w:rsidR="00223C21" w:rsidRPr="009670F5" w:rsidRDefault="00223C21"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FEB13" w14:textId="02DE12E1" w:rsidR="00223C21" w:rsidRDefault="00223C21" w:rsidP="00722C27">
    <w:pPr>
      <w:pStyle w:val="Glava"/>
      <w:tabs>
        <w:tab w:val="clear" w:pos="4536"/>
        <w:tab w:val="clear" w:pos="9072"/>
      </w:tabs>
      <w:ind w:right="-1276"/>
      <w:jc w:val="right"/>
    </w:pPr>
    <w:r>
      <w:rPr>
        <w:noProof/>
        <w:lang w:val="sl-SI"/>
      </w:rPr>
      <w:drawing>
        <wp:inline distT="0" distB="0" distL="0" distR="0" wp14:anchorId="1C870600" wp14:editId="02FDF3B1">
          <wp:extent cx="3438525" cy="1823085"/>
          <wp:effectExtent l="0" t="0" r="9525" b="571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0E4A1424" w14:textId="77777777" w:rsidR="00223C21" w:rsidRDefault="00223C21"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B289F" w14:textId="77777777" w:rsidR="00223C21" w:rsidRDefault="00223C21" w:rsidP="00220F7D">
    <w:pPr>
      <w:pStyle w:val="Glava"/>
      <w:jc w:val="center"/>
    </w:pPr>
    <w:r>
      <w:rPr>
        <w:noProof/>
        <w:lang w:val="sl-SI"/>
      </w:rPr>
      <w:drawing>
        <wp:inline distT="0" distB="0" distL="0" distR="0" wp14:anchorId="011D525C" wp14:editId="5CED3583">
          <wp:extent cx="828675" cy="609600"/>
          <wp:effectExtent l="19050" t="0" r="9525" b="0"/>
          <wp:docPr id="11" name="Slika 1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56E246FC" w14:textId="77777777" w:rsidR="00223C21" w:rsidRPr="00B97ED8" w:rsidRDefault="00223C21" w:rsidP="00220F7D">
    <w:pPr>
      <w:pStyle w:val="Glava"/>
      <w:jc w:val="center"/>
      <w:rPr>
        <w:sz w:val="12"/>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7881F" w14:textId="77777777" w:rsidR="00223C21" w:rsidRDefault="00223C21" w:rsidP="00220F7D">
    <w:pPr>
      <w:pStyle w:val="Glava"/>
      <w:tabs>
        <w:tab w:val="clear" w:pos="4536"/>
        <w:tab w:val="clear" w:pos="9072"/>
        <w:tab w:val="left" w:pos="5930"/>
      </w:tabs>
      <w:jc w:val="center"/>
      <w:rPr>
        <w:sz w:val="12"/>
      </w:rPr>
    </w:pPr>
    <w:r>
      <w:rPr>
        <w:noProof/>
        <w:lang w:val="sl-SI"/>
      </w:rPr>
      <w:drawing>
        <wp:inline distT="0" distB="0" distL="0" distR="0" wp14:anchorId="42546B44" wp14:editId="3BA3D636">
          <wp:extent cx="828675" cy="609600"/>
          <wp:effectExtent l="19050" t="0" r="9525" b="0"/>
          <wp:docPr id="14" name="Slika 1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463DCF33" w14:textId="77777777" w:rsidR="00223C21" w:rsidRPr="00A660CE" w:rsidRDefault="00223C21" w:rsidP="00220F7D">
    <w:pPr>
      <w:pStyle w:val="Glava"/>
      <w:tabs>
        <w:tab w:val="clear" w:pos="4536"/>
        <w:tab w:val="clear" w:pos="9072"/>
        <w:tab w:val="left" w:pos="5930"/>
      </w:tabs>
      <w:jc w:val="center"/>
      <w:rPr>
        <w:sz w:val="1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D1236" w14:textId="77777777" w:rsidR="00223C21" w:rsidRDefault="00223C21" w:rsidP="009670F5">
    <w:pPr>
      <w:pStyle w:val="Glava"/>
      <w:jc w:val="center"/>
    </w:pPr>
    <w:r>
      <w:rPr>
        <w:noProof/>
        <w:lang w:val="sl-SI"/>
      </w:rPr>
      <w:drawing>
        <wp:inline distT="0" distB="0" distL="0" distR="0" wp14:anchorId="3D7D8F00" wp14:editId="14E3D921">
          <wp:extent cx="825500" cy="613410"/>
          <wp:effectExtent l="0" t="0" r="0" b="0"/>
          <wp:docPr id="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50A0A0EB" w14:textId="77777777" w:rsidR="00223C21" w:rsidRPr="00667509" w:rsidRDefault="00223C21" w:rsidP="009670F5">
    <w:pPr>
      <w:pStyle w:val="Glava"/>
      <w:jc w:val="center"/>
      <w:rPr>
        <w:rFonts w:ascii="Tahoma" w:hAnsi="Tahoma" w:cs="Tahoma"/>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F8DF0" w14:textId="77777777" w:rsidR="00223C21" w:rsidRDefault="00223C21" w:rsidP="000C1E30">
    <w:pPr>
      <w:pStyle w:val="Glava"/>
      <w:jc w:val="center"/>
    </w:pPr>
    <w:r>
      <w:rPr>
        <w:noProof/>
        <w:lang w:val="sl-SI"/>
      </w:rPr>
      <w:drawing>
        <wp:inline distT="0" distB="0" distL="0" distR="0" wp14:anchorId="040D9092" wp14:editId="176FF2C1">
          <wp:extent cx="825500" cy="613410"/>
          <wp:effectExtent l="0" t="0" r="0" b="0"/>
          <wp:docPr id="8" name="Slika 8"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66851C28" w14:textId="77777777" w:rsidR="00223C21" w:rsidRDefault="00223C21" w:rsidP="009670F5">
    <w:pPr>
      <w:pStyle w:val="Glava"/>
      <w:spacing w:after="120"/>
      <w:jc w:val="center"/>
    </w:pPr>
  </w:p>
  <w:p w14:paraId="1B9620EC" w14:textId="77777777" w:rsidR="00223C21" w:rsidRPr="00001A3E" w:rsidRDefault="00223C21"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2A82284"/>
    <w:multiLevelType w:val="hybridMultilevel"/>
    <w:tmpl w:val="0A5005CE"/>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8"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9096173"/>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E8F4377"/>
    <w:multiLevelType w:val="hybridMultilevel"/>
    <w:tmpl w:val="E0C0E996"/>
    <w:lvl w:ilvl="0" w:tplc="B5180332">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1203CFB"/>
    <w:multiLevelType w:val="hybridMultilevel"/>
    <w:tmpl w:val="593CC67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153F3F62"/>
    <w:multiLevelType w:val="hybridMultilevel"/>
    <w:tmpl w:val="BA1A26CA"/>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6D3C89"/>
    <w:multiLevelType w:val="hybridMultilevel"/>
    <w:tmpl w:val="3FBC98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BC766B6"/>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20" w15:restartNumberingAfterBreak="0">
    <w:nsid w:val="20116F4F"/>
    <w:multiLevelType w:val="multilevel"/>
    <w:tmpl w:val="A19C62E2"/>
    <w:lvl w:ilvl="0">
      <w:start w:val="1"/>
      <w:numFmt w:val="decimal"/>
      <w:lvlText w:val="%1."/>
      <w:lvlJc w:val="left"/>
      <w:pPr>
        <w:tabs>
          <w:tab w:val="num" w:pos="360"/>
        </w:tabs>
        <w:ind w:left="360" w:hanging="360"/>
      </w:pPr>
      <w:rPr>
        <w:rFonts w:hint="default"/>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1" w15:restartNumberingAfterBreak="0">
    <w:nsid w:val="25D505BA"/>
    <w:multiLevelType w:val="hybridMultilevel"/>
    <w:tmpl w:val="8BB41AB4"/>
    <w:lvl w:ilvl="0" w:tplc="61B8312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2BF172FD"/>
    <w:multiLevelType w:val="hybridMultilevel"/>
    <w:tmpl w:val="AF82B836"/>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2D7F131B"/>
    <w:multiLevelType w:val="hybridMultilevel"/>
    <w:tmpl w:val="FF0C0EAC"/>
    <w:lvl w:ilvl="0" w:tplc="EC505C8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FFD2EE5"/>
    <w:multiLevelType w:val="singleLevel"/>
    <w:tmpl w:val="704A57C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7"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51B1B8D"/>
    <w:multiLevelType w:val="hybridMultilevel"/>
    <w:tmpl w:val="359AE694"/>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7893A87"/>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9327378"/>
    <w:multiLevelType w:val="hybridMultilevel"/>
    <w:tmpl w:val="1B34EDBE"/>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9D61303"/>
    <w:multiLevelType w:val="singleLevel"/>
    <w:tmpl w:val="D340D2A4"/>
    <w:lvl w:ilvl="0">
      <w:start w:val="1"/>
      <w:numFmt w:val="decimal"/>
      <w:lvlText w:val="%1."/>
      <w:lvlJc w:val="left"/>
      <w:pPr>
        <w:tabs>
          <w:tab w:val="num" w:pos="360"/>
        </w:tabs>
        <w:ind w:left="454" w:hanging="454"/>
      </w:pPr>
      <w:rPr>
        <w:rFonts w:hint="default"/>
      </w:rPr>
    </w:lvl>
  </w:abstractNum>
  <w:abstractNum w:abstractNumId="33" w15:restartNumberingAfterBreak="0">
    <w:nsid w:val="3FA02F15"/>
    <w:multiLevelType w:val="hybridMultilevel"/>
    <w:tmpl w:val="4CE2DCA4"/>
    <w:lvl w:ilvl="0" w:tplc="0424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4"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09A23A7"/>
    <w:multiLevelType w:val="hybridMultilevel"/>
    <w:tmpl w:val="A4E0ABA0"/>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4D90E1D"/>
    <w:multiLevelType w:val="singleLevel"/>
    <w:tmpl w:val="0424000F"/>
    <w:lvl w:ilvl="0">
      <w:start w:val="1"/>
      <w:numFmt w:val="decimal"/>
      <w:lvlText w:val="%1."/>
      <w:lvlJc w:val="left"/>
      <w:pPr>
        <w:tabs>
          <w:tab w:val="num" w:pos="360"/>
        </w:tabs>
        <w:ind w:left="360" w:hanging="360"/>
      </w:pPr>
    </w:lvl>
  </w:abstractNum>
  <w:abstractNum w:abstractNumId="38"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9" w15:restartNumberingAfterBreak="0">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0"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2" w15:restartNumberingAfterBreak="0">
    <w:nsid w:val="70CF7B38"/>
    <w:multiLevelType w:val="hybridMultilevel"/>
    <w:tmpl w:val="F0DCAD40"/>
    <w:lvl w:ilvl="0" w:tplc="1E3C6072">
      <w:start w:val="1"/>
      <w:numFmt w:val="lowerLetter"/>
      <w:lvlText w:val="%1."/>
      <w:lvlJc w:val="left"/>
      <w:pPr>
        <w:ind w:left="1211" w:hanging="360"/>
      </w:pPr>
    </w:lvl>
    <w:lvl w:ilvl="1" w:tplc="04240019">
      <w:start w:val="1"/>
      <w:numFmt w:val="lowerLetter"/>
      <w:lvlText w:val="%2."/>
      <w:lvlJc w:val="left"/>
      <w:pPr>
        <w:ind w:left="1931" w:hanging="360"/>
      </w:pPr>
    </w:lvl>
    <w:lvl w:ilvl="2" w:tplc="0424001B">
      <w:start w:val="1"/>
      <w:numFmt w:val="lowerRoman"/>
      <w:lvlText w:val="%3."/>
      <w:lvlJc w:val="right"/>
      <w:pPr>
        <w:ind w:left="2651" w:hanging="180"/>
      </w:pPr>
    </w:lvl>
    <w:lvl w:ilvl="3" w:tplc="0424000F">
      <w:start w:val="1"/>
      <w:numFmt w:val="decimal"/>
      <w:lvlText w:val="%4."/>
      <w:lvlJc w:val="left"/>
      <w:pPr>
        <w:ind w:left="3371" w:hanging="360"/>
      </w:pPr>
    </w:lvl>
    <w:lvl w:ilvl="4" w:tplc="04240019">
      <w:start w:val="1"/>
      <w:numFmt w:val="lowerLetter"/>
      <w:lvlText w:val="%5."/>
      <w:lvlJc w:val="left"/>
      <w:pPr>
        <w:ind w:left="4091" w:hanging="360"/>
      </w:pPr>
    </w:lvl>
    <w:lvl w:ilvl="5" w:tplc="0424001B">
      <w:start w:val="1"/>
      <w:numFmt w:val="lowerRoman"/>
      <w:lvlText w:val="%6."/>
      <w:lvlJc w:val="right"/>
      <w:pPr>
        <w:ind w:left="4811" w:hanging="180"/>
      </w:pPr>
    </w:lvl>
    <w:lvl w:ilvl="6" w:tplc="0424000F">
      <w:start w:val="1"/>
      <w:numFmt w:val="decimal"/>
      <w:lvlText w:val="%7."/>
      <w:lvlJc w:val="left"/>
      <w:pPr>
        <w:ind w:left="5531" w:hanging="360"/>
      </w:pPr>
    </w:lvl>
    <w:lvl w:ilvl="7" w:tplc="04240019">
      <w:start w:val="1"/>
      <w:numFmt w:val="lowerLetter"/>
      <w:lvlText w:val="%8."/>
      <w:lvlJc w:val="left"/>
      <w:pPr>
        <w:ind w:left="6251" w:hanging="360"/>
      </w:pPr>
    </w:lvl>
    <w:lvl w:ilvl="8" w:tplc="0424001B">
      <w:start w:val="1"/>
      <w:numFmt w:val="lowerRoman"/>
      <w:lvlText w:val="%9."/>
      <w:lvlJc w:val="right"/>
      <w:pPr>
        <w:ind w:left="6971" w:hanging="180"/>
      </w:pPr>
    </w:lvl>
  </w:abstractNum>
  <w:abstractNum w:abstractNumId="43"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4" w15:restartNumberingAfterBreak="0">
    <w:nsid w:val="77135C6D"/>
    <w:multiLevelType w:val="hybridMultilevel"/>
    <w:tmpl w:val="199609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5" w15:restartNumberingAfterBreak="0">
    <w:nsid w:val="77BB23FD"/>
    <w:multiLevelType w:val="hybridMultilevel"/>
    <w:tmpl w:val="9CF4DCD8"/>
    <w:lvl w:ilvl="0" w:tplc="00000009">
      <w:numFmt w:val="bullet"/>
      <w:lvlText w:val="-"/>
      <w:lvlJc w:val="left"/>
      <w:pPr>
        <w:ind w:left="720" w:hanging="360"/>
      </w:pPr>
      <w:rPr>
        <w:rFonts w:ascii="StarSymbol" w:hAnsi="StarSymbol"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919024A"/>
    <w:multiLevelType w:val="hybridMultilevel"/>
    <w:tmpl w:val="175C8E56"/>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B554D19"/>
    <w:multiLevelType w:val="hybridMultilevel"/>
    <w:tmpl w:val="E1540E62"/>
    <w:lvl w:ilvl="0" w:tplc="1A4C288C">
      <w:numFmt w:val="bullet"/>
      <w:lvlText w:val="-"/>
      <w:lvlJc w:val="left"/>
      <w:pPr>
        <w:ind w:left="1272" w:hanging="705"/>
      </w:pPr>
      <w:rPr>
        <w:rFonts w:ascii="Tahoma" w:eastAsia="Frutiger" w:hAnsi="Tahoma" w:cs="Tahoma"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49"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2"/>
  </w:num>
  <w:num w:numId="2">
    <w:abstractNumId w:val="20"/>
  </w:num>
  <w:num w:numId="3">
    <w:abstractNumId w:val="38"/>
  </w:num>
  <w:num w:numId="4">
    <w:abstractNumId w:val="30"/>
  </w:num>
  <w:num w:numId="5">
    <w:abstractNumId w:val="36"/>
  </w:num>
  <w:num w:numId="6">
    <w:abstractNumId w:val="27"/>
  </w:num>
  <w:num w:numId="7">
    <w:abstractNumId w:val="17"/>
  </w:num>
  <w:num w:numId="8">
    <w:abstractNumId w:val="46"/>
  </w:num>
  <w:num w:numId="9">
    <w:abstractNumId w:val="43"/>
  </w:num>
  <w:num w:numId="10">
    <w:abstractNumId w:val="49"/>
  </w:num>
  <w:num w:numId="11">
    <w:abstractNumId w:val="11"/>
  </w:num>
  <w:num w:numId="12">
    <w:abstractNumId w:val="42"/>
  </w:num>
  <w:num w:numId="13">
    <w:abstractNumId w:val="24"/>
  </w:num>
  <w:num w:numId="14">
    <w:abstractNumId w:val="19"/>
  </w:num>
  <w:num w:numId="15">
    <w:abstractNumId w:val="41"/>
  </w:num>
  <w:num w:numId="16">
    <w:abstractNumId w:val="39"/>
  </w:num>
  <w:num w:numId="17">
    <w:abstractNumId w:val="7"/>
  </w:num>
  <w:num w:numId="18">
    <w:abstractNumId w:val="9"/>
  </w:num>
  <w:num w:numId="19">
    <w:abstractNumId w:val="33"/>
  </w:num>
  <w:num w:numId="20">
    <w:abstractNumId w:val="37"/>
    <w:lvlOverride w:ilvl="0">
      <w:startOverride w:val="1"/>
    </w:lvlOverride>
  </w:num>
  <w:num w:numId="21">
    <w:abstractNumId w:val="26"/>
  </w:num>
  <w:num w:numId="22">
    <w:abstractNumId w:val="31"/>
  </w:num>
  <w:num w:numId="23">
    <w:abstractNumId w:val="15"/>
  </w:num>
  <w:num w:numId="24">
    <w:abstractNumId w:val="44"/>
  </w:num>
  <w:num w:numId="25">
    <w:abstractNumId w:val="18"/>
  </w:num>
  <w:num w:numId="26">
    <w:abstractNumId w:val="22"/>
  </w:num>
  <w:num w:numId="27">
    <w:abstractNumId w:val="45"/>
  </w:num>
  <w:num w:numId="28">
    <w:abstractNumId w:val="32"/>
  </w:num>
  <w:num w:numId="29">
    <w:abstractNumId w:val="5"/>
  </w:num>
  <w:num w:numId="30">
    <w:abstractNumId w:val="23"/>
  </w:num>
  <w:num w:numId="31">
    <w:abstractNumId w:val="28"/>
  </w:num>
  <w:num w:numId="32">
    <w:abstractNumId w:val="48"/>
  </w:num>
  <w:num w:numId="33">
    <w:abstractNumId w:val="35"/>
  </w:num>
  <w:num w:numId="34">
    <w:abstractNumId w:val="47"/>
  </w:num>
  <w:num w:numId="35">
    <w:abstractNumId w:val="29"/>
  </w:num>
  <w:num w:numId="36">
    <w:abstractNumId w:val="10"/>
  </w:num>
  <w:num w:numId="37">
    <w:abstractNumId w:val="34"/>
  </w:num>
  <w:num w:numId="38">
    <w:abstractNumId w:val="40"/>
  </w:num>
  <w:num w:numId="39">
    <w:abstractNumId w:val="16"/>
  </w:num>
  <w:num w:numId="40">
    <w:abstractNumId w:val="25"/>
  </w:num>
  <w:num w:numId="41">
    <w:abstractNumId w:val="21"/>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8"/>
  </w:num>
  <w:num w:numId="45">
    <w:abstractNumId w:val="2"/>
  </w:num>
  <w:num w:numId="46">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429"/>
    <w:rsid w:val="00000933"/>
    <w:rsid w:val="00000A76"/>
    <w:rsid w:val="00000C8A"/>
    <w:rsid w:val="000016A3"/>
    <w:rsid w:val="000018E7"/>
    <w:rsid w:val="00001A3E"/>
    <w:rsid w:val="0000206B"/>
    <w:rsid w:val="00002128"/>
    <w:rsid w:val="00002F77"/>
    <w:rsid w:val="00003E1B"/>
    <w:rsid w:val="000043F8"/>
    <w:rsid w:val="000049DE"/>
    <w:rsid w:val="0000525A"/>
    <w:rsid w:val="0000613B"/>
    <w:rsid w:val="0000632E"/>
    <w:rsid w:val="0000689D"/>
    <w:rsid w:val="00007700"/>
    <w:rsid w:val="000104C0"/>
    <w:rsid w:val="00011059"/>
    <w:rsid w:val="00011089"/>
    <w:rsid w:val="00011B83"/>
    <w:rsid w:val="000128D6"/>
    <w:rsid w:val="000128FF"/>
    <w:rsid w:val="00012CF8"/>
    <w:rsid w:val="000132DD"/>
    <w:rsid w:val="000145A5"/>
    <w:rsid w:val="000156DB"/>
    <w:rsid w:val="00016B2B"/>
    <w:rsid w:val="00016B4D"/>
    <w:rsid w:val="00016C1F"/>
    <w:rsid w:val="00016F7F"/>
    <w:rsid w:val="0001756F"/>
    <w:rsid w:val="0001763F"/>
    <w:rsid w:val="0001786E"/>
    <w:rsid w:val="00017E33"/>
    <w:rsid w:val="0002040F"/>
    <w:rsid w:val="00020B2D"/>
    <w:rsid w:val="0002142C"/>
    <w:rsid w:val="000225B9"/>
    <w:rsid w:val="0002284B"/>
    <w:rsid w:val="00022F38"/>
    <w:rsid w:val="00023203"/>
    <w:rsid w:val="00023D23"/>
    <w:rsid w:val="0002451C"/>
    <w:rsid w:val="00024685"/>
    <w:rsid w:val="00025064"/>
    <w:rsid w:val="0002511B"/>
    <w:rsid w:val="00025464"/>
    <w:rsid w:val="00025755"/>
    <w:rsid w:val="00026CAA"/>
    <w:rsid w:val="0002764C"/>
    <w:rsid w:val="00027695"/>
    <w:rsid w:val="0003244D"/>
    <w:rsid w:val="00032754"/>
    <w:rsid w:val="00033F69"/>
    <w:rsid w:val="00034339"/>
    <w:rsid w:val="00037051"/>
    <w:rsid w:val="000378AD"/>
    <w:rsid w:val="00037AB0"/>
    <w:rsid w:val="00040E89"/>
    <w:rsid w:val="00041C5E"/>
    <w:rsid w:val="00041DD6"/>
    <w:rsid w:val="000453C1"/>
    <w:rsid w:val="0004599E"/>
    <w:rsid w:val="00045E2C"/>
    <w:rsid w:val="00047537"/>
    <w:rsid w:val="00047732"/>
    <w:rsid w:val="000478FE"/>
    <w:rsid w:val="00047A04"/>
    <w:rsid w:val="00047A4C"/>
    <w:rsid w:val="00047F19"/>
    <w:rsid w:val="00051141"/>
    <w:rsid w:val="000514D8"/>
    <w:rsid w:val="0005162B"/>
    <w:rsid w:val="00051E9C"/>
    <w:rsid w:val="000524C5"/>
    <w:rsid w:val="0005290E"/>
    <w:rsid w:val="000538C0"/>
    <w:rsid w:val="00053B0A"/>
    <w:rsid w:val="00053E2F"/>
    <w:rsid w:val="00060B3A"/>
    <w:rsid w:val="00060F92"/>
    <w:rsid w:val="000611F7"/>
    <w:rsid w:val="00062286"/>
    <w:rsid w:val="00062317"/>
    <w:rsid w:val="00062896"/>
    <w:rsid w:val="00063039"/>
    <w:rsid w:val="00063A9D"/>
    <w:rsid w:val="00066178"/>
    <w:rsid w:val="00070790"/>
    <w:rsid w:val="000708EC"/>
    <w:rsid w:val="000710B3"/>
    <w:rsid w:val="000716E5"/>
    <w:rsid w:val="00071F40"/>
    <w:rsid w:val="00072391"/>
    <w:rsid w:val="00072448"/>
    <w:rsid w:val="0007251E"/>
    <w:rsid w:val="00072BA4"/>
    <w:rsid w:val="00072CCA"/>
    <w:rsid w:val="00073172"/>
    <w:rsid w:val="000731D2"/>
    <w:rsid w:val="00073387"/>
    <w:rsid w:val="00073561"/>
    <w:rsid w:val="000736D6"/>
    <w:rsid w:val="0007392D"/>
    <w:rsid w:val="00073B9B"/>
    <w:rsid w:val="0007502E"/>
    <w:rsid w:val="0007574B"/>
    <w:rsid w:val="00076A62"/>
    <w:rsid w:val="00076AC9"/>
    <w:rsid w:val="00076DDE"/>
    <w:rsid w:val="000770E8"/>
    <w:rsid w:val="00077899"/>
    <w:rsid w:val="000778AC"/>
    <w:rsid w:val="00077C1A"/>
    <w:rsid w:val="000808BD"/>
    <w:rsid w:val="00080ABE"/>
    <w:rsid w:val="00081916"/>
    <w:rsid w:val="000822AE"/>
    <w:rsid w:val="0008284A"/>
    <w:rsid w:val="00083AE8"/>
    <w:rsid w:val="00084441"/>
    <w:rsid w:val="00087C1C"/>
    <w:rsid w:val="00087D1D"/>
    <w:rsid w:val="0009013F"/>
    <w:rsid w:val="0009108D"/>
    <w:rsid w:val="00091F5D"/>
    <w:rsid w:val="00093B83"/>
    <w:rsid w:val="0009631F"/>
    <w:rsid w:val="000963B1"/>
    <w:rsid w:val="00096C88"/>
    <w:rsid w:val="000975D4"/>
    <w:rsid w:val="000A076D"/>
    <w:rsid w:val="000A104F"/>
    <w:rsid w:val="000A1B77"/>
    <w:rsid w:val="000A22D9"/>
    <w:rsid w:val="000A22E0"/>
    <w:rsid w:val="000A2723"/>
    <w:rsid w:val="000A33DA"/>
    <w:rsid w:val="000A4A0A"/>
    <w:rsid w:val="000A4C1C"/>
    <w:rsid w:val="000A57D6"/>
    <w:rsid w:val="000A589F"/>
    <w:rsid w:val="000A6530"/>
    <w:rsid w:val="000A6E22"/>
    <w:rsid w:val="000A6F22"/>
    <w:rsid w:val="000A777D"/>
    <w:rsid w:val="000A7EC5"/>
    <w:rsid w:val="000B00D1"/>
    <w:rsid w:val="000B012B"/>
    <w:rsid w:val="000B23F0"/>
    <w:rsid w:val="000B3585"/>
    <w:rsid w:val="000B474F"/>
    <w:rsid w:val="000B4901"/>
    <w:rsid w:val="000B52BE"/>
    <w:rsid w:val="000B70E6"/>
    <w:rsid w:val="000B7531"/>
    <w:rsid w:val="000C051B"/>
    <w:rsid w:val="000C1023"/>
    <w:rsid w:val="000C1295"/>
    <w:rsid w:val="000C1E30"/>
    <w:rsid w:val="000C28FF"/>
    <w:rsid w:val="000C3267"/>
    <w:rsid w:val="000C36A2"/>
    <w:rsid w:val="000C424C"/>
    <w:rsid w:val="000C4341"/>
    <w:rsid w:val="000C4BF7"/>
    <w:rsid w:val="000C52F6"/>
    <w:rsid w:val="000C58D2"/>
    <w:rsid w:val="000C5BDF"/>
    <w:rsid w:val="000C77F8"/>
    <w:rsid w:val="000D11D5"/>
    <w:rsid w:val="000D1340"/>
    <w:rsid w:val="000D1988"/>
    <w:rsid w:val="000D3507"/>
    <w:rsid w:val="000D3E47"/>
    <w:rsid w:val="000D5042"/>
    <w:rsid w:val="000D55CA"/>
    <w:rsid w:val="000D5DDC"/>
    <w:rsid w:val="000D6F21"/>
    <w:rsid w:val="000D748B"/>
    <w:rsid w:val="000D79BC"/>
    <w:rsid w:val="000D7E09"/>
    <w:rsid w:val="000D7F61"/>
    <w:rsid w:val="000E0371"/>
    <w:rsid w:val="000E0D70"/>
    <w:rsid w:val="000E11F7"/>
    <w:rsid w:val="000E1BF4"/>
    <w:rsid w:val="000E1C4B"/>
    <w:rsid w:val="000E2191"/>
    <w:rsid w:val="000E2B07"/>
    <w:rsid w:val="000E450B"/>
    <w:rsid w:val="000E4A63"/>
    <w:rsid w:val="000E4D70"/>
    <w:rsid w:val="000E5D53"/>
    <w:rsid w:val="000E683E"/>
    <w:rsid w:val="000F0360"/>
    <w:rsid w:val="000F12A7"/>
    <w:rsid w:val="000F12C2"/>
    <w:rsid w:val="000F2296"/>
    <w:rsid w:val="000F2ACA"/>
    <w:rsid w:val="000F3CFA"/>
    <w:rsid w:val="000F48DB"/>
    <w:rsid w:val="000F4A51"/>
    <w:rsid w:val="000F4A74"/>
    <w:rsid w:val="000F5089"/>
    <w:rsid w:val="000F5416"/>
    <w:rsid w:val="000F5939"/>
    <w:rsid w:val="000F5AE8"/>
    <w:rsid w:val="000F5D5A"/>
    <w:rsid w:val="000F6570"/>
    <w:rsid w:val="000F6CA3"/>
    <w:rsid w:val="00100668"/>
    <w:rsid w:val="00100A01"/>
    <w:rsid w:val="001010B1"/>
    <w:rsid w:val="001015DC"/>
    <w:rsid w:val="00102BE1"/>
    <w:rsid w:val="00103CBD"/>
    <w:rsid w:val="001041EB"/>
    <w:rsid w:val="00104E2A"/>
    <w:rsid w:val="00105856"/>
    <w:rsid w:val="001060E9"/>
    <w:rsid w:val="00106233"/>
    <w:rsid w:val="0010683B"/>
    <w:rsid w:val="001070B0"/>
    <w:rsid w:val="001071F2"/>
    <w:rsid w:val="0010720B"/>
    <w:rsid w:val="001073E7"/>
    <w:rsid w:val="001101EB"/>
    <w:rsid w:val="00110BE2"/>
    <w:rsid w:val="00111F91"/>
    <w:rsid w:val="00112425"/>
    <w:rsid w:val="001124A5"/>
    <w:rsid w:val="00113530"/>
    <w:rsid w:val="00114554"/>
    <w:rsid w:val="0011505E"/>
    <w:rsid w:val="001159B2"/>
    <w:rsid w:val="0011669D"/>
    <w:rsid w:val="00116838"/>
    <w:rsid w:val="00116877"/>
    <w:rsid w:val="00120195"/>
    <w:rsid w:val="00120B84"/>
    <w:rsid w:val="001212B7"/>
    <w:rsid w:val="00121926"/>
    <w:rsid w:val="00121CF3"/>
    <w:rsid w:val="00121EF8"/>
    <w:rsid w:val="00122441"/>
    <w:rsid w:val="0012294E"/>
    <w:rsid w:val="001239D5"/>
    <w:rsid w:val="00123B12"/>
    <w:rsid w:val="00123C11"/>
    <w:rsid w:val="00125875"/>
    <w:rsid w:val="00125EAA"/>
    <w:rsid w:val="00127B2B"/>
    <w:rsid w:val="00127B82"/>
    <w:rsid w:val="0013034E"/>
    <w:rsid w:val="0013056B"/>
    <w:rsid w:val="00131C69"/>
    <w:rsid w:val="001322E7"/>
    <w:rsid w:val="001324DC"/>
    <w:rsid w:val="0013381C"/>
    <w:rsid w:val="00134107"/>
    <w:rsid w:val="0013461E"/>
    <w:rsid w:val="00135152"/>
    <w:rsid w:val="00136DA0"/>
    <w:rsid w:val="001372AD"/>
    <w:rsid w:val="00137BF1"/>
    <w:rsid w:val="001403D5"/>
    <w:rsid w:val="001417B7"/>
    <w:rsid w:val="00141D57"/>
    <w:rsid w:val="0014292D"/>
    <w:rsid w:val="00143913"/>
    <w:rsid w:val="00143AA2"/>
    <w:rsid w:val="00143AEF"/>
    <w:rsid w:val="001441BA"/>
    <w:rsid w:val="0014486A"/>
    <w:rsid w:val="00144AEB"/>
    <w:rsid w:val="00144B04"/>
    <w:rsid w:val="00145AB9"/>
    <w:rsid w:val="00145F0E"/>
    <w:rsid w:val="001468EB"/>
    <w:rsid w:val="00146A30"/>
    <w:rsid w:val="00146BBA"/>
    <w:rsid w:val="00146E76"/>
    <w:rsid w:val="0014775B"/>
    <w:rsid w:val="001514B7"/>
    <w:rsid w:val="0015217E"/>
    <w:rsid w:val="00152C07"/>
    <w:rsid w:val="00153208"/>
    <w:rsid w:val="0015365F"/>
    <w:rsid w:val="001547CA"/>
    <w:rsid w:val="00154859"/>
    <w:rsid w:val="0015537A"/>
    <w:rsid w:val="001554E4"/>
    <w:rsid w:val="0015615A"/>
    <w:rsid w:val="00156AC3"/>
    <w:rsid w:val="0015756F"/>
    <w:rsid w:val="0015781A"/>
    <w:rsid w:val="001579DE"/>
    <w:rsid w:val="00157A3B"/>
    <w:rsid w:val="00157C20"/>
    <w:rsid w:val="001602BD"/>
    <w:rsid w:val="0016069E"/>
    <w:rsid w:val="0016514D"/>
    <w:rsid w:val="0016578F"/>
    <w:rsid w:val="00165C5E"/>
    <w:rsid w:val="00165E0E"/>
    <w:rsid w:val="001660D4"/>
    <w:rsid w:val="00167029"/>
    <w:rsid w:val="00167CDD"/>
    <w:rsid w:val="00171476"/>
    <w:rsid w:val="00171AE3"/>
    <w:rsid w:val="001736C4"/>
    <w:rsid w:val="00173DE8"/>
    <w:rsid w:val="001742F8"/>
    <w:rsid w:val="00175156"/>
    <w:rsid w:val="001769DE"/>
    <w:rsid w:val="00177058"/>
    <w:rsid w:val="001802A4"/>
    <w:rsid w:val="00180C5C"/>
    <w:rsid w:val="00181CFB"/>
    <w:rsid w:val="00182A9D"/>
    <w:rsid w:val="0018369E"/>
    <w:rsid w:val="00184478"/>
    <w:rsid w:val="00185B2B"/>
    <w:rsid w:val="00185F8A"/>
    <w:rsid w:val="001872DC"/>
    <w:rsid w:val="00187759"/>
    <w:rsid w:val="001906CF"/>
    <w:rsid w:val="001929B7"/>
    <w:rsid w:val="00193548"/>
    <w:rsid w:val="00193E0E"/>
    <w:rsid w:val="00194C32"/>
    <w:rsid w:val="001953EE"/>
    <w:rsid w:val="00195E67"/>
    <w:rsid w:val="001966E8"/>
    <w:rsid w:val="001967B1"/>
    <w:rsid w:val="00197D54"/>
    <w:rsid w:val="001A0819"/>
    <w:rsid w:val="001A230D"/>
    <w:rsid w:val="001A2465"/>
    <w:rsid w:val="001A2C12"/>
    <w:rsid w:val="001A3264"/>
    <w:rsid w:val="001A3F49"/>
    <w:rsid w:val="001A4502"/>
    <w:rsid w:val="001A4C49"/>
    <w:rsid w:val="001A4DCC"/>
    <w:rsid w:val="001A558C"/>
    <w:rsid w:val="001A58AB"/>
    <w:rsid w:val="001A6C1F"/>
    <w:rsid w:val="001A6D49"/>
    <w:rsid w:val="001B0125"/>
    <w:rsid w:val="001B10C8"/>
    <w:rsid w:val="001B1358"/>
    <w:rsid w:val="001B23F1"/>
    <w:rsid w:val="001B4792"/>
    <w:rsid w:val="001B4909"/>
    <w:rsid w:val="001B4C04"/>
    <w:rsid w:val="001B6B7C"/>
    <w:rsid w:val="001B73BD"/>
    <w:rsid w:val="001B7B78"/>
    <w:rsid w:val="001C014E"/>
    <w:rsid w:val="001C0FAC"/>
    <w:rsid w:val="001C24AB"/>
    <w:rsid w:val="001C29A6"/>
    <w:rsid w:val="001C2CC6"/>
    <w:rsid w:val="001C46A4"/>
    <w:rsid w:val="001C48A2"/>
    <w:rsid w:val="001C4D5E"/>
    <w:rsid w:val="001C5517"/>
    <w:rsid w:val="001C5613"/>
    <w:rsid w:val="001C5BC7"/>
    <w:rsid w:val="001C5E30"/>
    <w:rsid w:val="001C619A"/>
    <w:rsid w:val="001C6336"/>
    <w:rsid w:val="001C6509"/>
    <w:rsid w:val="001C7160"/>
    <w:rsid w:val="001C7C6B"/>
    <w:rsid w:val="001D1728"/>
    <w:rsid w:val="001D2276"/>
    <w:rsid w:val="001D263F"/>
    <w:rsid w:val="001D27BC"/>
    <w:rsid w:val="001D2FDD"/>
    <w:rsid w:val="001D42EF"/>
    <w:rsid w:val="001D45B9"/>
    <w:rsid w:val="001D4BF8"/>
    <w:rsid w:val="001D5105"/>
    <w:rsid w:val="001D7147"/>
    <w:rsid w:val="001D7DAB"/>
    <w:rsid w:val="001E0530"/>
    <w:rsid w:val="001E0589"/>
    <w:rsid w:val="001E083D"/>
    <w:rsid w:val="001E0C30"/>
    <w:rsid w:val="001E2814"/>
    <w:rsid w:val="001E282E"/>
    <w:rsid w:val="001E2B42"/>
    <w:rsid w:val="001E382F"/>
    <w:rsid w:val="001E5626"/>
    <w:rsid w:val="001E5CA5"/>
    <w:rsid w:val="001E6327"/>
    <w:rsid w:val="001E6702"/>
    <w:rsid w:val="001E7C3E"/>
    <w:rsid w:val="001F014D"/>
    <w:rsid w:val="001F1157"/>
    <w:rsid w:val="001F157C"/>
    <w:rsid w:val="001F195B"/>
    <w:rsid w:val="001F2ECF"/>
    <w:rsid w:val="001F2F26"/>
    <w:rsid w:val="001F39E8"/>
    <w:rsid w:val="001F4055"/>
    <w:rsid w:val="001F4DA5"/>
    <w:rsid w:val="001F4DA9"/>
    <w:rsid w:val="001F50EE"/>
    <w:rsid w:val="001F68AB"/>
    <w:rsid w:val="001F6EA2"/>
    <w:rsid w:val="001F7D65"/>
    <w:rsid w:val="0020005E"/>
    <w:rsid w:val="0020034D"/>
    <w:rsid w:val="00200B1B"/>
    <w:rsid w:val="00200C77"/>
    <w:rsid w:val="0020162A"/>
    <w:rsid w:val="00201C6F"/>
    <w:rsid w:val="00202AE5"/>
    <w:rsid w:val="00202D6F"/>
    <w:rsid w:val="00203567"/>
    <w:rsid w:val="002038A0"/>
    <w:rsid w:val="00203C40"/>
    <w:rsid w:val="00203D01"/>
    <w:rsid w:val="00203ED6"/>
    <w:rsid w:val="002048B2"/>
    <w:rsid w:val="00204F4A"/>
    <w:rsid w:val="00205841"/>
    <w:rsid w:val="00205BB5"/>
    <w:rsid w:val="00206554"/>
    <w:rsid w:val="00207925"/>
    <w:rsid w:val="002103C6"/>
    <w:rsid w:val="0021122B"/>
    <w:rsid w:val="00211345"/>
    <w:rsid w:val="00212690"/>
    <w:rsid w:val="002134D1"/>
    <w:rsid w:val="00213E93"/>
    <w:rsid w:val="00214449"/>
    <w:rsid w:val="002150F8"/>
    <w:rsid w:val="0021668E"/>
    <w:rsid w:val="00216F53"/>
    <w:rsid w:val="00217EC0"/>
    <w:rsid w:val="00220217"/>
    <w:rsid w:val="00220F7D"/>
    <w:rsid w:val="002216FE"/>
    <w:rsid w:val="00223656"/>
    <w:rsid w:val="00223C21"/>
    <w:rsid w:val="002249BC"/>
    <w:rsid w:val="00224B82"/>
    <w:rsid w:val="00225583"/>
    <w:rsid w:val="00225B84"/>
    <w:rsid w:val="002260D2"/>
    <w:rsid w:val="002278F1"/>
    <w:rsid w:val="00227B41"/>
    <w:rsid w:val="00227C5C"/>
    <w:rsid w:val="00227EFF"/>
    <w:rsid w:val="002303FA"/>
    <w:rsid w:val="00230C90"/>
    <w:rsid w:val="00231756"/>
    <w:rsid w:val="00231ED8"/>
    <w:rsid w:val="00232ED7"/>
    <w:rsid w:val="002339A4"/>
    <w:rsid w:val="00233E61"/>
    <w:rsid w:val="002342E8"/>
    <w:rsid w:val="00234CD6"/>
    <w:rsid w:val="002353E4"/>
    <w:rsid w:val="00235DFA"/>
    <w:rsid w:val="0023623C"/>
    <w:rsid w:val="002370CD"/>
    <w:rsid w:val="0023782F"/>
    <w:rsid w:val="00237975"/>
    <w:rsid w:val="002410D4"/>
    <w:rsid w:val="002419A3"/>
    <w:rsid w:val="00242434"/>
    <w:rsid w:val="00243F99"/>
    <w:rsid w:val="0024588D"/>
    <w:rsid w:val="00245CB8"/>
    <w:rsid w:val="00246082"/>
    <w:rsid w:val="002465E8"/>
    <w:rsid w:val="0024670B"/>
    <w:rsid w:val="00246CC6"/>
    <w:rsid w:val="00246CFE"/>
    <w:rsid w:val="002505DE"/>
    <w:rsid w:val="00250832"/>
    <w:rsid w:val="00253AB2"/>
    <w:rsid w:val="00254ECA"/>
    <w:rsid w:val="00256812"/>
    <w:rsid w:val="002569F7"/>
    <w:rsid w:val="00256CA6"/>
    <w:rsid w:val="00256D56"/>
    <w:rsid w:val="00260574"/>
    <w:rsid w:val="0026110C"/>
    <w:rsid w:val="00261B43"/>
    <w:rsid w:val="00261B4D"/>
    <w:rsid w:val="002623C4"/>
    <w:rsid w:val="00263156"/>
    <w:rsid w:val="002632AE"/>
    <w:rsid w:val="002657B7"/>
    <w:rsid w:val="00265B46"/>
    <w:rsid w:val="00266155"/>
    <w:rsid w:val="002672BA"/>
    <w:rsid w:val="0026746C"/>
    <w:rsid w:val="00267BA6"/>
    <w:rsid w:val="00267C71"/>
    <w:rsid w:val="00267F19"/>
    <w:rsid w:val="0027040F"/>
    <w:rsid w:val="00271894"/>
    <w:rsid w:val="00271C81"/>
    <w:rsid w:val="00272513"/>
    <w:rsid w:val="00273CD4"/>
    <w:rsid w:val="00273DFF"/>
    <w:rsid w:val="002750C1"/>
    <w:rsid w:val="0027636D"/>
    <w:rsid w:val="002768C9"/>
    <w:rsid w:val="00277BDE"/>
    <w:rsid w:val="00277D7D"/>
    <w:rsid w:val="00277E1B"/>
    <w:rsid w:val="00281417"/>
    <w:rsid w:val="00281C09"/>
    <w:rsid w:val="00282B8D"/>
    <w:rsid w:val="00283781"/>
    <w:rsid w:val="0028458E"/>
    <w:rsid w:val="00284CE2"/>
    <w:rsid w:val="00286AA3"/>
    <w:rsid w:val="00286C9E"/>
    <w:rsid w:val="00287DE1"/>
    <w:rsid w:val="0029058B"/>
    <w:rsid w:val="002908E8"/>
    <w:rsid w:val="00290F3E"/>
    <w:rsid w:val="00291B3D"/>
    <w:rsid w:val="00291BCA"/>
    <w:rsid w:val="00292D87"/>
    <w:rsid w:val="002933E2"/>
    <w:rsid w:val="0029348C"/>
    <w:rsid w:val="00293950"/>
    <w:rsid w:val="00293B48"/>
    <w:rsid w:val="00294F86"/>
    <w:rsid w:val="0029557A"/>
    <w:rsid w:val="00295A10"/>
    <w:rsid w:val="0029692E"/>
    <w:rsid w:val="002A0C54"/>
    <w:rsid w:val="002A27AA"/>
    <w:rsid w:val="002A4640"/>
    <w:rsid w:val="002A482E"/>
    <w:rsid w:val="002A4DF3"/>
    <w:rsid w:val="002A4ECB"/>
    <w:rsid w:val="002A550C"/>
    <w:rsid w:val="002A5D90"/>
    <w:rsid w:val="002A5D9A"/>
    <w:rsid w:val="002A687B"/>
    <w:rsid w:val="002A6BE2"/>
    <w:rsid w:val="002B1399"/>
    <w:rsid w:val="002B2389"/>
    <w:rsid w:val="002B2B3A"/>
    <w:rsid w:val="002B2D0F"/>
    <w:rsid w:val="002B3693"/>
    <w:rsid w:val="002B3E04"/>
    <w:rsid w:val="002B5329"/>
    <w:rsid w:val="002B54C0"/>
    <w:rsid w:val="002B5C42"/>
    <w:rsid w:val="002B78A9"/>
    <w:rsid w:val="002B7DF6"/>
    <w:rsid w:val="002C0B2F"/>
    <w:rsid w:val="002C21F5"/>
    <w:rsid w:val="002C3000"/>
    <w:rsid w:val="002C43CE"/>
    <w:rsid w:val="002C6059"/>
    <w:rsid w:val="002C60A1"/>
    <w:rsid w:val="002C6799"/>
    <w:rsid w:val="002C6872"/>
    <w:rsid w:val="002C70CC"/>
    <w:rsid w:val="002C72F1"/>
    <w:rsid w:val="002C7D53"/>
    <w:rsid w:val="002D0222"/>
    <w:rsid w:val="002D05E7"/>
    <w:rsid w:val="002D1223"/>
    <w:rsid w:val="002D1C0E"/>
    <w:rsid w:val="002D280C"/>
    <w:rsid w:val="002D339A"/>
    <w:rsid w:val="002D4200"/>
    <w:rsid w:val="002D5EE1"/>
    <w:rsid w:val="002D6576"/>
    <w:rsid w:val="002D67CD"/>
    <w:rsid w:val="002E07C4"/>
    <w:rsid w:val="002E14E4"/>
    <w:rsid w:val="002E50EF"/>
    <w:rsid w:val="002E6452"/>
    <w:rsid w:val="002E6A8B"/>
    <w:rsid w:val="002E6DA4"/>
    <w:rsid w:val="002F0256"/>
    <w:rsid w:val="002F0F08"/>
    <w:rsid w:val="002F1C53"/>
    <w:rsid w:val="002F1FE6"/>
    <w:rsid w:val="002F248B"/>
    <w:rsid w:val="002F2DD2"/>
    <w:rsid w:val="002F37E3"/>
    <w:rsid w:val="002F3B96"/>
    <w:rsid w:val="002F4376"/>
    <w:rsid w:val="002F4A49"/>
    <w:rsid w:val="002F4E5A"/>
    <w:rsid w:val="002F7144"/>
    <w:rsid w:val="002F7590"/>
    <w:rsid w:val="00300D38"/>
    <w:rsid w:val="0030280F"/>
    <w:rsid w:val="00303280"/>
    <w:rsid w:val="0030461C"/>
    <w:rsid w:val="00304ABD"/>
    <w:rsid w:val="00304F4A"/>
    <w:rsid w:val="00305132"/>
    <w:rsid w:val="003061FB"/>
    <w:rsid w:val="003079AB"/>
    <w:rsid w:val="003105CD"/>
    <w:rsid w:val="003106D8"/>
    <w:rsid w:val="00312A62"/>
    <w:rsid w:val="0031341A"/>
    <w:rsid w:val="00313D65"/>
    <w:rsid w:val="00314B12"/>
    <w:rsid w:val="0031519C"/>
    <w:rsid w:val="003153A2"/>
    <w:rsid w:val="00315AE1"/>
    <w:rsid w:val="00316474"/>
    <w:rsid w:val="003164CD"/>
    <w:rsid w:val="00316A5E"/>
    <w:rsid w:val="00317F3E"/>
    <w:rsid w:val="00320304"/>
    <w:rsid w:val="00320A1B"/>
    <w:rsid w:val="00321FFC"/>
    <w:rsid w:val="00322004"/>
    <w:rsid w:val="0032256F"/>
    <w:rsid w:val="00322BBD"/>
    <w:rsid w:val="003236BC"/>
    <w:rsid w:val="0032379D"/>
    <w:rsid w:val="00323D8E"/>
    <w:rsid w:val="00324BDA"/>
    <w:rsid w:val="00325548"/>
    <w:rsid w:val="003264EF"/>
    <w:rsid w:val="00327A67"/>
    <w:rsid w:val="00327EB3"/>
    <w:rsid w:val="003300FC"/>
    <w:rsid w:val="003322FF"/>
    <w:rsid w:val="00332D2C"/>
    <w:rsid w:val="0033313E"/>
    <w:rsid w:val="003346CB"/>
    <w:rsid w:val="003357C0"/>
    <w:rsid w:val="00335D52"/>
    <w:rsid w:val="00336F2F"/>
    <w:rsid w:val="00336FAD"/>
    <w:rsid w:val="00337464"/>
    <w:rsid w:val="00337D51"/>
    <w:rsid w:val="00337E4A"/>
    <w:rsid w:val="0034044D"/>
    <w:rsid w:val="0034095F"/>
    <w:rsid w:val="00340E89"/>
    <w:rsid w:val="003419FC"/>
    <w:rsid w:val="00342A7D"/>
    <w:rsid w:val="00344027"/>
    <w:rsid w:val="003444EE"/>
    <w:rsid w:val="00344B3F"/>
    <w:rsid w:val="00344CE0"/>
    <w:rsid w:val="0034548F"/>
    <w:rsid w:val="00345B26"/>
    <w:rsid w:val="0034637A"/>
    <w:rsid w:val="003470A3"/>
    <w:rsid w:val="003470AA"/>
    <w:rsid w:val="0034712E"/>
    <w:rsid w:val="003504F7"/>
    <w:rsid w:val="003508A3"/>
    <w:rsid w:val="003509D6"/>
    <w:rsid w:val="00350F16"/>
    <w:rsid w:val="0035149A"/>
    <w:rsid w:val="00352176"/>
    <w:rsid w:val="00352782"/>
    <w:rsid w:val="00352EA1"/>
    <w:rsid w:val="00355386"/>
    <w:rsid w:val="003556C7"/>
    <w:rsid w:val="00357BC9"/>
    <w:rsid w:val="00361C09"/>
    <w:rsid w:val="00362492"/>
    <w:rsid w:val="00362905"/>
    <w:rsid w:val="00363745"/>
    <w:rsid w:val="003647C5"/>
    <w:rsid w:val="00364982"/>
    <w:rsid w:val="00365A69"/>
    <w:rsid w:val="00365ABA"/>
    <w:rsid w:val="0036621D"/>
    <w:rsid w:val="0037187E"/>
    <w:rsid w:val="003727E4"/>
    <w:rsid w:val="00373040"/>
    <w:rsid w:val="0037361A"/>
    <w:rsid w:val="00374657"/>
    <w:rsid w:val="003746A1"/>
    <w:rsid w:val="003747EA"/>
    <w:rsid w:val="0037613B"/>
    <w:rsid w:val="003768FA"/>
    <w:rsid w:val="00376BDF"/>
    <w:rsid w:val="00376D4F"/>
    <w:rsid w:val="0037703A"/>
    <w:rsid w:val="003772AA"/>
    <w:rsid w:val="0037750A"/>
    <w:rsid w:val="0038049C"/>
    <w:rsid w:val="003811D2"/>
    <w:rsid w:val="00381695"/>
    <w:rsid w:val="00383246"/>
    <w:rsid w:val="003844B0"/>
    <w:rsid w:val="00385E71"/>
    <w:rsid w:val="00386015"/>
    <w:rsid w:val="003865F8"/>
    <w:rsid w:val="00386EE2"/>
    <w:rsid w:val="003875B4"/>
    <w:rsid w:val="003876B3"/>
    <w:rsid w:val="0038772B"/>
    <w:rsid w:val="0038776E"/>
    <w:rsid w:val="00387DC1"/>
    <w:rsid w:val="00391627"/>
    <w:rsid w:val="00391FBD"/>
    <w:rsid w:val="003924BA"/>
    <w:rsid w:val="00392CD1"/>
    <w:rsid w:val="003949F5"/>
    <w:rsid w:val="00395702"/>
    <w:rsid w:val="00395842"/>
    <w:rsid w:val="00395BE7"/>
    <w:rsid w:val="00395D2B"/>
    <w:rsid w:val="003963C6"/>
    <w:rsid w:val="0039665F"/>
    <w:rsid w:val="00396A51"/>
    <w:rsid w:val="00397D57"/>
    <w:rsid w:val="003A2E38"/>
    <w:rsid w:val="003A3642"/>
    <w:rsid w:val="003A391A"/>
    <w:rsid w:val="003A3B08"/>
    <w:rsid w:val="003A3E5F"/>
    <w:rsid w:val="003A51DB"/>
    <w:rsid w:val="003A555C"/>
    <w:rsid w:val="003A6132"/>
    <w:rsid w:val="003A6ABC"/>
    <w:rsid w:val="003A6D8E"/>
    <w:rsid w:val="003A706B"/>
    <w:rsid w:val="003A7275"/>
    <w:rsid w:val="003B0048"/>
    <w:rsid w:val="003B01C7"/>
    <w:rsid w:val="003B047F"/>
    <w:rsid w:val="003B176A"/>
    <w:rsid w:val="003B34D4"/>
    <w:rsid w:val="003B38A4"/>
    <w:rsid w:val="003B4866"/>
    <w:rsid w:val="003B4D58"/>
    <w:rsid w:val="003B5EEA"/>
    <w:rsid w:val="003B620D"/>
    <w:rsid w:val="003B6810"/>
    <w:rsid w:val="003B7285"/>
    <w:rsid w:val="003B734F"/>
    <w:rsid w:val="003B757D"/>
    <w:rsid w:val="003C01C9"/>
    <w:rsid w:val="003C06CE"/>
    <w:rsid w:val="003C0C8E"/>
    <w:rsid w:val="003C1EE1"/>
    <w:rsid w:val="003C2396"/>
    <w:rsid w:val="003C2483"/>
    <w:rsid w:val="003C3655"/>
    <w:rsid w:val="003C55BF"/>
    <w:rsid w:val="003D1610"/>
    <w:rsid w:val="003D1969"/>
    <w:rsid w:val="003D21B1"/>
    <w:rsid w:val="003D3C32"/>
    <w:rsid w:val="003D3E5D"/>
    <w:rsid w:val="003D474F"/>
    <w:rsid w:val="003D49F3"/>
    <w:rsid w:val="003D581F"/>
    <w:rsid w:val="003D58F7"/>
    <w:rsid w:val="003D67F9"/>
    <w:rsid w:val="003D7413"/>
    <w:rsid w:val="003E0E55"/>
    <w:rsid w:val="003E1D36"/>
    <w:rsid w:val="003E1D94"/>
    <w:rsid w:val="003E22C5"/>
    <w:rsid w:val="003E2910"/>
    <w:rsid w:val="003E2F40"/>
    <w:rsid w:val="003E3489"/>
    <w:rsid w:val="003E34FB"/>
    <w:rsid w:val="003E38A6"/>
    <w:rsid w:val="003E445A"/>
    <w:rsid w:val="003E514D"/>
    <w:rsid w:val="003E5A1B"/>
    <w:rsid w:val="003E5C4C"/>
    <w:rsid w:val="003E6024"/>
    <w:rsid w:val="003E65B5"/>
    <w:rsid w:val="003F0B7D"/>
    <w:rsid w:val="003F10E4"/>
    <w:rsid w:val="003F2ADC"/>
    <w:rsid w:val="003F2E7C"/>
    <w:rsid w:val="003F32EF"/>
    <w:rsid w:val="003F3419"/>
    <w:rsid w:val="003F3442"/>
    <w:rsid w:val="003F38C2"/>
    <w:rsid w:val="003F4473"/>
    <w:rsid w:val="003F480B"/>
    <w:rsid w:val="003F5593"/>
    <w:rsid w:val="003F64BB"/>
    <w:rsid w:val="003F7B8A"/>
    <w:rsid w:val="003F7C6F"/>
    <w:rsid w:val="004010A5"/>
    <w:rsid w:val="0040123A"/>
    <w:rsid w:val="004024B1"/>
    <w:rsid w:val="00402885"/>
    <w:rsid w:val="004029AD"/>
    <w:rsid w:val="00402BC1"/>
    <w:rsid w:val="00402E6E"/>
    <w:rsid w:val="004033A3"/>
    <w:rsid w:val="004040B5"/>
    <w:rsid w:val="004040D8"/>
    <w:rsid w:val="00404199"/>
    <w:rsid w:val="00404661"/>
    <w:rsid w:val="00404799"/>
    <w:rsid w:val="00404F6D"/>
    <w:rsid w:val="0040526A"/>
    <w:rsid w:val="004078DB"/>
    <w:rsid w:val="004118F5"/>
    <w:rsid w:val="00411C8D"/>
    <w:rsid w:val="00411CC5"/>
    <w:rsid w:val="00411DBE"/>
    <w:rsid w:val="004121E4"/>
    <w:rsid w:val="00412757"/>
    <w:rsid w:val="00413199"/>
    <w:rsid w:val="00413359"/>
    <w:rsid w:val="00413E3D"/>
    <w:rsid w:val="004140C9"/>
    <w:rsid w:val="0041451D"/>
    <w:rsid w:val="00414937"/>
    <w:rsid w:val="004151F8"/>
    <w:rsid w:val="004154CE"/>
    <w:rsid w:val="0041777B"/>
    <w:rsid w:val="004200A7"/>
    <w:rsid w:val="00420889"/>
    <w:rsid w:val="004213C6"/>
    <w:rsid w:val="00421DBA"/>
    <w:rsid w:val="00422341"/>
    <w:rsid w:val="00422687"/>
    <w:rsid w:val="00422D72"/>
    <w:rsid w:val="0042338B"/>
    <w:rsid w:val="004236DB"/>
    <w:rsid w:val="0042419F"/>
    <w:rsid w:val="004243D5"/>
    <w:rsid w:val="004244F8"/>
    <w:rsid w:val="004255AB"/>
    <w:rsid w:val="00425FE7"/>
    <w:rsid w:val="004270BD"/>
    <w:rsid w:val="004278C4"/>
    <w:rsid w:val="00427EF5"/>
    <w:rsid w:val="00431F6D"/>
    <w:rsid w:val="004320E0"/>
    <w:rsid w:val="00433345"/>
    <w:rsid w:val="004341E0"/>
    <w:rsid w:val="00434564"/>
    <w:rsid w:val="00435319"/>
    <w:rsid w:val="00436657"/>
    <w:rsid w:val="00437150"/>
    <w:rsid w:val="00437BD0"/>
    <w:rsid w:val="00440318"/>
    <w:rsid w:val="004405F4"/>
    <w:rsid w:val="004406D2"/>
    <w:rsid w:val="00440A2E"/>
    <w:rsid w:val="00440B99"/>
    <w:rsid w:val="004413D4"/>
    <w:rsid w:val="00442DD1"/>
    <w:rsid w:val="0044357E"/>
    <w:rsid w:val="0044526C"/>
    <w:rsid w:val="00445FFF"/>
    <w:rsid w:val="00447181"/>
    <w:rsid w:val="00447825"/>
    <w:rsid w:val="0045023B"/>
    <w:rsid w:val="004502BD"/>
    <w:rsid w:val="00450B01"/>
    <w:rsid w:val="00451EB5"/>
    <w:rsid w:val="0045341C"/>
    <w:rsid w:val="0045356E"/>
    <w:rsid w:val="00454346"/>
    <w:rsid w:val="004543A0"/>
    <w:rsid w:val="0045490B"/>
    <w:rsid w:val="004569E9"/>
    <w:rsid w:val="00457302"/>
    <w:rsid w:val="00457982"/>
    <w:rsid w:val="00460372"/>
    <w:rsid w:val="00460544"/>
    <w:rsid w:val="00460C04"/>
    <w:rsid w:val="00461414"/>
    <w:rsid w:val="00461504"/>
    <w:rsid w:val="00462372"/>
    <w:rsid w:val="004636C5"/>
    <w:rsid w:val="0046423D"/>
    <w:rsid w:val="00464EA7"/>
    <w:rsid w:val="0046576E"/>
    <w:rsid w:val="00465D1B"/>
    <w:rsid w:val="00467A95"/>
    <w:rsid w:val="00472446"/>
    <w:rsid w:val="00474527"/>
    <w:rsid w:val="004750EE"/>
    <w:rsid w:val="00475828"/>
    <w:rsid w:val="00475A78"/>
    <w:rsid w:val="0047610A"/>
    <w:rsid w:val="00477729"/>
    <w:rsid w:val="0048036B"/>
    <w:rsid w:val="004806E8"/>
    <w:rsid w:val="00481853"/>
    <w:rsid w:val="004833AD"/>
    <w:rsid w:val="00484E32"/>
    <w:rsid w:val="00485860"/>
    <w:rsid w:val="00486AF1"/>
    <w:rsid w:val="00487AD0"/>
    <w:rsid w:val="00487CD6"/>
    <w:rsid w:val="00490C99"/>
    <w:rsid w:val="004915A1"/>
    <w:rsid w:val="004930D6"/>
    <w:rsid w:val="0049349A"/>
    <w:rsid w:val="004942AA"/>
    <w:rsid w:val="00495391"/>
    <w:rsid w:val="00495496"/>
    <w:rsid w:val="004955B6"/>
    <w:rsid w:val="004958CB"/>
    <w:rsid w:val="0049599C"/>
    <w:rsid w:val="00496A3D"/>
    <w:rsid w:val="00497684"/>
    <w:rsid w:val="00497D26"/>
    <w:rsid w:val="004A144C"/>
    <w:rsid w:val="004A1752"/>
    <w:rsid w:val="004A1868"/>
    <w:rsid w:val="004A2656"/>
    <w:rsid w:val="004A32F0"/>
    <w:rsid w:val="004A4A50"/>
    <w:rsid w:val="004A4F5F"/>
    <w:rsid w:val="004A595E"/>
    <w:rsid w:val="004B1383"/>
    <w:rsid w:val="004B15B4"/>
    <w:rsid w:val="004B5FBD"/>
    <w:rsid w:val="004B6D95"/>
    <w:rsid w:val="004B7452"/>
    <w:rsid w:val="004B7C74"/>
    <w:rsid w:val="004C11B3"/>
    <w:rsid w:val="004C1A65"/>
    <w:rsid w:val="004C1F13"/>
    <w:rsid w:val="004C1F78"/>
    <w:rsid w:val="004C22FF"/>
    <w:rsid w:val="004C352F"/>
    <w:rsid w:val="004C4068"/>
    <w:rsid w:val="004C56CE"/>
    <w:rsid w:val="004C63A0"/>
    <w:rsid w:val="004C6E2B"/>
    <w:rsid w:val="004D047C"/>
    <w:rsid w:val="004D0903"/>
    <w:rsid w:val="004D191E"/>
    <w:rsid w:val="004D2DB8"/>
    <w:rsid w:val="004D34C7"/>
    <w:rsid w:val="004D54AB"/>
    <w:rsid w:val="004D76B4"/>
    <w:rsid w:val="004D79F5"/>
    <w:rsid w:val="004D7DCB"/>
    <w:rsid w:val="004D7E63"/>
    <w:rsid w:val="004E042F"/>
    <w:rsid w:val="004E10F2"/>
    <w:rsid w:val="004E34E4"/>
    <w:rsid w:val="004E3531"/>
    <w:rsid w:val="004E3A6A"/>
    <w:rsid w:val="004E5B60"/>
    <w:rsid w:val="004E644A"/>
    <w:rsid w:val="004E6B08"/>
    <w:rsid w:val="004E6B5E"/>
    <w:rsid w:val="004E73A5"/>
    <w:rsid w:val="004E7656"/>
    <w:rsid w:val="004E7686"/>
    <w:rsid w:val="004F0A28"/>
    <w:rsid w:val="004F161D"/>
    <w:rsid w:val="004F1672"/>
    <w:rsid w:val="004F272A"/>
    <w:rsid w:val="004F2741"/>
    <w:rsid w:val="004F3E1B"/>
    <w:rsid w:val="004F498B"/>
    <w:rsid w:val="004F5FEB"/>
    <w:rsid w:val="004F7C9D"/>
    <w:rsid w:val="005001BB"/>
    <w:rsid w:val="0050052F"/>
    <w:rsid w:val="00502536"/>
    <w:rsid w:val="00502E8E"/>
    <w:rsid w:val="00503651"/>
    <w:rsid w:val="00503933"/>
    <w:rsid w:val="00503EAA"/>
    <w:rsid w:val="00504187"/>
    <w:rsid w:val="00504509"/>
    <w:rsid w:val="0050476B"/>
    <w:rsid w:val="00504AA6"/>
    <w:rsid w:val="00504DF0"/>
    <w:rsid w:val="00505430"/>
    <w:rsid w:val="00505C46"/>
    <w:rsid w:val="00506A2F"/>
    <w:rsid w:val="00507E89"/>
    <w:rsid w:val="005105F2"/>
    <w:rsid w:val="005119D7"/>
    <w:rsid w:val="0051252B"/>
    <w:rsid w:val="005132B2"/>
    <w:rsid w:val="005135D4"/>
    <w:rsid w:val="005141C5"/>
    <w:rsid w:val="0051437D"/>
    <w:rsid w:val="0051443B"/>
    <w:rsid w:val="0051464E"/>
    <w:rsid w:val="005154C7"/>
    <w:rsid w:val="00515749"/>
    <w:rsid w:val="00515B01"/>
    <w:rsid w:val="00515F9D"/>
    <w:rsid w:val="005179F6"/>
    <w:rsid w:val="00520623"/>
    <w:rsid w:val="00521F60"/>
    <w:rsid w:val="00522C41"/>
    <w:rsid w:val="0052365B"/>
    <w:rsid w:val="005250B9"/>
    <w:rsid w:val="005251BD"/>
    <w:rsid w:val="00525655"/>
    <w:rsid w:val="00525778"/>
    <w:rsid w:val="00525D40"/>
    <w:rsid w:val="00526271"/>
    <w:rsid w:val="005265A3"/>
    <w:rsid w:val="00526E21"/>
    <w:rsid w:val="00526FF5"/>
    <w:rsid w:val="00527046"/>
    <w:rsid w:val="005271CA"/>
    <w:rsid w:val="00527B47"/>
    <w:rsid w:val="00527C01"/>
    <w:rsid w:val="00527DE8"/>
    <w:rsid w:val="005300DB"/>
    <w:rsid w:val="005302DC"/>
    <w:rsid w:val="00530900"/>
    <w:rsid w:val="00531397"/>
    <w:rsid w:val="0053192F"/>
    <w:rsid w:val="00531A66"/>
    <w:rsid w:val="0053224C"/>
    <w:rsid w:val="005323B1"/>
    <w:rsid w:val="005325A1"/>
    <w:rsid w:val="0053285A"/>
    <w:rsid w:val="0053319D"/>
    <w:rsid w:val="005346DF"/>
    <w:rsid w:val="005347F7"/>
    <w:rsid w:val="00534944"/>
    <w:rsid w:val="005350AC"/>
    <w:rsid w:val="005354C2"/>
    <w:rsid w:val="00536746"/>
    <w:rsid w:val="005368B8"/>
    <w:rsid w:val="005377E3"/>
    <w:rsid w:val="0054060F"/>
    <w:rsid w:val="0054173D"/>
    <w:rsid w:val="00541C22"/>
    <w:rsid w:val="00542462"/>
    <w:rsid w:val="00544A84"/>
    <w:rsid w:val="00544C84"/>
    <w:rsid w:val="005450C5"/>
    <w:rsid w:val="005455A5"/>
    <w:rsid w:val="005462AB"/>
    <w:rsid w:val="00546B3C"/>
    <w:rsid w:val="00547CFC"/>
    <w:rsid w:val="00547E77"/>
    <w:rsid w:val="005510DA"/>
    <w:rsid w:val="00551824"/>
    <w:rsid w:val="00551CF2"/>
    <w:rsid w:val="00552305"/>
    <w:rsid w:val="00552401"/>
    <w:rsid w:val="00552729"/>
    <w:rsid w:val="0055321F"/>
    <w:rsid w:val="00553BC5"/>
    <w:rsid w:val="0055405A"/>
    <w:rsid w:val="00555417"/>
    <w:rsid w:val="005558C5"/>
    <w:rsid w:val="00557CA4"/>
    <w:rsid w:val="005611D7"/>
    <w:rsid w:val="00561F2D"/>
    <w:rsid w:val="005626AE"/>
    <w:rsid w:val="005629A1"/>
    <w:rsid w:val="0056309F"/>
    <w:rsid w:val="0056453C"/>
    <w:rsid w:val="00564949"/>
    <w:rsid w:val="005649BD"/>
    <w:rsid w:val="00565B27"/>
    <w:rsid w:val="00565BD3"/>
    <w:rsid w:val="0056639B"/>
    <w:rsid w:val="00566537"/>
    <w:rsid w:val="0056659C"/>
    <w:rsid w:val="005668F6"/>
    <w:rsid w:val="00570602"/>
    <w:rsid w:val="00572E68"/>
    <w:rsid w:val="00573F4D"/>
    <w:rsid w:val="00574C47"/>
    <w:rsid w:val="00575828"/>
    <w:rsid w:val="00575CCE"/>
    <w:rsid w:val="005762CA"/>
    <w:rsid w:val="00576326"/>
    <w:rsid w:val="00576BA8"/>
    <w:rsid w:val="00576F4B"/>
    <w:rsid w:val="005770E5"/>
    <w:rsid w:val="00580115"/>
    <w:rsid w:val="005807AD"/>
    <w:rsid w:val="005809CA"/>
    <w:rsid w:val="00581FA8"/>
    <w:rsid w:val="00582E4F"/>
    <w:rsid w:val="00585A6B"/>
    <w:rsid w:val="00585C50"/>
    <w:rsid w:val="00586216"/>
    <w:rsid w:val="005871AF"/>
    <w:rsid w:val="0059104E"/>
    <w:rsid w:val="005913C9"/>
    <w:rsid w:val="0059245B"/>
    <w:rsid w:val="00592DDD"/>
    <w:rsid w:val="00595569"/>
    <w:rsid w:val="00596328"/>
    <w:rsid w:val="00596DA5"/>
    <w:rsid w:val="00597459"/>
    <w:rsid w:val="005A0B2E"/>
    <w:rsid w:val="005A13E4"/>
    <w:rsid w:val="005A1C2F"/>
    <w:rsid w:val="005A2020"/>
    <w:rsid w:val="005A2C38"/>
    <w:rsid w:val="005A2F76"/>
    <w:rsid w:val="005A3001"/>
    <w:rsid w:val="005B107D"/>
    <w:rsid w:val="005B12F2"/>
    <w:rsid w:val="005B15DC"/>
    <w:rsid w:val="005B19E0"/>
    <w:rsid w:val="005B26BE"/>
    <w:rsid w:val="005B288F"/>
    <w:rsid w:val="005B2B2C"/>
    <w:rsid w:val="005B2E09"/>
    <w:rsid w:val="005B3CB1"/>
    <w:rsid w:val="005B43E7"/>
    <w:rsid w:val="005B67DD"/>
    <w:rsid w:val="005C0559"/>
    <w:rsid w:val="005C0A41"/>
    <w:rsid w:val="005C2F39"/>
    <w:rsid w:val="005C4321"/>
    <w:rsid w:val="005C476A"/>
    <w:rsid w:val="005C4F9A"/>
    <w:rsid w:val="005C5602"/>
    <w:rsid w:val="005C5A5A"/>
    <w:rsid w:val="005C5ABF"/>
    <w:rsid w:val="005C619E"/>
    <w:rsid w:val="005C7255"/>
    <w:rsid w:val="005C7429"/>
    <w:rsid w:val="005C745E"/>
    <w:rsid w:val="005C7683"/>
    <w:rsid w:val="005D16C8"/>
    <w:rsid w:val="005D1D6C"/>
    <w:rsid w:val="005D21AB"/>
    <w:rsid w:val="005D2387"/>
    <w:rsid w:val="005D2618"/>
    <w:rsid w:val="005D4649"/>
    <w:rsid w:val="005D562B"/>
    <w:rsid w:val="005D5C08"/>
    <w:rsid w:val="005D694D"/>
    <w:rsid w:val="005E1233"/>
    <w:rsid w:val="005E3499"/>
    <w:rsid w:val="005E3D5E"/>
    <w:rsid w:val="005E3D8D"/>
    <w:rsid w:val="005E4125"/>
    <w:rsid w:val="005E606A"/>
    <w:rsid w:val="005E77E8"/>
    <w:rsid w:val="005E7F25"/>
    <w:rsid w:val="005F043B"/>
    <w:rsid w:val="005F0926"/>
    <w:rsid w:val="005F28EB"/>
    <w:rsid w:val="005F4DEE"/>
    <w:rsid w:val="005F50D1"/>
    <w:rsid w:val="005F5E43"/>
    <w:rsid w:val="005F6E4D"/>
    <w:rsid w:val="0060010A"/>
    <w:rsid w:val="00600663"/>
    <w:rsid w:val="006009C0"/>
    <w:rsid w:val="00600F77"/>
    <w:rsid w:val="006023E7"/>
    <w:rsid w:val="006036E7"/>
    <w:rsid w:val="00605F9C"/>
    <w:rsid w:val="00606D23"/>
    <w:rsid w:val="00610362"/>
    <w:rsid w:val="006109AD"/>
    <w:rsid w:val="00610C0E"/>
    <w:rsid w:val="00611D81"/>
    <w:rsid w:val="00613CF9"/>
    <w:rsid w:val="00613E0A"/>
    <w:rsid w:val="0061411C"/>
    <w:rsid w:val="00614F5D"/>
    <w:rsid w:val="006200BB"/>
    <w:rsid w:val="00621688"/>
    <w:rsid w:val="006229C2"/>
    <w:rsid w:val="00622A16"/>
    <w:rsid w:val="006230FB"/>
    <w:rsid w:val="00623689"/>
    <w:rsid w:val="00623B62"/>
    <w:rsid w:val="0062423C"/>
    <w:rsid w:val="00624274"/>
    <w:rsid w:val="00624B0B"/>
    <w:rsid w:val="00625C56"/>
    <w:rsid w:val="00625D4B"/>
    <w:rsid w:val="006266F4"/>
    <w:rsid w:val="00626AFA"/>
    <w:rsid w:val="00630109"/>
    <w:rsid w:val="00630B13"/>
    <w:rsid w:val="00630E88"/>
    <w:rsid w:val="0063267A"/>
    <w:rsid w:val="00632ABA"/>
    <w:rsid w:val="00634ABD"/>
    <w:rsid w:val="00634AEA"/>
    <w:rsid w:val="00636A36"/>
    <w:rsid w:val="006372F5"/>
    <w:rsid w:val="006374A0"/>
    <w:rsid w:val="00637A2C"/>
    <w:rsid w:val="00640063"/>
    <w:rsid w:val="006402A9"/>
    <w:rsid w:val="00640D45"/>
    <w:rsid w:val="00640F3C"/>
    <w:rsid w:val="00641D52"/>
    <w:rsid w:val="0064381A"/>
    <w:rsid w:val="00644812"/>
    <w:rsid w:val="00644936"/>
    <w:rsid w:val="006452C8"/>
    <w:rsid w:val="0064590F"/>
    <w:rsid w:val="00646FBE"/>
    <w:rsid w:val="00646FC7"/>
    <w:rsid w:val="0064743D"/>
    <w:rsid w:val="00647468"/>
    <w:rsid w:val="0064780E"/>
    <w:rsid w:val="00650419"/>
    <w:rsid w:val="00650A38"/>
    <w:rsid w:val="00650C75"/>
    <w:rsid w:val="00650EEB"/>
    <w:rsid w:val="00651714"/>
    <w:rsid w:val="00652148"/>
    <w:rsid w:val="006529ED"/>
    <w:rsid w:val="00652BEC"/>
    <w:rsid w:val="0065302A"/>
    <w:rsid w:val="00655D22"/>
    <w:rsid w:val="00656A2B"/>
    <w:rsid w:val="00656EBB"/>
    <w:rsid w:val="00656F3D"/>
    <w:rsid w:val="0065782C"/>
    <w:rsid w:val="00657A97"/>
    <w:rsid w:val="00660691"/>
    <w:rsid w:val="00661254"/>
    <w:rsid w:val="00662FA6"/>
    <w:rsid w:val="00663151"/>
    <w:rsid w:val="0066345E"/>
    <w:rsid w:val="00666FB0"/>
    <w:rsid w:val="006670EB"/>
    <w:rsid w:val="00667509"/>
    <w:rsid w:val="0066794B"/>
    <w:rsid w:val="00670077"/>
    <w:rsid w:val="006719A1"/>
    <w:rsid w:val="00671F68"/>
    <w:rsid w:val="0067207E"/>
    <w:rsid w:val="00672F7B"/>
    <w:rsid w:val="00673771"/>
    <w:rsid w:val="0067388A"/>
    <w:rsid w:val="006739B3"/>
    <w:rsid w:val="006748B9"/>
    <w:rsid w:val="0067582A"/>
    <w:rsid w:val="00675D6B"/>
    <w:rsid w:val="00676A5A"/>
    <w:rsid w:val="00677476"/>
    <w:rsid w:val="00681E22"/>
    <w:rsid w:val="00682213"/>
    <w:rsid w:val="00682247"/>
    <w:rsid w:val="00682FF4"/>
    <w:rsid w:val="00683E27"/>
    <w:rsid w:val="00683F3A"/>
    <w:rsid w:val="0068432A"/>
    <w:rsid w:val="00685D3B"/>
    <w:rsid w:val="006860B7"/>
    <w:rsid w:val="00686279"/>
    <w:rsid w:val="0068683C"/>
    <w:rsid w:val="006871B2"/>
    <w:rsid w:val="006907E9"/>
    <w:rsid w:val="00692007"/>
    <w:rsid w:val="00694C64"/>
    <w:rsid w:val="00695813"/>
    <w:rsid w:val="00695C63"/>
    <w:rsid w:val="00697E9D"/>
    <w:rsid w:val="006A0A32"/>
    <w:rsid w:val="006A15FC"/>
    <w:rsid w:val="006A1B91"/>
    <w:rsid w:val="006A368E"/>
    <w:rsid w:val="006A4B58"/>
    <w:rsid w:val="006A5327"/>
    <w:rsid w:val="006A5D86"/>
    <w:rsid w:val="006A613A"/>
    <w:rsid w:val="006A6E68"/>
    <w:rsid w:val="006B0BE7"/>
    <w:rsid w:val="006B1834"/>
    <w:rsid w:val="006B1EDB"/>
    <w:rsid w:val="006B30E9"/>
    <w:rsid w:val="006B44D3"/>
    <w:rsid w:val="006B4D76"/>
    <w:rsid w:val="006B4E6F"/>
    <w:rsid w:val="006B562B"/>
    <w:rsid w:val="006B5B2B"/>
    <w:rsid w:val="006B67C5"/>
    <w:rsid w:val="006B6E4E"/>
    <w:rsid w:val="006B73DD"/>
    <w:rsid w:val="006C0A71"/>
    <w:rsid w:val="006C0F10"/>
    <w:rsid w:val="006C211F"/>
    <w:rsid w:val="006C2FC7"/>
    <w:rsid w:val="006C3E29"/>
    <w:rsid w:val="006C41EC"/>
    <w:rsid w:val="006C489F"/>
    <w:rsid w:val="006C4BC4"/>
    <w:rsid w:val="006C5D48"/>
    <w:rsid w:val="006C6277"/>
    <w:rsid w:val="006C6470"/>
    <w:rsid w:val="006C74A1"/>
    <w:rsid w:val="006C78C2"/>
    <w:rsid w:val="006C79BA"/>
    <w:rsid w:val="006D03DC"/>
    <w:rsid w:val="006D0668"/>
    <w:rsid w:val="006D0C17"/>
    <w:rsid w:val="006D2369"/>
    <w:rsid w:val="006D3316"/>
    <w:rsid w:val="006D360D"/>
    <w:rsid w:val="006D45F1"/>
    <w:rsid w:val="006D53B7"/>
    <w:rsid w:val="006D57D9"/>
    <w:rsid w:val="006D6E39"/>
    <w:rsid w:val="006D7DEE"/>
    <w:rsid w:val="006E0216"/>
    <w:rsid w:val="006E0A56"/>
    <w:rsid w:val="006E1B8B"/>
    <w:rsid w:val="006E2AF4"/>
    <w:rsid w:val="006E350D"/>
    <w:rsid w:val="006E3F6B"/>
    <w:rsid w:val="006E3FD9"/>
    <w:rsid w:val="006E49FD"/>
    <w:rsid w:val="006E5AF6"/>
    <w:rsid w:val="006E65FF"/>
    <w:rsid w:val="006E6FDD"/>
    <w:rsid w:val="006E71C3"/>
    <w:rsid w:val="006E7C2D"/>
    <w:rsid w:val="006F05F5"/>
    <w:rsid w:val="006F0770"/>
    <w:rsid w:val="006F2B25"/>
    <w:rsid w:val="006F31E4"/>
    <w:rsid w:val="006F3C51"/>
    <w:rsid w:val="006F4206"/>
    <w:rsid w:val="006F4B76"/>
    <w:rsid w:val="006F4DD0"/>
    <w:rsid w:val="006F53DE"/>
    <w:rsid w:val="006F5550"/>
    <w:rsid w:val="006F56EA"/>
    <w:rsid w:val="006F5C66"/>
    <w:rsid w:val="006F5E2C"/>
    <w:rsid w:val="006F6B85"/>
    <w:rsid w:val="0070203D"/>
    <w:rsid w:val="00703B47"/>
    <w:rsid w:val="00704627"/>
    <w:rsid w:val="00704807"/>
    <w:rsid w:val="007049AC"/>
    <w:rsid w:val="00706821"/>
    <w:rsid w:val="00706A0E"/>
    <w:rsid w:val="00706C97"/>
    <w:rsid w:val="00706F0F"/>
    <w:rsid w:val="007079C1"/>
    <w:rsid w:val="007116AE"/>
    <w:rsid w:val="00712029"/>
    <w:rsid w:val="00712C35"/>
    <w:rsid w:val="00712EF3"/>
    <w:rsid w:val="007159A9"/>
    <w:rsid w:val="00715FDB"/>
    <w:rsid w:val="0071601B"/>
    <w:rsid w:val="00716F57"/>
    <w:rsid w:val="007176E4"/>
    <w:rsid w:val="00717732"/>
    <w:rsid w:val="0071786F"/>
    <w:rsid w:val="00717F3A"/>
    <w:rsid w:val="007209B7"/>
    <w:rsid w:val="0072252C"/>
    <w:rsid w:val="00722BFF"/>
    <w:rsid w:val="00722C27"/>
    <w:rsid w:val="00722E68"/>
    <w:rsid w:val="00723283"/>
    <w:rsid w:val="007237CA"/>
    <w:rsid w:val="00723B9D"/>
    <w:rsid w:val="0072434B"/>
    <w:rsid w:val="00724726"/>
    <w:rsid w:val="00725277"/>
    <w:rsid w:val="007255A4"/>
    <w:rsid w:val="0072612D"/>
    <w:rsid w:val="00727416"/>
    <w:rsid w:val="00727E4A"/>
    <w:rsid w:val="00730E71"/>
    <w:rsid w:val="0073107C"/>
    <w:rsid w:val="0073174F"/>
    <w:rsid w:val="00732720"/>
    <w:rsid w:val="0073278E"/>
    <w:rsid w:val="007327C8"/>
    <w:rsid w:val="00733011"/>
    <w:rsid w:val="007334DD"/>
    <w:rsid w:val="00733C52"/>
    <w:rsid w:val="00734BA6"/>
    <w:rsid w:val="00734CBC"/>
    <w:rsid w:val="00734DC1"/>
    <w:rsid w:val="0073593B"/>
    <w:rsid w:val="00735A38"/>
    <w:rsid w:val="0073769E"/>
    <w:rsid w:val="00740329"/>
    <w:rsid w:val="00741F43"/>
    <w:rsid w:val="007428C4"/>
    <w:rsid w:val="007439FA"/>
    <w:rsid w:val="00744808"/>
    <w:rsid w:val="007464D7"/>
    <w:rsid w:val="00746757"/>
    <w:rsid w:val="00746DA9"/>
    <w:rsid w:val="0074756C"/>
    <w:rsid w:val="00747A4D"/>
    <w:rsid w:val="00750063"/>
    <w:rsid w:val="00750AE3"/>
    <w:rsid w:val="00750F4A"/>
    <w:rsid w:val="007512B4"/>
    <w:rsid w:val="0075212D"/>
    <w:rsid w:val="00752166"/>
    <w:rsid w:val="007527D4"/>
    <w:rsid w:val="00752886"/>
    <w:rsid w:val="007528AA"/>
    <w:rsid w:val="0075292D"/>
    <w:rsid w:val="00752C48"/>
    <w:rsid w:val="00752E51"/>
    <w:rsid w:val="00753A50"/>
    <w:rsid w:val="00754141"/>
    <w:rsid w:val="00754508"/>
    <w:rsid w:val="00754A9D"/>
    <w:rsid w:val="007566EF"/>
    <w:rsid w:val="00756C15"/>
    <w:rsid w:val="00756C7A"/>
    <w:rsid w:val="007573A6"/>
    <w:rsid w:val="0075744A"/>
    <w:rsid w:val="007576D4"/>
    <w:rsid w:val="0076076B"/>
    <w:rsid w:val="00761639"/>
    <w:rsid w:val="00762B2D"/>
    <w:rsid w:val="00763FCA"/>
    <w:rsid w:val="007648BE"/>
    <w:rsid w:val="00764D21"/>
    <w:rsid w:val="00764D5D"/>
    <w:rsid w:val="007653AE"/>
    <w:rsid w:val="0076685B"/>
    <w:rsid w:val="0076719B"/>
    <w:rsid w:val="00770BA7"/>
    <w:rsid w:val="00770FAF"/>
    <w:rsid w:val="007717F3"/>
    <w:rsid w:val="0077185C"/>
    <w:rsid w:val="00771F23"/>
    <w:rsid w:val="00771FCE"/>
    <w:rsid w:val="007721B3"/>
    <w:rsid w:val="007723D2"/>
    <w:rsid w:val="00772553"/>
    <w:rsid w:val="007762AD"/>
    <w:rsid w:val="007779B6"/>
    <w:rsid w:val="00777A28"/>
    <w:rsid w:val="00777C67"/>
    <w:rsid w:val="0078076A"/>
    <w:rsid w:val="00780B68"/>
    <w:rsid w:val="007824BD"/>
    <w:rsid w:val="007827C9"/>
    <w:rsid w:val="00783304"/>
    <w:rsid w:val="00783E84"/>
    <w:rsid w:val="007858D8"/>
    <w:rsid w:val="00786DCD"/>
    <w:rsid w:val="00787A19"/>
    <w:rsid w:val="00790991"/>
    <w:rsid w:val="00790C1F"/>
    <w:rsid w:val="00791816"/>
    <w:rsid w:val="00792B66"/>
    <w:rsid w:val="007930F8"/>
    <w:rsid w:val="00793D49"/>
    <w:rsid w:val="00793DFD"/>
    <w:rsid w:val="00793F8D"/>
    <w:rsid w:val="007945E2"/>
    <w:rsid w:val="007945EA"/>
    <w:rsid w:val="007946A6"/>
    <w:rsid w:val="00794965"/>
    <w:rsid w:val="007949E0"/>
    <w:rsid w:val="00796176"/>
    <w:rsid w:val="0079623D"/>
    <w:rsid w:val="0079624A"/>
    <w:rsid w:val="007973F4"/>
    <w:rsid w:val="00797B65"/>
    <w:rsid w:val="007A0F7D"/>
    <w:rsid w:val="007A1247"/>
    <w:rsid w:val="007A196E"/>
    <w:rsid w:val="007A2625"/>
    <w:rsid w:val="007A2D6A"/>
    <w:rsid w:val="007A2EEF"/>
    <w:rsid w:val="007A4125"/>
    <w:rsid w:val="007A61EF"/>
    <w:rsid w:val="007A6292"/>
    <w:rsid w:val="007A6500"/>
    <w:rsid w:val="007A6938"/>
    <w:rsid w:val="007A79FA"/>
    <w:rsid w:val="007A7E23"/>
    <w:rsid w:val="007A7F20"/>
    <w:rsid w:val="007B0225"/>
    <w:rsid w:val="007B0F40"/>
    <w:rsid w:val="007B15C9"/>
    <w:rsid w:val="007B2E9A"/>
    <w:rsid w:val="007B3CF9"/>
    <w:rsid w:val="007B47A3"/>
    <w:rsid w:val="007B493B"/>
    <w:rsid w:val="007B607B"/>
    <w:rsid w:val="007B6BD0"/>
    <w:rsid w:val="007B6ED8"/>
    <w:rsid w:val="007B6F8E"/>
    <w:rsid w:val="007C04A3"/>
    <w:rsid w:val="007C1A68"/>
    <w:rsid w:val="007C1F65"/>
    <w:rsid w:val="007C2635"/>
    <w:rsid w:val="007C2A43"/>
    <w:rsid w:val="007C2C5D"/>
    <w:rsid w:val="007C3B98"/>
    <w:rsid w:val="007C4273"/>
    <w:rsid w:val="007C4308"/>
    <w:rsid w:val="007C4447"/>
    <w:rsid w:val="007C4A1C"/>
    <w:rsid w:val="007C588C"/>
    <w:rsid w:val="007C70A1"/>
    <w:rsid w:val="007C75FA"/>
    <w:rsid w:val="007C7DE5"/>
    <w:rsid w:val="007D1052"/>
    <w:rsid w:val="007D2154"/>
    <w:rsid w:val="007D2FB9"/>
    <w:rsid w:val="007D3BC3"/>
    <w:rsid w:val="007D4F1A"/>
    <w:rsid w:val="007D57A1"/>
    <w:rsid w:val="007D5C7C"/>
    <w:rsid w:val="007D7739"/>
    <w:rsid w:val="007D7DB7"/>
    <w:rsid w:val="007E02BF"/>
    <w:rsid w:val="007E075E"/>
    <w:rsid w:val="007E0D26"/>
    <w:rsid w:val="007E0FDD"/>
    <w:rsid w:val="007E1365"/>
    <w:rsid w:val="007E1752"/>
    <w:rsid w:val="007E2B40"/>
    <w:rsid w:val="007E531E"/>
    <w:rsid w:val="007E5354"/>
    <w:rsid w:val="007E59D7"/>
    <w:rsid w:val="007E5FCB"/>
    <w:rsid w:val="007E68A4"/>
    <w:rsid w:val="007E6A06"/>
    <w:rsid w:val="007E6C84"/>
    <w:rsid w:val="007E7259"/>
    <w:rsid w:val="007E7738"/>
    <w:rsid w:val="007F0673"/>
    <w:rsid w:val="007F091A"/>
    <w:rsid w:val="007F1035"/>
    <w:rsid w:val="007F200A"/>
    <w:rsid w:val="007F2A6E"/>
    <w:rsid w:val="007F2BB2"/>
    <w:rsid w:val="007F367B"/>
    <w:rsid w:val="007F3A0A"/>
    <w:rsid w:val="007F60DA"/>
    <w:rsid w:val="007F6180"/>
    <w:rsid w:val="007F63F7"/>
    <w:rsid w:val="007F6935"/>
    <w:rsid w:val="007F7344"/>
    <w:rsid w:val="007F7568"/>
    <w:rsid w:val="007F76FD"/>
    <w:rsid w:val="00801AFA"/>
    <w:rsid w:val="008025EB"/>
    <w:rsid w:val="00804576"/>
    <w:rsid w:val="00804B15"/>
    <w:rsid w:val="0080547E"/>
    <w:rsid w:val="008066AF"/>
    <w:rsid w:val="00806CF6"/>
    <w:rsid w:val="00806D09"/>
    <w:rsid w:val="0080784D"/>
    <w:rsid w:val="00810CF9"/>
    <w:rsid w:val="00811161"/>
    <w:rsid w:val="008113B6"/>
    <w:rsid w:val="0081145B"/>
    <w:rsid w:val="008123FF"/>
    <w:rsid w:val="0081255E"/>
    <w:rsid w:val="00813A49"/>
    <w:rsid w:val="008142C7"/>
    <w:rsid w:val="0081434D"/>
    <w:rsid w:val="00814485"/>
    <w:rsid w:val="00814BC5"/>
    <w:rsid w:val="00814DF3"/>
    <w:rsid w:val="008152D8"/>
    <w:rsid w:val="00815E58"/>
    <w:rsid w:val="008167D8"/>
    <w:rsid w:val="00816F86"/>
    <w:rsid w:val="008176F2"/>
    <w:rsid w:val="00817F13"/>
    <w:rsid w:val="00820164"/>
    <w:rsid w:val="00820298"/>
    <w:rsid w:val="00820F9B"/>
    <w:rsid w:val="00821200"/>
    <w:rsid w:val="0082197C"/>
    <w:rsid w:val="00821CE8"/>
    <w:rsid w:val="0082224C"/>
    <w:rsid w:val="008229D9"/>
    <w:rsid w:val="00822A63"/>
    <w:rsid w:val="0082423D"/>
    <w:rsid w:val="00824780"/>
    <w:rsid w:val="00825E2E"/>
    <w:rsid w:val="00826302"/>
    <w:rsid w:val="00826385"/>
    <w:rsid w:val="00827A45"/>
    <w:rsid w:val="00830818"/>
    <w:rsid w:val="00830E0B"/>
    <w:rsid w:val="008312D7"/>
    <w:rsid w:val="0083172D"/>
    <w:rsid w:val="008317D6"/>
    <w:rsid w:val="00831B2E"/>
    <w:rsid w:val="00832012"/>
    <w:rsid w:val="00832C13"/>
    <w:rsid w:val="008334D3"/>
    <w:rsid w:val="00833658"/>
    <w:rsid w:val="00833EB0"/>
    <w:rsid w:val="00835618"/>
    <w:rsid w:val="00835E31"/>
    <w:rsid w:val="008362FC"/>
    <w:rsid w:val="0083700F"/>
    <w:rsid w:val="00837427"/>
    <w:rsid w:val="00837C77"/>
    <w:rsid w:val="00840597"/>
    <w:rsid w:val="00840786"/>
    <w:rsid w:val="00840D9E"/>
    <w:rsid w:val="00841121"/>
    <w:rsid w:val="00841519"/>
    <w:rsid w:val="008415F9"/>
    <w:rsid w:val="00841B3B"/>
    <w:rsid w:val="00841F32"/>
    <w:rsid w:val="008423AB"/>
    <w:rsid w:val="00843095"/>
    <w:rsid w:val="00846EB6"/>
    <w:rsid w:val="008473A4"/>
    <w:rsid w:val="00847B22"/>
    <w:rsid w:val="00847FC6"/>
    <w:rsid w:val="00850117"/>
    <w:rsid w:val="008507AA"/>
    <w:rsid w:val="0085166A"/>
    <w:rsid w:val="00851899"/>
    <w:rsid w:val="00852BA7"/>
    <w:rsid w:val="00852E15"/>
    <w:rsid w:val="008538F7"/>
    <w:rsid w:val="00856C2A"/>
    <w:rsid w:val="00856F7B"/>
    <w:rsid w:val="00857099"/>
    <w:rsid w:val="00857969"/>
    <w:rsid w:val="00857B7F"/>
    <w:rsid w:val="00860385"/>
    <w:rsid w:val="00860686"/>
    <w:rsid w:val="008619FC"/>
    <w:rsid w:val="00862BE1"/>
    <w:rsid w:val="00862E4D"/>
    <w:rsid w:val="00864212"/>
    <w:rsid w:val="00865D9C"/>
    <w:rsid w:val="00866041"/>
    <w:rsid w:val="0086655C"/>
    <w:rsid w:val="00866CA5"/>
    <w:rsid w:val="0086757F"/>
    <w:rsid w:val="00867760"/>
    <w:rsid w:val="00870FF7"/>
    <w:rsid w:val="00871DB7"/>
    <w:rsid w:val="008720E4"/>
    <w:rsid w:val="00872B92"/>
    <w:rsid w:val="008740EB"/>
    <w:rsid w:val="00876572"/>
    <w:rsid w:val="00876CDD"/>
    <w:rsid w:val="00880986"/>
    <w:rsid w:val="00880BD9"/>
    <w:rsid w:val="00881E9A"/>
    <w:rsid w:val="0088204C"/>
    <w:rsid w:val="008823DE"/>
    <w:rsid w:val="008827E0"/>
    <w:rsid w:val="00882F58"/>
    <w:rsid w:val="00882F7E"/>
    <w:rsid w:val="0088353E"/>
    <w:rsid w:val="0088391D"/>
    <w:rsid w:val="00883B5B"/>
    <w:rsid w:val="00883E91"/>
    <w:rsid w:val="0088494F"/>
    <w:rsid w:val="00884A87"/>
    <w:rsid w:val="008856B4"/>
    <w:rsid w:val="00885C27"/>
    <w:rsid w:val="00886163"/>
    <w:rsid w:val="008873D9"/>
    <w:rsid w:val="0089020B"/>
    <w:rsid w:val="00890FA5"/>
    <w:rsid w:val="008910EA"/>
    <w:rsid w:val="00891B39"/>
    <w:rsid w:val="00891B75"/>
    <w:rsid w:val="00893CB9"/>
    <w:rsid w:val="0089420A"/>
    <w:rsid w:val="00894ABA"/>
    <w:rsid w:val="00895276"/>
    <w:rsid w:val="0089619A"/>
    <w:rsid w:val="00896A50"/>
    <w:rsid w:val="00896B94"/>
    <w:rsid w:val="00896CE9"/>
    <w:rsid w:val="008971F6"/>
    <w:rsid w:val="0089759E"/>
    <w:rsid w:val="00897660"/>
    <w:rsid w:val="00897922"/>
    <w:rsid w:val="00897D48"/>
    <w:rsid w:val="008A0D6E"/>
    <w:rsid w:val="008A14C8"/>
    <w:rsid w:val="008A1E65"/>
    <w:rsid w:val="008A2081"/>
    <w:rsid w:val="008A2986"/>
    <w:rsid w:val="008A3CC8"/>
    <w:rsid w:val="008A4CC5"/>
    <w:rsid w:val="008A56AD"/>
    <w:rsid w:val="008A5E83"/>
    <w:rsid w:val="008A5FA6"/>
    <w:rsid w:val="008A60C0"/>
    <w:rsid w:val="008A7473"/>
    <w:rsid w:val="008A75A6"/>
    <w:rsid w:val="008A75FB"/>
    <w:rsid w:val="008A7DC7"/>
    <w:rsid w:val="008B04F9"/>
    <w:rsid w:val="008B15BA"/>
    <w:rsid w:val="008B15FE"/>
    <w:rsid w:val="008B1B10"/>
    <w:rsid w:val="008B238F"/>
    <w:rsid w:val="008B258B"/>
    <w:rsid w:val="008B2DBA"/>
    <w:rsid w:val="008B3297"/>
    <w:rsid w:val="008B3571"/>
    <w:rsid w:val="008B469A"/>
    <w:rsid w:val="008B5092"/>
    <w:rsid w:val="008B517D"/>
    <w:rsid w:val="008B7D08"/>
    <w:rsid w:val="008C06C7"/>
    <w:rsid w:val="008C22F8"/>
    <w:rsid w:val="008C2784"/>
    <w:rsid w:val="008C28F1"/>
    <w:rsid w:val="008C2FE1"/>
    <w:rsid w:val="008C303D"/>
    <w:rsid w:val="008C3165"/>
    <w:rsid w:val="008C3FC1"/>
    <w:rsid w:val="008C411A"/>
    <w:rsid w:val="008C4E52"/>
    <w:rsid w:val="008C5391"/>
    <w:rsid w:val="008C6000"/>
    <w:rsid w:val="008C7494"/>
    <w:rsid w:val="008C7A21"/>
    <w:rsid w:val="008C7D78"/>
    <w:rsid w:val="008D1188"/>
    <w:rsid w:val="008D1A04"/>
    <w:rsid w:val="008D2C80"/>
    <w:rsid w:val="008D31FA"/>
    <w:rsid w:val="008D4357"/>
    <w:rsid w:val="008D501F"/>
    <w:rsid w:val="008D5E31"/>
    <w:rsid w:val="008D6434"/>
    <w:rsid w:val="008D650A"/>
    <w:rsid w:val="008D660E"/>
    <w:rsid w:val="008D6CC6"/>
    <w:rsid w:val="008D767B"/>
    <w:rsid w:val="008E0AED"/>
    <w:rsid w:val="008E15B2"/>
    <w:rsid w:val="008E187B"/>
    <w:rsid w:val="008E3093"/>
    <w:rsid w:val="008E3702"/>
    <w:rsid w:val="008E4095"/>
    <w:rsid w:val="008E4176"/>
    <w:rsid w:val="008E5199"/>
    <w:rsid w:val="008E5296"/>
    <w:rsid w:val="008F13CA"/>
    <w:rsid w:val="008F2C3A"/>
    <w:rsid w:val="008F4A49"/>
    <w:rsid w:val="008F5749"/>
    <w:rsid w:val="008F6099"/>
    <w:rsid w:val="008F62D7"/>
    <w:rsid w:val="008F674C"/>
    <w:rsid w:val="008F6EBC"/>
    <w:rsid w:val="008F7264"/>
    <w:rsid w:val="00900033"/>
    <w:rsid w:val="009000F9"/>
    <w:rsid w:val="009012A0"/>
    <w:rsid w:val="009015C1"/>
    <w:rsid w:val="00901752"/>
    <w:rsid w:val="0090331F"/>
    <w:rsid w:val="0090351C"/>
    <w:rsid w:val="00904ECF"/>
    <w:rsid w:val="009058D3"/>
    <w:rsid w:val="00905A92"/>
    <w:rsid w:val="00906709"/>
    <w:rsid w:val="00906B04"/>
    <w:rsid w:val="009071B3"/>
    <w:rsid w:val="00910E0F"/>
    <w:rsid w:val="00911A81"/>
    <w:rsid w:val="00912130"/>
    <w:rsid w:val="00912AFC"/>
    <w:rsid w:val="00912DA9"/>
    <w:rsid w:val="00913139"/>
    <w:rsid w:val="0091402B"/>
    <w:rsid w:val="009147A2"/>
    <w:rsid w:val="00916975"/>
    <w:rsid w:val="00917FBB"/>
    <w:rsid w:val="009211A2"/>
    <w:rsid w:val="0092288B"/>
    <w:rsid w:val="00922ADB"/>
    <w:rsid w:val="0092437A"/>
    <w:rsid w:val="00925D65"/>
    <w:rsid w:val="009265E0"/>
    <w:rsid w:val="00926CE6"/>
    <w:rsid w:val="00927173"/>
    <w:rsid w:val="00931F2A"/>
    <w:rsid w:val="00932189"/>
    <w:rsid w:val="00932798"/>
    <w:rsid w:val="00933D25"/>
    <w:rsid w:val="00934635"/>
    <w:rsid w:val="00934719"/>
    <w:rsid w:val="009351D4"/>
    <w:rsid w:val="009354B5"/>
    <w:rsid w:val="00935E5D"/>
    <w:rsid w:val="00936304"/>
    <w:rsid w:val="009372A4"/>
    <w:rsid w:val="00940008"/>
    <w:rsid w:val="009409AD"/>
    <w:rsid w:val="00940CEB"/>
    <w:rsid w:val="00941EAC"/>
    <w:rsid w:val="00943997"/>
    <w:rsid w:val="00945D8F"/>
    <w:rsid w:val="009472A8"/>
    <w:rsid w:val="00947427"/>
    <w:rsid w:val="0094743D"/>
    <w:rsid w:val="009504E5"/>
    <w:rsid w:val="0095068C"/>
    <w:rsid w:val="0095082D"/>
    <w:rsid w:val="00950D46"/>
    <w:rsid w:val="00950ED1"/>
    <w:rsid w:val="00951475"/>
    <w:rsid w:val="00952968"/>
    <w:rsid w:val="00955BD8"/>
    <w:rsid w:val="00956E80"/>
    <w:rsid w:val="00957E2C"/>
    <w:rsid w:val="00957F65"/>
    <w:rsid w:val="009635FB"/>
    <w:rsid w:val="00965025"/>
    <w:rsid w:val="0096587C"/>
    <w:rsid w:val="00965DCE"/>
    <w:rsid w:val="009667D1"/>
    <w:rsid w:val="00966BE6"/>
    <w:rsid w:val="00966D0C"/>
    <w:rsid w:val="009670F5"/>
    <w:rsid w:val="00970351"/>
    <w:rsid w:val="00971BAC"/>
    <w:rsid w:val="0097226F"/>
    <w:rsid w:val="00972A47"/>
    <w:rsid w:val="00972DE2"/>
    <w:rsid w:val="009733A0"/>
    <w:rsid w:val="009733DF"/>
    <w:rsid w:val="00975CD1"/>
    <w:rsid w:val="00975D54"/>
    <w:rsid w:val="009763A7"/>
    <w:rsid w:val="00976999"/>
    <w:rsid w:val="00976A92"/>
    <w:rsid w:val="00977247"/>
    <w:rsid w:val="0097733A"/>
    <w:rsid w:val="00977549"/>
    <w:rsid w:val="00977B57"/>
    <w:rsid w:val="0098148C"/>
    <w:rsid w:val="0098185D"/>
    <w:rsid w:val="00981C12"/>
    <w:rsid w:val="009826F9"/>
    <w:rsid w:val="009828C4"/>
    <w:rsid w:val="009876E3"/>
    <w:rsid w:val="009902DC"/>
    <w:rsid w:val="009908BF"/>
    <w:rsid w:val="00990C38"/>
    <w:rsid w:val="009919D2"/>
    <w:rsid w:val="00991FCD"/>
    <w:rsid w:val="00993612"/>
    <w:rsid w:val="009938CB"/>
    <w:rsid w:val="0099406B"/>
    <w:rsid w:val="00994647"/>
    <w:rsid w:val="0099466C"/>
    <w:rsid w:val="009949ED"/>
    <w:rsid w:val="0099508C"/>
    <w:rsid w:val="0099563B"/>
    <w:rsid w:val="00995A41"/>
    <w:rsid w:val="00995C6A"/>
    <w:rsid w:val="009963ED"/>
    <w:rsid w:val="00997171"/>
    <w:rsid w:val="0099760F"/>
    <w:rsid w:val="00997EB7"/>
    <w:rsid w:val="009A0D9B"/>
    <w:rsid w:val="009A1164"/>
    <w:rsid w:val="009A1F22"/>
    <w:rsid w:val="009A2A2E"/>
    <w:rsid w:val="009A36A7"/>
    <w:rsid w:val="009A3997"/>
    <w:rsid w:val="009A3DC9"/>
    <w:rsid w:val="009A5802"/>
    <w:rsid w:val="009A5CF0"/>
    <w:rsid w:val="009A5F76"/>
    <w:rsid w:val="009A6B0F"/>
    <w:rsid w:val="009A6DF9"/>
    <w:rsid w:val="009A7811"/>
    <w:rsid w:val="009B08F5"/>
    <w:rsid w:val="009B10A8"/>
    <w:rsid w:val="009B1B96"/>
    <w:rsid w:val="009B1E96"/>
    <w:rsid w:val="009B2B6D"/>
    <w:rsid w:val="009B371A"/>
    <w:rsid w:val="009B39D4"/>
    <w:rsid w:val="009B436F"/>
    <w:rsid w:val="009B4B8F"/>
    <w:rsid w:val="009B4F05"/>
    <w:rsid w:val="009B5D96"/>
    <w:rsid w:val="009B6560"/>
    <w:rsid w:val="009B663C"/>
    <w:rsid w:val="009B6C3F"/>
    <w:rsid w:val="009C0150"/>
    <w:rsid w:val="009C01E2"/>
    <w:rsid w:val="009C07FD"/>
    <w:rsid w:val="009C32C3"/>
    <w:rsid w:val="009C3789"/>
    <w:rsid w:val="009C42E3"/>
    <w:rsid w:val="009C59C9"/>
    <w:rsid w:val="009C629E"/>
    <w:rsid w:val="009C631F"/>
    <w:rsid w:val="009C70B4"/>
    <w:rsid w:val="009D030E"/>
    <w:rsid w:val="009D047D"/>
    <w:rsid w:val="009D059B"/>
    <w:rsid w:val="009D09D0"/>
    <w:rsid w:val="009D0A0F"/>
    <w:rsid w:val="009D1BCD"/>
    <w:rsid w:val="009D30C5"/>
    <w:rsid w:val="009D3176"/>
    <w:rsid w:val="009D3405"/>
    <w:rsid w:val="009D3B4C"/>
    <w:rsid w:val="009D3D5B"/>
    <w:rsid w:val="009D4EFE"/>
    <w:rsid w:val="009D5236"/>
    <w:rsid w:val="009D61F2"/>
    <w:rsid w:val="009D6655"/>
    <w:rsid w:val="009D68DF"/>
    <w:rsid w:val="009D7D5C"/>
    <w:rsid w:val="009D7F31"/>
    <w:rsid w:val="009E05FD"/>
    <w:rsid w:val="009E06CB"/>
    <w:rsid w:val="009E0D1C"/>
    <w:rsid w:val="009E0DC3"/>
    <w:rsid w:val="009E1058"/>
    <w:rsid w:val="009E12E4"/>
    <w:rsid w:val="009E1850"/>
    <w:rsid w:val="009E1AED"/>
    <w:rsid w:val="009E40ED"/>
    <w:rsid w:val="009E5665"/>
    <w:rsid w:val="009E573B"/>
    <w:rsid w:val="009E5CA9"/>
    <w:rsid w:val="009F004D"/>
    <w:rsid w:val="009F033D"/>
    <w:rsid w:val="009F215E"/>
    <w:rsid w:val="009F2334"/>
    <w:rsid w:val="009F323D"/>
    <w:rsid w:val="009F4E76"/>
    <w:rsid w:val="009F54D0"/>
    <w:rsid w:val="009F582C"/>
    <w:rsid w:val="009F5AC0"/>
    <w:rsid w:val="009F5D71"/>
    <w:rsid w:val="009F6C2B"/>
    <w:rsid w:val="009F702A"/>
    <w:rsid w:val="009F77A3"/>
    <w:rsid w:val="00A003D7"/>
    <w:rsid w:val="00A00541"/>
    <w:rsid w:val="00A0078B"/>
    <w:rsid w:val="00A00967"/>
    <w:rsid w:val="00A01538"/>
    <w:rsid w:val="00A01B0C"/>
    <w:rsid w:val="00A01CE9"/>
    <w:rsid w:val="00A02B99"/>
    <w:rsid w:val="00A04160"/>
    <w:rsid w:val="00A04B3F"/>
    <w:rsid w:val="00A04EF0"/>
    <w:rsid w:val="00A055C4"/>
    <w:rsid w:val="00A05A6F"/>
    <w:rsid w:val="00A05E61"/>
    <w:rsid w:val="00A05F2A"/>
    <w:rsid w:val="00A06829"/>
    <w:rsid w:val="00A069FC"/>
    <w:rsid w:val="00A10A27"/>
    <w:rsid w:val="00A10A67"/>
    <w:rsid w:val="00A10B9A"/>
    <w:rsid w:val="00A10D5D"/>
    <w:rsid w:val="00A126B4"/>
    <w:rsid w:val="00A129B6"/>
    <w:rsid w:val="00A13412"/>
    <w:rsid w:val="00A134C7"/>
    <w:rsid w:val="00A1373C"/>
    <w:rsid w:val="00A149A7"/>
    <w:rsid w:val="00A14AF0"/>
    <w:rsid w:val="00A14C1C"/>
    <w:rsid w:val="00A1784D"/>
    <w:rsid w:val="00A17A92"/>
    <w:rsid w:val="00A210A0"/>
    <w:rsid w:val="00A21445"/>
    <w:rsid w:val="00A238FA"/>
    <w:rsid w:val="00A23C64"/>
    <w:rsid w:val="00A23E4A"/>
    <w:rsid w:val="00A23F92"/>
    <w:rsid w:val="00A2426D"/>
    <w:rsid w:val="00A2446F"/>
    <w:rsid w:val="00A24E9D"/>
    <w:rsid w:val="00A25059"/>
    <w:rsid w:val="00A253A7"/>
    <w:rsid w:val="00A254C7"/>
    <w:rsid w:val="00A25CE2"/>
    <w:rsid w:val="00A2667F"/>
    <w:rsid w:val="00A271A0"/>
    <w:rsid w:val="00A27AEF"/>
    <w:rsid w:val="00A300E3"/>
    <w:rsid w:val="00A30A31"/>
    <w:rsid w:val="00A31DF6"/>
    <w:rsid w:val="00A32199"/>
    <w:rsid w:val="00A32827"/>
    <w:rsid w:val="00A32DAD"/>
    <w:rsid w:val="00A33201"/>
    <w:rsid w:val="00A339F7"/>
    <w:rsid w:val="00A3521A"/>
    <w:rsid w:val="00A35688"/>
    <w:rsid w:val="00A35B1E"/>
    <w:rsid w:val="00A362B2"/>
    <w:rsid w:val="00A37481"/>
    <w:rsid w:val="00A37ABC"/>
    <w:rsid w:val="00A40730"/>
    <w:rsid w:val="00A41BD8"/>
    <w:rsid w:val="00A41BE4"/>
    <w:rsid w:val="00A41E48"/>
    <w:rsid w:val="00A42535"/>
    <w:rsid w:val="00A43BA5"/>
    <w:rsid w:val="00A45060"/>
    <w:rsid w:val="00A4581A"/>
    <w:rsid w:val="00A46D15"/>
    <w:rsid w:val="00A47C0D"/>
    <w:rsid w:val="00A47FF0"/>
    <w:rsid w:val="00A5125D"/>
    <w:rsid w:val="00A51993"/>
    <w:rsid w:val="00A5202E"/>
    <w:rsid w:val="00A527D8"/>
    <w:rsid w:val="00A532A3"/>
    <w:rsid w:val="00A53EBA"/>
    <w:rsid w:val="00A545BB"/>
    <w:rsid w:val="00A54D57"/>
    <w:rsid w:val="00A562FB"/>
    <w:rsid w:val="00A56875"/>
    <w:rsid w:val="00A57447"/>
    <w:rsid w:val="00A57E4F"/>
    <w:rsid w:val="00A602C3"/>
    <w:rsid w:val="00A60973"/>
    <w:rsid w:val="00A60D69"/>
    <w:rsid w:val="00A60E5F"/>
    <w:rsid w:val="00A61573"/>
    <w:rsid w:val="00A62057"/>
    <w:rsid w:val="00A62E32"/>
    <w:rsid w:val="00A638B4"/>
    <w:rsid w:val="00A65B45"/>
    <w:rsid w:val="00A65DE9"/>
    <w:rsid w:val="00A65EBB"/>
    <w:rsid w:val="00A6658E"/>
    <w:rsid w:val="00A676F9"/>
    <w:rsid w:val="00A67B9E"/>
    <w:rsid w:val="00A71530"/>
    <w:rsid w:val="00A7164C"/>
    <w:rsid w:val="00A71BA9"/>
    <w:rsid w:val="00A71E03"/>
    <w:rsid w:val="00A71E2C"/>
    <w:rsid w:val="00A7249C"/>
    <w:rsid w:val="00A72ADB"/>
    <w:rsid w:val="00A73018"/>
    <w:rsid w:val="00A7327B"/>
    <w:rsid w:val="00A73B84"/>
    <w:rsid w:val="00A73BBF"/>
    <w:rsid w:val="00A758F2"/>
    <w:rsid w:val="00A76569"/>
    <w:rsid w:val="00A76806"/>
    <w:rsid w:val="00A768DC"/>
    <w:rsid w:val="00A76D16"/>
    <w:rsid w:val="00A76F35"/>
    <w:rsid w:val="00A771EF"/>
    <w:rsid w:val="00A805A9"/>
    <w:rsid w:val="00A809DB"/>
    <w:rsid w:val="00A80A9D"/>
    <w:rsid w:val="00A80B7B"/>
    <w:rsid w:val="00A80DD1"/>
    <w:rsid w:val="00A81635"/>
    <w:rsid w:val="00A81E3C"/>
    <w:rsid w:val="00A820F9"/>
    <w:rsid w:val="00A82260"/>
    <w:rsid w:val="00A82B01"/>
    <w:rsid w:val="00A850F7"/>
    <w:rsid w:val="00A85940"/>
    <w:rsid w:val="00A85E4E"/>
    <w:rsid w:val="00A861CB"/>
    <w:rsid w:val="00A86479"/>
    <w:rsid w:val="00A866FD"/>
    <w:rsid w:val="00A87352"/>
    <w:rsid w:val="00A87AFF"/>
    <w:rsid w:val="00A87EA6"/>
    <w:rsid w:val="00A91260"/>
    <w:rsid w:val="00A91333"/>
    <w:rsid w:val="00A91D7E"/>
    <w:rsid w:val="00A91E7C"/>
    <w:rsid w:val="00A91FC7"/>
    <w:rsid w:val="00A9293E"/>
    <w:rsid w:val="00A92F55"/>
    <w:rsid w:val="00A9342D"/>
    <w:rsid w:val="00A9387B"/>
    <w:rsid w:val="00A9533C"/>
    <w:rsid w:val="00A96153"/>
    <w:rsid w:val="00A963F3"/>
    <w:rsid w:val="00A96998"/>
    <w:rsid w:val="00A96FA6"/>
    <w:rsid w:val="00A97629"/>
    <w:rsid w:val="00AA024E"/>
    <w:rsid w:val="00AA0E8D"/>
    <w:rsid w:val="00AA2A0A"/>
    <w:rsid w:val="00AA39DE"/>
    <w:rsid w:val="00AA4585"/>
    <w:rsid w:val="00AA53E3"/>
    <w:rsid w:val="00AA589C"/>
    <w:rsid w:val="00AA58F2"/>
    <w:rsid w:val="00AA7323"/>
    <w:rsid w:val="00AA79ED"/>
    <w:rsid w:val="00AB0AF0"/>
    <w:rsid w:val="00AB0EDA"/>
    <w:rsid w:val="00AB153D"/>
    <w:rsid w:val="00AB1FE3"/>
    <w:rsid w:val="00AB395C"/>
    <w:rsid w:val="00AB3D5A"/>
    <w:rsid w:val="00AB48D2"/>
    <w:rsid w:val="00AB55A3"/>
    <w:rsid w:val="00AB56C2"/>
    <w:rsid w:val="00AB574A"/>
    <w:rsid w:val="00AB5EB8"/>
    <w:rsid w:val="00AC1D05"/>
    <w:rsid w:val="00AC259A"/>
    <w:rsid w:val="00AC2635"/>
    <w:rsid w:val="00AC2D28"/>
    <w:rsid w:val="00AC30C9"/>
    <w:rsid w:val="00AC4259"/>
    <w:rsid w:val="00AC48C7"/>
    <w:rsid w:val="00AC49AC"/>
    <w:rsid w:val="00AC4E56"/>
    <w:rsid w:val="00AC7255"/>
    <w:rsid w:val="00AD053B"/>
    <w:rsid w:val="00AD0C4F"/>
    <w:rsid w:val="00AD122A"/>
    <w:rsid w:val="00AD1F67"/>
    <w:rsid w:val="00AD2110"/>
    <w:rsid w:val="00AD2986"/>
    <w:rsid w:val="00AD368A"/>
    <w:rsid w:val="00AD4DAD"/>
    <w:rsid w:val="00AD567B"/>
    <w:rsid w:val="00AD5C9B"/>
    <w:rsid w:val="00AD5F70"/>
    <w:rsid w:val="00AD6217"/>
    <w:rsid w:val="00AD6544"/>
    <w:rsid w:val="00AE0304"/>
    <w:rsid w:val="00AE0704"/>
    <w:rsid w:val="00AE1276"/>
    <w:rsid w:val="00AE13F6"/>
    <w:rsid w:val="00AE1C52"/>
    <w:rsid w:val="00AE2096"/>
    <w:rsid w:val="00AE2CA5"/>
    <w:rsid w:val="00AE3610"/>
    <w:rsid w:val="00AE3BF9"/>
    <w:rsid w:val="00AE453C"/>
    <w:rsid w:val="00AE5219"/>
    <w:rsid w:val="00AE5A2E"/>
    <w:rsid w:val="00AE5A76"/>
    <w:rsid w:val="00AE6594"/>
    <w:rsid w:val="00AF00AB"/>
    <w:rsid w:val="00AF012E"/>
    <w:rsid w:val="00AF11D9"/>
    <w:rsid w:val="00AF22EC"/>
    <w:rsid w:val="00AF27F1"/>
    <w:rsid w:val="00AF3EC1"/>
    <w:rsid w:val="00AF4A03"/>
    <w:rsid w:val="00AF4DD1"/>
    <w:rsid w:val="00AF63F9"/>
    <w:rsid w:val="00AF7653"/>
    <w:rsid w:val="00AF7705"/>
    <w:rsid w:val="00B00292"/>
    <w:rsid w:val="00B0100E"/>
    <w:rsid w:val="00B03F92"/>
    <w:rsid w:val="00B040ED"/>
    <w:rsid w:val="00B0505E"/>
    <w:rsid w:val="00B05E3A"/>
    <w:rsid w:val="00B06615"/>
    <w:rsid w:val="00B06651"/>
    <w:rsid w:val="00B06797"/>
    <w:rsid w:val="00B06AE2"/>
    <w:rsid w:val="00B06F86"/>
    <w:rsid w:val="00B1029A"/>
    <w:rsid w:val="00B1262D"/>
    <w:rsid w:val="00B129F5"/>
    <w:rsid w:val="00B12DD5"/>
    <w:rsid w:val="00B131AB"/>
    <w:rsid w:val="00B146E4"/>
    <w:rsid w:val="00B14766"/>
    <w:rsid w:val="00B156A4"/>
    <w:rsid w:val="00B16C2E"/>
    <w:rsid w:val="00B16DD1"/>
    <w:rsid w:val="00B174CB"/>
    <w:rsid w:val="00B175F8"/>
    <w:rsid w:val="00B17C4C"/>
    <w:rsid w:val="00B2025B"/>
    <w:rsid w:val="00B20901"/>
    <w:rsid w:val="00B22715"/>
    <w:rsid w:val="00B2427A"/>
    <w:rsid w:val="00B250E1"/>
    <w:rsid w:val="00B2594A"/>
    <w:rsid w:val="00B33676"/>
    <w:rsid w:val="00B34294"/>
    <w:rsid w:val="00B3482B"/>
    <w:rsid w:val="00B348A1"/>
    <w:rsid w:val="00B34CB2"/>
    <w:rsid w:val="00B34D39"/>
    <w:rsid w:val="00B35E1F"/>
    <w:rsid w:val="00B368CF"/>
    <w:rsid w:val="00B36918"/>
    <w:rsid w:val="00B36C79"/>
    <w:rsid w:val="00B37873"/>
    <w:rsid w:val="00B37FFE"/>
    <w:rsid w:val="00B419EB"/>
    <w:rsid w:val="00B42357"/>
    <w:rsid w:val="00B4482E"/>
    <w:rsid w:val="00B47458"/>
    <w:rsid w:val="00B47F9F"/>
    <w:rsid w:val="00B51B39"/>
    <w:rsid w:val="00B5221D"/>
    <w:rsid w:val="00B5323E"/>
    <w:rsid w:val="00B53B1F"/>
    <w:rsid w:val="00B54159"/>
    <w:rsid w:val="00B5432F"/>
    <w:rsid w:val="00B5597F"/>
    <w:rsid w:val="00B5661E"/>
    <w:rsid w:val="00B57131"/>
    <w:rsid w:val="00B57353"/>
    <w:rsid w:val="00B60912"/>
    <w:rsid w:val="00B60FB7"/>
    <w:rsid w:val="00B614A9"/>
    <w:rsid w:val="00B61CA6"/>
    <w:rsid w:val="00B625FB"/>
    <w:rsid w:val="00B62702"/>
    <w:rsid w:val="00B62851"/>
    <w:rsid w:val="00B62DCA"/>
    <w:rsid w:val="00B638BE"/>
    <w:rsid w:val="00B63C65"/>
    <w:rsid w:val="00B64147"/>
    <w:rsid w:val="00B6464B"/>
    <w:rsid w:val="00B64ABA"/>
    <w:rsid w:val="00B65167"/>
    <w:rsid w:val="00B65AF5"/>
    <w:rsid w:val="00B65C83"/>
    <w:rsid w:val="00B660DC"/>
    <w:rsid w:val="00B6671D"/>
    <w:rsid w:val="00B66CD2"/>
    <w:rsid w:val="00B66D90"/>
    <w:rsid w:val="00B70769"/>
    <w:rsid w:val="00B710A7"/>
    <w:rsid w:val="00B719B5"/>
    <w:rsid w:val="00B71C9E"/>
    <w:rsid w:val="00B720A8"/>
    <w:rsid w:val="00B72B45"/>
    <w:rsid w:val="00B73FEB"/>
    <w:rsid w:val="00B74591"/>
    <w:rsid w:val="00B74BE7"/>
    <w:rsid w:val="00B75C76"/>
    <w:rsid w:val="00B75E4B"/>
    <w:rsid w:val="00B760FB"/>
    <w:rsid w:val="00B767D9"/>
    <w:rsid w:val="00B7741B"/>
    <w:rsid w:val="00B77584"/>
    <w:rsid w:val="00B8029E"/>
    <w:rsid w:val="00B80A02"/>
    <w:rsid w:val="00B80F75"/>
    <w:rsid w:val="00B81229"/>
    <w:rsid w:val="00B824F4"/>
    <w:rsid w:val="00B83705"/>
    <w:rsid w:val="00B83EB9"/>
    <w:rsid w:val="00B83FC2"/>
    <w:rsid w:val="00B840B8"/>
    <w:rsid w:val="00B856CF"/>
    <w:rsid w:val="00B8723D"/>
    <w:rsid w:val="00B878F3"/>
    <w:rsid w:val="00B87942"/>
    <w:rsid w:val="00B90CAD"/>
    <w:rsid w:val="00B91713"/>
    <w:rsid w:val="00B94379"/>
    <w:rsid w:val="00B9693B"/>
    <w:rsid w:val="00BA0E79"/>
    <w:rsid w:val="00BA0EF9"/>
    <w:rsid w:val="00BA1046"/>
    <w:rsid w:val="00BA177D"/>
    <w:rsid w:val="00BA195C"/>
    <w:rsid w:val="00BA1BB6"/>
    <w:rsid w:val="00BA1CF3"/>
    <w:rsid w:val="00BA21BC"/>
    <w:rsid w:val="00BA2B00"/>
    <w:rsid w:val="00BA31B4"/>
    <w:rsid w:val="00BA565C"/>
    <w:rsid w:val="00BA6100"/>
    <w:rsid w:val="00BA6432"/>
    <w:rsid w:val="00BA7291"/>
    <w:rsid w:val="00BA79F5"/>
    <w:rsid w:val="00BB0EF7"/>
    <w:rsid w:val="00BB1348"/>
    <w:rsid w:val="00BB142D"/>
    <w:rsid w:val="00BB16D3"/>
    <w:rsid w:val="00BB1FC8"/>
    <w:rsid w:val="00BB2E7A"/>
    <w:rsid w:val="00BB2F9F"/>
    <w:rsid w:val="00BB4431"/>
    <w:rsid w:val="00BB4CB1"/>
    <w:rsid w:val="00BB550C"/>
    <w:rsid w:val="00BB593C"/>
    <w:rsid w:val="00BB67DE"/>
    <w:rsid w:val="00BB6F49"/>
    <w:rsid w:val="00BB74B1"/>
    <w:rsid w:val="00BB7C3A"/>
    <w:rsid w:val="00BB7C41"/>
    <w:rsid w:val="00BC029E"/>
    <w:rsid w:val="00BC03B6"/>
    <w:rsid w:val="00BC1135"/>
    <w:rsid w:val="00BC126A"/>
    <w:rsid w:val="00BC1669"/>
    <w:rsid w:val="00BC1ADD"/>
    <w:rsid w:val="00BC1E22"/>
    <w:rsid w:val="00BC1EEA"/>
    <w:rsid w:val="00BC316E"/>
    <w:rsid w:val="00BC4960"/>
    <w:rsid w:val="00BC5218"/>
    <w:rsid w:val="00BC5962"/>
    <w:rsid w:val="00BC5CB2"/>
    <w:rsid w:val="00BC63F1"/>
    <w:rsid w:val="00BC7A6F"/>
    <w:rsid w:val="00BD0B90"/>
    <w:rsid w:val="00BD0CA8"/>
    <w:rsid w:val="00BD10CA"/>
    <w:rsid w:val="00BD13B6"/>
    <w:rsid w:val="00BD1C47"/>
    <w:rsid w:val="00BD1FC4"/>
    <w:rsid w:val="00BD2322"/>
    <w:rsid w:val="00BD2AAD"/>
    <w:rsid w:val="00BD2B67"/>
    <w:rsid w:val="00BD2F69"/>
    <w:rsid w:val="00BD3750"/>
    <w:rsid w:val="00BD3DD5"/>
    <w:rsid w:val="00BD42F0"/>
    <w:rsid w:val="00BD4E06"/>
    <w:rsid w:val="00BD5274"/>
    <w:rsid w:val="00BD6AAA"/>
    <w:rsid w:val="00BD6DCC"/>
    <w:rsid w:val="00BD7331"/>
    <w:rsid w:val="00BE028A"/>
    <w:rsid w:val="00BE049C"/>
    <w:rsid w:val="00BE08B4"/>
    <w:rsid w:val="00BE16BB"/>
    <w:rsid w:val="00BE1B36"/>
    <w:rsid w:val="00BE3580"/>
    <w:rsid w:val="00BE35D4"/>
    <w:rsid w:val="00BE3600"/>
    <w:rsid w:val="00BE372D"/>
    <w:rsid w:val="00BE3C33"/>
    <w:rsid w:val="00BE6304"/>
    <w:rsid w:val="00BE6A19"/>
    <w:rsid w:val="00BE7492"/>
    <w:rsid w:val="00BF1530"/>
    <w:rsid w:val="00BF1CD0"/>
    <w:rsid w:val="00BF1EE6"/>
    <w:rsid w:val="00BF23F0"/>
    <w:rsid w:val="00BF25C0"/>
    <w:rsid w:val="00BF33DD"/>
    <w:rsid w:val="00BF4CF9"/>
    <w:rsid w:val="00BF4D55"/>
    <w:rsid w:val="00BF6243"/>
    <w:rsid w:val="00BF68FA"/>
    <w:rsid w:val="00C005E6"/>
    <w:rsid w:val="00C01F76"/>
    <w:rsid w:val="00C02910"/>
    <w:rsid w:val="00C037B5"/>
    <w:rsid w:val="00C03DC3"/>
    <w:rsid w:val="00C04079"/>
    <w:rsid w:val="00C04477"/>
    <w:rsid w:val="00C04815"/>
    <w:rsid w:val="00C051EB"/>
    <w:rsid w:val="00C058D9"/>
    <w:rsid w:val="00C0643C"/>
    <w:rsid w:val="00C07621"/>
    <w:rsid w:val="00C07709"/>
    <w:rsid w:val="00C107FE"/>
    <w:rsid w:val="00C112B8"/>
    <w:rsid w:val="00C11FE0"/>
    <w:rsid w:val="00C12BB7"/>
    <w:rsid w:val="00C140BF"/>
    <w:rsid w:val="00C1514E"/>
    <w:rsid w:val="00C155A2"/>
    <w:rsid w:val="00C162B4"/>
    <w:rsid w:val="00C16868"/>
    <w:rsid w:val="00C16AD6"/>
    <w:rsid w:val="00C175D0"/>
    <w:rsid w:val="00C20265"/>
    <w:rsid w:val="00C2080A"/>
    <w:rsid w:val="00C21489"/>
    <w:rsid w:val="00C21C1E"/>
    <w:rsid w:val="00C24A97"/>
    <w:rsid w:val="00C24F59"/>
    <w:rsid w:val="00C25753"/>
    <w:rsid w:val="00C27A1B"/>
    <w:rsid w:val="00C3177F"/>
    <w:rsid w:val="00C31CF6"/>
    <w:rsid w:val="00C31FDE"/>
    <w:rsid w:val="00C323F6"/>
    <w:rsid w:val="00C3290F"/>
    <w:rsid w:val="00C33056"/>
    <w:rsid w:val="00C33322"/>
    <w:rsid w:val="00C34193"/>
    <w:rsid w:val="00C34459"/>
    <w:rsid w:val="00C3484D"/>
    <w:rsid w:val="00C34C2C"/>
    <w:rsid w:val="00C3547D"/>
    <w:rsid w:val="00C365F7"/>
    <w:rsid w:val="00C36BD8"/>
    <w:rsid w:val="00C3707D"/>
    <w:rsid w:val="00C4006F"/>
    <w:rsid w:val="00C40A2E"/>
    <w:rsid w:val="00C40E04"/>
    <w:rsid w:val="00C413E7"/>
    <w:rsid w:val="00C42A9F"/>
    <w:rsid w:val="00C43656"/>
    <w:rsid w:val="00C43FC8"/>
    <w:rsid w:val="00C4512C"/>
    <w:rsid w:val="00C455E5"/>
    <w:rsid w:val="00C46220"/>
    <w:rsid w:val="00C466BB"/>
    <w:rsid w:val="00C50422"/>
    <w:rsid w:val="00C50D7E"/>
    <w:rsid w:val="00C51443"/>
    <w:rsid w:val="00C5165E"/>
    <w:rsid w:val="00C51C0F"/>
    <w:rsid w:val="00C52C57"/>
    <w:rsid w:val="00C5351C"/>
    <w:rsid w:val="00C547B7"/>
    <w:rsid w:val="00C54875"/>
    <w:rsid w:val="00C552B1"/>
    <w:rsid w:val="00C563B3"/>
    <w:rsid w:val="00C56429"/>
    <w:rsid w:val="00C607DE"/>
    <w:rsid w:val="00C60A4F"/>
    <w:rsid w:val="00C61153"/>
    <w:rsid w:val="00C6232C"/>
    <w:rsid w:val="00C63E9D"/>
    <w:rsid w:val="00C6422D"/>
    <w:rsid w:val="00C64426"/>
    <w:rsid w:val="00C64A6C"/>
    <w:rsid w:val="00C64AF9"/>
    <w:rsid w:val="00C64D98"/>
    <w:rsid w:val="00C6520E"/>
    <w:rsid w:val="00C656B2"/>
    <w:rsid w:val="00C660C8"/>
    <w:rsid w:val="00C6747B"/>
    <w:rsid w:val="00C70857"/>
    <w:rsid w:val="00C71732"/>
    <w:rsid w:val="00C73837"/>
    <w:rsid w:val="00C73F85"/>
    <w:rsid w:val="00C7565F"/>
    <w:rsid w:val="00C75C7F"/>
    <w:rsid w:val="00C762E6"/>
    <w:rsid w:val="00C765A2"/>
    <w:rsid w:val="00C76792"/>
    <w:rsid w:val="00C770D0"/>
    <w:rsid w:val="00C777E0"/>
    <w:rsid w:val="00C805E5"/>
    <w:rsid w:val="00C80EDD"/>
    <w:rsid w:val="00C8123B"/>
    <w:rsid w:val="00C82067"/>
    <w:rsid w:val="00C82366"/>
    <w:rsid w:val="00C8241A"/>
    <w:rsid w:val="00C826DB"/>
    <w:rsid w:val="00C83659"/>
    <w:rsid w:val="00C83DFF"/>
    <w:rsid w:val="00C87462"/>
    <w:rsid w:val="00C8780C"/>
    <w:rsid w:val="00C900EE"/>
    <w:rsid w:val="00C9095B"/>
    <w:rsid w:val="00C91864"/>
    <w:rsid w:val="00C91A76"/>
    <w:rsid w:val="00C91DB1"/>
    <w:rsid w:val="00C923AC"/>
    <w:rsid w:val="00C92509"/>
    <w:rsid w:val="00C925FE"/>
    <w:rsid w:val="00C9314E"/>
    <w:rsid w:val="00C93259"/>
    <w:rsid w:val="00C93ACE"/>
    <w:rsid w:val="00C94491"/>
    <w:rsid w:val="00C94553"/>
    <w:rsid w:val="00C94D3F"/>
    <w:rsid w:val="00C95F59"/>
    <w:rsid w:val="00C9663C"/>
    <w:rsid w:val="00C969A6"/>
    <w:rsid w:val="00CA0137"/>
    <w:rsid w:val="00CA05C8"/>
    <w:rsid w:val="00CA12AD"/>
    <w:rsid w:val="00CA14A2"/>
    <w:rsid w:val="00CA2554"/>
    <w:rsid w:val="00CA39CE"/>
    <w:rsid w:val="00CA4E8B"/>
    <w:rsid w:val="00CA5490"/>
    <w:rsid w:val="00CA6647"/>
    <w:rsid w:val="00CA68A8"/>
    <w:rsid w:val="00CA78BB"/>
    <w:rsid w:val="00CA7906"/>
    <w:rsid w:val="00CB06F0"/>
    <w:rsid w:val="00CB0AA4"/>
    <w:rsid w:val="00CB112D"/>
    <w:rsid w:val="00CB1927"/>
    <w:rsid w:val="00CB23D7"/>
    <w:rsid w:val="00CB39BE"/>
    <w:rsid w:val="00CB3FCE"/>
    <w:rsid w:val="00CB678B"/>
    <w:rsid w:val="00CB7BE0"/>
    <w:rsid w:val="00CC0147"/>
    <w:rsid w:val="00CC0B2D"/>
    <w:rsid w:val="00CC0BB0"/>
    <w:rsid w:val="00CC0D45"/>
    <w:rsid w:val="00CC0FBE"/>
    <w:rsid w:val="00CC11AB"/>
    <w:rsid w:val="00CC1DF6"/>
    <w:rsid w:val="00CC27AF"/>
    <w:rsid w:val="00CC2B59"/>
    <w:rsid w:val="00CC2FB1"/>
    <w:rsid w:val="00CC490E"/>
    <w:rsid w:val="00CC501E"/>
    <w:rsid w:val="00CC52D1"/>
    <w:rsid w:val="00CC54EB"/>
    <w:rsid w:val="00CC5E49"/>
    <w:rsid w:val="00CC6023"/>
    <w:rsid w:val="00CC618C"/>
    <w:rsid w:val="00CC65A4"/>
    <w:rsid w:val="00CC70D9"/>
    <w:rsid w:val="00CC7C40"/>
    <w:rsid w:val="00CD000E"/>
    <w:rsid w:val="00CD09E5"/>
    <w:rsid w:val="00CD0E7B"/>
    <w:rsid w:val="00CD236E"/>
    <w:rsid w:val="00CD239D"/>
    <w:rsid w:val="00CD31D6"/>
    <w:rsid w:val="00CD321A"/>
    <w:rsid w:val="00CD3F12"/>
    <w:rsid w:val="00CD5430"/>
    <w:rsid w:val="00CD5446"/>
    <w:rsid w:val="00CD548D"/>
    <w:rsid w:val="00CD68D0"/>
    <w:rsid w:val="00CD7968"/>
    <w:rsid w:val="00CD7EB1"/>
    <w:rsid w:val="00CE1340"/>
    <w:rsid w:val="00CE1A8B"/>
    <w:rsid w:val="00CE2124"/>
    <w:rsid w:val="00CE2334"/>
    <w:rsid w:val="00CE2724"/>
    <w:rsid w:val="00CE2A0E"/>
    <w:rsid w:val="00CE328F"/>
    <w:rsid w:val="00CE32EB"/>
    <w:rsid w:val="00CE43BD"/>
    <w:rsid w:val="00CE4B0A"/>
    <w:rsid w:val="00CE51D3"/>
    <w:rsid w:val="00CE5566"/>
    <w:rsid w:val="00CE6623"/>
    <w:rsid w:val="00CE6CA6"/>
    <w:rsid w:val="00CE71A9"/>
    <w:rsid w:val="00CE761D"/>
    <w:rsid w:val="00CE7DCD"/>
    <w:rsid w:val="00CF0343"/>
    <w:rsid w:val="00CF105C"/>
    <w:rsid w:val="00CF1883"/>
    <w:rsid w:val="00CF2513"/>
    <w:rsid w:val="00CF40D5"/>
    <w:rsid w:val="00CF4459"/>
    <w:rsid w:val="00CF49DA"/>
    <w:rsid w:val="00CF5561"/>
    <w:rsid w:val="00CF5C20"/>
    <w:rsid w:val="00CF5DA4"/>
    <w:rsid w:val="00CF6D2F"/>
    <w:rsid w:val="00CF77FC"/>
    <w:rsid w:val="00D00604"/>
    <w:rsid w:val="00D006BB"/>
    <w:rsid w:val="00D007E8"/>
    <w:rsid w:val="00D01473"/>
    <w:rsid w:val="00D01712"/>
    <w:rsid w:val="00D01BAC"/>
    <w:rsid w:val="00D0321F"/>
    <w:rsid w:val="00D039F8"/>
    <w:rsid w:val="00D03D8B"/>
    <w:rsid w:val="00D066B7"/>
    <w:rsid w:val="00D06B02"/>
    <w:rsid w:val="00D07FD9"/>
    <w:rsid w:val="00D112A4"/>
    <w:rsid w:val="00D11E35"/>
    <w:rsid w:val="00D125B0"/>
    <w:rsid w:val="00D12766"/>
    <w:rsid w:val="00D12B57"/>
    <w:rsid w:val="00D13CCC"/>
    <w:rsid w:val="00D15798"/>
    <w:rsid w:val="00D15DAF"/>
    <w:rsid w:val="00D15DD1"/>
    <w:rsid w:val="00D174A3"/>
    <w:rsid w:val="00D17A00"/>
    <w:rsid w:val="00D20B17"/>
    <w:rsid w:val="00D21B6E"/>
    <w:rsid w:val="00D2286C"/>
    <w:rsid w:val="00D2306E"/>
    <w:rsid w:val="00D2399B"/>
    <w:rsid w:val="00D23F54"/>
    <w:rsid w:val="00D2626D"/>
    <w:rsid w:val="00D307FF"/>
    <w:rsid w:val="00D3199C"/>
    <w:rsid w:val="00D31C58"/>
    <w:rsid w:val="00D32EE7"/>
    <w:rsid w:val="00D33A5A"/>
    <w:rsid w:val="00D35A38"/>
    <w:rsid w:val="00D35F02"/>
    <w:rsid w:val="00D35FF3"/>
    <w:rsid w:val="00D36AA6"/>
    <w:rsid w:val="00D37058"/>
    <w:rsid w:val="00D377B2"/>
    <w:rsid w:val="00D379B9"/>
    <w:rsid w:val="00D37C2D"/>
    <w:rsid w:val="00D40067"/>
    <w:rsid w:val="00D41176"/>
    <w:rsid w:val="00D424FF"/>
    <w:rsid w:val="00D42CE4"/>
    <w:rsid w:val="00D4472E"/>
    <w:rsid w:val="00D45EC6"/>
    <w:rsid w:val="00D45F33"/>
    <w:rsid w:val="00D45FC0"/>
    <w:rsid w:val="00D46335"/>
    <w:rsid w:val="00D471C0"/>
    <w:rsid w:val="00D47207"/>
    <w:rsid w:val="00D4726D"/>
    <w:rsid w:val="00D47936"/>
    <w:rsid w:val="00D47B93"/>
    <w:rsid w:val="00D50242"/>
    <w:rsid w:val="00D5270E"/>
    <w:rsid w:val="00D52FA3"/>
    <w:rsid w:val="00D530C3"/>
    <w:rsid w:val="00D53139"/>
    <w:rsid w:val="00D538E9"/>
    <w:rsid w:val="00D541E6"/>
    <w:rsid w:val="00D551F4"/>
    <w:rsid w:val="00D55359"/>
    <w:rsid w:val="00D56D6D"/>
    <w:rsid w:val="00D6299A"/>
    <w:rsid w:val="00D62FA4"/>
    <w:rsid w:val="00D63CCA"/>
    <w:rsid w:val="00D642BB"/>
    <w:rsid w:val="00D64C9F"/>
    <w:rsid w:val="00D66A81"/>
    <w:rsid w:val="00D67677"/>
    <w:rsid w:val="00D67964"/>
    <w:rsid w:val="00D7017F"/>
    <w:rsid w:val="00D7115C"/>
    <w:rsid w:val="00D7292F"/>
    <w:rsid w:val="00D72CAD"/>
    <w:rsid w:val="00D72F85"/>
    <w:rsid w:val="00D73CCB"/>
    <w:rsid w:val="00D746E3"/>
    <w:rsid w:val="00D75066"/>
    <w:rsid w:val="00D75177"/>
    <w:rsid w:val="00D7517E"/>
    <w:rsid w:val="00D77EA5"/>
    <w:rsid w:val="00D80F51"/>
    <w:rsid w:val="00D819B1"/>
    <w:rsid w:val="00D8244F"/>
    <w:rsid w:val="00D82CAB"/>
    <w:rsid w:val="00D83045"/>
    <w:rsid w:val="00D83BC6"/>
    <w:rsid w:val="00D8431C"/>
    <w:rsid w:val="00D84F70"/>
    <w:rsid w:val="00D85382"/>
    <w:rsid w:val="00D858E3"/>
    <w:rsid w:val="00D863A0"/>
    <w:rsid w:val="00D868BC"/>
    <w:rsid w:val="00D86BDB"/>
    <w:rsid w:val="00D87394"/>
    <w:rsid w:val="00D8779D"/>
    <w:rsid w:val="00D9057A"/>
    <w:rsid w:val="00D90A8F"/>
    <w:rsid w:val="00D90DA0"/>
    <w:rsid w:val="00D90F1D"/>
    <w:rsid w:val="00D91F45"/>
    <w:rsid w:val="00D9227D"/>
    <w:rsid w:val="00D92D8C"/>
    <w:rsid w:val="00D92E41"/>
    <w:rsid w:val="00D94021"/>
    <w:rsid w:val="00D94389"/>
    <w:rsid w:val="00D94ABE"/>
    <w:rsid w:val="00D96277"/>
    <w:rsid w:val="00D9681E"/>
    <w:rsid w:val="00D9684D"/>
    <w:rsid w:val="00D96D62"/>
    <w:rsid w:val="00D972B9"/>
    <w:rsid w:val="00D97576"/>
    <w:rsid w:val="00DA0D31"/>
    <w:rsid w:val="00DA2246"/>
    <w:rsid w:val="00DA2A60"/>
    <w:rsid w:val="00DA33A6"/>
    <w:rsid w:val="00DA3A55"/>
    <w:rsid w:val="00DA4150"/>
    <w:rsid w:val="00DA46E6"/>
    <w:rsid w:val="00DA5B47"/>
    <w:rsid w:val="00DA675D"/>
    <w:rsid w:val="00DA681A"/>
    <w:rsid w:val="00DA68C2"/>
    <w:rsid w:val="00DB005D"/>
    <w:rsid w:val="00DB01FF"/>
    <w:rsid w:val="00DB0F17"/>
    <w:rsid w:val="00DB0F51"/>
    <w:rsid w:val="00DB2094"/>
    <w:rsid w:val="00DB2359"/>
    <w:rsid w:val="00DB239B"/>
    <w:rsid w:val="00DB36E7"/>
    <w:rsid w:val="00DB38DD"/>
    <w:rsid w:val="00DB4F81"/>
    <w:rsid w:val="00DB53A6"/>
    <w:rsid w:val="00DB54EB"/>
    <w:rsid w:val="00DB7430"/>
    <w:rsid w:val="00DB754D"/>
    <w:rsid w:val="00DB78BE"/>
    <w:rsid w:val="00DB7ED8"/>
    <w:rsid w:val="00DC07C4"/>
    <w:rsid w:val="00DC3424"/>
    <w:rsid w:val="00DC638D"/>
    <w:rsid w:val="00DC7136"/>
    <w:rsid w:val="00DC7304"/>
    <w:rsid w:val="00DC765C"/>
    <w:rsid w:val="00DD0308"/>
    <w:rsid w:val="00DD1744"/>
    <w:rsid w:val="00DD1F1B"/>
    <w:rsid w:val="00DD2AF1"/>
    <w:rsid w:val="00DD2CE7"/>
    <w:rsid w:val="00DD4043"/>
    <w:rsid w:val="00DD48E0"/>
    <w:rsid w:val="00DD5308"/>
    <w:rsid w:val="00DD5AD1"/>
    <w:rsid w:val="00DD64BB"/>
    <w:rsid w:val="00DD6681"/>
    <w:rsid w:val="00DD679C"/>
    <w:rsid w:val="00DD6D39"/>
    <w:rsid w:val="00DE02A1"/>
    <w:rsid w:val="00DE149D"/>
    <w:rsid w:val="00DE14FF"/>
    <w:rsid w:val="00DE1ECB"/>
    <w:rsid w:val="00DE304A"/>
    <w:rsid w:val="00DE3254"/>
    <w:rsid w:val="00DE4F61"/>
    <w:rsid w:val="00DE5777"/>
    <w:rsid w:val="00DE5CFC"/>
    <w:rsid w:val="00DE5DB5"/>
    <w:rsid w:val="00DE6565"/>
    <w:rsid w:val="00DE7457"/>
    <w:rsid w:val="00DE76C0"/>
    <w:rsid w:val="00DF052D"/>
    <w:rsid w:val="00DF15A5"/>
    <w:rsid w:val="00DF29BA"/>
    <w:rsid w:val="00DF39AD"/>
    <w:rsid w:val="00DF3A89"/>
    <w:rsid w:val="00DF3CAE"/>
    <w:rsid w:val="00DF44AE"/>
    <w:rsid w:val="00DF4C42"/>
    <w:rsid w:val="00DF61CB"/>
    <w:rsid w:val="00DF62CA"/>
    <w:rsid w:val="00DF67D4"/>
    <w:rsid w:val="00DF6C38"/>
    <w:rsid w:val="00DF75DE"/>
    <w:rsid w:val="00E01147"/>
    <w:rsid w:val="00E012C3"/>
    <w:rsid w:val="00E01739"/>
    <w:rsid w:val="00E01B8F"/>
    <w:rsid w:val="00E01E04"/>
    <w:rsid w:val="00E02E5F"/>
    <w:rsid w:val="00E03223"/>
    <w:rsid w:val="00E03C64"/>
    <w:rsid w:val="00E03CA7"/>
    <w:rsid w:val="00E03FCA"/>
    <w:rsid w:val="00E03FE3"/>
    <w:rsid w:val="00E04E9A"/>
    <w:rsid w:val="00E057A2"/>
    <w:rsid w:val="00E05BB1"/>
    <w:rsid w:val="00E0711B"/>
    <w:rsid w:val="00E0796B"/>
    <w:rsid w:val="00E07FE5"/>
    <w:rsid w:val="00E10862"/>
    <w:rsid w:val="00E1093A"/>
    <w:rsid w:val="00E10D99"/>
    <w:rsid w:val="00E1162A"/>
    <w:rsid w:val="00E11ADF"/>
    <w:rsid w:val="00E11ED0"/>
    <w:rsid w:val="00E1252A"/>
    <w:rsid w:val="00E125C3"/>
    <w:rsid w:val="00E13285"/>
    <w:rsid w:val="00E13D01"/>
    <w:rsid w:val="00E13DD4"/>
    <w:rsid w:val="00E13EE4"/>
    <w:rsid w:val="00E1425D"/>
    <w:rsid w:val="00E14638"/>
    <w:rsid w:val="00E15144"/>
    <w:rsid w:val="00E160AE"/>
    <w:rsid w:val="00E200B0"/>
    <w:rsid w:val="00E20D25"/>
    <w:rsid w:val="00E21DA7"/>
    <w:rsid w:val="00E21F15"/>
    <w:rsid w:val="00E241F5"/>
    <w:rsid w:val="00E24E18"/>
    <w:rsid w:val="00E256ED"/>
    <w:rsid w:val="00E25CDA"/>
    <w:rsid w:val="00E2613D"/>
    <w:rsid w:val="00E27801"/>
    <w:rsid w:val="00E27C01"/>
    <w:rsid w:val="00E27D4F"/>
    <w:rsid w:val="00E300B3"/>
    <w:rsid w:val="00E3034E"/>
    <w:rsid w:val="00E30FB9"/>
    <w:rsid w:val="00E31505"/>
    <w:rsid w:val="00E31996"/>
    <w:rsid w:val="00E323D3"/>
    <w:rsid w:val="00E32927"/>
    <w:rsid w:val="00E34C6F"/>
    <w:rsid w:val="00E35470"/>
    <w:rsid w:val="00E3549C"/>
    <w:rsid w:val="00E35C8A"/>
    <w:rsid w:val="00E363F4"/>
    <w:rsid w:val="00E365DD"/>
    <w:rsid w:val="00E366E5"/>
    <w:rsid w:val="00E379EF"/>
    <w:rsid w:val="00E40C8D"/>
    <w:rsid w:val="00E4175B"/>
    <w:rsid w:val="00E41760"/>
    <w:rsid w:val="00E4192C"/>
    <w:rsid w:val="00E42796"/>
    <w:rsid w:val="00E4305F"/>
    <w:rsid w:val="00E435B0"/>
    <w:rsid w:val="00E440C7"/>
    <w:rsid w:val="00E4434C"/>
    <w:rsid w:val="00E45784"/>
    <w:rsid w:val="00E459BF"/>
    <w:rsid w:val="00E4688C"/>
    <w:rsid w:val="00E47BB0"/>
    <w:rsid w:val="00E47E00"/>
    <w:rsid w:val="00E47E28"/>
    <w:rsid w:val="00E47E2E"/>
    <w:rsid w:val="00E505F0"/>
    <w:rsid w:val="00E52E75"/>
    <w:rsid w:val="00E531DA"/>
    <w:rsid w:val="00E53DF4"/>
    <w:rsid w:val="00E5444F"/>
    <w:rsid w:val="00E55350"/>
    <w:rsid w:val="00E5553D"/>
    <w:rsid w:val="00E55804"/>
    <w:rsid w:val="00E5588F"/>
    <w:rsid w:val="00E5746A"/>
    <w:rsid w:val="00E62EC2"/>
    <w:rsid w:val="00E640D1"/>
    <w:rsid w:val="00E65851"/>
    <w:rsid w:val="00E65F36"/>
    <w:rsid w:val="00E67177"/>
    <w:rsid w:val="00E673C5"/>
    <w:rsid w:val="00E70D83"/>
    <w:rsid w:val="00E70E82"/>
    <w:rsid w:val="00E70FE9"/>
    <w:rsid w:val="00E71068"/>
    <w:rsid w:val="00E72E1D"/>
    <w:rsid w:val="00E731D0"/>
    <w:rsid w:val="00E74FBD"/>
    <w:rsid w:val="00E754A2"/>
    <w:rsid w:val="00E75740"/>
    <w:rsid w:val="00E75964"/>
    <w:rsid w:val="00E75B17"/>
    <w:rsid w:val="00E75C3E"/>
    <w:rsid w:val="00E75F66"/>
    <w:rsid w:val="00E765AC"/>
    <w:rsid w:val="00E77739"/>
    <w:rsid w:val="00E8009A"/>
    <w:rsid w:val="00E801D4"/>
    <w:rsid w:val="00E80285"/>
    <w:rsid w:val="00E808A2"/>
    <w:rsid w:val="00E80EE5"/>
    <w:rsid w:val="00E81E01"/>
    <w:rsid w:val="00E81E9A"/>
    <w:rsid w:val="00E82130"/>
    <w:rsid w:val="00E8464C"/>
    <w:rsid w:val="00E84B8B"/>
    <w:rsid w:val="00E852E9"/>
    <w:rsid w:val="00E85BAE"/>
    <w:rsid w:val="00E85EA5"/>
    <w:rsid w:val="00E86D3C"/>
    <w:rsid w:val="00E86DB0"/>
    <w:rsid w:val="00E90FDB"/>
    <w:rsid w:val="00E914A5"/>
    <w:rsid w:val="00E9210C"/>
    <w:rsid w:val="00E9212B"/>
    <w:rsid w:val="00E927DD"/>
    <w:rsid w:val="00E92A06"/>
    <w:rsid w:val="00E92CB8"/>
    <w:rsid w:val="00E93227"/>
    <w:rsid w:val="00E93E07"/>
    <w:rsid w:val="00E940CF"/>
    <w:rsid w:val="00E947B2"/>
    <w:rsid w:val="00E95241"/>
    <w:rsid w:val="00E97186"/>
    <w:rsid w:val="00E971AD"/>
    <w:rsid w:val="00E973A0"/>
    <w:rsid w:val="00EA0C12"/>
    <w:rsid w:val="00EA376F"/>
    <w:rsid w:val="00EA4729"/>
    <w:rsid w:val="00EA4905"/>
    <w:rsid w:val="00EA593F"/>
    <w:rsid w:val="00EA5F2D"/>
    <w:rsid w:val="00EA61AF"/>
    <w:rsid w:val="00EA629F"/>
    <w:rsid w:val="00EA6D25"/>
    <w:rsid w:val="00EA6F98"/>
    <w:rsid w:val="00EB0215"/>
    <w:rsid w:val="00EB0FBB"/>
    <w:rsid w:val="00EB1E1C"/>
    <w:rsid w:val="00EB1E46"/>
    <w:rsid w:val="00EB2A76"/>
    <w:rsid w:val="00EB32A4"/>
    <w:rsid w:val="00EB4E0A"/>
    <w:rsid w:val="00EB607A"/>
    <w:rsid w:val="00EB69B5"/>
    <w:rsid w:val="00EB6DDC"/>
    <w:rsid w:val="00EB7351"/>
    <w:rsid w:val="00EB79F6"/>
    <w:rsid w:val="00EC3448"/>
    <w:rsid w:val="00EC406B"/>
    <w:rsid w:val="00EC4F88"/>
    <w:rsid w:val="00EC69BB"/>
    <w:rsid w:val="00EC69E1"/>
    <w:rsid w:val="00EC6E2A"/>
    <w:rsid w:val="00EC7886"/>
    <w:rsid w:val="00ED43EA"/>
    <w:rsid w:val="00ED58BA"/>
    <w:rsid w:val="00ED5D9F"/>
    <w:rsid w:val="00ED648B"/>
    <w:rsid w:val="00ED6E90"/>
    <w:rsid w:val="00ED71EA"/>
    <w:rsid w:val="00ED76AB"/>
    <w:rsid w:val="00ED7D09"/>
    <w:rsid w:val="00EE0722"/>
    <w:rsid w:val="00EE0B4F"/>
    <w:rsid w:val="00EE0BB3"/>
    <w:rsid w:val="00EE14A7"/>
    <w:rsid w:val="00EE172A"/>
    <w:rsid w:val="00EE1A13"/>
    <w:rsid w:val="00EE1A40"/>
    <w:rsid w:val="00EE2BBE"/>
    <w:rsid w:val="00EE37B1"/>
    <w:rsid w:val="00EE3FB0"/>
    <w:rsid w:val="00EE4699"/>
    <w:rsid w:val="00EE5829"/>
    <w:rsid w:val="00EE66FE"/>
    <w:rsid w:val="00EE6877"/>
    <w:rsid w:val="00EE6963"/>
    <w:rsid w:val="00EE6B81"/>
    <w:rsid w:val="00EE6D81"/>
    <w:rsid w:val="00EE7314"/>
    <w:rsid w:val="00EE7553"/>
    <w:rsid w:val="00EF304B"/>
    <w:rsid w:val="00EF3BE3"/>
    <w:rsid w:val="00EF3D56"/>
    <w:rsid w:val="00EF45F6"/>
    <w:rsid w:val="00EF5825"/>
    <w:rsid w:val="00EF617B"/>
    <w:rsid w:val="00EF6726"/>
    <w:rsid w:val="00EF6BCA"/>
    <w:rsid w:val="00EF6F2D"/>
    <w:rsid w:val="00EF706F"/>
    <w:rsid w:val="00EF7824"/>
    <w:rsid w:val="00EF7C01"/>
    <w:rsid w:val="00F002F3"/>
    <w:rsid w:val="00F00E5C"/>
    <w:rsid w:val="00F016D1"/>
    <w:rsid w:val="00F01D80"/>
    <w:rsid w:val="00F0234D"/>
    <w:rsid w:val="00F02E91"/>
    <w:rsid w:val="00F04689"/>
    <w:rsid w:val="00F047D9"/>
    <w:rsid w:val="00F04D2A"/>
    <w:rsid w:val="00F04EB4"/>
    <w:rsid w:val="00F0592C"/>
    <w:rsid w:val="00F07459"/>
    <w:rsid w:val="00F1030C"/>
    <w:rsid w:val="00F103F8"/>
    <w:rsid w:val="00F10D73"/>
    <w:rsid w:val="00F113AF"/>
    <w:rsid w:val="00F113DC"/>
    <w:rsid w:val="00F117C5"/>
    <w:rsid w:val="00F119C1"/>
    <w:rsid w:val="00F11B4F"/>
    <w:rsid w:val="00F11F17"/>
    <w:rsid w:val="00F13ECD"/>
    <w:rsid w:val="00F1423B"/>
    <w:rsid w:val="00F150E5"/>
    <w:rsid w:val="00F15CDC"/>
    <w:rsid w:val="00F15E80"/>
    <w:rsid w:val="00F161C2"/>
    <w:rsid w:val="00F1698B"/>
    <w:rsid w:val="00F17078"/>
    <w:rsid w:val="00F17D28"/>
    <w:rsid w:val="00F21317"/>
    <w:rsid w:val="00F217F8"/>
    <w:rsid w:val="00F24142"/>
    <w:rsid w:val="00F24505"/>
    <w:rsid w:val="00F25185"/>
    <w:rsid w:val="00F2546A"/>
    <w:rsid w:val="00F255FF"/>
    <w:rsid w:val="00F27ADC"/>
    <w:rsid w:val="00F30F04"/>
    <w:rsid w:val="00F31C5C"/>
    <w:rsid w:val="00F31F8F"/>
    <w:rsid w:val="00F32302"/>
    <w:rsid w:val="00F323CC"/>
    <w:rsid w:val="00F3531C"/>
    <w:rsid w:val="00F3668A"/>
    <w:rsid w:val="00F40918"/>
    <w:rsid w:val="00F40C59"/>
    <w:rsid w:val="00F40F3C"/>
    <w:rsid w:val="00F40FDC"/>
    <w:rsid w:val="00F42522"/>
    <w:rsid w:val="00F430B5"/>
    <w:rsid w:val="00F4409F"/>
    <w:rsid w:val="00F4568C"/>
    <w:rsid w:val="00F46917"/>
    <w:rsid w:val="00F46CA6"/>
    <w:rsid w:val="00F4710C"/>
    <w:rsid w:val="00F47ADF"/>
    <w:rsid w:val="00F47B04"/>
    <w:rsid w:val="00F50D6A"/>
    <w:rsid w:val="00F52314"/>
    <w:rsid w:val="00F523D0"/>
    <w:rsid w:val="00F52410"/>
    <w:rsid w:val="00F525BE"/>
    <w:rsid w:val="00F53E2F"/>
    <w:rsid w:val="00F546A0"/>
    <w:rsid w:val="00F54EEB"/>
    <w:rsid w:val="00F552FF"/>
    <w:rsid w:val="00F57971"/>
    <w:rsid w:val="00F57F3D"/>
    <w:rsid w:val="00F60520"/>
    <w:rsid w:val="00F60567"/>
    <w:rsid w:val="00F61022"/>
    <w:rsid w:val="00F61524"/>
    <w:rsid w:val="00F619E1"/>
    <w:rsid w:val="00F640CE"/>
    <w:rsid w:val="00F64A9D"/>
    <w:rsid w:val="00F65AB4"/>
    <w:rsid w:val="00F66493"/>
    <w:rsid w:val="00F66C06"/>
    <w:rsid w:val="00F66D86"/>
    <w:rsid w:val="00F67780"/>
    <w:rsid w:val="00F67E99"/>
    <w:rsid w:val="00F7030E"/>
    <w:rsid w:val="00F70B98"/>
    <w:rsid w:val="00F714BD"/>
    <w:rsid w:val="00F71A83"/>
    <w:rsid w:val="00F71D71"/>
    <w:rsid w:val="00F71EB1"/>
    <w:rsid w:val="00F72546"/>
    <w:rsid w:val="00F73080"/>
    <w:rsid w:val="00F73AED"/>
    <w:rsid w:val="00F73B16"/>
    <w:rsid w:val="00F7409E"/>
    <w:rsid w:val="00F74751"/>
    <w:rsid w:val="00F74B31"/>
    <w:rsid w:val="00F752AC"/>
    <w:rsid w:val="00F75A87"/>
    <w:rsid w:val="00F767E0"/>
    <w:rsid w:val="00F77523"/>
    <w:rsid w:val="00F8131C"/>
    <w:rsid w:val="00F81739"/>
    <w:rsid w:val="00F820CA"/>
    <w:rsid w:val="00F82282"/>
    <w:rsid w:val="00F829A4"/>
    <w:rsid w:val="00F82A67"/>
    <w:rsid w:val="00F8420A"/>
    <w:rsid w:val="00F8443C"/>
    <w:rsid w:val="00F8447F"/>
    <w:rsid w:val="00F86EE2"/>
    <w:rsid w:val="00F90E15"/>
    <w:rsid w:val="00F91692"/>
    <w:rsid w:val="00F91B02"/>
    <w:rsid w:val="00F92384"/>
    <w:rsid w:val="00F9284A"/>
    <w:rsid w:val="00F93517"/>
    <w:rsid w:val="00F93F9E"/>
    <w:rsid w:val="00F94980"/>
    <w:rsid w:val="00F9554B"/>
    <w:rsid w:val="00F9684E"/>
    <w:rsid w:val="00F96CBB"/>
    <w:rsid w:val="00F96DAE"/>
    <w:rsid w:val="00F97C10"/>
    <w:rsid w:val="00FA09BD"/>
    <w:rsid w:val="00FA0C03"/>
    <w:rsid w:val="00FA2083"/>
    <w:rsid w:val="00FA288E"/>
    <w:rsid w:val="00FA2D35"/>
    <w:rsid w:val="00FA3426"/>
    <w:rsid w:val="00FA4880"/>
    <w:rsid w:val="00FA5CD2"/>
    <w:rsid w:val="00FA6ED8"/>
    <w:rsid w:val="00FA71A5"/>
    <w:rsid w:val="00FB00B5"/>
    <w:rsid w:val="00FB0B59"/>
    <w:rsid w:val="00FB1141"/>
    <w:rsid w:val="00FB1F9D"/>
    <w:rsid w:val="00FB2DD4"/>
    <w:rsid w:val="00FB3574"/>
    <w:rsid w:val="00FB4816"/>
    <w:rsid w:val="00FB5EE4"/>
    <w:rsid w:val="00FB640C"/>
    <w:rsid w:val="00FB73E6"/>
    <w:rsid w:val="00FC0600"/>
    <w:rsid w:val="00FC15A9"/>
    <w:rsid w:val="00FC2024"/>
    <w:rsid w:val="00FC2861"/>
    <w:rsid w:val="00FC2D38"/>
    <w:rsid w:val="00FC2F01"/>
    <w:rsid w:val="00FC307B"/>
    <w:rsid w:val="00FC30F4"/>
    <w:rsid w:val="00FC4421"/>
    <w:rsid w:val="00FC4451"/>
    <w:rsid w:val="00FC4A95"/>
    <w:rsid w:val="00FC6366"/>
    <w:rsid w:val="00FC65B4"/>
    <w:rsid w:val="00FC7582"/>
    <w:rsid w:val="00FC75EA"/>
    <w:rsid w:val="00FD097B"/>
    <w:rsid w:val="00FD0A80"/>
    <w:rsid w:val="00FD1EFF"/>
    <w:rsid w:val="00FD2FAF"/>
    <w:rsid w:val="00FD42F5"/>
    <w:rsid w:val="00FD4636"/>
    <w:rsid w:val="00FD47B3"/>
    <w:rsid w:val="00FD4D2F"/>
    <w:rsid w:val="00FD6FC9"/>
    <w:rsid w:val="00FD7584"/>
    <w:rsid w:val="00FE0298"/>
    <w:rsid w:val="00FE0591"/>
    <w:rsid w:val="00FE09B7"/>
    <w:rsid w:val="00FE1422"/>
    <w:rsid w:val="00FE1FA4"/>
    <w:rsid w:val="00FE2C70"/>
    <w:rsid w:val="00FE38D5"/>
    <w:rsid w:val="00FE41C3"/>
    <w:rsid w:val="00FE576D"/>
    <w:rsid w:val="00FE59AE"/>
    <w:rsid w:val="00FE5BDD"/>
    <w:rsid w:val="00FE6940"/>
    <w:rsid w:val="00FE70EF"/>
    <w:rsid w:val="00FF01FE"/>
    <w:rsid w:val="00FF068C"/>
    <w:rsid w:val="00FF0BBB"/>
    <w:rsid w:val="00FF0BDE"/>
    <w:rsid w:val="00FF0D18"/>
    <w:rsid w:val="00FF2FF5"/>
    <w:rsid w:val="00FF303A"/>
    <w:rsid w:val="00FF3042"/>
    <w:rsid w:val="00FF3C2E"/>
    <w:rsid w:val="00FF53C0"/>
    <w:rsid w:val="00FF5511"/>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1ED6025"/>
  <w15:docId w15:val="{9B04774E-D5CD-45B1-85B1-01A4954B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1EB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77729"/>
    <w:pPr>
      <w:keepNext/>
      <w:tabs>
        <w:tab w:val="left" w:pos="0"/>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77729"/>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body txt,Znak,Glava - napis"/>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body txt Znak,Znak Znak,Glava - napis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iPriority w:val="99"/>
    <w:unhideWhenUsed/>
    <w:rsid w:val="001B1358"/>
  </w:style>
  <w:style w:type="character" w:customStyle="1" w:styleId="Sprotnaopomba-besediloZnak">
    <w:name w:val="Sprotna opomba - besedilo Znak"/>
    <w:link w:val="Sprotnaopomba-besedilo"/>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numbering" w:customStyle="1" w:styleId="StyleBulleted13">
    <w:name w:val="Style Bulleted13"/>
    <w:basedOn w:val="Brezseznama"/>
    <w:rsid w:val="007F63F7"/>
  </w:style>
  <w:style w:type="table" w:customStyle="1" w:styleId="Tabelamrea1">
    <w:name w:val="Tabela – mreža1"/>
    <w:basedOn w:val="Navadnatabela"/>
    <w:next w:val="Tabelamrea"/>
    <w:uiPriority w:val="59"/>
    <w:rsid w:val="0077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dstavek seznama_IP Znak"/>
    <w:link w:val="Odstavekseznama"/>
    <w:uiPriority w:val="34"/>
    <w:rsid w:val="007B0225"/>
    <w:rPr>
      <w:rFonts w:ascii="Times New Roman" w:eastAsia="Times New Roman" w:hAnsi="Times New Roman"/>
    </w:rPr>
  </w:style>
  <w:style w:type="table" w:customStyle="1" w:styleId="Tabelamrea11">
    <w:name w:val="Tabela – mreža11"/>
    <w:basedOn w:val="Navadnatabela"/>
    <w:next w:val="Tabelamrea"/>
    <w:uiPriority w:val="59"/>
    <w:rsid w:val="006530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E90F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1">
    <w:name w:val="alineazaodstavkom1"/>
    <w:basedOn w:val="Navaden"/>
    <w:rsid w:val="00D7115C"/>
    <w:pPr>
      <w:ind w:left="425" w:hanging="425"/>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29692517">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68452100">
      <w:bodyDiv w:val="1"/>
      <w:marLeft w:val="0"/>
      <w:marRight w:val="0"/>
      <w:marTop w:val="0"/>
      <w:marBottom w:val="0"/>
      <w:divBdr>
        <w:top w:val="none" w:sz="0" w:space="0" w:color="auto"/>
        <w:left w:val="none" w:sz="0" w:space="0" w:color="auto"/>
        <w:bottom w:val="none" w:sz="0" w:space="0" w:color="auto"/>
        <w:right w:val="none" w:sz="0" w:space="0" w:color="auto"/>
      </w:divBdr>
    </w:div>
    <w:div w:id="216354094">
      <w:bodyDiv w:val="1"/>
      <w:marLeft w:val="0"/>
      <w:marRight w:val="0"/>
      <w:marTop w:val="0"/>
      <w:marBottom w:val="0"/>
      <w:divBdr>
        <w:top w:val="none" w:sz="0" w:space="0" w:color="auto"/>
        <w:left w:val="none" w:sz="0" w:space="0" w:color="auto"/>
        <w:bottom w:val="none" w:sz="0" w:space="0" w:color="auto"/>
        <w:right w:val="none" w:sz="0" w:space="0" w:color="auto"/>
      </w:divBdr>
    </w:div>
    <w:div w:id="280309764">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07919382">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2621443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96182886">
      <w:bodyDiv w:val="1"/>
      <w:marLeft w:val="0"/>
      <w:marRight w:val="0"/>
      <w:marTop w:val="0"/>
      <w:marBottom w:val="0"/>
      <w:divBdr>
        <w:top w:val="none" w:sz="0" w:space="0" w:color="auto"/>
        <w:left w:val="none" w:sz="0" w:space="0" w:color="auto"/>
        <w:bottom w:val="none" w:sz="0" w:space="0" w:color="auto"/>
        <w:right w:val="none" w:sz="0" w:space="0" w:color="auto"/>
      </w:divBdr>
    </w:div>
    <w:div w:id="64705048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2544746">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61161992">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3154620">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17120530">
      <w:bodyDiv w:val="1"/>
      <w:marLeft w:val="0"/>
      <w:marRight w:val="0"/>
      <w:marTop w:val="0"/>
      <w:marBottom w:val="0"/>
      <w:divBdr>
        <w:top w:val="none" w:sz="0" w:space="0" w:color="auto"/>
        <w:left w:val="none" w:sz="0" w:space="0" w:color="auto"/>
        <w:bottom w:val="none" w:sz="0" w:space="0" w:color="auto"/>
        <w:right w:val="none" w:sz="0" w:space="0" w:color="auto"/>
      </w:divBdr>
    </w:div>
    <w:div w:id="1032337562">
      <w:bodyDiv w:val="1"/>
      <w:marLeft w:val="0"/>
      <w:marRight w:val="0"/>
      <w:marTop w:val="0"/>
      <w:marBottom w:val="0"/>
      <w:divBdr>
        <w:top w:val="none" w:sz="0" w:space="0" w:color="auto"/>
        <w:left w:val="none" w:sz="0" w:space="0" w:color="auto"/>
        <w:bottom w:val="none" w:sz="0" w:space="0" w:color="auto"/>
        <w:right w:val="none" w:sz="0" w:space="0" w:color="auto"/>
      </w:divBdr>
    </w:div>
    <w:div w:id="104274733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31167858">
      <w:bodyDiv w:val="1"/>
      <w:marLeft w:val="0"/>
      <w:marRight w:val="0"/>
      <w:marTop w:val="0"/>
      <w:marBottom w:val="0"/>
      <w:divBdr>
        <w:top w:val="none" w:sz="0" w:space="0" w:color="auto"/>
        <w:left w:val="none" w:sz="0" w:space="0" w:color="auto"/>
        <w:bottom w:val="none" w:sz="0" w:space="0" w:color="auto"/>
        <w:right w:val="none" w:sz="0" w:space="0" w:color="auto"/>
      </w:divBdr>
    </w:div>
    <w:div w:id="1131171515">
      <w:bodyDiv w:val="1"/>
      <w:marLeft w:val="0"/>
      <w:marRight w:val="0"/>
      <w:marTop w:val="0"/>
      <w:marBottom w:val="0"/>
      <w:divBdr>
        <w:top w:val="none" w:sz="0" w:space="0" w:color="auto"/>
        <w:left w:val="none" w:sz="0" w:space="0" w:color="auto"/>
        <w:bottom w:val="none" w:sz="0" w:space="0" w:color="auto"/>
        <w:right w:val="none" w:sz="0" w:space="0" w:color="auto"/>
      </w:divBdr>
    </w:div>
    <w:div w:id="1168907293">
      <w:bodyDiv w:val="1"/>
      <w:marLeft w:val="0"/>
      <w:marRight w:val="0"/>
      <w:marTop w:val="0"/>
      <w:marBottom w:val="0"/>
      <w:divBdr>
        <w:top w:val="none" w:sz="0" w:space="0" w:color="auto"/>
        <w:left w:val="none" w:sz="0" w:space="0" w:color="auto"/>
        <w:bottom w:val="none" w:sz="0" w:space="0" w:color="auto"/>
        <w:right w:val="none" w:sz="0" w:space="0" w:color="auto"/>
      </w:divBdr>
    </w:div>
    <w:div w:id="1171943765">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09358487">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399940266">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3465809">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65283608">
      <w:bodyDiv w:val="1"/>
      <w:marLeft w:val="0"/>
      <w:marRight w:val="0"/>
      <w:marTop w:val="0"/>
      <w:marBottom w:val="0"/>
      <w:divBdr>
        <w:top w:val="none" w:sz="0" w:space="0" w:color="auto"/>
        <w:left w:val="none" w:sz="0" w:space="0" w:color="auto"/>
        <w:bottom w:val="none" w:sz="0" w:space="0" w:color="auto"/>
        <w:right w:val="none" w:sz="0" w:space="0" w:color="auto"/>
      </w:divBdr>
    </w:div>
    <w:div w:id="1702777963">
      <w:bodyDiv w:val="1"/>
      <w:marLeft w:val="0"/>
      <w:marRight w:val="0"/>
      <w:marTop w:val="0"/>
      <w:marBottom w:val="0"/>
      <w:divBdr>
        <w:top w:val="none" w:sz="0" w:space="0" w:color="auto"/>
        <w:left w:val="none" w:sz="0" w:space="0" w:color="auto"/>
        <w:bottom w:val="none" w:sz="0" w:space="0" w:color="auto"/>
        <w:right w:val="none" w:sz="0" w:space="0" w:color="auto"/>
      </w:divBdr>
      <w:divsChild>
        <w:div w:id="877552396">
          <w:marLeft w:val="0"/>
          <w:marRight w:val="0"/>
          <w:marTop w:val="0"/>
          <w:marBottom w:val="0"/>
          <w:divBdr>
            <w:top w:val="none" w:sz="0" w:space="0" w:color="auto"/>
            <w:left w:val="none" w:sz="0" w:space="0" w:color="auto"/>
            <w:bottom w:val="none" w:sz="0" w:space="0" w:color="auto"/>
            <w:right w:val="none" w:sz="0" w:space="0" w:color="auto"/>
          </w:divBdr>
          <w:divsChild>
            <w:div w:id="1471246025">
              <w:marLeft w:val="0"/>
              <w:marRight w:val="0"/>
              <w:marTop w:val="100"/>
              <w:marBottom w:val="100"/>
              <w:divBdr>
                <w:top w:val="none" w:sz="0" w:space="0" w:color="auto"/>
                <w:left w:val="none" w:sz="0" w:space="0" w:color="auto"/>
                <w:bottom w:val="none" w:sz="0" w:space="0" w:color="auto"/>
                <w:right w:val="none" w:sz="0" w:space="0" w:color="auto"/>
              </w:divBdr>
              <w:divsChild>
                <w:div w:id="45644767">
                  <w:marLeft w:val="0"/>
                  <w:marRight w:val="0"/>
                  <w:marTop w:val="0"/>
                  <w:marBottom w:val="0"/>
                  <w:divBdr>
                    <w:top w:val="none" w:sz="0" w:space="0" w:color="auto"/>
                    <w:left w:val="none" w:sz="0" w:space="0" w:color="auto"/>
                    <w:bottom w:val="none" w:sz="0" w:space="0" w:color="auto"/>
                    <w:right w:val="none" w:sz="0" w:space="0" w:color="auto"/>
                  </w:divBdr>
                  <w:divsChild>
                    <w:div w:id="282615201">
                      <w:marLeft w:val="0"/>
                      <w:marRight w:val="0"/>
                      <w:marTop w:val="0"/>
                      <w:marBottom w:val="0"/>
                      <w:divBdr>
                        <w:top w:val="none" w:sz="0" w:space="0" w:color="auto"/>
                        <w:left w:val="none" w:sz="0" w:space="0" w:color="auto"/>
                        <w:bottom w:val="none" w:sz="0" w:space="0" w:color="auto"/>
                        <w:right w:val="none" w:sz="0" w:space="0" w:color="auto"/>
                      </w:divBdr>
                      <w:divsChild>
                        <w:div w:id="1429620711">
                          <w:marLeft w:val="0"/>
                          <w:marRight w:val="0"/>
                          <w:marTop w:val="0"/>
                          <w:marBottom w:val="0"/>
                          <w:divBdr>
                            <w:top w:val="none" w:sz="0" w:space="0" w:color="auto"/>
                            <w:left w:val="none" w:sz="0" w:space="0" w:color="auto"/>
                            <w:bottom w:val="none" w:sz="0" w:space="0" w:color="auto"/>
                            <w:right w:val="none" w:sz="0" w:space="0" w:color="auto"/>
                          </w:divBdr>
                          <w:divsChild>
                            <w:div w:id="1539121316">
                              <w:marLeft w:val="0"/>
                              <w:marRight w:val="0"/>
                              <w:marTop w:val="0"/>
                              <w:marBottom w:val="0"/>
                              <w:divBdr>
                                <w:top w:val="none" w:sz="0" w:space="0" w:color="auto"/>
                                <w:left w:val="none" w:sz="0" w:space="0" w:color="auto"/>
                                <w:bottom w:val="none" w:sz="0" w:space="0" w:color="auto"/>
                                <w:right w:val="none" w:sz="0" w:space="0" w:color="auto"/>
                              </w:divBdr>
                              <w:divsChild>
                                <w:div w:id="328295003">
                                  <w:marLeft w:val="0"/>
                                  <w:marRight w:val="0"/>
                                  <w:marTop w:val="0"/>
                                  <w:marBottom w:val="0"/>
                                  <w:divBdr>
                                    <w:top w:val="none" w:sz="0" w:space="0" w:color="auto"/>
                                    <w:left w:val="none" w:sz="0" w:space="0" w:color="auto"/>
                                    <w:bottom w:val="none" w:sz="0" w:space="0" w:color="auto"/>
                                    <w:right w:val="none" w:sz="0" w:space="0" w:color="auto"/>
                                  </w:divBdr>
                                  <w:divsChild>
                                    <w:div w:id="2055764851">
                                      <w:marLeft w:val="0"/>
                                      <w:marRight w:val="0"/>
                                      <w:marTop w:val="0"/>
                                      <w:marBottom w:val="0"/>
                                      <w:divBdr>
                                        <w:top w:val="none" w:sz="0" w:space="0" w:color="auto"/>
                                        <w:left w:val="none" w:sz="0" w:space="0" w:color="auto"/>
                                        <w:bottom w:val="none" w:sz="0" w:space="0" w:color="auto"/>
                                        <w:right w:val="none" w:sz="0" w:space="0" w:color="auto"/>
                                      </w:divBdr>
                                      <w:divsChild>
                                        <w:div w:id="14444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762676004">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68374337">
      <w:bodyDiv w:val="1"/>
      <w:marLeft w:val="0"/>
      <w:marRight w:val="0"/>
      <w:marTop w:val="0"/>
      <w:marBottom w:val="0"/>
      <w:divBdr>
        <w:top w:val="none" w:sz="0" w:space="0" w:color="auto"/>
        <w:left w:val="none" w:sz="0" w:space="0" w:color="auto"/>
        <w:bottom w:val="none" w:sz="0" w:space="0" w:color="auto"/>
        <w:right w:val="none" w:sz="0" w:space="0" w:color="auto"/>
      </w:divBdr>
      <w:divsChild>
        <w:div w:id="1818453883">
          <w:marLeft w:val="0"/>
          <w:marRight w:val="0"/>
          <w:marTop w:val="0"/>
          <w:marBottom w:val="0"/>
          <w:divBdr>
            <w:top w:val="none" w:sz="0" w:space="0" w:color="auto"/>
            <w:left w:val="none" w:sz="0" w:space="0" w:color="auto"/>
            <w:bottom w:val="none" w:sz="0" w:space="0" w:color="auto"/>
            <w:right w:val="none" w:sz="0" w:space="0" w:color="auto"/>
          </w:divBdr>
          <w:divsChild>
            <w:div w:id="1931691686">
              <w:marLeft w:val="0"/>
              <w:marRight w:val="0"/>
              <w:marTop w:val="100"/>
              <w:marBottom w:val="100"/>
              <w:divBdr>
                <w:top w:val="none" w:sz="0" w:space="0" w:color="auto"/>
                <w:left w:val="none" w:sz="0" w:space="0" w:color="auto"/>
                <w:bottom w:val="none" w:sz="0" w:space="0" w:color="auto"/>
                <w:right w:val="none" w:sz="0" w:space="0" w:color="auto"/>
              </w:divBdr>
              <w:divsChild>
                <w:div w:id="787895408">
                  <w:marLeft w:val="0"/>
                  <w:marRight w:val="0"/>
                  <w:marTop w:val="0"/>
                  <w:marBottom w:val="0"/>
                  <w:divBdr>
                    <w:top w:val="none" w:sz="0" w:space="0" w:color="auto"/>
                    <w:left w:val="none" w:sz="0" w:space="0" w:color="auto"/>
                    <w:bottom w:val="none" w:sz="0" w:space="0" w:color="auto"/>
                    <w:right w:val="none" w:sz="0" w:space="0" w:color="auto"/>
                  </w:divBdr>
                  <w:divsChild>
                    <w:div w:id="962227335">
                      <w:marLeft w:val="0"/>
                      <w:marRight w:val="0"/>
                      <w:marTop w:val="0"/>
                      <w:marBottom w:val="0"/>
                      <w:divBdr>
                        <w:top w:val="none" w:sz="0" w:space="0" w:color="auto"/>
                        <w:left w:val="none" w:sz="0" w:space="0" w:color="auto"/>
                        <w:bottom w:val="none" w:sz="0" w:space="0" w:color="auto"/>
                        <w:right w:val="none" w:sz="0" w:space="0" w:color="auto"/>
                      </w:divBdr>
                      <w:divsChild>
                        <w:div w:id="1904486831">
                          <w:marLeft w:val="0"/>
                          <w:marRight w:val="0"/>
                          <w:marTop w:val="0"/>
                          <w:marBottom w:val="0"/>
                          <w:divBdr>
                            <w:top w:val="none" w:sz="0" w:space="0" w:color="auto"/>
                            <w:left w:val="none" w:sz="0" w:space="0" w:color="auto"/>
                            <w:bottom w:val="none" w:sz="0" w:space="0" w:color="auto"/>
                            <w:right w:val="none" w:sz="0" w:space="0" w:color="auto"/>
                          </w:divBdr>
                          <w:divsChild>
                            <w:div w:id="1728526259">
                              <w:marLeft w:val="0"/>
                              <w:marRight w:val="0"/>
                              <w:marTop w:val="0"/>
                              <w:marBottom w:val="0"/>
                              <w:divBdr>
                                <w:top w:val="none" w:sz="0" w:space="0" w:color="auto"/>
                                <w:left w:val="none" w:sz="0" w:space="0" w:color="auto"/>
                                <w:bottom w:val="none" w:sz="0" w:space="0" w:color="auto"/>
                                <w:right w:val="none" w:sz="0" w:space="0" w:color="auto"/>
                              </w:divBdr>
                              <w:divsChild>
                                <w:div w:id="42949854">
                                  <w:marLeft w:val="0"/>
                                  <w:marRight w:val="0"/>
                                  <w:marTop w:val="0"/>
                                  <w:marBottom w:val="0"/>
                                  <w:divBdr>
                                    <w:top w:val="none" w:sz="0" w:space="0" w:color="auto"/>
                                    <w:left w:val="none" w:sz="0" w:space="0" w:color="auto"/>
                                    <w:bottom w:val="none" w:sz="0" w:space="0" w:color="auto"/>
                                    <w:right w:val="none" w:sz="0" w:space="0" w:color="auto"/>
                                  </w:divBdr>
                                  <w:divsChild>
                                    <w:div w:id="521481126">
                                      <w:marLeft w:val="0"/>
                                      <w:marRight w:val="0"/>
                                      <w:marTop w:val="0"/>
                                      <w:marBottom w:val="0"/>
                                      <w:divBdr>
                                        <w:top w:val="none" w:sz="0" w:space="0" w:color="auto"/>
                                        <w:left w:val="none" w:sz="0" w:space="0" w:color="auto"/>
                                        <w:bottom w:val="none" w:sz="0" w:space="0" w:color="auto"/>
                                        <w:right w:val="none" w:sz="0" w:space="0" w:color="auto"/>
                                      </w:divBdr>
                                      <w:divsChild>
                                        <w:div w:id="1743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22904097">
      <w:bodyDiv w:val="1"/>
      <w:marLeft w:val="0"/>
      <w:marRight w:val="0"/>
      <w:marTop w:val="0"/>
      <w:marBottom w:val="0"/>
      <w:divBdr>
        <w:top w:val="none" w:sz="0" w:space="0" w:color="auto"/>
        <w:left w:val="none" w:sz="0" w:space="0" w:color="auto"/>
        <w:bottom w:val="none" w:sz="0" w:space="0" w:color="auto"/>
        <w:right w:val="none" w:sz="0" w:space="0" w:color="auto"/>
      </w:divBdr>
      <w:divsChild>
        <w:div w:id="1468663718">
          <w:marLeft w:val="0"/>
          <w:marRight w:val="0"/>
          <w:marTop w:val="0"/>
          <w:marBottom w:val="0"/>
          <w:divBdr>
            <w:top w:val="none" w:sz="0" w:space="0" w:color="auto"/>
            <w:left w:val="none" w:sz="0" w:space="0" w:color="auto"/>
            <w:bottom w:val="none" w:sz="0" w:space="0" w:color="auto"/>
            <w:right w:val="none" w:sz="0" w:space="0" w:color="auto"/>
          </w:divBdr>
          <w:divsChild>
            <w:div w:id="1815443700">
              <w:marLeft w:val="0"/>
              <w:marRight w:val="0"/>
              <w:marTop w:val="100"/>
              <w:marBottom w:val="100"/>
              <w:divBdr>
                <w:top w:val="none" w:sz="0" w:space="0" w:color="auto"/>
                <w:left w:val="none" w:sz="0" w:space="0" w:color="auto"/>
                <w:bottom w:val="none" w:sz="0" w:space="0" w:color="auto"/>
                <w:right w:val="none" w:sz="0" w:space="0" w:color="auto"/>
              </w:divBdr>
              <w:divsChild>
                <w:div w:id="1709068917">
                  <w:marLeft w:val="0"/>
                  <w:marRight w:val="0"/>
                  <w:marTop w:val="0"/>
                  <w:marBottom w:val="0"/>
                  <w:divBdr>
                    <w:top w:val="none" w:sz="0" w:space="0" w:color="auto"/>
                    <w:left w:val="none" w:sz="0" w:space="0" w:color="auto"/>
                    <w:bottom w:val="none" w:sz="0" w:space="0" w:color="auto"/>
                    <w:right w:val="none" w:sz="0" w:space="0" w:color="auto"/>
                  </w:divBdr>
                  <w:divsChild>
                    <w:div w:id="274677320">
                      <w:marLeft w:val="0"/>
                      <w:marRight w:val="0"/>
                      <w:marTop w:val="0"/>
                      <w:marBottom w:val="0"/>
                      <w:divBdr>
                        <w:top w:val="none" w:sz="0" w:space="0" w:color="auto"/>
                        <w:left w:val="none" w:sz="0" w:space="0" w:color="auto"/>
                        <w:bottom w:val="none" w:sz="0" w:space="0" w:color="auto"/>
                        <w:right w:val="none" w:sz="0" w:space="0" w:color="auto"/>
                      </w:divBdr>
                      <w:divsChild>
                        <w:div w:id="1084763436">
                          <w:marLeft w:val="0"/>
                          <w:marRight w:val="0"/>
                          <w:marTop w:val="0"/>
                          <w:marBottom w:val="0"/>
                          <w:divBdr>
                            <w:top w:val="none" w:sz="0" w:space="0" w:color="auto"/>
                            <w:left w:val="none" w:sz="0" w:space="0" w:color="auto"/>
                            <w:bottom w:val="none" w:sz="0" w:space="0" w:color="auto"/>
                            <w:right w:val="none" w:sz="0" w:space="0" w:color="auto"/>
                          </w:divBdr>
                          <w:divsChild>
                            <w:div w:id="978346329">
                              <w:marLeft w:val="0"/>
                              <w:marRight w:val="0"/>
                              <w:marTop w:val="0"/>
                              <w:marBottom w:val="0"/>
                              <w:divBdr>
                                <w:top w:val="none" w:sz="0" w:space="0" w:color="auto"/>
                                <w:left w:val="none" w:sz="0" w:space="0" w:color="auto"/>
                                <w:bottom w:val="none" w:sz="0" w:space="0" w:color="auto"/>
                                <w:right w:val="none" w:sz="0" w:space="0" w:color="auto"/>
                              </w:divBdr>
                              <w:divsChild>
                                <w:div w:id="1064185273">
                                  <w:marLeft w:val="0"/>
                                  <w:marRight w:val="0"/>
                                  <w:marTop w:val="0"/>
                                  <w:marBottom w:val="0"/>
                                  <w:divBdr>
                                    <w:top w:val="none" w:sz="0" w:space="0" w:color="auto"/>
                                    <w:left w:val="none" w:sz="0" w:space="0" w:color="auto"/>
                                    <w:bottom w:val="none" w:sz="0" w:space="0" w:color="auto"/>
                                    <w:right w:val="none" w:sz="0" w:space="0" w:color="auto"/>
                                  </w:divBdr>
                                  <w:divsChild>
                                    <w:div w:id="28379408">
                                      <w:marLeft w:val="0"/>
                                      <w:marRight w:val="0"/>
                                      <w:marTop w:val="0"/>
                                      <w:marBottom w:val="0"/>
                                      <w:divBdr>
                                        <w:top w:val="none" w:sz="0" w:space="0" w:color="auto"/>
                                        <w:left w:val="none" w:sz="0" w:space="0" w:color="auto"/>
                                        <w:bottom w:val="none" w:sz="0" w:space="0" w:color="auto"/>
                                        <w:right w:val="none" w:sz="0" w:space="0" w:color="auto"/>
                                      </w:divBdr>
                                      <w:divsChild>
                                        <w:div w:id="18332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28021386">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 w:id="210456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7-21-3507" TargetMode="External"/><Relationship Id="rId18" Type="http://schemas.openxmlformats.org/officeDocument/2006/relationships/hyperlink" Target="https://ejn.gov.si/"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ejn.gov.si/" TargetMode="External"/><Relationship Id="rId7" Type="http://schemas.openxmlformats.org/officeDocument/2006/relationships/endnotes" Target="endnotes.xml"/><Relationship Id="rId12" Type="http://schemas.openxmlformats.org/officeDocument/2006/relationships/hyperlink" Target="http://www.uradni-list.si/1/objava.jsp?sop=2017-01-2914" TargetMode="External"/><Relationship Id="rId17" Type="http://schemas.openxmlformats.org/officeDocument/2006/relationships/hyperlink" Target="http://www.uradni-list.si/1/objava.jsp?sop=2017-21-3507"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radni-list.si/1/objava.jsp?sop=2017-01-2914" TargetMode="External"/><Relationship Id="rId20" Type="http://schemas.openxmlformats.org/officeDocument/2006/relationships/hyperlink" Target="https://ejn.gov.si/"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ominik.dezman@vokasnaga.si" TargetMode="External"/><Relationship Id="rId23" Type="http://schemas.openxmlformats.org/officeDocument/2006/relationships/hyperlink" Target="https://www.kpk-rs.si/sl/pogosta-vprasanja" TargetMode="Externa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s://ejn.gov.s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20-01-0978" TargetMode="External"/><Relationship Id="rId22" Type="http://schemas.openxmlformats.org/officeDocument/2006/relationships/hyperlink" Target="https://ejn.gov.si/" TargetMode="External"/><Relationship Id="rId27" Type="http://schemas.openxmlformats.org/officeDocument/2006/relationships/footer" Target="footer4.xml"/><Relationship Id="rId30"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footer5.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_rels/header5.xml.rels><?xml version="1.0" encoding="UTF-8" standalone="yes"?>
<Relationships xmlns="http://schemas.openxmlformats.org/package/2006/relationships"><Relationship Id="rId1" Type="http://schemas.openxmlformats.org/officeDocument/2006/relationships/image" Target="media/image5.wmf"/></Relationships>
</file>

<file path=word/_rels/header6.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973F1-ACF1-4918-B40F-02F5D723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62</Pages>
  <Words>21164</Words>
  <Characters>120640</Characters>
  <Application>Microsoft Office Word</Application>
  <DocSecurity>0</DocSecurity>
  <Lines>1005</Lines>
  <Paragraphs>283</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141521</CharactersWithSpaces>
  <SharedDoc>false</SharedDoc>
  <HLinks>
    <vt:vector size="18" baseType="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Tina Bregar</cp:lastModifiedBy>
  <cp:revision>6</cp:revision>
  <cp:lastPrinted>2018-05-04T10:20:00Z</cp:lastPrinted>
  <dcterms:created xsi:type="dcterms:W3CDTF">2021-07-01T10:59:00Z</dcterms:created>
  <dcterms:modified xsi:type="dcterms:W3CDTF">2021-07-01T11:14:00Z</dcterms:modified>
</cp:coreProperties>
</file>