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66" w:rsidRDefault="006E1A66" w:rsidP="00DF53F2">
      <w:pPr>
        <w:keepNext/>
        <w:rPr>
          <w:rFonts w:cs="Tahoma"/>
          <w:b/>
          <w:bCs/>
          <w:sz w:val="20"/>
          <w:szCs w:val="20"/>
        </w:rPr>
      </w:pPr>
    </w:p>
    <w:p w:rsidR="007C6007" w:rsidRPr="007C6007" w:rsidRDefault="007C6007" w:rsidP="007C6007">
      <w:pPr>
        <w:rPr>
          <w:rFonts w:cs="Tahoma"/>
          <w:b/>
          <w:bCs/>
          <w:i/>
          <w:sz w:val="20"/>
          <w:szCs w:val="20"/>
          <w:u w:val="single"/>
        </w:rPr>
      </w:pPr>
      <w:r w:rsidRPr="007C6007">
        <w:rPr>
          <w:rFonts w:cs="Tahoma"/>
          <w:b/>
          <w:bCs/>
          <w:sz w:val="20"/>
          <w:szCs w:val="20"/>
          <w:u w:val="single"/>
        </w:rPr>
        <w:t>Naročnik:</w:t>
      </w:r>
    </w:p>
    <w:p w:rsidR="007C6007" w:rsidRPr="007C6007" w:rsidRDefault="007C6007" w:rsidP="007C6007">
      <w:pPr>
        <w:rPr>
          <w:rFonts w:cs="Tahoma"/>
          <w:sz w:val="20"/>
          <w:szCs w:val="20"/>
        </w:rPr>
      </w:pPr>
    </w:p>
    <w:tbl>
      <w:tblPr>
        <w:tblW w:w="6237" w:type="dxa"/>
        <w:tblInd w:w="108" w:type="dxa"/>
        <w:tblLook w:val="04A0" w:firstRow="1" w:lastRow="0" w:firstColumn="1" w:lastColumn="0" w:noHBand="0" w:noVBand="1"/>
      </w:tblPr>
      <w:tblGrid>
        <w:gridCol w:w="6237"/>
      </w:tblGrid>
      <w:tr w:rsidR="007C6007" w:rsidRPr="007C6007" w:rsidTr="00A10C02">
        <w:tc>
          <w:tcPr>
            <w:tcW w:w="6237" w:type="dxa"/>
          </w:tcPr>
          <w:p w:rsidR="007C6007" w:rsidRPr="007C6007" w:rsidRDefault="007C6007" w:rsidP="007C6007">
            <w:pPr>
              <w:ind w:left="-108"/>
              <w:rPr>
                <w:rFonts w:cs="Tahoma"/>
                <w:b/>
                <w:bCs/>
                <w:sz w:val="20"/>
                <w:szCs w:val="20"/>
              </w:rPr>
            </w:pPr>
            <w:r w:rsidRPr="007C6007">
              <w:rPr>
                <w:rFonts w:cs="Tahoma"/>
                <w:b/>
                <w:bCs/>
                <w:sz w:val="20"/>
                <w:szCs w:val="20"/>
              </w:rPr>
              <w:t xml:space="preserve">JAVNI HOLDING Ljubljana, d.o.o.    </w:t>
            </w:r>
          </w:p>
          <w:p w:rsidR="007C6007" w:rsidRPr="007C6007" w:rsidRDefault="007C6007" w:rsidP="007C6007">
            <w:pPr>
              <w:ind w:left="-108"/>
              <w:rPr>
                <w:rFonts w:cs="Tahoma"/>
                <w:sz w:val="20"/>
                <w:szCs w:val="20"/>
              </w:rPr>
            </w:pPr>
            <w:r w:rsidRPr="007C6007">
              <w:rPr>
                <w:rFonts w:cs="Tahoma"/>
                <w:sz w:val="20"/>
                <w:szCs w:val="20"/>
              </w:rPr>
              <w:t>Verovškova</w:t>
            </w:r>
            <w:r w:rsidRPr="007C6007">
              <w:rPr>
                <w:sz w:val="20"/>
                <w:szCs w:val="20"/>
              </w:rPr>
              <w:t xml:space="preserve"> </w:t>
            </w:r>
            <w:r w:rsidRPr="007C6007">
              <w:rPr>
                <w:rFonts w:cs="Tahoma"/>
                <w:sz w:val="20"/>
                <w:szCs w:val="20"/>
              </w:rPr>
              <w:t>ulica 70</w:t>
            </w:r>
          </w:p>
          <w:p w:rsidR="007C6007" w:rsidRPr="007C6007" w:rsidRDefault="007C6007" w:rsidP="007C6007">
            <w:pPr>
              <w:ind w:left="-108"/>
              <w:rPr>
                <w:rFonts w:cs="Tahoma"/>
                <w:sz w:val="20"/>
                <w:szCs w:val="20"/>
              </w:rPr>
            </w:pPr>
            <w:r w:rsidRPr="007C6007">
              <w:rPr>
                <w:rFonts w:cs="Tahoma"/>
                <w:sz w:val="20"/>
                <w:szCs w:val="20"/>
              </w:rPr>
              <w:t xml:space="preserve">1000 Ljubljana </w:t>
            </w:r>
          </w:p>
          <w:p w:rsidR="007C6007" w:rsidRPr="007C6007" w:rsidRDefault="007C6007" w:rsidP="007C6007">
            <w:pPr>
              <w:rPr>
                <w:rFonts w:cs="Tahoma"/>
                <w:b/>
                <w:bCs/>
                <w:sz w:val="20"/>
                <w:szCs w:val="20"/>
              </w:rPr>
            </w:pPr>
          </w:p>
        </w:tc>
      </w:tr>
    </w:tbl>
    <w:p w:rsidR="00201EFB" w:rsidRPr="00950E60" w:rsidRDefault="00201EFB" w:rsidP="007C6007">
      <w:pPr>
        <w:rPr>
          <w:rFonts w:cs="Tahoma"/>
          <w:sz w:val="20"/>
          <w:szCs w:val="20"/>
        </w:rPr>
      </w:pPr>
    </w:p>
    <w:p w:rsidR="00201EFB" w:rsidRPr="00950E60" w:rsidRDefault="00201EFB" w:rsidP="007C6007">
      <w:pPr>
        <w:rPr>
          <w:rFonts w:cs="Tahoma"/>
          <w:sz w:val="20"/>
          <w:szCs w:val="20"/>
        </w:rPr>
      </w:pPr>
      <w:r w:rsidRPr="00950E60">
        <w:rPr>
          <w:rFonts w:cs="Tahoma"/>
          <w:sz w:val="20"/>
          <w:szCs w:val="20"/>
        </w:rPr>
        <w:t xml:space="preserve">Številka:  </w:t>
      </w:r>
      <w:r w:rsidR="003A21B9" w:rsidRPr="00950E60">
        <w:rPr>
          <w:rFonts w:cs="Tahoma"/>
          <w:b/>
          <w:noProof/>
          <w:sz w:val="20"/>
          <w:szCs w:val="20"/>
        </w:rPr>
        <w:t>JHL-</w:t>
      </w:r>
      <w:r w:rsidR="007C6007">
        <w:rPr>
          <w:rFonts w:cs="Tahoma"/>
          <w:b/>
          <w:noProof/>
          <w:sz w:val="20"/>
          <w:szCs w:val="20"/>
        </w:rPr>
        <w:t>10/20</w:t>
      </w:r>
    </w:p>
    <w:p w:rsidR="00201EFB" w:rsidRPr="00950E60" w:rsidRDefault="00201EFB" w:rsidP="007C6007">
      <w:pPr>
        <w:jc w:val="center"/>
        <w:rPr>
          <w:rFonts w:cs="Tahoma"/>
          <w:sz w:val="20"/>
          <w:szCs w:val="20"/>
        </w:rPr>
      </w:pPr>
    </w:p>
    <w:p w:rsidR="00201EFB" w:rsidRDefault="00201EFB"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Default="007C6007" w:rsidP="007C6007">
      <w:pPr>
        <w:jc w:val="center"/>
        <w:rPr>
          <w:rFonts w:cs="Tahoma"/>
          <w:sz w:val="20"/>
          <w:szCs w:val="20"/>
        </w:rPr>
      </w:pPr>
    </w:p>
    <w:p w:rsidR="007C6007" w:rsidRPr="00950E60" w:rsidRDefault="007C6007" w:rsidP="007C6007">
      <w:pPr>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950E60" w:rsidTr="00651492">
        <w:trPr>
          <w:trHeight w:val="1225"/>
        </w:trPr>
        <w:tc>
          <w:tcPr>
            <w:tcW w:w="8080" w:type="dxa"/>
            <w:shd w:val="pct12" w:color="auto" w:fill="FFFFFF"/>
          </w:tcPr>
          <w:p w:rsidR="00651492" w:rsidRPr="00950E60" w:rsidRDefault="00EF2E25" w:rsidP="007C6007">
            <w:pPr>
              <w:spacing w:before="120"/>
              <w:jc w:val="center"/>
              <w:outlineLvl w:val="3"/>
              <w:rPr>
                <w:rFonts w:cs="Tahoma"/>
                <w:b/>
                <w:sz w:val="28"/>
                <w:szCs w:val="28"/>
              </w:rPr>
            </w:pPr>
            <w:r w:rsidRPr="00950E60">
              <w:rPr>
                <w:rFonts w:cs="Tahoma"/>
                <w:b/>
                <w:sz w:val="28"/>
                <w:szCs w:val="28"/>
              </w:rPr>
              <w:t>DOKUMENTACIJA</w:t>
            </w:r>
            <w:r w:rsidR="00201EFB" w:rsidRPr="00950E60">
              <w:rPr>
                <w:rFonts w:cs="Tahoma"/>
                <w:b/>
                <w:sz w:val="28"/>
                <w:szCs w:val="28"/>
              </w:rPr>
              <w:t xml:space="preserve"> V ZVEZI Z ODDAJO JAVNEGA NAROČILA</w:t>
            </w:r>
            <w:r w:rsidR="00651492" w:rsidRPr="00950E60">
              <w:rPr>
                <w:rFonts w:cs="Tahoma"/>
                <w:b/>
                <w:sz w:val="28"/>
                <w:szCs w:val="28"/>
              </w:rPr>
              <w:t xml:space="preserve"> </w:t>
            </w:r>
            <w:r w:rsidR="00680A1E" w:rsidRPr="00950E60">
              <w:rPr>
                <w:rFonts w:cs="Tahoma"/>
                <w:b/>
                <w:sz w:val="28"/>
                <w:szCs w:val="28"/>
              </w:rPr>
              <w:t xml:space="preserve">NA SPLOŠNEM PODROČJU </w:t>
            </w:r>
            <w:r w:rsidR="00DD1DC6" w:rsidRPr="00950E60">
              <w:rPr>
                <w:rFonts w:cs="Tahoma"/>
                <w:b/>
                <w:sz w:val="28"/>
                <w:szCs w:val="28"/>
              </w:rPr>
              <w:t xml:space="preserve">Z </w:t>
            </w:r>
            <w:r w:rsidR="00A047C2" w:rsidRPr="00950E60">
              <w:rPr>
                <w:rFonts w:cs="Tahoma"/>
                <w:b/>
                <w:sz w:val="28"/>
                <w:szCs w:val="28"/>
              </w:rPr>
              <w:t xml:space="preserve">UPORABO </w:t>
            </w:r>
            <w:r w:rsidR="00DD1DC6" w:rsidRPr="00950E60">
              <w:rPr>
                <w:rFonts w:cs="Tahoma"/>
                <w:b/>
                <w:sz w:val="28"/>
                <w:szCs w:val="28"/>
              </w:rPr>
              <w:t>POSTOPKA</w:t>
            </w:r>
            <w:r w:rsidR="00A047C2" w:rsidRPr="00950E60">
              <w:rPr>
                <w:rFonts w:cs="Tahoma"/>
                <w:b/>
                <w:sz w:val="28"/>
                <w:szCs w:val="28"/>
              </w:rPr>
              <w:t xml:space="preserve"> NAROČILA MALE VREDNOSTI</w:t>
            </w:r>
          </w:p>
        </w:tc>
      </w:tr>
    </w:tbl>
    <w:p w:rsidR="00201EFB" w:rsidRPr="00950E60" w:rsidRDefault="00201EFB" w:rsidP="007C6007">
      <w:pPr>
        <w:jc w:val="center"/>
        <w:rPr>
          <w:rFonts w:cs="Tahoma"/>
          <w:sz w:val="20"/>
          <w:szCs w:val="20"/>
        </w:rPr>
      </w:pPr>
    </w:p>
    <w:p w:rsidR="00642F4D" w:rsidRPr="00950E60" w:rsidRDefault="00201EFB" w:rsidP="007C6007">
      <w:pPr>
        <w:jc w:val="center"/>
        <w:rPr>
          <w:rFonts w:cs="Tahoma"/>
          <w:sz w:val="20"/>
          <w:szCs w:val="20"/>
        </w:rPr>
      </w:pPr>
      <w:r w:rsidRPr="00950E60">
        <w:rPr>
          <w:rFonts w:cs="Tahoma"/>
          <w:b/>
        </w:rPr>
        <w:t xml:space="preserve"> </w:t>
      </w:r>
    </w:p>
    <w:p w:rsidR="007C6007" w:rsidRPr="00A3453C" w:rsidRDefault="007C6007" w:rsidP="007C6007">
      <w:pPr>
        <w:ind w:right="424"/>
        <w:jc w:val="center"/>
        <w:rPr>
          <w:rFonts w:cs="Tahoma"/>
          <w:b/>
        </w:rPr>
      </w:pPr>
      <w:r>
        <w:rPr>
          <w:rFonts w:cs="Tahoma"/>
          <w:b/>
        </w:rPr>
        <w:t>VZDRŽEVANJE IN RAZŠIRITEV VMWARE</w:t>
      </w:r>
    </w:p>
    <w:p w:rsidR="00BE27C6" w:rsidRPr="00950E60" w:rsidRDefault="00BE27C6" w:rsidP="007C6007">
      <w:pPr>
        <w:rPr>
          <w:rFonts w:cs="Tahoma"/>
          <w:sz w:val="20"/>
          <w:szCs w:val="20"/>
        </w:rPr>
      </w:pPr>
    </w:p>
    <w:p w:rsidR="006C1312" w:rsidRPr="00950E60" w:rsidRDefault="006C1312" w:rsidP="007C6007">
      <w:pPr>
        <w:jc w:val="center"/>
        <w:rPr>
          <w:rFonts w:cs="Tahoma"/>
          <w:noProof/>
          <w:sz w:val="20"/>
          <w:szCs w:val="20"/>
        </w:rPr>
      </w:pPr>
    </w:p>
    <w:p w:rsidR="00201EFB" w:rsidRPr="00950E60" w:rsidRDefault="00923C01" w:rsidP="007C6007">
      <w:pPr>
        <w:jc w:val="center"/>
        <w:rPr>
          <w:rFonts w:cs="Tahoma"/>
          <w:noProof/>
          <w:sz w:val="20"/>
          <w:szCs w:val="20"/>
        </w:rPr>
      </w:pPr>
      <w:r w:rsidRPr="00950E60">
        <w:rPr>
          <w:rFonts w:cs="Tahoma"/>
          <w:noProof/>
          <w:sz w:val="20"/>
          <w:szCs w:val="20"/>
        </w:rPr>
        <w:t xml:space="preserve">Ljubljana, </w:t>
      </w:r>
      <w:r w:rsidR="007C6007">
        <w:rPr>
          <w:rFonts w:cs="Tahoma"/>
          <w:noProof/>
          <w:sz w:val="20"/>
          <w:szCs w:val="20"/>
        </w:rPr>
        <w:t>april 2020</w:t>
      </w:r>
    </w:p>
    <w:p w:rsidR="00201EFB" w:rsidRPr="00950E60" w:rsidRDefault="00201EFB" w:rsidP="007C6007">
      <w:pPr>
        <w:jc w:val="center"/>
        <w:rPr>
          <w:rFonts w:cs="Tahoma"/>
          <w:noProof/>
          <w:sz w:val="20"/>
          <w:szCs w:val="20"/>
        </w:rPr>
      </w:pPr>
    </w:p>
    <w:p w:rsidR="00201EFB" w:rsidRPr="00950E60" w:rsidRDefault="00201EFB" w:rsidP="007C6007">
      <w:pPr>
        <w:jc w:val="center"/>
        <w:rPr>
          <w:rFonts w:cs="Tahoma"/>
          <w:noProof/>
          <w:sz w:val="20"/>
          <w:szCs w:val="20"/>
        </w:rPr>
      </w:pPr>
    </w:p>
    <w:p w:rsidR="00201EFB" w:rsidRPr="00950E60" w:rsidRDefault="00201EFB" w:rsidP="007C6007">
      <w:pPr>
        <w:jc w:val="center"/>
        <w:rPr>
          <w:rFonts w:cs="Tahoma"/>
          <w:noProof/>
          <w:sz w:val="20"/>
          <w:szCs w:val="20"/>
        </w:rPr>
      </w:pPr>
    </w:p>
    <w:p w:rsidR="00201EFB" w:rsidRPr="00950E60" w:rsidRDefault="00201EFB" w:rsidP="007C6007">
      <w:pPr>
        <w:jc w:val="center"/>
        <w:rPr>
          <w:rFonts w:cs="Tahoma"/>
          <w:noProof/>
          <w:sz w:val="20"/>
          <w:szCs w:val="20"/>
        </w:rPr>
      </w:pPr>
    </w:p>
    <w:p w:rsidR="00F55096" w:rsidRPr="00950E60" w:rsidRDefault="00F55096" w:rsidP="007C6007">
      <w:pPr>
        <w:jc w:val="center"/>
        <w:rPr>
          <w:rFonts w:cs="Tahoma"/>
          <w:noProof/>
          <w:sz w:val="20"/>
          <w:szCs w:val="20"/>
        </w:rPr>
      </w:pPr>
    </w:p>
    <w:p w:rsidR="00201EFB" w:rsidRPr="00950E60" w:rsidRDefault="00201EFB" w:rsidP="007C6007">
      <w:pPr>
        <w:jc w:val="center"/>
        <w:rPr>
          <w:rFonts w:cs="Tahoma"/>
          <w:noProof/>
          <w:sz w:val="20"/>
          <w:szCs w:val="20"/>
        </w:rPr>
      </w:pPr>
    </w:p>
    <w:p w:rsidR="00F76687" w:rsidRPr="00950E60" w:rsidRDefault="00F76687" w:rsidP="007C6007">
      <w:pPr>
        <w:outlineLvl w:val="0"/>
        <w:rPr>
          <w:rFonts w:cs="Tahoma"/>
          <w:b/>
          <w:sz w:val="28"/>
          <w:szCs w:val="28"/>
        </w:rPr>
      </w:pPr>
    </w:p>
    <w:p w:rsidR="003A21B9" w:rsidRPr="00950E60" w:rsidRDefault="003A21B9" w:rsidP="007C6007">
      <w:pPr>
        <w:outlineLvl w:val="0"/>
        <w:rPr>
          <w:rFonts w:cs="Tahoma"/>
          <w:b/>
          <w:sz w:val="28"/>
          <w:szCs w:val="28"/>
        </w:rPr>
      </w:pPr>
    </w:p>
    <w:p w:rsidR="003A21B9" w:rsidRPr="00950E60" w:rsidRDefault="003A21B9" w:rsidP="007C6007">
      <w:pPr>
        <w:outlineLvl w:val="0"/>
        <w:rPr>
          <w:rFonts w:cs="Tahoma"/>
          <w:b/>
          <w:sz w:val="28"/>
          <w:szCs w:val="28"/>
        </w:rPr>
      </w:pPr>
    </w:p>
    <w:p w:rsidR="003A21B9" w:rsidRPr="00950E60" w:rsidRDefault="003A21B9" w:rsidP="007C6007">
      <w:pPr>
        <w:outlineLvl w:val="0"/>
        <w:rPr>
          <w:rFonts w:cs="Tahoma"/>
          <w:b/>
          <w:sz w:val="28"/>
          <w:szCs w:val="28"/>
        </w:rPr>
      </w:pPr>
    </w:p>
    <w:p w:rsidR="00C12185" w:rsidRPr="00950E60" w:rsidRDefault="00C12185" w:rsidP="007C6007">
      <w:pPr>
        <w:outlineLvl w:val="0"/>
        <w:rPr>
          <w:rFonts w:cs="Tahoma"/>
          <w:b/>
          <w:sz w:val="28"/>
          <w:szCs w:val="28"/>
        </w:rPr>
      </w:pPr>
    </w:p>
    <w:p w:rsidR="003A21B9" w:rsidRPr="00950E60" w:rsidRDefault="003A21B9" w:rsidP="007C6007">
      <w:pPr>
        <w:outlineLvl w:val="0"/>
        <w:rPr>
          <w:rFonts w:cs="Tahoma"/>
          <w:b/>
          <w:sz w:val="28"/>
          <w:szCs w:val="28"/>
        </w:rPr>
      </w:pPr>
    </w:p>
    <w:p w:rsidR="003A21B9" w:rsidRPr="00950E60" w:rsidRDefault="003A21B9" w:rsidP="007C6007">
      <w:pPr>
        <w:outlineLvl w:val="0"/>
        <w:rPr>
          <w:rFonts w:cs="Tahoma"/>
          <w:b/>
          <w:sz w:val="28"/>
          <w:szCs w:val="28"/>
        </w:rPr>
      </w:pPr>
    </w:p>
    <w:p w:rsidR="00C12185" w:rsidRPr="00950E60" w:rsidRDefault="00C12185" w:rsidP="007C6007">
      <w:pPr>
        <w:jc w:val="center"/>
        <w:outlineLvl w:val="0"/>
        <w:rPr>
          <w:rFonts w:cs="Tahoma"/>
          <w:b/>
          <w:sz w:val="28"/>
          <w:szCs w:val="28"/>
        </w:rPr>
      </w:pPr>
    </w:p>
    <w:p w:rsidR="00950E60" w:rsidRDefault="00950E60" w:rsidP="00DF53F2">
      <w:pPr>
        <w:keepNext/>
        <w:jc w:val="center"/>
        <w:outlineLvl w:val="0"/>
        <w:rPr>
          <w:rFonts w:cs="Tahoma"/>
          <w:b/>
          <w:sz w:val="28"/>
          <w:szCs w:val="28"/>
        </w:rPr>
      </w:pPr>
    </w:p>
    <w:p w:rsidR="00950E60" w:rsidRDefault="00950E60" w:rsidP="00DF53F2">
      <w:pPr>
        <w:keepNext/>
        <w:jc w:val="center"/>
        <w:outlineLvl w:val="0"/>
        <w:rPr>
          <w:rFonts w:cs="Tahoma"/>
          <w:b/>
          <w:sz w:val="28"/>
          <w:szCs w:val="28"/>
        </w:rPr>
      </w:pPr>
    </w:p>
    <w:p w:rsidR="00950E60" w:rsidRDefault="00950E60" w:rsidP="00DF53F2">
      <w:pPr>
        <w:keepNext/>
        <w:jc w:val="center"/>
        <w:outlineLvl w:val="0"/>
        <w:rPr>
          <w:rFonts w:cs="Tahoma"/>
          <w:b/>
          <w:sz w:val="28"/>
          <w:szCs w:val="28"/>
        </w:rPr>
      </w:pPr>
    </w:p>
    <w:p w:rsidR="00201EFB" w:rsidRPr="00950E60" w:rsidRDefault="00201EFB" w:rsidP="00DF53F2">
      <w:pPr>
        <w:keepNext/>
        <w:jc w:val="center"/>
        <w:outlineLvl w:val="0"/>
        <w:rPr>
          <w:rFonts w:cs="Tahoma"/>
          <w:b/>
          <w:sz w:val="28"/>
          <w:szCs w:val="28"/>
        </w:rPr>
      </w:pPr>
      <w:r w:rsidRPr="00950E60">
        <w:rPr>
          <w:rFonts w:cs="Tahoma"/>
          <w:b/>
          <w:sz w:val="28"/>
          <w:szCs w:val="28"/>
        </w:rPr>
        <w:t xml:space="preserve">POVABILO K ODDAJI </w:t>
      </w:r>
      <w:r w:rsidR="00807EF9" w:rsidRPr="00950E60">
        <w:rPr>
          <w:rFonts w:cs="Tahoma"/>
          <w:b/>
          <w:sz w:val="28"/>
          <w:szCs w:val="28"/>
        </w:rPr>
        <w:t>PONUDBE</w:t>
      </w:r>
    </w:p>
    <w:p w:rsidR="00201EFB" w:rsidRPr="00950E60" w:rsidRDefault="00201EFB" w:rsidP="00DF53F2">
      <w:pPr>
        <w:keepNext/>
        <w:tabs>
          <w:tab w:val="left" w:pos="2895"/>
        </w:tabs>
        <w:rPr>
          <w:rFonts w:cs="Tahoma"/>
          <w:sz w:val="20"/>
          <w:szCs w:val="20"/>
        </w:rPr>
      </w:pPr>
      <w:r w:rsidRPr="00950E60">
        <w:rPr>
          <w:rFonts w:cs="Tahoma"/>
          <w:sz w:val="20"/>
          <w:szCs w:val="20"/>
        </w:rPr>
        <w:tab/>
      </w:r>
    </w:p>
    <w:p w:rsidR="00201EFB" w:rsidRPr="00950E60" w:rsidRDefault="00201EFB" w:rsidP="00DF53F2">
      <w:pPr>
        <w:keepNext/>
        <w:rPr>
          <w:rFonts w:cs="Tahoma"/>
          <w:sz w:val="20"/>
          <w:szCs w:val="20"/>
        </w:rPr>
      </w:pPr>
    </w:p>
    <w:p w:rsidR="007C6007" w:rsidRPr="007C6007" w:rsidRDefault="007C6007" w:rsidP="007C6007">
      <w:pPr>
        <w:jc w:val="center"/>
        <w:rPr>
          <w:rFonts w:cs="Tahoma"/>
          <w:sz w:val="20"/>
          <w:szCs w:val="20"/>
        </w:rPr>
      </w:pPr>
      <w:r w:rsidRPr="007C6007">
        <w:rPr>
          <w:rFonts w:cs="Tahoma"/>
          <w:sz w:val="20"/>
          <w:szCs w:val="20"/>
        </w:rPr>
        <w:t>JAVNI HOLDING Ljubljana, d.o.o., Verovškova ulica 70, 1000 Ljubljana</w:t>
      </w:r>
      <w:r>
        <w:rPr>
          <w:rFonts w:cs="Tahoma"/>
          <w:sz w:val="20"/>
          <w:szCs w:val="20"/>
        </w:rPr>
        <w:t>,</w:t>
      </w:r>
    </w:p>
    <w:p w:rsidR="00F55096" w:rsidRPr="00950E60" w:rsidRDefault="00F55096" w:rsidP="00DF53F2">
      <w:pPr>
        <w:keepNext/>
        <w:jc w:val="both"/>
        <w:rPr>
          <w:rFonts w:cs="Tahoma"/>
          <w:sz w:val="20"/>
          <w:szCs w:val="20"/>
        </w:rPr>
      </w:pPr>
    </w:p>
    <w:p w:rsidR="00201EFB" w:rsidRPr="00950E60" w:rsidRDefault="00D30935" w:rsidP="007C6007">
      <w:pPr>
        <w:keepNext/>
        <w:jc w:val="center"/>
        <w:rPr>
          <w:rFonts w:cs="Tahoma"/>
          <w:b/>
          <w:sz w:val="20"/>
          <w:szCs w:val="20"/>
        </w:rPr>
      </w:pPr>
      <w:r w:rsidRPr="00950E60">
        <w:rPr>
          <w:rFonts w:cs="Tahoma"/>
          <w:b/>
          <w:sz w:val="20"/>
          <w:szCs w:val="20"/>
        </w:rPr>
        <w:t>v</w:t>
      </w:r>
      <w:r w:rsidR="00201EFB" w:rsidRPr="00950E60">
        <w:rPr>
          <w:rFonts w:cs="Tahoma"/>
          <w:b/>
          <w:sz w:val="20"/>
          <w:szCs w:val="20"/>
        </w:rPr>
        <w:t>abi</w:t>
      </w:r>
      <w:r w:rsidRPr="00950E60">
        <w:rPr>
          <w:rFonts w:cs="Tahoma"/>
          <w:b/>
          <w:sz w:val="20"/>
          <w:szCs w:val="20"/>
        </w:rPr>
        <w:t xml:space="preserve"> k sodelovanju</w:t>
      </w:r>
    </w:p>
    <w:p w:rsidR="00201EFB" w:rsidRPr="00950E60" w:rsidRDefault="00201EFB" w:rsidP="00DF53F2">
      <w:pPr>
        <w:keepNext/>
        <w:jc w:val="both"/>
        <w:rPr>
          <w:rFonts w:cs="Tahoma"/>
          <w:sz w:val="20"/>
          <w:szCs w:val="20"/>
        </w:rPr>
      </w:pPr>
    </w:p>
    <w:p w:rsidR="00152609" w:rsidRPr="00950E60" w:rsidRDefault="00152609" w:rsidP="00DF53F2">
      <w:pPr>
        <w:keepNext/>
        <w:jc w:val="both"/>
        <w:rPr>
          <w:rFonts w:cs="Tahoma"/>
          <w:sz w:val="20"/>
          <w:szCs w:val="20"/>
        </w:rPr>
      </w:pPr>
    </w:p>
    <w:p w:rsidR="00152609" w:rsidRPr="00950E60" w:rsidRDefault="00152609" w:rsidP="00DF53F2">
      <w:pPr>
        <w:keepNext/>
        <w:jc w:val="both"/>
        <w:rPr>
          <w:rFonts w:cs="Tahoma"/>
          <w:sz w:val="20"/>
          <w:szCs w:val="20"/>
        </w:rPr>
      </w:pPr>
      <w:r w:rsidRPr="00950E60">
        <w:rPr>
          <w:rFonts w:cs="Tahoma"/>
          <w:sz w:val="20"/>
          <w:szCs w:val="20"/>
        </w:rPr>
        <w:t xml:space="preserve">vse zainteresirane </w:t>
      </w:r>
      <w:r w:rsidR="00807EF9" w:rsidRPr="00950E60">
        <w:rPr>
          <w:rFonts w:cs="Tahoma"/>
          <w:sz w:val="20"/>
          <w:szCs w:val="20"/>
        </w:rPr>
        <w:t>ponudnike</w:t>
      </w:r>
      <w:r w:rsidRPr="00950E60">
        <w:rPr>
          <w:rFonts w:cs="Tahoma"/>
          <w:sz w:val="20"/>
          <w:szCs w:val="20"/>
        </w:rPr>
        <w:t xml:space="preserve">, da predložijo svojo </w:t>
      </w:r>
      <w:r w:rsidR="00EB4AB2" w:rsidRPr="00950E60">
        <w:rPr>
          <w:rFonts w:cs="Tahoma"/>
          <w:sz w:val="20"/>
          <w:szCs w:val="20"/>
        </w:rPr>
        <w:t>ponudbo</w:t>
      </w:r>
      <w:r w:rsidRPr="00950E60">
        <w:rPr>
          <w:rFonts w:cs="Tahoma"/>
          <w:sz w:val="20"/>
          <w:szCs w:val="20"/>
        </w:rPr>
        <w:t xml:space="preserve"> po zahtevah razpisne dokumentacije za oddajo javnega naročila:</w:t>
      </w:r>
    </w:p>
    <w:p w:rsidR="00152609" w:rsidRPr="00950E60" w:rsidRDefault="00152609" w:rsidP="00DF53F2">
      <w:pPr>
        <w:keepNext/>
        <w:jc w:val="both"/>
        <w:rPr>
          <w:rFonts w:cs="Tahoma"/>
          <w:sz w:val="20"/>
          <w:szCs w:val="20"/>
        </w:rPr>
      </w:pPr>
    </w:p>
    <w:p w:rsidR="00152609" w:rsidRPr="00950E60" w:rsidRDefault="00152609" w:rsidP="00DF53F2">
      <w:pPr>
        <w:keepNext/>
        <w:jc w:val="both"/>
        <w:rPr>
          <w:rFonts w:cs="Tahoma"/>
          <w:sz w:val="20"/>
          <w:szCs w:val="20"/>
        </w:rPr>
      </w:pPr>
    </w:p>
    <w:p w:rsidR="00642F4D" w:rsidRPr="00950E60" w:rsidRDefault="008C737B" w:rsidP="00DF53F2">
      <w:pPr>
        <w:keepNext/>
        <w:jc w:val="center"/>
        <w:rPr>
          <w:rFonts w:cs="Tahoma"/>
          <w:sz w:val="20"/>
          <w:szCs w:val="20"/>
        </w:rPr>
      </w:pPr>
      <w:r>
        <w:rPr>
          <w:rFonts w:cs="Tahoma"/>
          <w:b/>
          <w:bCs/>
          <w:sz w:val="28"/>
          <w:szCs w:val="28"/>
        </w:rPr>
        <w:t>Vzdrževanje in razširitev VMW</w:t>
      </w:r>
      <w:r w:rsidR="007C6007">
        <w:rPr>
          <w:rFonts w:cs="Tahoma"/>
          <w:b/>
          <w:bCs/>
          <w:sz w:val="28"/>
          <w:szCs w:val="28"/>
        </w:rPr>
        <w:t>ARE</w:t>
      </w:r>
    </w:p>
    <w:p w:rsidR="00201EFB" w:rsidRPr="00950E60" w:rsidRDefault="00201EFB" w:rsidP="00DF53F2">
      <w:pPr>
        <w:keepNext/>
        <w:ind w:left="709" w:right="565"/>
        <w:jc w:val="center"/>
        <w:rPr>
          <w:rFonts w:cs="Tahoma"/>
          <w:b/>
          <w:noProof/>
          <w:sz w:val="20"/>
          <w:szCs w:val="20"/>
        </w:rPr>
      </w:pPr>
    </w:p>
    <w:p w:rsidR="00201EFB" w:rsidRPr="00950E60" w:rsidRDefault="00201EFB" w:rsidP="00DF53F2">
      <w:pPr>
        <w:keepNext/>
        <w:rPr>
          <w:rFonts w:cs="Tahoma"/>
          <w:sz w:val="20"/>
          <w:szCs w:val="20"/>
        </w:rPr>
      </w:pPr>
    </w:p>
    <w:p w:rsidR="008C7FE0" w:rsidRPr="00950E60" w:rsidRDefault="008C7FE0" w:rsidP="00DF53F2">
      <w:pPr>
        <w:keepNext/>
        <w:jc w:val="both"/>
        <w:rPr>
          <w:rFonts w:cs="Tahoma"/>
          <w:sz w:val="20"/>
          <w:szCs w:val="20"/>
        </w:rPr>
      </w:pPr>
      <w:r w:rsidRPr="00950E60">
        <w:rPr>
          <w:rFonts w:cs="Tahoma"/>
          <w:sz w:val="20"/>
          <w:szCs w:val="20"/>
        </w:rPr>
        <w:t>Dokumentacija v zvezi z oddajo javnega naročila (v nadaljevanju tudi: razpisna dokumentacija) natančno določa predmet javnega naročila ter pogoje in merila za izbiro najugodnejšega p</w:t>
      </w:r>
      <w:r w:rsidR="007C6007">
        <w:rPr>
          <w:rFonts w:cs="Tahoma"/>
          <w:sz w:val="20"/>
          <w:szCs w:val="20"/>
        </w:rPr>
        <w:t>onudnika, s katerim bo sklenjen okvirni sporazum</w:t>
      </w:r>
      <w:r w:rsidRPr="00950E60">
        <w:rPr>
          <w:rFonts w:cs="Tahoma"/>
          <w:sz w:val="20"/>
          <w:szCs w:val="20"/>
        </w:rPr>
        <w:t>.</w:t>
      </w:r>
    </w:p>
    <w:p w:rsidR="008C7FE0" w:rsidRPr="00950E60" w:rsidRDefault="008C7FE0" w:rsidP="00DF53F2">
      <w:pPr>
        <w:keepNext/>
        <w:rPr>
          <w:rFonts w:cs="Tahoma"/>
          <w:sz w:val="20"/>
          <w:szCs w:val="20"/>
        </w:rPr>
      </w:pPr>
    </w:p>
    <w:p w:rsidR="008C7FE0" w:rsidRPr="00950E60" w:rsidRDefault="008C7FE0" w:rsidP="00DF53F2">
      <w:pPr>
        <w:keepNext/>
        <w:jc w:val="both"/>
        <w:rPr>
          <w:rFonts w:cs="Tahoma"/>
          <w:sz w:val="20"/>
          <w:szCs w:val="20"/>
        </w:rPr>
      </w:pPr>
      <w:r w:rsidRPr="00950E60">
        <w:rPr>
          <w:rFonts w:cs="Tahoma"/>
          <w:sz w:val="20"/>
          <w:szCs w:val="20"/>
        </w:rPr>
        <w:t>Sestavni del razpisne dokumentacije so tudi morebitne spremembe, dopolnitve in pojasnila razpisne dokumentacije ter odgovori na vprašanja gospodarskih subjektov.</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r w:rsidRPr="00950E60">
        <w:rPr>
          <w:rFonts w:cs="Tahoma"/>
          <w:sz w:val="20"/>
          <w:szCs w:val="20"/>
        </w:rPr>
        <w:t>S spoštovanjem!</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201EFB" w:rsidRPr="00950E60" w:rsidRDefault="00201EFB" w:rsidP="00DF53F2">
      <w:pPr>
        <w:keepNext/>
        <w:autoSpaceDE w:val="0"/>
        <w:autoSpaceDN w:val="0"/>
        <w:adjustRightInd w:val="0"/>
        <w:ind w:left="4956" w:firstLine="708"/>
        <w:rPr>
          <w:rFonts w:cs="Tahoma"/>
          <w:bCs/>
          <w:sz w:val="20"/>
          <w:szCs w:val="20"/>
        </w:rPr>
      </w:pPr>
      <w:r w:rsidRPr="00950E60">
        <w:rPr>
          <w:rFonts w:cs="Tahoma"/>
          <w:bCs/>
          <w:sz w:val="20"/>
          <w:szCs w:val="20"/>
        </w:rPr>
        <w:t>JAVNI HOLDING Ljubljana, d.o.o.</w:t>
      </w:r>
    </w:p>
    <w:p w:rsidR="00201EFB" w:rsidRPr="00950E60" w:rsidRDefault="00201EFB" w:rsidP="00DF53F2">
      <w:pPr>
        <w:keepNext/>
        <w:autoSpaceDE w:val="0"/>
        <w:autoSpaceDN w:val="0"/>
        <w:adjustRightInd w:val="0"/>
        <w:ind w:left="6372"/>
        <w:rPr>
          <w:rFonts w:cs="Tahoma"/>
          <w:bCs/>
          <w:sz w:val="20"/>
          <w:szCs w:val="20"/>
        </w:rPr>
      </w:pPr>
      <w:r w:rsidRPr="00950E60">
        <w:rPr>
          <w:rFonts w:cs="Tahoma"/>
          <w:bCs/>
          <w:sz w:val="20"/>
          <w:szCs w:val="20"/>
        </w:rPr>
        <w:t xml:space="preserve">   Direktorica</w:t>
      </w:r>
    </w:p>
    <w:p w:rsidR="00201EFB" w:rsidRPr="00950E60" w:rsidRDefault="00201EFB" w:rsidP="00DF53F2">
      <w:pPr>
        <w:keepNext/>
        <w:ind w:left="4956" w:firstLine="708"/>
        <w:rPr>
          <w:rFonts w:cs="Tahoma"/>
          <w:sz w:val="20"/>
          <w:szCs w:val="20"/>
        </w:rPr>
      </w:pPr>
      <w:r w:rsidRPr="00950E60">
        <w:rPr>
          <w:rFonts w:cs="Tahoma"/>
          <w:bCs/>
          <w:sz w:val="20"/>
          <w:szCs w:val="20"/>
        </w:rPr>
        <w:t>l.r. Zdenka Grozde, univ. dipl. prav.</w:t>
      </w:r>
    </w:p>
    <w:p w:rsidR="00201EFB" w:rsidRPr="00950E60" w:rsidRDefault="00201EFB" w:rsidP="00DF53F2">
      <w:pPr>
        <w:keepNext/>
        <w:rPr>
          <w:rFonts w:cs="Tahoma"/>
          <w:sz w:val="20"/>
          <w:szCs w:val="20"/>
        </w:rPr>
      </w:pPr>
    </w:p>
    <w:p w:rsidR="00201EFB" w:rsidRPr="00950E60" w:rsidRDefault="00201EFB" w:rsidP="00DF53F2">
      <w:pPr>
        <w:keepNext/>
        <w:rPr>
          <w:rFonts w:cs="Tahoma"/>
          <w:sz w:val="20"/>
          <w:szCs w:val="20"/>
        </w:rPr>
      </w:pPr>
    </w:p>
    <w:p w:rsidR="00152609" w:rsidRPr="00950E60" w:rsidRDefault="00152609" w:rsidP="00DF53F2">
      <w:pPr>
        <w:keepNext/>
        <w:rPr>
          <w:rFonts w:cs="Tahoma"/>
          <w:b/>
          <w:szCs w:val="20"/>
        </w:rPr>
      </w:pPr>
    </w:p>
    <w:p w:rsidR="00AB2C09" w:rsidRPr="00950E60" w:rsidRDefault="00AB2C09" w:rsidP="00DF53F2">
      <w:pPr>
        <w:keepNext/>
        <w:rPr>
          <w:rFonts w:cs="Tahoma"/>
          <w:b/>
          <w:szCs w:val="20"/>
        </w:rPr>
      </w:pPr>
    </w:p>
    <w:p w:rsidR="00B47326" w:rsidRPr="00950E60" w:rsidRDefault="00B47326" w:rsidP="00DF53F2">
      <w:pPr>
        <w:keepNext/>
        <w:spacing w:after="200" w:line="276" w:lineRule="auto"/>
        <w:rPr>
          <w:rFonts w:cs="Tahoma"/>
          <w:b/>
          <w:szCs w:val="20"/>
        </w:rPr>
      </w:pPr>
      <w:r w:rsidRPr="00950E60">
        <w:rPr>
          <w:rFonts w:cs="Tahoma"/>
          <w:b/>
          <w:szCs w:val="20"/>
        </w:rPr>
        <w:br w:type="page"/>
      </w:r>
    </w:p>
    <w:p w:rsidR="00201EFB" w:rsidRPr="00950E60" w:rsidRDefault="00201EFB" w:rsidP="00DF53F2">
      <w:pPr>
        <w:keepNext/>
        <w:numPr>
          <w:ilvl w:val="0"/>
          <w:numId w:val="3"/>
        </w:numPr>
        <w:jc w:val="both"/>
        <w:rPr>
          <w:rFonts w:cs="Tahoma"/>
          <w:b/>
          <w:szCs w:val="20"/>
        </w:rPr>
      </w:pPr>
      <w:r w:rsidRPr="00950E60">
        <w:rPr>
          <w:rFonts w:cs="Tahoma"/>
          <w:b/>
          <w:szCs w:val="20"/>
        </w:rPr>
        <w:lastRenderedPageBreak/>
        <w:t xml:space="preserve">SPLOŠNA DOLOČILA </w:t>
      </w:r>
    </w:p>
    <w:p w:rsidR="00201EFB" w:rsidRPr="00950E60" w:rsidRDefault="00201EFB" w:rsidP="00DF53F2">
      <w:pPr>
        <w:keepNext/>
        <w:jc w:val="both"/>
        <w:rPr>
          <w:rFonts w:cs="Tahoma"/>
          <w:b/>
          <w:sz w:val="20"/>
          <w:szCs w:val="20"/>
        </w:rPr>
      </w:pPr>
    </w:p>
    <w:p w:rsidR="00201EFB" w:rsidRPr="00950E60" w:rsidRDefault="00201EFB" w:rsidP="00DF53F2">
      <w:pPr>
        <w:keepNext/>
        <w:numPr>
          <w:ilvl w:val="1"/>
          <w:numId w:val="3"/>
        </w:numPr>
        <w:jc w:val="both"/>
        <w:rPr>
          <w:rFonts w:cs="Tahoma"/>
          <w:b/>
          <w:sz w:val="20"/>
          <w:szCs w:val="20"/>
        </w:rPr>
      </w:pPr>
      <w:r w:rsidRPr="00950E60">
        <w:rPr>
          <w:rFonts w:cs="Tahoma"/>
          <w:b/>
          <w:sz w:val="20"/>
          <w:szCs w:val="20"/>
        </w:rPr>
        <w:t xml:space="preserve">Predmet javnega naročila </w:t>
      </w:r>
    </w:p>
    <w:p w:rsidR="00201EFB" w:rsidRPr="00950E60" w:rsidRDefault="00201EFB" w:rsidP="00DF53F2">
      <w:pPr>
        <w:keepNext/>
        <w:jc w:val="both"/>
        <w:rPr>
          <w:rFonts w:cs="Tahoma"/>
          <w:b/>
          <w:sz w:val="20"/>
          <w:szCs w:val="20"/>
        </w:rPr>
      </w:pPr>
    </w:p>
    <w:p w:rsidR="00A10C02" w:rsidRPr="00A10C02" w:rsidRDefault="00A10C02" w:rsidP="00A10C02">
      <w:pPr>
        <w:jc w:val="both"/>
        <w:rPr>
          <w:rFonts w:cs="Tahoma"/>
          <w:sz w:val="20"/>
          <w:szCs w:val="20"/>
        </w:rPr>
      </w:pPr>
      <w:r w:rsidRPr="00A10C02">
        <w:rPr>
          <w:rFonts w:cs="Tahoma"/>
          <w:sz w:val="20"/>
          <w:szCs w:val="20"/>
        </w:rPr>
        <w:t>Predmet javnega naročila je vzdrževanje in razširitev VMWARE programske opreme za obdobje šestintrideset (36) mesecev</w:t>
      </w:r>
      <w:r w:rsidR="00F726BD">
        <w:rPr>
          <w:rFonts w:cs="Tahoma"/>
          <w:sz w:val="20"/>
          <w:szCs w:val="20"/>
        </w:rPr>
        <w:t xml:space="preserve"> in sicer od 1. 5. 2020 do 30. 4. 2023.</w:t>
      </w:r>
    </w:p>
    <w:p w:rsidR="00C12185" w:rsidRPr="00950E60" w:rsidRDefault="00C12185" w:rsidP="00A10C02">
      <w:pPr>
        <w:jc w:val="both"/>
        <w:rPr>
          <w:rFonts w:cs="Tahoma"/>
          <w:sz w:val="20"/>
          <w:szCs w:val="20"/>
        </w:rPr>
      </w:pPr>
    </w:p>
    <w:p w:rsidR="00201EFB" w:rsidRPr="00950E60" w:rsidRDefault="00201EFB" w:rsidP="00A10C02">
      <w:pPr>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950E60">
        <w:rPr>
          <w:rFonts w:cs="Tahoma"/>
          <w:b/>
          <w:sz w:val="20"/>
          <w:szCs w:val="20"/>
        </w:rPr>
        <w:t>Pravna podlaga</w:t>
      </w:r>
      <w:r w:rsidR="003B613B" w:rsidRPr="00950E60">
        <w:rPr>
          <w:rFonts w:cs="Tahoma"/>
          <w:b/>
          <w:sz w:val="20"/>
          <w:szCs w:val="20"/>
        </w:rPr>
        <w:t xml:space="preserve">, </w:t>
      </w:r>
      <w:r w:rsidR="008C7FE0" w:rsidRPr="00950E60">
        <w:rPr>
          <w:rFonts w:cs="Tahoma"/>
          <w:b/>
          <w:sz w:val="20"/>
          <w:szCs w:val="20"/>
        </w:rPr>
        <w:t>opredelitev postopka oddaje javnega naročila</w:t>
      </w:r>
    </w:p>
    <w:p w:rsidR="00201EFB" w:rsidRPr="00950E60" w:rsidRDefault="00201EFB" w:rsidP="00A10C02">
      <w:pPr>
        <w:jc w:val="both"/>
        <w:rPr>
          <w:rFonts w:cs="Tahoma"/>
          <w:sz w:val="20"/>
          <w:szCs w:val="20"/>
        </w:rPr>
      </w:pPr>
    </w:p>
    <w:p w:rsidR="00201EFB" w:rsidRPr="00950E60" w:rsidRDefault="00201EFB" w:rsidP="00A10C02">
      <w:pPr>
        <w:spacing w:after="120"/>
        <w:jc w:val="both"/>
        <w:rPr>
          <w:rFonts w:cs="Tahoma"/>
          <w:sz w:val="20"/>
          <w:szCs w:val="20"/>
        </w:rPr>
      </w:pPr>
      <w:r w:rsidRPr="00950E60">
        <w:rPr>
          <w:rFonts w:cs="Tahoma"/>
          <w:sz w:val="20"/>
          <w:szCs w:val="20"/>
        </w:rPr>
        <w:t>Ja</w:t>
      </w:r>
      <w:r w:rsidR="00AE6ED5" w:rsidRPr="00950E60">
        <w:rPr>
          <w:rFonts w:cs="Tahoma"/>
          <w:sz w:val="20"/>
          <w:szCs w:val="20"/>
        </w:rPr>
        <w:t>vno naročilo se izvaja skladno z</w:t>
      </w:r>
      <w:r w:rsidRPr="00950E60">
        <w:rPr>
          <w:rFonts w:cs="Tahoma"/>
          <w:sz w:val="20"/>
          <w:szCs w:val="20"/>
        </w:rPr>
        <w:t xml:space="preserve"> določbami:</w:t>
      </w:r>
    </w:p>
    <w:p w:rsidR="00201EFB" w:rsidRPr="00950E60" w:rsidRDefault="00201EFB" w:rsidP="00A10C02">
      <w:pPr>
        <w:numPr>
          <w:ilvl w:val="0"/>
          <w:numId w:val="9"/>
        </w:numPr>
        <w:ind w:left="714" w:hanging="357"/>
        <w:jc w:val="both"/>
        <w:rPr>
          <w:rFonts w:cs="Tahoma"/>
          <w:sz w:val="20"/>
          <w:szCs w:val="20"/>
        </w:rPr>
      </w:pPr>
      <w:r w:rsidRPr="00950E60">
        <w:rPr>
          <w:rFonts w:cs="Tahoma"/>
          <w:sz w:val="20"/>
          <w:szCs w:val="20"/>
        </w:rPr>
        <w:t>Zakona o javnem naročanju (</w:t>
      </w:r>
      <w:r w:rsidR="00A10C02" w:rsidRPr="004B4701">
        <w:rPr>
          <w:rFonts w:cs="Tahoma"/>
          <w:sz w:val="20"/>
          <w:szCs w:val="20"/>
        </w:rPr>
        <w:t>Ur. l. RS, št. 91/15, 14/18 in 69/19 – skl. US; v nadaljevanju: ZJN-3)</w:t>
      </w:r>
      <w:r w:rsidR="00A10C02">
        <w:rPr>
          <w:rFonts w:cs="Tahoma"/>
          <w:sz w:val="20"/>
          <w:szCs w:val="20"/>
        </w:rPr>
        <w:t>,</w:t>
      </w:r>
    </w:p>
    <w:p w:rsidR="002903C8" w:rsidRPr="00950E60" w:rsidRDefault="002903C8" w:rsidP="00A10C02">
      <w:pPr>
        <w:numPr>
          <w:ilvl w:val="0"/>
          <w:numId w:val="9"/>
        </w:numPr>
        <w:ind w:left="714" w:hanging="357"/>
        <w:jc w:val="both"/>
        <w:rPr>
          <w:rFonts w:cs="Tahoma"/>
          <w:sz w:val="20"/>
          <w:szCs w:val="20"/>
        </w:rPr>
      </w:pPr>
      <w:r w:rsidRPr="00950E60">
        <w:rPr>
          <w:rFonts w:cs="Tahoma"/>
          <w:sz w:val="20"/>
          <w:szCs w:val="20"/>
        </w:rPr>
        <w:t>Zakona o pravnem varstvu v postopkih javnega naročanja (Ur. l. RS, št. 43/11, 60/11-ZTP-D in 63/13; v nadaljevanju: ZPVPJN),</w:t>
      </w:r>
    </w:p>
    <w:p w:rsidR="002903C8" w:rsidRPr="00950E60" w:rsidRDefault="002903C8" w:rsidP="00A10C02">
      <w:pPr>
        <w:numPr>
          <w:ilvl w:val="0"/>
          <w:numId w:val="9"/>
        </w:numPr>
        <w:ind w:left="714" w:hanging="357"/>
        <w:jc w:val="both"/>
        <w:rPr>
          <w:rFonts w:cs="Tahoma"/>
          <w:sz w:val="20"/>
          <w:szCs w:val="20"/>
        </w:rPr>
      </w:pPr>
      <w:r w:rsidRPr="00950E60">
        <w:rPr>
          <w:rFonts w:cs="Tahoma"/>
          <w:sz w:val="20"/>
          <w:szCs w:val="20"/>
        </w:rPr>
        <w:t>ostalih predpisov, ki temeljijo na zgoraj navedenih zakonih ter veljavno zakonodajo, ki se nanaša na predmet javnega naročila.</w:t>
      </w:r>
    </w:p>
    <w:p w:rsidR="00D81209" w:rsidRPr="00950E60" w:rsidRDefault="00D81209" w:rsidP="00A10C02">
      <w:pPr>
        <w:jc w:val="both"/>
        <w:rPr>
          <w:rFonts w:cs="Tahoma"/>
          <w:sz w:val="20"/>
          <w:szCs w:val="20"/>
        </w:rPr>
      </w:pPr>
    </w:p>
    <w:p w:rsidR="00256BC5" w:rsidRPr="00950E60" w:rsidRDefault="00256BC5" w:rsidP="00A10C02">
      <w:pPr>
        <w:jc w:val="both"/>
        <w:rPr>
          <w:rFonts w:cs="Tahoma"/>
          <w:sz w:val="20"/>
          <w:szCs w:val="20"/>
        </w:rPr>
      </w:pPr>
      <w:r w:rsidRPr="00950E60">
        <w:rPr>
          <w:rFonts w:cs="Tahoma"/>
          <w:sz w:val="20"/>
          <w:szCs w:val="20"/>
        </w:rPr>
        <w:t xml:space="preserve">Naročnik bo predmet javnega naročila izvedel po postopku naročila male vrednosti </w:t>
      </w:r>
      <w:r w:rsidRPr="00950E60">
        <w:rPr>
          <w:rFonts w:ascii="Arial" w:hAnsi="Arial" w:cs="Arial"/>
          <w:sz w:val="20"/>
          <w:szCs w:val="20"/>
        </w:rPr>
        <w:t xml:space="preserve">z </w:t>
      </w:r>
      <w:r w:rsidRPr="00950E60">
        <w:rPr>
          <w:rFonts w:cs="Tahoma"/>
          <w:sz w:val="20"/>
          <w:szCs w:val="20"/>
        </w:rPr>
        <w:t>upoštevanjem 47. člena ZJN-3. Naročnik</w:t>
      </w:r>
      <w:r w:rsidR="0068406E">
        <w:rPr>
          <w:rFonts w:cs="Tahoma"/>
          <w:sz w:val="20"/>
          <w:szCs w:val="20"/>
        </w:rPr>
        <w:t xml:space="preserve"> bo o vseh odločitvah v skladu </w:t>
      </w:r>
      <w:r w:rsidR="0068406E" w:rsidRPr="0068406E">
        <w:rPr>
          <w:rFonts w:cs="Tahoma"/>
          <w:sz w:val="20"/>
          <w:szCs w:val="20"/>
        </w:rPr>
        <w:t>z</w:t>
      </w:r>
      <w:r w:rsidRPr="0068406E">
        <w:rPr>
          <w:rFonts w:cs="Tahoma"/>
          <w:sz w:val="20"/>
          <w:szCs w:val="20"/>
        </w:rPr>
        <w:t xml:space="preserve"> 90. členom ZJN-3 obvestil ponudnike na način, da bo podpisano odločitev iz tega člena objavil na Portalu javnih naročil. </w:t>
      </w:r>
      <w:r w:rsidR="005805CF">
        <w:rPr>
          <w:rFonts w:cs="Tahoma"/>
          <w:sz w:val="20"/>
          <w:szCs w:val="20"/>
        </w:rPr>
        <w:t>N</w:t>
      </w:r>
      <w:r w:rsidR="002903C8" w:rsidRPr="00950E60">
        <w:rPr>
          <w:rFonts w:cs="Tahoma"/>
          <w:sz w:val="20"/>
          <w:szCs w:val="20"/>
        </w:rPr>
        <w:t>aročnik bo po pravnomočnosti odločitve o o</w:t>
      </w:r>
      <w:r w:rsidR="001C619A">
        <w:rPr>
          <w:rFonts w:cs="Tahoma"/>
          <w:sz w:val="20"/>
          <w:szCs w:val="20"/>
        </w:rPr>
        <w:t xml:space="preserve">ddaji naročila, sklenil okvirni sporazum </w:t>
      </w:r>
      <w:r w:rsidR="002903C8" w:rsidRPr="00950E60">
        <w:rPr>
          <w:rFonts w:cs="Tahoma"/>
          <w:sz w:val="20"/>
          <w:szCs w:val="20"/>
        </w:rPr>
        <w:t>s cenovno najugodnejšim ponudnikom.</w:t>
      </w:r>
    </w:p>
    <w:p w:rsidR="003B613B" w:rsidRPr="00950E60" w:rsidRDefault="003B613B" w:rsidP="00A10C02">
      <w:pPr>
        <w:jc w:val="both"/>
        <w:rPr>
          <w:rFonts w:cs="Tahoma"/>
          <w:b/>
          <w:sz w:val="20"/>
          <w:szCs w:val="20"/>
        </w:rPr>
      </w:pPr>
    </w:p>
    <w:p w:rsidR="00201EFB" w:rsidRPr="00950E60" w:rsidRDefault="00201EFB" w:rsidP="00A10C02">
      <w:pPr>
        <w:numPr>
          <w:ilvl w:val="1"/>
          <w:numId w:val="3"/>
        </w:numPr>
        <w:jc w:val="both"/>
        <w:rPr>
          <w:rFonts w:cs="Tahoma"/>
          <w:b/>
          <w:sz w:val="20"/>
          <w:szCs w:val="20"/>
        </w:rPr>
      </w:pPr>
      <w:r w:rsidRPr="00950E60">
        <w:rPr>
          <w:rFonts w:cs="Tahoma"/>
          <w:b/>
          <w:sz w:val="20"/>
          <w:szCs w:val="20"/>
        </w:rPr>
        <w:t>Jezik in denarna enota</w:t>
      </w:r>
    </w:p>
    <w:p w:rsidR="00201EFB" w:rsidRPr="00950E60" w:rsidRDefault="00201EFB" w:rsidP="00A10C02">
      <w:pPr>
        <w:jc w:val="both"/>
        <w:rPr>
          <w:rFonts w:cs="Tahoma"/>
          <w:b/>
          <w:sz w:val="20"/>
          <w:szCs w:val="20"/>
        </w:rPr>
      </w:pPr>
    </w:p>
    <w:p w:rsidR="00E115D8" w:rsidRPr="00950E60" w:rsidRDefault="00201EFB" w:rsidP="00A10C02">
      <w:pPr>
        <w:jc w:val="both"/>
        <w:rPr>
          <w:rFonts w:ascii="Times New Roman" w:hAnsi="Times New Roman"/>
          <w:sz w:val="20"/>
          <w:szCs w:val="20"/>
        </w:rPr>
      </w:pPr>
      <w:r w:rsidRPr="00950E60">
        <w:rPr>
          <w:rFonts w:cs="Tahoma"/>
          <w:sz w:val="20"/>
          <w:szCs w:val="20"/>
        </w:rPr>
        <w:t xml:space="preserve">Vsi dokumenti oz. dokazila v zvezi s ponudbo morajo biti napisani v slovenskem jeziku. V kolikor je originalno dokazilo v tujem jeziku je </w:t>
      </w:r>
      <w:r w:rsidR="00A31575" w:rsidRPr="00950E60">
        <w:rPr>
          <w:rFonts w:cs="Tahoma"/>
          <w:sz w:val="20"/>
          <w:szCs w:val="20"/>
        </w:rPr>
        <w:t xml:space="preserve">k </w:t>
      </w:r>
      <w:r w:rsidRPr="00950E60">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950E60">
        <w:rPr>
          <w:rFonts w:ascii="Times New Roman" w:hAnsi="Times New Roman"/>
          <w:sz w:val="20"/>
          <w:szCs w:val="20"/>
        </w:rPr>
        <w:t xml:space="preserve"> </w:t>
      </w:r>
    </w:p>
    <w:p w:rsidR="00E115D8" w:rsidRPr="00950E60" w:rsidRDefault="00E115D8" w:rsidP="00A10C02">
      <w:pPr>
        <w:jc w:val="both"/>
        <w:rPr>
          <w:rFonts w:ascii="Times New Roman" w:hAnsi="Times New Roman"/>
          <w:sz w:val="20"/>
          <w:szCs w:val="20"/>
        </w:rPr>
      </w:pPr>
    </w:p>
    <w:p w:rsidR="00A94B0B" w:rsidRPr="00950E60" w:rsidRDefault="00201EFB" w:rsidP="00A10C02">
      <w:pPr>
        <w:jc w:val="both"/>
        <w:rPr>
          <w:rFonts w:cs="Tahoma"/>
          <w:sz w:val="20"/>
          <w:szCs w:val="20"/>
        </w:rPr>
      </w:pPr>
      <w:r w:rsidRPr="00950E60">
        <w:rPr>
          <w:rFonts w:cs="Tahoma"/>
          <w:sz w:val="20"/>
          <w:szCs w:val="20"/>
        </w:rPr>
        <w:t>Finančni pod</w:t>
      </w:r>
      <w:r w:rsidR="00E115D8" w:rsidRPr="00950E60">
        <w:rPr>
          <w:rFonts w:cs="Tahoma"/>
          <w:sz w:val="20"/>
          <w:szCs w:val="20"/>
        </w:rPr>
        <w:t>atki morajo biti podani v evrih, na do dve (2) decimalni mesti natančno.</w:t>
      </w:r>
    </w:p>
    <w:p w:rsidR="009F4EE1" w:rsidRPr="00950E60" w:rsidRDefault="009F4EE1" w:rsidP="00A10C02">
      <w:pPr>
        <w:jc w:val="both"/>
        <w:rPr>
          <w:rFonts w:cs="Tahoma"/>
          <w:sz w:val="20"/>
          <w:szCs w:val="20"/>
        </w:rPr>
      </w:pPr>
    </w:p>
    <w:p w:rsidR="009F4EE1" w:rsidRPr="00950E60" w:rsidRDefault="009F4EE1" w:rsidP="00CE3620">
      <w:pPr>
        <w:numPr>
          <w:ilvl w:val="1"/>
          <w:numId w:val="3"/>
        </w:numPr>
        <w:jc w:val="both"/>
        <w:rPr>
          <w:rFonts w:cs="Tahoma"/>
          <w:b/>
          <w:sz w:val="20"/>
          <w:szCs w:val="20"/>
        </w:rPr>
      </w:pPr>
      <w:r w:rsidRPr="00950E60">
        <w:rPr>
          <w:rFonts w:cs="Tahoma"/>
          <w:b/>
          <w:sz w:val="20"/>
          <w:szCs w:val="20"/>
        </w:rPr>
        <w:t>Variantna ponudba in ponudba z opcijami</w:t>
      </w:r>
    </w:p>
    <w:p w:rsidR="009F4EE1" w:rsidRPr="00950E60" w:rsidRDefault="009F4EE1" w:rsidP="00CE3620">
      <w:pPr>
        <w:jc w:val="both"/>
        <w:rPr>
          <w:rFonts w:cs="Tahoma"/>
          <w:sz w:val="20"/>
          <w:szCs w:val="20"/>
        </w:rPr>
      </w:pPr>
    </w:p>
    <w:p w:rsidR="00256BC5" w:rsidRPr="00950E60" w:rsidRDefault="00F674C1" w:rsidP="00CE3620">
      <w:pPr>
        <w:tabs>
          <w:tab w:val="left" w:pos="2155"/>
        </w:tabs>
        <w:jc w:val="both"/>
        <w:rPr>
          <w:rFonts w:cs="Tahoma"/>
          <w:kern w:val="16"/>
          <w:sz w:val="20"/>
          <w:szCs w:val="20"/>
        </w:rPr>
      </w:pPr>
      <w:r w:rsidRPr="00950E60">
        <w:rPr>
          <w:rFonts w:cs="Tahoma"/>
          <w:sz w:val="20"/>
          <w:szCs w:val="20"/>
        </w:rPr>
        <w:t xml:space="preserve">Ponudnik mora </w:t>
      </w:r>
      <w:r w:rsidR="00E82611" w:rsidRPr="00950E60">
        <w:rPr>
          <w:rFonts w:cs="Tahoma"/>
          <w:sz w:val="20"/>
          <w:szCs w:val="20"/>
        </w:rPr>
        <w:t xml:space="preserve">ponuditi </w:t>
      </w:r>
      <w:r w:rsidR="00E115D8" w:rsidRPr="00950E60">
        <w:rPr>
          <w:rFonts w:cs="Tahoma"/>
          <w:sz w:val="20"/>
          <w:szCs w:val="20"/>
        </w:rPr>
        <w:t xml:space="preserve">vse </w:t>
      </w:r>
      <w:r w:rsidR="00FB5594" w:rsidRPr="00950E60">
        <w:rPr>
          <w:rFonts w:cs="Tahoma"/>
          <w:sz w:val="20"/>
          <w:szCs w:val="20"/>
        </w:rPr>
        <w:t>storitve</w:t>
      </w:r>
      <w:r w:rsidR="00E82611" w:rsidRPr="00950E60">
        <w:rPr>
          <w:rFonts w:cs="Tahoma"/>
          <w:sz w:val="20"/>
          <w:szCs w:val="20"/>
        </w:rPr>
        <w:t>, ki v celoti izpolnjuje</w:t>
      </w:r>
      <w:r w:rsidR="00FB5594" w:rsidRPr="00950E60">
        <w:rPr>
          <w:rFonts w:cs="Tahoma"/>
          <w:sz w:val="20"/>
          <w:szCs w:val="20"/>
        </w:rPr>
        <w:t>jo</w:t>
      </w:r>
      <w:r w:rsidR="00E82611" w:rsidRPr="00950E60">
        <w:rPr>
          <w:rFonts w:cs="Tahoma"/>
          <w:sz w:val="20"/>
          <w:szCs w:val="20"/>
        </w:rPr>
        <w:t xml:space="preserve"> vse zahteve naročnika, navedene v razpisni dokumentaciji.</w:t>
      </w:r>
      <w:r w:rsidRPr="00950E60">
        <w:rPr>
          <w:rFonts w:cs="Tahoma"/>
          <w:sz w:val="20"/>
          <w:szCs w:val="20"/>
        </w:rPr>
        <w:t xml:space="preserve"> Variantnih in ponudb z opcijami naročnik ne bo sprejemal. </w:t>
      </w:r>
      <w:r w:rsidR="00256BC5" w:rsidRPr="00950E60">
        <w:rPr>
          <w:rFonts w:cs="Tahoma"/>
          <w:kern w:val="16"/>
          <w:sz w:val="20"/>
          <w:szCs w:val="20"/>
        </w:rPr>
        <w:t>Naročnik bo ponudbo, ki bo vsebovala variantno ponudbo ali ponudbo z opcijami, zavrnil kot nedopustno.</w:t>
      </w:r>
    </w:p>
    <w:p w:rsidR="00AE6ED5" w:rsidRPr="00950E60" w:rsidRDefault="00AE6ED5" w:rsidP="00CE3620">
      <w:pPr>
        <w:jc w:val="both"/>
        <w:rPr>
          <w:rFonts w:ascii="Times New Roman" w:hAnsi="Times New Roman"/>
          <w:sz w:val="20"/>
          <w:szCs w:val="20"/>
        </w:rPr>
      </w:pPr>
    </w:p>
    <w:p w:rsidR="00201EFB" w:rsidRPr="00950E60" w:rsidRDefault="00201EFB" w:rsidP="00CE3620">
      <w:pPr>
        <w:numPr>
          <w:ilvl w:val="1"/>
          <w:numId w:val="3"/>
        </w:numPr>
        <w:jc w:val="both"/>
        <w:rPr>
          <w:rFonts w:cs="Tahoma"/>
          <w:b/>
          <w:sz w:val="20"/>
          <w:szCs w:val="20"/>
        </w:rPr>
      </w:pPr>
      <w:r w:rsidRPr="00950E60">
        <w:rPr>
          <w:rFonts w:cs="Tahoma"/>
          <w:b/>
          <w:sz w:val="20"/>
          <w:szCs w:val="20"/>
        </w:rPr>
        <w:t xml:space="preserve">Dodatna pojasnila </w:t>
      </w:r>
      <w:bookmarkEnd w:id="0"/>
      <w:bookmarkEnd w:id="1"/>
      <w:bookmarkEnd w:id="2"/>
      <w:bookmarkEnd w:id="3"/>
      <w:bookmarkEnd w:id="4"/>
    </w:p>
    <w:p w:rsidR="00201EFB" w:rsidRPr="00950E60" w:rsidRDefault="00201EFB" w:rsidP="00CE3620">
      <w:pPr>
        <w:jc w:val="both"/>
        <w:rPr>
          <w:rFonts w:cs="Tahoma"/>
          <w:sz w:val="20"/>
          <w:szCs w:val="20"/>
        </w:rPr>
      </w:pPr>
    </w:p>
    <w:p w:rsidR="00256BC5" w:rsidRPr="00950E60" w:rsidRDefault="00256BC5" w:rsidP="00CE3620">
      <w:pPr>
        <w:jc w:val="both"/>
        <w:rPr>
          <w:rFonts w:cs="Tahoma"/>
          <w:sz w:val="20"/>
          <w:szCs w:val="20"/>
        </w:rPr>
      </w:pPr>
      <w:r w:rsidRPr="00950E60">
        <w:rPr>
          <w:rFonts w:cs="Tahoma"/>
          <w:sz w:val="20"/>
          <w:szCs w:val="20"/>
        </w:rPr>
        <w:t xml:space="preserve">Dodatna pojasnila ali vprašanja v zvezi z dokumentacijo o oddaji javnega naročila lahko zainteresirani ponudniki zahtevajo preko Portala javnih naročil, vendar najkasneje do </w:t>
      </w:r>
      <w:r w:rsidR="00046003" w:rsidRPr="00046003">
        <w:rPr>
          <w:rFonts w:cs="Tahoma"/>
          <w:b/>
          <w:sz w:val="20"/>
          <w:szCs w:val="20"/>
        </w:rPr>
        <w:t>16. 4. 2020 do 10:00 ure</w:t>
      </w:r>
      <w:r w:rsidRPr="00046003">
        <w:rPr>
          <w:rFonts w:cs="Tahoma"/>
          <w:b/>
          <w:sz w:val="20"/>
          <w:szCs w:val="20"/>
        </w:rPr>
        <w:t>.</w:t>
      </w:r>
      <w:r w:rsidRPr="00950E60">
        <w:rPr>
          <w:rFonts w:cs="Tahoma"/>
          <w:sz w:val="20"/>
          <w:szCs w:val="20"/>
        </w:rPr>
        <w:t xml:space="preserve"> Odgovori oziroma pojasnila bodo objavljeni na spletnem naslovu podjetja JAVNI HOLDING Ljubljana, d.o.o. (</w:t>
      </w:r>
      <w:hyperlink r:id="rId8" w:history="1">
        <w:r w:rsidRPr="00950E60">
          <w:rPr>
            <w:rFonts w:cs="Tahoma"/>
            <w:color w:val="0000FF"/>
            <w:sz w:val="20"/>
            <w:szCs w:val="20"/>
            <w:u w:val="single"/>
          </w:rPr>
          <w:t>http://www.jhl.si/javna-narocila-iz-podjetij</w:t>
        </w:r>
      </w:hyperlink>
      <w:r w:rsidRPr="00950E60">
        <w:rPr>
          <w:rFonts w:cs="Tahoma"/>
          <w:sz w:val="20"/>
          <w:szCs w:val="20"/>
        </w:rPr>
        <w:t xml:space="preserve">) na mestu, kjer je objavljena razpisna dokumentacija ter na Portalu javnih naročil, najkasneje </w:t>
      </w:r>
      <w:r w:rsidR="00046003">
        <w:rPr>
          <w:rFonts w:cs="Tahoma"/>
          <w:sz w:val="20"/>
          <w:szCs w:val="20"/>
        </w:rPr>
        <w:t xml:space="preserve">do </w:t>
      </w:r>
      <w:r w:rsidR="00046003" w:rsidRPr="00046003">
        <w:rPr>
          <w:rFonts w:cs="Tahoma"/>
          <w:b/>
          <w:sz w:val="20"/>
          <w:szCs w:val="20"/>
        </w:rPr>
        <w:t>17. 4. 2020 do 10:00 ure</w:t>
      </w:r>
      <w:r w:rsidRPr="00950E60">
        <w:rPr>
          <w:rFonts w:cs="Tahoma"/>
          <w:sz w:val="20"/>
          <w:szCs w:val="20"/>
        </w:rPr>
        <w:t>, pod pogojem, da bo zahteva posredovana pravočasno. Na drugače posredovane zahteve za dodatna pojasnila ali vprašanja naročnik ni dolžan odgovarjati.</w:t>
      </w:r>
    </w:p>
    <w:p w:rsidR="00A31575" w:rsidRPr="00950E60" w:rsidRDefault="00A31575" w:rsidP="00CE3620">
      <w:pPr>
        <w:jc w:val="both"/>
        <w:rPr>
          <w:rFonts w:cs="Tahoma"/>
          <w:sz w:val="20"/>
          <w:szCs w:val="20"/>
        </w:rPr>
      </w:pPr>
    </w:p>
    <w:p w:rsidR="00256BC5" w:rsidRPr="00950E60" w:rsidRDefault="00256BC5" w:rsidP="00CE3620">
      <w:pPr>
        <w:numPr>
          <w:ilvl w:val="1"/>
          <w:numId w:val="3"/>
        </w:numPr>
        <w:jc w:val="both"/>
        <w:rPr>
          <w:rFonts w:cs="Tahoma"/>
          <w:b/>
          <w:sz w:val="20"/>
          <w:szCs w:val="20"/>
        </w:rPr>
      </w:pPr>
      <w:r w:rsidRPr="00950E60">
        <w:rPr>
          <w:rFonts w:cs="Tahoma"/>
          <w:b/>
          <w:sz w:val="20"/>
          <w:szCs w:val="20"/>
        </w:rPr>
        <w:t>Skupna ponudba</w:t>
      </w:r>
    </w:p>
    <w:p w:rsidR="00256BC5" w:rsidRPr="00950E60" w:rsidRDefault="00256BC5" w:rsidP="00CE3620">
      <w:pPr>
        <w:jc w:val="both"/>
        <w:rPr>
          <w:rFonts w:cs="Tahoma"/>
          <w:sz w:val="20"/>
          <w:szCs w:val="20"/>
        </w:rPr>
      </w:pPr>
    </w:p>
    <w:p w:rsidR="00256BC5" w:rsidRPr="00950E60" w:rsidRDefault="00256BC5" w:rsidP="00CE3620">
      <w:pPr>
        <w:spacing w:after="120"/>
        <w:jc w:val="both"/>
        <w:rPr>
          <w:rFonts w:cs="Tahoma"/>
          <w:sz w:val="20"/>
          <w:szCs w:val="20"/>
        </w:rPr>
      </w:pPr>
      <w:r w:rsidRPr="00950E60">
        <w:rPr>
          <w:rFonts w:cs="Tahoma"/>
          <w:sz w:val="20"/>
          <w:szCs w:val="20"/>
        </w:rPr>
        <w:t xml:space="preserve">Ponudbo lahko predloži skupina gospodarskih subjektov (ponudnikov), ki morajo predložiti akt o skupni izvedbi naročila (Obrazec k Prilogi 1), ki  mora opredeliti: </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medsebojno odgovornost posameznih članov skupine za izvedbo naročila znotraj skupine,</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neomejeno solidarno odgovornost članov (partnerjev) skupine do naročnika glede vseh pogodbenih obveznosti,</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lastRenderedPageBreak/>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nosilca zavarovanja glede vseh pogodbenih obveznosti,</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vse nosilce finančnih obračunov in transakcij z navedbo transakcijskega računa, preko katerih se bo izvajalo plačevanje pogodbenih obveznosti,</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določila v primeru izstopa partnerja ter pod kakšnimi pogoji lahko pride do spremembe članov skupine izvajalcev,</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opredelitev deležev in področje dela partnerjev,</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podpisnike pogodbe (opredelitev ali so podpisniki vsi člani skupine ali pooblaščen član),</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obveznost članov skupine, da morajo o vseh spremembah pravnega akta o skupni izvedbi naročila, redno obveščati naročnika.</w:t>
      </w:r>
    </w:p>
    <w:p w:rsidR="00256BC5" w:rsidRPr="00950E60" w:rsidRDefault="00256BC5" w:rsidP="00CE3620">
      <w:pPr>
        <w:jc w:val="both"/>
        <w:rPr>
          <w:rFonts w:cs="Tahoma"/>
          <w:sz w:val="20"/>
          <w:szCs w:val="20"/>
        </w:rPr>
      </w:pPr>
    </w:p>
    <w:p w:rsidR="00256BC5" w:rsidRPr="00950E60" w:rsidRDefault="00256BC5" w:rsidP="00CE3620">
      <w:pPr>
        <w:jc w:val="both"/>
        <w:rPr>
          <w:rFonts w:cs="Tahoma"/>
          <w:sz w:val="20"/>
          <w:szCs w:val="20"/>
          <w:u w:val="single"/>
        </w:rPr>
      </w:pPr>
      <w:r w:rsidRPr="00950E60">
        <w:rPr>
          <w:rFonts w:cs="Tahoma"/>
          <w:sz w:val="20"/>
          <w:szCs w:val="20"/>
          <w:u w:val="single"/>
        </w:rPr>
        <w:t>Vsak član skupine izvajalcev v okviru skupne ponudbe odgovarja naročniku neomejeno solidarno.</w:t>
      </w:r>
    </w:p>
    <w:p w:rsidR="00256BC5" w:rsidRPr="00950E60" w:rsidRDefault="00256BC5" w:rsidP="00CE3620">
      <w:pPr>
        <w:jc w:val="both"/>
        <w:rPr>
          <w:rFonts w:cs="Tahoma"/>
          <w:sz w:val="20"/>
          <w:szCs w:val="20"/>
        </w:rPr>
      </w:pPr>
    </w:p>
    <w:p w:rsidR="00256BC5" w:rsidRPr="00950E60" w:rsidRDefault="00256BC5" w:rsidP="00CE3620">
      <w:pPr>
        <w:jc w:val="both"/>
        <w:rPr>
          <w:rFonts w:cs="Tahoma"/>
          <w:sz w:val="20"/>
          <w:szCs w:val="20"/>
        </w:rPr>
      </w:pPr>
      <w:r w:rsidRPr="00950E60">
        <w:rPr>
          <w:rFonts w:cs="Tahoma"/>
          <w:sz w:val="20"/>
          <w:szCs w:val="20"/>
        </w:rPr>
        <w:t>Pravni akt o skupni izvedbi naročila se priloži prilogi 1.</w:t>
      </w:r>
    </w:p>
    <w:p w:rsidR="00256BC5" w:rsidRPr="00950E60" w:rsidRDefault="00256BC5" w:rsidP="00CE3620">
      <w:pPr>
        <w:jc w:val="both"/>
        <w:rPr>
          <w:rFonts w:cs="Tahoma"/>
          <w:sz w:val="20"/>
          <w:szCs w:val="20"/>
        </w:rPr>
      </w:pPr>
    </w:p>
    <w:p w:rsidR="00256BC5" w:rsidRPr="00950E60" w:rsidRDefault="00256BC5" w:rsidP="00CE3620">
      <w:pPr>
        <w:jc w:val="both"/>
        <w:rPr>
          <w:rFonts w:cs="Tahoma"/>
          <w:sz w:val="20"/>
          <w:szCs w:val="20"/>
        </w:rPr>
      </w:pPr>
      <w:r w:rsidRPr="00950E60">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950E60" w:rsidRDefault="00256BC5" w:rsidP="00CE3620">
      <w:pPr>
        <w:jc w:val="both"/>
        <w:rPr>
          <w:rFonts w:cs="Tahoma"/>
          <w:sz w:val="20"/>
          <w:szCs w:val="20"/>
        </w:rPr>
      </w:pPr>
    </w:p>
    <w:p w:rsidR="00256BC5" w:rsidRPr="00950E60" w:rsidRDefault="00256BC5" w:rsidP="00CE3620">
      <w:pPr>
        <w:numPr>
          <w:ilvl w:val="1"/>
          <w:numId w:val="3"/>
        </w:numPr>
        <w:jc w:val="both"/>
        <w:rPr>
          <w:rFonts w:cs="Tahoma"/>
          <w:b/>
          <w:sz w:val="20"/>
          <w:szCs w:val="20"/>
        </w:rPr>
      </w:pPr>
      <w:r w:rsidRPr="00950E60">
        <w:rPr>
          <w:rFonts w:cs="Tahoma"/>
          <w:b/>
          <w:sz w:val="20"/>
          <w:szCs w:val="20"/>
        </w:rPr>
        <w:t>Ponudba s podizvajalci</w:t>
      </w:r>
    </w:p>
    <w:p w:rsidR="00256BC5" w:rsidRPr="00950E60" w:rsidRDefault="00256BC5" w:rsidP="00CE3620">
      <w:pPr>
        <w:jc w:val="both"/>
        <w:rPr>
          <w:rFonts w:cs="Tahoma"/>
          <w:sz w:val="20"/>
          <w:szCs w:val="20"/>
        </w:rPr>
      </w:pPr>
    </w:p>
    <w:p w:rsidR="00256BC5" w:rsidRPr="00950E60" w:rsidRDefault="00256BC5" w:rsidP="00CE3620">
      <w:pPr>
        <w:spacing w:after="120"/>
        <w:jc w:val="both"/>
        <w:rPr>
          <w:rFonts w:cs="Tahoma"/>
          <w:sz w:val="20"/>
          <w:szCs w:val="20"/>
          <w:u w:val="single"/>
        </w:rPr>
      </w:pPr>
      <w:r w:rsidRPr="00950E60">
        <w:rPr>
          <w:rFonts w:cs="Tahoma"/>
          <w:sz w:val="20"/>
          <w:szCs w:val="20"/>
          <w:u w:val="single"/>
        </w:rPr>
        <w:t>Če bo ponudnik izvajal javno naročilo s podizvajalci, mora v ponudbi:</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 xml:space="preserve">navesti vse podizvajalce ter vsak del javnega naročila, ki ga namerava oddati v </w:t>
      </w:r>
      <w:proofErr w:type="spellStart"/>
      <w:r w:rsidRPr="00950E60">
        <w:rPr>
          <w:rFonts w:cs="Tahoma"/>
          <w:sz w:val="20"/>
          <w:szCs w:val="20"/>
        </w:rPr>
        <w:t>podizvajanje</w:t>
      </w:r>
      <w:proofErr w:type="spellEnd"/>
      <w:r w:rsidRPr="00950E60">
        <w:rPr>
          <w:rFonts w:cs="Tahoma"/>
          <w:sz w:val="20"/>
          <w:szCs w:val="20"/>
        </w:rPr>
        <w:t>,</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kontaktne podatke in zakonite zastopnike predlaganih podizvajalcev,</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izpolnjene priloge razpisne dokumentacije, ki se nanašajo na podizvajalce ter</w:t>
      </w:r>
    </w:p>
    <w:p w:rsidR="00256BC5" w:rsidRPr="00950E60" w:rsidRDefault="00256BC5" w:rsidP="00CE3620">
      <w:pPr>
        <w:numPr>
          <w:ilvl w:val="0"/>
          <w:numId w:val="9"/>
        </w:numPr>
        <w:ind w:left="714" w:hanging="357"/>
        <w:jc w:val="both"/>
        <w:rPr>
          <w:rFonts w:cs="Tahoma"/>
          <w:sz w:val="20"/>
          <w:szCs w:val="20"/>
        </w:rPr>
      </w:pPr>
      <w:r w:rsidRPr="00950E60">
        <w:rPr>
          <w:rFonts w:cs="Tahoma"/>
          <w:sz w:val="20"/>
          <w:szCs w:val="20"/>
        </w:rPr>
        <w:t xml:space="preserve">priložiti zahtevo podizvajalca za neposredno plačilo, če podizvajalec to zahteva. </w:t>
      </w:r>
    </w:p>
    <w:p w:rsidR="00256BC5" w:rsidRPr="00950E60" w:rsidRDefault="00256BC5" w:rsidP="00CE3620">
      <w:pPr>
        <w:jc w:val="both"/>
        <w:rPr>
          <w:rFonts w:cs="Tahoma"/>
          <w:sz w:val="20"/>
          <w:szCs w:val="20"/>
        </w:rPr>
      </w:pPr>
    </w:p>
    <w:p w:rsidR="00256BC5" w:rsidRPr="00950E60" w:rsidRDefault="00256BC5" w:rsidP="00B8125F">
      <w:pPr>
        <w:numPr>
          <w:ilvl w:val="12"/>
          <w:numId w:val="0"/>
        </w:numPr>
        <w:jc w:val="both"/>
        <w:rPr>
          <w:rFonts w:ascii="Times New Roman" w:hAnsi="Times New Roman"/>
          <w:sz w:val="20"/>
          <w:szCs w:val="20"/>
        </w:rPr>
      </w:pPr>
      <w:r w:rsidRPr="00950E60">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950E60">
        <w:rPr>
          <w:rFonts w:ascii="Times New Roman" w:hAnsi="Times New Roman"/>
          <w:sz w:val="20"/>
          <w:szCs w:val="20"/>
        </w:rPr>
        <w:t xml:space="preserve"> </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 xml:space="preserve">Naročnik bo zavrnil vsakega podizvajalca, če zanj obstajajo razlogi za izključitev iz točke 3.1. razpisne dokumentacije. </w:t>
      </w:r>
      <w:r w:rsidRPr="00950E60">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950E60" w:rsidRDefault="00256BC5" w:rsidP="00B8125F">
      <w:pPr>
        <w:jc w:val="both"/>
        <w:rPr>
          <w:rFonts w:cs="Tahoma"/>
          <w:sz w:val="20"/>
          <w:szCs w:val="20"/>
        </w:rPr>
      </w:pPr>
      <w:r w:rsidRPr="00950E60">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950E60" w:rsidRDefault="00256BC5" w:rsidP="00B8125F">
      <w:pPr>
        <w:jc w:val="both"/>
        <w:rPr>
          <w:rFonts w:cs="Tahoma"/>
          <w:sz w:val="20"/>
          <w:szCs w:val="20"/>
        </w:rPr>
      </w:pPr>
    </w:p>
    <w:p w:rsidR="00256BC5" w:rsidRPr="00950E60" w:rsidRDefault="00256BC5" w:rsidP="00B8125F">
      <w:pPr>
        <w:spacing w:after="120"/>
        <w:jc w:val="both"/>
        <w:rPr>
          <w:rFonts w:cs="Tahoma"/>
          <w:sz w:val="20"/>
          <w:szCs w:val="20"/>
        </w:rPr>
      </w:pPr>
      <w:r w:rsidRPr="00950E60">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950E60" w:rsidRDefault="00B72768" w:rsidP="00B8125F">
      <w:pPr>
        <w:numPr>
          <w:ilvl w:val="0"/>
          <w:numId w:val="9"/>
        </w:numPr>
        <w:ind w:left="714" w:hanging="357"/>
        <w:jc w:val="both"/>
        <w:rPr>
          <w:rFonts w:cs="Tahoma"/>
          <w:sz w:val="20"/>
          <w:szCs w:val="20"/>
        </w:rPr>
      </w:pPr>
      <w:r>
        <w:rPr>
          <w:rFonts w:cs="Tahoma"/>
          <w:sz w:val="20"/>
          <w:szCs w:val="20"/>
        </w:rPr>
        <w:t xml:space="preserve">glavni izvajalec v okvirnem sporazumu </w:t>
      </w:r>
      <w:r w:rsidR="00256BC5" w:rsidRPr="00950E60">
        <w:rPr>
          <w:rFonts w:cs="Tahoma"/>
          <w:sz w:val="20"/>
          <w:szCs w:val="20"/>
        </w:rPr>
        <w:t>pooblastiti naročnika, da na podlagi potrjenega računa oziroma situacije s strani glavnega izvajalca neposredno plačuje podizvajalcu,</w:t>
      </w:r>
    </w:p>
    <w:p w:rsidR="00256BC5" w:rsidRPr="00950E60" w:rsidRDefault="00256BC5" w:rsidP="00B8125F">
      <w:pPr>
        <w:numPr>
          <w:ilvl w:val="0"/>
          <w:numId w:val="9"/>
        </w:numPr>
        <w:ind w:left="714" w:hanging="357"/>
        <w:jc w:val="both"/>
        <w:rPr>
          <w:rFonts w:cs="Tahoma"/>
          <w:sz w:val="20"/>
          <w:szCs w:val="20"/>
        </w:rPr>
      </w:pPr>
      <w:r w:rsidRPr="00950E60">
        <w:rPr>
          <w:rFonts w:cs="Tahoma"/>
          <w:sz w:val="20"/>
          <w:szCs w:val="20"/>
        </w:rPr>
        <w:lastRenderedPageBreak/>
        <w:t>podizvajalec predložiti soglasje, na podlagi katerega naročnik namesto ponudnika poravna podizvajalčevo terjatev do ponudnika,</w:t>
      </w:r>
    </w:p>
    <w:p w:rsidR="00256BC5" w:rsidRPr="00950E60" w:rsidRDefault="00256BC5" w:rsidP="00B8125F">
      <w:pPr>
        <w:numPr>
          <w:ilvl w:val="0"/>
          <w:numId w:val="9"/>
        </w:numPr>
        <w:ind w:left="714" w:hanging="357"/>
        <w:jc w:val="both"/>
        <w:rPr>
          <w:rFonts w:cs="Tahoma"/>
          <w:sz w:val="20"/>
          <w:szCs w:val="20"/>
        </w:rPr>
      </w:pPr>
      <w:r w:rsidRPr="00950E60">
        <w:rPr>
          <w:rFonts w:cs="Tahoma"/>
          <w:sz w:val="20"/>
          <w:szCs w:val="20"/>
        </w:rPr>
        <w:t>glavni izvajalec svojemu računu ali situaciji priložiti račun ali situacijo podizvajalca, ki ga je predhodno potrdil.</w:t>
      </w:r>
    </w:p>
    <w:p w:rsidR="00860048" w:rsidRPr="00950E60" w:rsidRDefault="00860048"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950E60" w:rsidRDefault="00256BC5" w:rsidP="00B8125F">
      <w:pPr>
        <w:jc w:val="both"/>
        <w:rPr>
          <w:rFonts w:cs="Tahoma"/>
          <w:sz w:val="20"/>
          <w:szCs w:val="20"/>
        </w:rPr>
      </w:pPr>
    </w:p>
    <w:p w:rsidR="00256BC5" w:rsidRPr="00950E60" w:rsidRDefault="00256BC5" w:rsidP="00B8125F">
      <w:pPr>
        <w:spacing w:after="120"/>
        <w:jc w:val="both"/>
        <w:rPr>
          <w:rFonts w:cs="Tahoma"/>
          <w:sz w:val="20"/>
          <w:szCs w:val="20"/>
        </w:rPr>
      </w:pPr>
      <w:r w:rsidRPr="00950E60">
        <w:rPr>
          <w:rFonts w:cs="Tahoma"/>
          <w:sz w:val="20"/>
          <w:szCs w:val="20"/>
        </w:rPr>
        <w:t xml:space="preserve">Kadar namerava ponudnik izvesti javno naročilo </w:t>
      </w:r>
      <w:r w:rsidRPr="00950E60">
        <w:rPr>
          <w:rFonts w:cs="Tahoma"/>
          <w:sz w:val="20"/>
          <w:szCs w:val="20"/>
          <w:u w:val="single"/>
        </w:rPr>
        <w:t>s podizvajalcem, ki zahteva neposredno plačilo</w:t>
      </w:r>
      <w:r w:rsidRPr="00950E60">
        <w:rPr>
          <w:rFonts w:cs="Tahoma"/>
          <w:sz w:val="20"/>
          <w:szCs w:val="20"/>
        </w:rPr>
        <w:t xml:space="preserve"> v skladu s 94. členom ZJN-3, mora:</w:t>
      </w:r>
    </w:p>
    <w:p w:rsidR="00256BC5" w:rsidRPr="00950E60" w:rsidRDefault="00256BC5" w:rsidP="00B8125F">
      <w:pPr>
        <w:numPr>
          <w:ilvl w:val="0"/>
          <w:numId w:val="9"/>
        </w:numPr>
        <w:ind w:left="714" w:hanging="357"/>
        <w:jc w:val="both"/>
        <w:rPr>
          <w:rFonts w:cs="Tahoma"/>
          <w:sz w:val="20"/>
          <w:szCs w:val="20"/>
        </w:rPr>
      </w:pPr>
      <w:r w:rsidRPr="00950E60">
        <w:rPr>
          <w:rFonts w:cs="Tahoma"/>
          <w:sz w:val="20"/>
          <w:szCs w:val="20"/>
        </w:rPr>
        <w:t xml:space="preserve">v Obrazcu 1 k Prilogi 4 glavni izvajalec </w:t>
      </w:r>
      <w:r w:rsidRPr="00950E60">
        <w:rPr>
          <w:rFonts w:cs="Tahoma"/>
          <w:b/>
          <w:sz w:val="20"/>
          <w:szCs w:val="20"/>
        </w:rPr>
        <w:t>pooblastiti naročnika</w:t>
      </w:r>
      <w:r w:rsidRPr="00950E60">
        <w:rPr>
          <w:rFonts w:cs="Tahoma"/>
          <w:sz w:val="20"/>
          <w:szCs w:val="20"/>
        </w:rPr>
        <w:t>, da na podlagi potrjenega računa oziroma situacije s strani glavnega izvajalca neposredno plačuje podizvajalcu,</w:t>
      </w:r>
    </w:p>
    <w:p w:rsidR="00256BC5" w:rsidRPr="00950E60" w:rsidRDefault="00256BC5" w:rsidP="00B8125F">
      <w:pPr>
        <w:numPr>
          <w:ilvl w:val="0"/>
          <w:numId w:val="9"/>
        </w:numPr>
        <w:ind w:left="714" w:hanging="357"/>
        <w:jc w:val="both"/>
        <w:rPr>
          <w:rFonts w:cs="Tahoma"/>
          <w:sz w:val="20"/>
          <w:szCs w:val="20"/>
        </w:rPr>
      </w:pPr>
      <w:r w:rsidRPr="00950E60">
        <w:rPr>
          <w:rFonts w:cs="Tahoma"/>
          <w:sz w:val="20"/>
          <w:szCs w:val="20"/>
        </w:rPr>
        <w:t xml:space="preserve">v Obrazcu 2 k Prilogi 4 </w:t>
      </w:r>
      <w:r w:rsidRPr="00950E60">
        <w:rPr>
          <w:rFonts w:cs="Tahoma"/>
          <w:b/>
          <w:sz w:val="20"/>
          <w:szCs w:val="20"/>
        </w:rPr>
        <w:t>podizvajalec predložiti soglasje</w:t>
      </w:r>
      <w:r w:rsidRPr="00950E60">
        <w:rPr>
          <w:rFonts w:cs="Tahoma"/>
          <w:sz w:val="20"/>
          <w:szCs w:val="20"/>
        </w:rPr>
        <w:t>, na podlagi katerega naročnik namesto ponudnika poravna podizvajalčevo terjatev do ponudnika.</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Glavni izvajalec mora svojemu računu ali situaciji priložiti račun ali situacijo podizvajalca, ki ga je predhodno potrdil.</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Ponudnik, kateremu bo javno naročilo oddano, bo v razmerju do naročnika v celoti odgovarjal za izvedbo prejetega naročila, ne glede na število podizvajalcev.</w:t>
      </w:r>
    </w:p>
    <w:p w:rsidR="00256BC5" w:rsidRPr="00950E60" w:rsidRDefault="00256BC5" w:rsidP="00B8125F">
      <w:pPr>
        <w:jc w:val="both"/>
        <w:rPr>
          <w:rFonts w:cs="Tahoma"/>
          <w:sz w:val="20"/>
          <w:szCs w:val="20"/>
        </w:rPr>
      </w:pPr>
    </w:p>
    <w:p w:rsidR="00256BC5" w:rsidRPr="00950E60" w:rsidRDefault="00256BC5" w:rsidP="00B8125F">
      <w:pPr>
        <w:numPr>
          <w:ilvl w:val="12"/>
          <w:numId w:val="0"/>
        </w:numPr>
        <w:jc w:val="both"/>
        <w:rPr>
          <w:rFonts w:cs="Tahoma"/>
          <w:kern w:val="16"/>
          <w:sz w:val="20"/>
          <w:szCs w:val="20"/>
        </w:rPr>
      </w:pPr>
      <w:r w:rsidRPr="00950E60">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950E60" w:rsidRDefault="00256BC5" w:rsidP="00B8125F">
      <w:pPr>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Uporaba zmogljivosti drugih subjektov</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Ponudnik lahko glede tehnične in kadrovske sposobnosti za predmetno naročilo uporabi zmogljivosti drugih subjektov, ne glede na pravno razmerje med njim in temi subjekti, kot to določa 81. člen ZJN-3, pri čemer pri subjektih, katerih zmogljivosti bo uporabljal ponudnik, ne smejo obstajati razlogi za izključitev iz sodelovanja v postopku javnega naročanja iz 3.1. točke razpisne dokumentacije</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V primeru, da bo gospodarski subjekt za izvedbo javnega naročila uporablja</w:t>
      </w:r>
      <w:r w:rsidR="001D0308" w:rsidRPr="00950E60">
        <w:rPr>
          <w:rFonts w:cs="Tahoma"/>
          <w:sz w:val="20"/>
          <w:szCs w:val="20"/>
        </w:rPr>
        <w:t>l</w:t>
      </w:r>
      <w:r w:rsidRPr="00950E60">
        <w:rPr>
          <w:rFonts w:cs="Tahoma"/>
          <w:sz w:val="20"/>
          <w:szCs w:val="20"/>
        </w:rPr>
        <w:t xml:space="preserve"> zmogljivost drugih subjektov, ki niso partner/ji v primeru skupne ponudbe ali podizvajalec/ci, mora za vsakega izmed subjektov, na katerega zmogljivosti se sklicuje, priložiti priloge, ki so opredeljene v poglavju 3 razpisne dokumentacije.</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 xml:space="preserve">Glede pogojev v zvezi z ustreznimi poklicnimi izkušnjami lahko gospodarski subjekt uporabi zmogljivosti drugih subjektov le, če bodo slednji izvajali storitve, za katere se zahtevajo te zmogljivosti. Če želi gospodarski subjekt uporabiti zmogljivosti drugih subjektov, mora v prijavi dokazati, da bo imel na voljo sredstva drugega subjekta s katerimi bo dejansko razpolagal, na primer s predložitvijo zagotovil teh subjektov za ta namen. Naročnik bo v tem primeru ravnal v skladu s drugim odstavkom 81. člena ZJN-3. </w:t>
      </w:r>
    </w:p>
    <w:p w:rsidR="00256BC5" w:rsidRPr="00950E60" w:rsidRDefault="00256BC5" w:rsidP="00B8125F">
      <w:pPr>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Veljavnost ponudbe</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Ponudba mora biti ve</w:t>
      </w:r>
      <w:r w:rsidR="00D81209" w:rsidRPr="00950E60">
        <w:rPr>
          <w:rFonts w:cs="Tahoma"/>
          <w:sz w:val="20"/>
          <w:szCs w:val="20"/>
        </w:rPr>
        <w:t xml:space="preserve">ljavna še najmanj </w:t>
      </w:r>
      <w:proofErr w:type="spellStart"/>
      <w:r w:rsidR="00CE3620">
        <w:rPr>
          <w:rFonts w:cs="Tahoma"/>
          <w:sz w:val="20"/>
          <w:szCs w:val="20"/>
        </w:rPr>
        <w:t>stodvajset</w:t>
      </w:r>
      <w:proofErr w:type="spellEnd"/>
      <w:r w:rsidR="00CE3620">
        <w:rPr>
          <w:rFonts w:cs="Tahoma"/>
          <w:sz w:val="20"/>
          <w:szCs w:val="20"/>
        </w:rPr>
        <w:t xml:space="preserve"> (120) dni od oddaje ponudbe.</w:t>
      </w:r>
    </w:p>
    <w:p w:rsidR="00256BC5" w:rsidRPr="00950E60" w:rsidRDefault="00256BC5" w:rsidP="00B8125F">
      <w:pPr>
        <w:jc w:val="both"/>
        <w:rPr>
          <w:rFonts w:cs="Tahoma"/>
          <w:sz w:val="20"/>
          <w:szCs w:val="20"/>
        </w:rPr>
      </w:pPr>
    </w:p>
    <w:p w:rsidR="00256BC5" w:rsidRPr="00950E60" w:rsidRDefault="00057919" w:rsidP="00B8125F">
      <w:pPr>
        <w:numPr>
          <w:ilvl w:val="1"/>
          <w:numId w:val="3"/>
        </w:numPr>
        <w:jc w:val="both"/>
        <w:rPr>
          <w:rFonts w:cs="Tahoma"/>
          <w:b/>
          <w:sz w:val="20"/>
          <w:szCs w:val="20"/>
        </w:rPr>
      </w:pPr>
      <w:r w:rsidRPr="00950E60">
        <w:rPr>
          <w:rFonts w:cs="Tahoma"/>
          <w:b/>
          <w:sz w:val="20"/>
          <w:szCs w:val="20"/>
        </w:rPr>
        <w:t>P</w:t>
      </w:r>
      <w:r w:rsidR="00256BC5" w:rsidRPr="00950E60">
        <w:rPr>
          <w:rFonts w:cs="Tahoma"/>
          <w:b/>
          <w:sz w:val="20"/>
          <w:szCs w:val="20"/>
        </w:rPr>
        <w:t>redložitev ponudb in javno odpiranje ponudb</w:t>
      </w:r>
    </w:p>
    <w:p w:rsidR="00256BC5" w:rsidRPr="00950E60" w:rsidRDefault="00256BC5" w:rsidP="00B8125F">
      <w:pPr>
        <w:ind w:left="720"/>
        <w:jc w:val="both"/>
        <w:rPr>
          <w:rFonts w:cs="Tahoma"/>
          <w:b/>
          <w:sz w:val="20"/>
          <w:szCs w:val="20"/>
        </w:rPr>
      </w:pPr>
    </w:p>
    <w:p w:rsidR="00256BC5" w:rsidRPr="00950E60" w:rsidRDefault="00256BC5" w:rsidP="00B8125F">
      <w:pPr>
        <w:tabs>
          <w:tab w:val="left" w:pos="142"/>
        </w:tabs>
        <w:jc w:val="both"/>
        <w:rPr>
          <w:rFonts w:cs="Tahoma"/>
          <w:sz w:val="20"/>
          <w:szCs w:val="20"/>
        </w:rPr>
      </w:pPr>
      <w:r w:rsidRPr="00950E60">
        <w:rPr>
          <w:rFonts w:cs="Tahoma"/>
          <w:sz w:val="20"/>
          <w:szCs w:val="20"/>
        </w:rPr>
        <w:t xml:space="preserve">Ponudnik mora ponudbo predložiti elektronsko, v </w:t>
      </w:r>
      <w:r w:rsidRPr="00950E60">
        <w:rPr>
          <w:rFonts w:cs="Tahoma"/>
          <w:b/>
          <w:sz w:val="20"/>
          <w:szCs w:val="20"/>
        </w:rPr>
        <w:t>informacijskem sistemu e-JN</w:t>
      </w:r>
      <w:r w:rsidRPr="00950E60">
        <w:rPr>
          <w:rFonts w:cs="Tahoma"/>
          <w:sz w:val="20"/>
          <w:szCs w:val="20"/>
        </w:rPr>
        <w:t xml:space="preserve">, na spletnem naslovu </w:t>
      </w:r>
      <w:hyperlink r:id="rId9" w:history="1">
        <w:r w:rsidRPr="00950E60">
          <w:rPr>
            <w:rFonts w:cs="Tahoma"/>
            <w:color w:val="0000FF"/>
            <w:sz w:val="20"/>
            <w:szCs w:val="20"/>
            <w:u w:val="single"/>
          </w:rPr>
          <w:t>https://ejn.gov.si/eJN2</w:t>
        </w:r>
      </w:hyperlink>
      <w:r w:rsidRPr="00950E60">
        <w:rPr>
          <w:rFonts w:cs="Tahoma"/>
          <w:sz w:val="20"/>
          <w:szCs w:val="20"/>
        </w:rPr>
        <w:t xml:space="preserve">, v skladu </w:t>
      </w:r>
      <w:r w:rsidRPr="00950E60">
        <w:rPr>
          <w:rFonts w:cs="Tahoma"/>
          <w:sz w:val="20"/>
          <w:szCs w:val="20"/>
          <w:u w:val="single"/>
        </w:rPr>
        <w:t xml:space="preserve">s </w:t>
      </w:r>
      <w:r w:rsidRPr="00950E60">
        <w:rPr>
          <w:rFonts w:cs="Tahoma"/>
          <w:b/>
          <w:sz w:val="20"/>
          <w:szCs w:val="20"/>
          <w:u w:val="single"/>
        </w:rPr>
        <w:t>poglavjem 6</w:t>
      </w:r>
      <w:r w:rsidRPr="00950E60">
        <w:rPr>
          <w:rFonts w:cs="Tahoma"/>
          <w:sz w:val="20"/>
          <w:szCs w:val="20"/>
          <w:u w:val="single"/>
        </w:rPr>
        <w:t xml:space="preserve"> te razpisne dokumentacije</w:t>
      </w:r>
      <w:r w:rsidRPr="00950E60">
        <w:rPr>
          <w:rFonts w:cs="Tahoma"/>
          <w:sz w:val="20"/>
          <w:szCs w:val="20"/>
        </w:rPr>
        <w:t>, v katerem je opredeljen tudi rok za predložitev elektronske ponudbe. Ponudnik nosi vse stroške za pripravo in predložitev ponudbe.</w:t>
      </w:r>
    </w:p>
    <w:p w:rsidR="00256BC5" w:rsidRPr="00950E60" w:rsidRDefault="00256BC5" w:rsidP="00B8125F">
      <w:pPr>
        <w:tabs>
          <w:tab w:val="left" w:pos="142"/>
        </w:tabs>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lastRenderedPageBreak/>
        <w:t xml:space="preserve">Javno odpiranje ponudb v informacijskem sistemu e-JN, na spletnem naslovu </w:t>
      </w:r>
      <w:hyperlink r:id="rId10" w:history="1">
        <w:r w:rsidRPr="00950E60">
          <w:rPr>
            <w:rFonts w:cs="Tahoma"/>
            <w:color w:val="0000FF"/>
            <w:sz w:val="20"/>
            <w:szCs w:val="20"/>
            <w:u w:val="single"/>
          </w:rPr>
          <w:t>https://ejn.gov.si/eJN2</w:t>
        </w:r>
      </w:hyperlink>
      <w:r w:rsidRPr="00950E60">
        <w:rPr>
          <w:rFonts w:cs="Tahoma"/>
          <w:color w:val="0000FF"/>
          <w:sz w:val="20"/>
          <w:szCs w:val="20"/>
          <w:u w:val="single"/>
        </w:rPr>
        <w:t xml:space="preserve">, </w:t>
      </w:r>
      <w:r w:rsidRPr="00950E60">
        <w:rPr>
          <w:rFonts w:cs="Tahoma"/>
          <w:sz w:val="20"/>
          <w:szCs w:val="20"/>
        </w:rPr>
        <w:t>poteka avtomatično, na način  da infor</w:t>
      </w:r>
      <w:r w:rsidR="00057919" w:rsidRPr="00950E60">
        <w:rPr>
          <w:rFonts w:cs="Tahoma"/>
          <w:sz w:val="20"/>
          <w:szCs w:val="20"/>
        </w:rPr>
        <w:t xml:space="preserve">macijski sistem e-JN, po poteku roka za predložitev ponudb, samodejno </w:t>
      </w:r>
      <w:r w:rsidRPr="00950E60">
        <w:rPr>
          <w:rFonts w:cs="Tahoma"/>
          <w:sz w:val="20"/>
          <w:szCs w:val="20"/>
        </w:rPr>
        <w:t xml:space="preserve">prikaže podatke o ponudniku, o variantah, če so bile zahtevane oziroma dovoljene, ter omogoči dostop do </w:t>
      </w:r>
      <w:proofErr w:type="spellStart"/>
      <w:r w:rsidRPr="00950E60">
        <w:rPr>
          <w:rFonts w:cs="Tahoma"/>
          <w:sz w:val="20"/>
          <w:szCs w:val="20"/>
        </w:rPr>
        <w:t>pdf</w:t>
      </w:r>
      <w:proofErr w:type="spellEnd"/>
      <w:r w:rsidRPr="00950E60">
        <w:rPr>
          <w:rFonts w:cs="Tahoma"/>
          <w:sz w:val="20"/>
          <w:szCs w:val="20"/>
        </w:rPr>
        <w:t>. dokumenta, ki ga ponudnik naloži v sistem e-JN v razdelek »</w:t>
      </w:r>
      <w:r w:rsidRPr="00950E60">
        <w:rPr>
          <w:rFonts w:cs="Tahoma"/>
          <w:b/>
          <w:sz w:val="20"/>
          <w:szCs w:val="20"/>
        </w:rPr>
        <w:t>Predračun</w:t>
      </w:r>
      <w:r w:rsidRPr="00950E60">
        <w:rPr>
          <w:rFonts w:cs="Tahoma"/>
          <w:sz w:val="20"/>
          <w:szCs w:val="20"/>
        </w:rPr>
        <w:t xml:space="preserve">«. </w:t>
      </w:r>
    </w:p>
    <w:p w:rsidR="00256BC5" w:rsidRPr="00950E60" w:rsidRDefault="00256BC5" w:rsidP="00B8125F">
      <w:pPr>
        <w:ind w:right="56"/>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 xml:space="preserve">Pregled in ocenjevanje ponudb </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950E60" w:rsidRDefault="00256BC5" w:rsidP="00B8125F">
      <w:pPr>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 xml:space="preserve">Sprejem odločitve o oddaji javnega naročila, </w:t>
      </w:r>
      <w:r w:rsidR="00BA12B5">
        <w:rPr>
          <w:rFonts w:cs="Tahoma"/>
          <w:b/>
          <w:sz w:val="20"/>
          <w:szCs w:val="20"/>
        </w:rPr>
        <w:t>obveščanje ter sklenitev okvirnega sporazuma</w:t>
      </w:r>
    </w:p>
    <w:p w:rsidR="00256BC5" w:rsidRPr="00950E60" w:rsidRDefault="00256BC5" w:rsidP="00B8125F">
      <w:pPr>
        <w:ind w:right="56"/>
        <w:jc w:val="both"/>
        <w:rPr>
          <w:rFonts w:cs="Tahoma"/>
          <w:sz w:val="20"/>
          <w:szCs w:val="18"/>
        </w:rPr>
      </w:pPr>
    </w:p>
    <w:p w:rsidR="00256BC5" w:rsidRPr="00950E60" w:rsidRDefault="00256BC5" w:rsidP="00B8125F">
      <w:pPr>
        <w:ind w:right="56"/>
        <w:jc w:val="both"/>
        <w:rPr>
          <w:rFonts w:cs="Tahoma"/>
          <w:sz w:val="20"/>
          <w:szCs w:val="20"/>
        </w:rPr>
      </w:pPr>
      <w:r w:rsidRPr="00950E60">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10742A" w:rsidRPr="00950E60" w:rsidRDefault="0010742A" w:rsidP="00B8125F">
      <w:pPr>
        <w:jc w:val="both"/>
        <w:rPr>
          <w:rFonts w:cs="Tahoma"/>
          <w:sz w:val="20"/>
          <w:szCs w:val="20"/>
        </w:rPr>
      </w:pPr>
    </w:p>
    <w:p w:rsidR="00256BC5" w:rsidRPr="00950E60" w:rsidRDefault="00BA12B5" w:rsidP="00B8125F">
      <w:pPr>
        <w:jc w:val="both"/>
        <w:rPr>
          <w:sz w:val="20"/>
          <w:szCs w:val="20"/>
        </w:rPr>
      </w:pPr>
      <w:r>
        <w:rPr>
          <w:rFonts w:cs="Tahoma"/>
          <w:sz w:val="20"/>
          <w:szCs w:val="20"/>
        </w:rPr>
        <w:t xml:space="preserve">Naročnik bo sklenil okvirni sporazum </w:t>
      </w:r>
      <w:r w:rsidR="00256BC5" w:rsidRPr="00950E60">
        <w:rPr>
          <w:rFonts w:cs="Tahoma"/>
          <w:sz w:val="20"/>
          <w:szCs w:val="20"/>
        </w:rPr>
        <w:t xml:space="preserve">z izbranim ponudnikom najpozneje v 48 dneh od pravnomočnosti odločitve o oddaji javnega naročila, razen če ZJN-3 ali drug zakon ne določa drugače. </w:t>
      </w:r>
      <w:r w:rsidR="00256BC5" w:rsidRPr="00950E60">
        <w:rPr>
          <w:sz w:val="20"/>
          <w:szCs w:val="20"/>
        </w:rPr>
        <w:t>Izbrani ponu</w:t>
      </w:r>
      <w:r>
        <w:rPr>
          <w:sz w:val="20"/>
          <w:szCs w:val="20"/>
        </w:rPr>
        <w:t>dnik bo pozvan k podpisu okvirnega sporazuma</w:t>
      </w:r>
      <w:r w:rsidR="00256BC5" w:rsidRPr="00950E60">
        <w:rPr>
          <w:sz w:val="20"/>
          <w:szCs w:val="20"/>
        </w:rPr>
        <w:t xml:space="preserve"> pisno.</w:t>
      </w:r>
    </w:p>
    <w:p w:rsidR="00256BC5" w:rsidRPr="00950E60" w:rsidRDefault="00256BC5" w:rsidP="00B8125F">
      <w:pPr>
        <w:ind w:right="57"/>
        <w:jc w:val="both"/>
        <w:rPr>
          <w:rFonts w:cs="Tahoma"/>
          <w:sz w:val="20"/>
          <w:szCs w:val="20"/>
        </w:rPr>
      </w:pPr>
    </w:p>
    <w:p w:rsidR="00256BC5" w:rsidRPr="00950E60" w:rsidRDefault="00256BC5" w:rsidP="00B8125F">
      <w:pPr>
        <w:spacing w:after="120"/>
        <w:ind w:right="57"/>
        <w:jc w:val="both"/>
        <w:rPr>
          <w:rFonts w:cs="Tahoma"/>
          <w:sz w:val="20"/>
          <w:szCs w:val="20"/>
        </w:rPr>
      </w:pPr>
      <w:r w:rsidRPr="00950E60">
        <w:rPr>
          <w:rFonts w:cs="Tahoma"/>
          <w:sz w:val="20"/>
          <w:szCs w:val="20"/>
        </w:rPr>
        <w:t>Naročnik lahko, v skladu z določili 90. člena ZJN-3:</w:t>
      </w:r>
    </w:p>
    <w:p w:rsidR="00256BC5" w:rsidRPr="00950E60" w:rsidRDefault="00256BC5" w:rsidP="00B8125F">
      <w:pPr>
        <w:numPr>
          <w:ilvl w:val="0"/>
          <w:numId w:val="6"/>
        </w:numPr>
        <w:ind w:right="56"/>
        <w:jc w:val="both"/>
        <w:rPr>
          <w:rFonts w:cs="Tahoma"/>
          <w:sz w:val="20"/>
          <w:szCs w:val="20"/>
        </w:rPr>
      </w:pPr>
      <w:r w:rsidRPr="00950E60">
        <w:rPr>
          <w:rFonts w:cs="Tahoma"/>
          <w:sz w:val="20"/>
          <w:szCs w:val="20"/>
        </w:rPr>
        <w:t>do roka za oddajo ponudb kadar koli ustavi postopek oddaje javnega naročila,</w:t>
      </w:r>
    </w:p>
    <w:p w:rsidR="00256BC5" w:rsidRPr="00950E60" w:rsidRDefault="00256BC5" w:rsidP="00B8125F">
      <w:pPr>
        <w:numPr>
          <w:ilvl w:val="0"/>
          <w:numId w:val="6"/>
        </w:numPr>
        <w:ind w:right="56"/>
        <w:jc w:val="both"/>
        <w:rPr>
          <w:rFonts w:cs="Tahoma"/>
          <w:sz w:val="20"/>
          <w:szCs w:val="20"/>
        </w:rPr>
      </w:pPr>
      <w:r w:rsidRPr="00950E60">
        <w:rPr>
          <w:rFonts w:cs="Tahoma"/>
          <w:sz w:val="20"/>
          <w:szCs w:val="20"/>
        </w:rPr>
        <w:t>na vseh stopnjah postopka oddaje javnega naročila, po izteku roka za odpiranje ponudb, zavrne vse ponudbe,</w:t>
      </w:r>
    </w:p>
    <w:p w:rsidR="00256BC5" w:rsidRPr="00950E60" w:rsidRDefault="00256BC5" w:rsidP="00B8125F">
      <w:pPr>
        <w:numPr>
          <w:ilvl w:val="0"/>
          <w:numId w:val="6"/>
        </w:numPr>
        <w:ind w:right="56"/>
        <w:jc w:val="both"/>
        <w:rPr>
          <w:rFonts w:cs="Tahoma"/>
          <w:sz w:val="20"/>
          <w:szCs w:val="20"/>
        </w:rPr>
      </w:pPr>
      <w:r w:rsidRPr="00950E60">
        <w:rPr>
          <w:rFonts w:cs="Tahoma"/>
          <w:sz w:val="20"/>
          <w:szCs w:val="20"/>
        </w:rPr>
        <w:t>po pravnomočnosti odločitve o oddaji javnega naro</w:t>
      </w:r>
      <w:r w:rsidR="00BA12B5">
        <w:rPr>
          <w:rFonts w:cs="Tahoma"/>
          <w:sz w:val="20"/>
          <w:szCs w:val="20"/>
        </w:rPr>
        <w:t>čila do datuma sklenitve okvirnega sporazuma</w:t>
      </w:r>
      <w:r w:rsidRPr="00950E60">
        <w:rPr>
          <w:rFonts w:cs="Tahoma"/>
          <w:sz w:val="20"/>
          <w:szCs w:val="20"/>
        </w:rPr>
        <w:t xml:space="preserve"> o izvedbi javnega naročila, odstopi od izvedbe javnega naročila.</w:t>
      </w:r>
    </w:p>
    <w:p w:rsidR="00256BC5" w:rsidRPr="00950E60" w:rsidRDefault="00256BC5" w:rsidP="00B8125F">
      <w:pPr>
        <w:ind w:right="56"/>
        <w:jc w:val="both"/>
        <w:rPr>
          <w:rFonts w:cs="Tahoma"/>
          <w:sz w:val="20"/>
          <w:szCs w:val="20"/>
        </w:rPr>
      </w:pPr>
    </w:p>
    <w:p w:rsidR="00256BC5" w:rsidRPr="00950E60" w:rsidRDefault="00256BC5" w:rsidP="00B8125F">
      <w:pPr>
        <w:ind w:right="56"/>
        <w:jc w:val="both"/>
        <w:rPr>
          <w:rFonts w:cs="Tahoma"/>
          <w:sz w:val="20"/>
          <w:szCs w:val="20"/>
        </w:rPr>
      </w:pPr>
      <w:r w:rsidRPr="00950E60">
        <w:rPr>
          <w:rFonts w:cs="Tahoma"/>
          <w:sz w:val="20"/>
          <w:szCs w:val="20"/>
        </w:rPr>
        <w:t xml:space="preserve">V zgoraj navedenih primerih, ponudnik ni upravičen od naročnika zahtevati nikakršne odškodnine. </w:t>
      </w:r>
    </w:p>
    <w:p w:rsidR="00256BC5" w:rsidRPr="00950E60" w:rsidRDefault="00256BC5" w:rsidP="00B8125F">
      <w:pPr>
        <w:ind w:right="56"/>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Pravno varstvo</w:t>
      </w:r>
    </w:p>
    <w:p w:rsidR="00256BC5" w:rsidRPr="00950E60" w:rsidRDefault="00256BC5" w:rsidP="00B8125F">
      <w:pPr>
        <w:jc w:val="both"/>
        <w:rPr>
          <w:rFonts w:cs="Tahoma"/>
          <w:sz w:val="20"/>
          <w:szCs w:val="20"/>
        </w:rPr>
      </w:pPr>
    </w:p>
    <w:p w:rsidR="00256BC5" w:rsidRPr="00950E60" w:rsidRDefault="00256BC5" w:rsidP="00B8125F">
      <w:pPr>
        <w:autoSpaceDE w:val="0"/>
        <w:autoSpaceDN w:val="0"/>
        <w:adjustRightInd w:val="0"/>
        <w:jc w:val="both"/>
        <w:rPr>
          <w:rFonts w:cs="Tahoma"/>
          <w:sz w:val="20"/>
          <w:szCs w:val="20"/>
        </w:rPr>
      </w:pPr>
      <w:r w:rsidRPr="00950E60">
        <w:rPr>
          <w:rFonts w:cs="Tahoma"/>
          <w:sz w:val="20"/>
          <w:szCs w:val="20"/>
        </w:rPr>
        <w:t xml:space="preserve">Ponudniku je zagotovljeno pravno varstvo, skladno z Zakonom o pravnem varstvu v postopkih javnega naročanja (Ur. l. RS, št. 43/11, </w:t>
      </w:r>
      <w:hyperlink r:id="rId11" w:tooltip="Zakon o dopolnitvi Zakona o tajnih podatkih (ZTP-D) (Uradni list RS, št. 60-2820/2011)" w:history="1">
        <w:r w:rsidRPr="00950E60">
          <w:rPr>
            <w:rFonts w:cs="Tahoma"/>
            <w:sz w:val="20"/>
            <w:szCs w:val="20"/>
          </w:rPr>
          <w:t>60/2011</w:t>
        </w:r>
      </w:hyperlink>
      <w:r w:rsidRPr="00950E60">
        <w:rPr>
          <w:rFonts w:cs="Tahoma"/>
          <w:sz w:val="20"/>
          <w:szCs w:val="20"/>
        </w:rPr>
        <w:t xml:space="preserve"> - ZTP-D, </w:t>
      </w:r>
      <w:hyperlink r:id="rId12" w:tooltip="Zakon o spremembah in dopolnitvah Zakona o pravnem varstvu v postopkih javnega naročanja (ZPVPJN-A) (Uradni list RS, št. 63-2513/2013)" w:history="1">
        <w:r w:rsidRPr="00950E60">
          <w:rPr>
            <w:rFonts w:cs="Tahoma"/>
            <w:sz w:val="20"/>
            <w:szCs w:val="20"/>
          </w:rPr>
          <w:t>63/2013</w:t>
        </w:r>
      </w:hyperlink>
      <w:r w:rsidRPr="00950E60">
        <w:rPr>
          <w:rFonts w:cs="Tahoma"/>
          <w:sz w:val="20"/>
          <w:szCs w:val="20"/>
        </w:rPr>
        <w:t xml:space="preserve">, </w:t>
      </w:r>
      <w:hyperlink r:id="rId13" w:tooltip="Zakon o spremembah in dopolnitvah Zakona o državni upravi (ZDU-1l) (Uradni list RS, št. 90-3646/2014)" w:history="1">
        <w:r w:rsidRPr="00950E60">
          <w:rPr>
            <w:rFonts w:cs="Tahoma"/>
            <w:sz w:val="20"/>
            <w:szCs w:val="20"/>
          </w:rPr>
          <w:t>90/2014</w:t>
        </w:r>
      </w:hyperlink>
      <w:r w:rsidRPr="00950E60">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Pr="00950E60">
          <w:rPr>
            <w:rFonts w:cs="Tahoma"/>
            <w:sz w:val="20"/>
            <w:szCs w:val="20"/>
          </w:rPr>
          <w:t>95/2014</w:t>
        </w:r>
      </w:hyperlink>
      <w:r w:rsidRPr="00950E60">
        <w:rPr>
          <w:rFonts w:cs="Tahoma"/>
          <w:sz w:val="20"/>
          <w:szCs w:val="20"/>
        </w:rPr>
        <w:t xml:space="preserve"> - ZIPRS1415-C, </w:t>
      </w:r>
      <w:hyperlink r:id="rId15" w:tooltip="Zakon o izvrševanju proračunov Republike Slovenije za leti 2016 in 2017 (ZIPRS1617) (Uradni list RS, št. 96-3772/2015)" w:history="1">
        <w:r w:rsidRPr="00950E60">
          <w:rPr>
            <w:rFonts w:cs="Tahoma"/>
            <w:sz w:val="20"/>
            <w:szCs w:val="20"/>
          </w:rPr>
          <w:t>96/2015</w:t>
        </w:r>
      </w:hyperlink>
      <w:r w:rsidRPr="00950E60">
        <w:rPr>
          <w:rFonts w:cs="Tahoma"/>
          <w:sz w:val="20"/>
          <w:szCs w:val="20"/>
        </w:rPr>
        <w:t xml:space="preserve">, 60/17 - ZPVPJN-B; v nadaljevanju: ZPVPJN). </w:t>
      </w:r>
    </w:p>
    <w:p w:rsidR="00256BC5" w:rsidRPr="00950E60" w:rsidRDefault="00256BC5" w:rsidP="00B8125F">
      <w:pPr>
        <w:autoSpaceDE w:val="0"/>
        <w:autoSpaceDN w:val="0"/>
        <w:adjustRightInd w:val="0"/>
        <w:jc w:val="both"/>
        <w:rPr>
          <w:rFonts w:cs="Tahoma"/>
          <w:sz w:val="20"/>
          <w:szCs w:val="20"/>
        </w:rPr>
      </w:pPr>
    </w:p>
    <w:p w:rsidR="00256BC5" w:rsidRPr="00950E60" w:rsidRDefault="00256BC5" w:rsidP="00B8125F">
      <w:pPr>
        <w:autoSpaceDE w:val="0"/>
        <w:autoSpaceDN w:val="0"/>
        <w:adjustRightInd w:val="0"/>
        <w:jc w:val="both"/>
        <w:rPr>
          <w:rFonts w:cs="Tahoma"/>
          <w:sz w:val="20"/>
          <w:szCs w:val="20"/>
        </w:rPr>
      </w:pPr>
      <w:r w:rsidRPr="00950E60">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950E60" w:rsidRDefault="00256BC5" w:rsidP="00B8125F">
      <w:pPr>
        <w:autoSpaceDE w:val="0"/>
        <w:autoSpaceDN w:val="0"/>
        <w:adjustRightInd w:val="0"/>
        <w:jc w:val="both"/>
        <w:rPr>
          <w:rFonts w:cs="Tahoma"/>
          <w:sz w:val="20"/>
          <w:szCs w:val="20"/>
        </w:rPr>
      </w:pPr>
    </w:p>
    <w:p w:rsidR="00256BC5" w:rsidRPr="00950E60" w:rsidRDefault="00256BC5" w:rsidP="00B8125F">
      <w:pPr>
        <w:autoSpaceDE w:val="0"/>
        <w:autoSpaceDN w:val="0"/>
        <w:adjustRightInd w:val="0"/>
        <w:jc w:val="both"/>
        <w:rPr>
          <w:rFonts w:cs="Tahoma"/>
          <w:sz w:val="20"/>
          <w:szCs w:val="20"/>
        </w:rPr>
      </w:pPr>
      <w:r w:rsidRPr="00950E60">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950E60" w:rsidRDefault="00256BC5" w:rsidP="00B8125F">
      <w:pPr>
        <w:autoSpaceDE w:val="0"/>
        <w:autoSpaceDN w:val="0"/>
        <w:adjustRightInd w:val="0"/>
        <w:jc w:val="both"/>
        <w:rPr>
          <w:rFonts w:cs="Tahoma"/>
          <w:sz w:val="20"/>
          <w:szCs w:val="20"/>
        </w:rPr>
      </w:pPr>
    </w:p>
    <w:p w:rsidR="00256BC5" w:rsidRPr="00950E60" w:rsidRDefault="00256BC5" w:rsidP="00B8125F">
      <w:pPr>
        <w:autoSpaceDE w:val="0"/>
        <w:autoSpaceDN w:val="0"/>
        <w:adjustRightInd w:val="0"/>
        <w:jc w:val="both"/>
        <w:rPr>
          <w:rFonts w:cs="Tahoma"/>
          <w:sz w:val="20"/>
          <w:szCs w:val="20"/>
        </w:rPr>
      </w:pPr>
      <w:r w:rsidRPr="00950E60">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950E60" w:rsidRDefault="00256BC5" w:rsidP="00B8125F">
      <w:pPr>
        <w:autoSpaceDE w:val="0"/>
        <w:autoSpaceDN w:val="0"/>
        <w:adjustRightInd w:val="0"/>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Zaupnost podatkov</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lastRenderedPageBreak/>
        <w:t>Naročnik zagotavlja javnost in zaupnost podatkov skladno s 35. členom ZJN-3, ob upoštevanju določb zakona, ki ureja varstvo osebnih podatkov, tajne podatke ali gospodarske družbe.</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950E60" w:rsidRDefault="00256BC5" w:rsidP="00B8125F">
      <w:pPr>
        <w:jc w:val="both"/>
        <w:rPr>
          <w:rFonts w:cs="Tahoma"/>
          <w:sz w:val="20"/>
          <w:szCs w:val="20"/>
        </w:rPr>
      </w:pPr>
    </w:p>
    <w:p w:rsidR="00256BC5" w:rsidRPr="00950E60" w:rsidRDefault="00256BC5" w:rsidP="00B8125F">
      <w:pPr>
        <w:numPr>
          <w:ilvl w:val="1"/>
          <w:numId w:val="3"/>
        </w:numPr>
        <w:jc w:val="both"/>
        <w:rPr>
          <w:rFonts w:cs="Tahoma"/>
          <w:b/>
          <w:sz w:val="20"/>
          <w:szCs w:val="20"/>
        </w:rPr>
      </w:pPr>
      <w:r w:rsidRPr="00950E60">
        <w:rPr>
          <w:rFonts w:cs="Tahoma"/>
          <w:b/>
          <w:sz w:val="20"/>
          <w:szCs w:val="20"/>
        </w:rPr>
        <w:t>Jamstvo za napake</w:t>
      </w:r>
    </w:p>
    <w:p w:rsidR="00256BC5" w:rsidRPr="00950E60" w:rsidRDefault="00256BC5" w:rsidP="00B8125F">
      <w:pPr>
        <w:jc w:val="both"/>
        <w:rPr>
          <w:rFonts w:cs="Tahoma"/>
          <w:sz w:val="20"/>
          <w:szCs w:val="20"/>
        </w:rPr>
      </w:pPr>
    </w:p>
    <w:p w:rsidR="00256BC5" w:rsidRPr="00950E60" w:rsidRDefault="00256BC5" w:rsidP="00B8125F">
      <w:pPr>
        <w:jc w:val="both"/>
        <w:rPr>
          <w:rFonts w:cs="Tahoma"/>
          <w:sz w:val="20"/>
          <w:szCs w:val="20"/>
        </w:rPr>
      </w:pPr>
      <w:r w:rsidRPr="00950E60">
        <w:rPr>
          <w:rFonts w:cs="Tahoma"/>
          <w:sz w:val="20"/>
          <w:szCs w:val="20"/>
        </w:rPr>
        <w:t xml:space="preserve">Izbrani ponudnik, s katerim bo </w:t>
      </w:r>
      <w:r w:rsidR="002903C8" w:rsidRPr="00950E60">
        <w:rPr>
          <w:rFonts w:cs="Tahoma"/>
          <w:sz w:val="20"/>
          <w:szCs w:val="20"/>
        </w:rPr>
        <w:t xml:space="preserve">posamezni </w:t>
      </w:r>
      <w:r w:rsidRPr="00950E60">
        <w:rPr>
          <w:rFonts w:cs="Tahoma"/>
          <w:sz w:val="20"/>
          <w:szCs w:val="20"/>
        </w:rPr>
        <w:t xml:space="preserve">naročnik </w:t>
      </w:r>
      <w:r w:rsidR="00BA12B5">
        <w:rPr>
          <w:rFonts w:cs="Tahoma"/>
          <w:sz w:val="20"/>
          <w:szCs w:val="20"/>
        </w:rPr>
        <w:t>sklenil okvirni sporazum</w:t>
      </w:r>
      <w:r w:rsidRPr="00950E60">
        <w:rPr>
          <w:rFonts w:cs="Tahoma"/>
          <w:sz w:val="20"/>
          <w:szCs w:val="20"/>
        </w:rPr>
        <w:t>, bo moral jamčiti za odpravo vseh vrst napak, skladno z določili Obligacijskega zakonika.</w:t>
      </w:r>
    </w:p>
    <w:p w:rsidR="00D1763D" w:rsidRPr="00950E60" w:rsidRDefault="00D1763D" w:rsidP="00B8125F">
      <w:pPr>
        <w:jc w:val="both"/>
        <w:rPr>
          <w:rFonts w:cs="Tahoma"/>
          <w:sz w:val="20"/>
          <w:szCs w:val="20"/>
        </w:rPr>
      </w:pPr>
    </w:p>
    <w:p w:rsidR="00201EFB" w:rsidRPr="00950E60" w:rsidRDefault="00201EFB" w:rsidP="00B8125F">
      <w:pPr>
        <w:numPr>
          <w:ilvl w:val="0"/>
          <w:numId w:val="3"/>
        </w:numPr>
        <w:jc w:val="both"/>
        <w:rPr>
          <w:rFonts w:cs="Tahoma"/>
          <w:b/>
          <w:szCs w:val="20"/>
        </w:rPr>
      </w:pPr>
      <w:r w:rsidRPr="00950E60">
        <w:rPr>
          <w:rFonts w:cs="Tahoma"/>
          <w:b/>
          <w:szCs w:val="20"/>
        </w:rPr>
        <w:t xml:space="preserve">PONUDBENI POGOJI </w:t>
      </w:r>
      <w:r w:rsidR="00256BC5" w:rsidRPr="00950E60">
        <w:rPr>
          <w:rFonts w:cs="Tahoma"/>
          <w:b/>
          <w:szCs w:val="20"/>
        </w:rPr>
        <w:t>IN OPIS PREDMETA JAVNEGA NAROČILA</w:t>
      </w:r>
    </w:p>
    <w:p w:rsidR="00201EFB" w:rsidRPr="00950E60" w:rsidRDefault="00201EFB" w:rsidP="00B8125F">
      <w:pPr>
        <w:jc w:val="both"/>
        <w:rPr>
          <w:rFonts w:cs="Tahoma"/>
          <w:b/>
          <w:sz w:val="20"/>
          <w:szCs w:val="20"/>
        </w:rPr>
      </w:pPr>
    </w:p>
    <w:p w:rsidR="00201EFB" w:rsidRPr="00950E60" w:rsidRDefault="00201EFB" w:rsidP="00B8125F">
      <w:pPr>
        <w:numPr>
          <w:ilvl w:val="1"/>
          <w:numId w:val="5"/>
        </w:numPr>
        <w:jc w:val="both"/>
        <w:rPr>
          <w:rFonts w:cs="Tahoma"/>
          <w:b/>
          <w:sz w:val="20"/>
          <w:szCs w:val="20"/>
        </w:rPr>
      </w:pPr>
      <w:r w:rsidRPr="00950E60">
        <w:rPr>
          <w:rFonts w:cs="Tahoma"/>
          <w:b/>
          <w:sz w:val="20"/>
          <w:szCs w:val="20"/>
        </w:rPr>
        <w:t xml:space="preserve">Splošne zahteve </w:t>
      </w:r>
    </w:p>
    <w:p w:rsidR="00201EFB" w:rsidRPr="00950E60" w:rsidRDefault="00201EFB" w:rsidP="00B8125F">
      <w:pPr>
        <w:jc w:val="both"/>
        <w:rPr>
          <w:rFonts w:cs="Tahoma"/>
          <w:sz w:val="20"/>
          <w:szCs w:val="20"/>
        </w:rPr>
      </w:pPr>
    </w:p>
    <w:p w:rsidR="00201EFB" w:rsidRPr="00950E60" w:rsidRDefault="00201EFB" w:rsidP="00B8125F">
      <w:pPr>
        <w:numPr>
          <w:ilvl w:val="2"/>
          <w:numId w:val="5"/>
        </w:numPr>
        <w:jc w:val="both"/>
        <w:rPr>
          <w:rFonts w:cs="Tahoma"/>
          <w:sz w:val="20"/>
          <w:szCs w:val="20"/>
        </w:rPr>
      </w:pPr>
      <w:r w:rsidRPr="00950E60">
        <w:rPr>
          <w:rFonts w:cs="Tahoma"/>
          <w:sz w:val="20"/>
          <w:szCs w:val="20"/>
        </w:rPr>
        <w:t>Celovitost ponudbe</w:t>
      </w:r>
      <w:r w:rsidR="008828E1" w:rsidRPr="00950E60">
        <w:rPr>
          <w:rFonts w:cs="Tahoma"/>
          <w:sz w:val="20"/>
          <w:szCs w:val="20"/>
        </w:rPr>
        <w:t xml:space="preserve"> v </w:t>
      </w:r>
      <w:r w:rsidR="00807EF9" w:rsidRPr="00950E60">
        <w:rPr>
          <w:rFonts w:cs="Tahoma"/>
          <w:sz w:val="20"/>
          <w:szCs w:val="20"/>
        </w:rPr>
        <w:t>ponudb</w:t>
      </w:r>
      <w:r w:rsidR="008828E1" w:rsidRPr="00950E60">
        <w:rPr>
          <w:rFonts w:cs="Tahoma"/>
          <w:sz w:val="20"/>
          <w:szCs w:val="20"/>
        </w:rPr>
        <w:t>i za sodelovanje</w:t>
      </w:r>
    </w:p>
    <w:p w:rsidR="001D0308" w:rsidRPr="00950E60" w:rsidRDefault="001D0308" w:rsidP="00B8125F">
      <w:pPr>
        <w:jc w:val="both"/>
        <w:rPr>
          <w:rFonts w:cs="Tahoma"/>
          <w:sz w:val="20"/>
          <w:szCs w:val="20"/>
        </w:rPr>
      </w:pPr>
    </w:p>
    <w:p w:rsidR="00062DD0" w:rsidRPr="00950E60" w:rsidRDefault="00062DD0" w:rsidP="00B8125F">
      <w:pPr>
        <w:jc w:val="both"/>
        <w:rPr>
          <w:rFonts w:cs="Tahoma"/>
          <w:sz w:val="20"/>
          <w:szCs w:val="20"/>
        </w:rPr>
      </w:pPr>
      <w:r w:rsidRPr="00950E60">
        <w:rPr>
          <w:rFonts w:cs="Tahoma"/>
          <w:sz w:val="20"/>
          <w:szCs w:val="20"/>
        </w:rPr>
        <w:t xml:space="preserve">Ponudnik mora oddati ponudbo za celoten predmet javnega naročila, pri čemer mora ponudba ustrezati tehničnim in ostalim zahtevam, navedenim v predmetni dokumentaciji naročnika. </w:t>
      </w:r>
      <w:r w:rsidR="008D33F1" w:rsidRPr="00950E60">
        <w:rPr>
          <w:rFonts w:cs="Tahoma"/>
          <w:sz w:val="20"/>
          <w:szCs w:val="20"/>
        </w:rPr>
        <w:t>V primeru, da ponudba ne bo v skladu z vsemi zahtevami in pogoji naročnika, navedenimi v razpisni dokumentaciji, bo naročnik tako ponudbo ponudnika, kot nedopustno, zavrnil.</w:t>
      </w:r>
    </w:p>
    <w:p w:rsidR="003A2263" w:rsidRPr="00950E60" w:rsidRDefault="003A2263" w:rsidP="00B8125F">
      <w:pPr>
        <w:jc w:val="both"/>
        <w:rPr>
          <w:rFonts w:cs="Tahoma"/>
          <w:sz w:val="20"/>
          <w:szCs w:val="20"/>
        </w:rPr>
      </w:pPr>
    </w:p>
    <w:p w:rsidR="003A2263" w:rsidRPr="00950E60" w:rsidRDefault="003A2263" w:rsidP="00B8125F">
      <w:pPr>
        <w:numPr>
          <w:ilvl w:val="2"/>
          <w:numId w:val="5"/>
        </w:numPr>
        <w:jc w:val="both"/>
        <w:rPr>
          <w:rFonts w:cs="Tahoma"/>
          <w:sz w:val="20"/>
          <w:szCs w:val="20"/>
        </w:rPr>
      </w:pPr>
      <w:r w:rsidRPr="00950E60">
        <w:rPr>
          <w:rFonts w:cs="Tahoma"/>
          <w:sz w:val="20"/>
          <w:szCs w:val="20"/>
        </w:rPr>
        <w:t>Ponud</w:t>
      </w:r>
      <w:r w:rsidR="00E82611" w:rsidRPr="00950E60">
        <w:rPr>
          <w:rFonts w:cs="Tahoma"/>
          <w:sz w:val="20"/>
          <w:szCs w:val="20"/>
        </w:rPr>
        <w:t xml:space="preserve">bena cena </w:t>
      </w:r>
      <w:r w:rsidR="008D33F1" w:rsidRPr="00950E60">
        <w:rPr>
          <w:rFonts w:cs="Tahoma"/>
          <w:sz w:val="20"/>
          <w:szCs w:val="20"/>
        </w:rPr>
        <w:t>in ponudbeni predračun</w:t>
      </w:r>
    </w:p>
    <w:p w:rsidR="003A2263" w:rsidRPr="00950E60" w:rsidRDefault="003A2263" w:rsidP="00B8125F">
      <w:pPr>
        <w:jc w:val="both"/>
        <w:rPr>
          <w:rFonts w:cs="Tahoma"/>
          <w:sz w:val="20"/>
          <w:szCs w:val="20"/>
        </w:rPr>
      </w:pPr>
    </w:p>
    <w:p w:rsidR="008D33F1" w:rsidRPr="00950E60" w:rsidRDefault="008D33F1" w:rsidP="00B8125F">
      <w:pPr>
        <w:jc w:val="both"/>
        <w:rPr>
          <w:rFonts w:cs="Tahoma"/>
          <w:sz w:val="20"/>
          <w:szCs w:val="20"/>
        </w:rPr>
      </w:pPr>
      <w:r w:rsidRPr="00950E60">
        <w:rPr>
          <w:rFonts w:cs="Tahoma"/>
          <w:sz w:val="20"/>
          <w:szCs w:val="20"/>
        </w:rPr>
        <w:t xml:space="preserve">Ponudbena cena oz. cena na enoto mere mora biti izražena v evrih, zaokrožena na dve (2) decimalni mesti. V cenah na enoto mere morajo biti upoštevani vsi stroški, ki jih bo imel ponudnik v zvezi z izvajanjem predmeta tega javnega naročila, </w:t>
      </w:r>
      <w:r w:rsidRPr="00950E60">
        <w:rPr>
          <w:rFonts w:cs="Tahoma"/>
          <w:color w:val="000000"/>
          <w:sz w:val="20"/>
          <w:szCs w:val="20"/>
        </w:rPr>
        <w:t>vključno z vsemi morebitnimi popusti</w:t>
      </w:r>
      <w:r w:rsidRPr="00950E60">
        <w:rPr>
          <w:rFonts w:cs="Tahoma"/>
          <w:sz w:val="20"/>
          <w:szCs w:val="20"/>
        </w:rPr>
        <w:t>, stroški dela, stroški materiala, transportni stroški in vsemi ostalimi stroški (Priloga 2).</w:t>
      </w:r>
    </w:p>
    <w:p w:rsidR="008D33F1" w:rsidRPr="00950E60" w:rsidRDefault="008D33F1" w:rsidP="00B8125F">
      <w:pPr>
        <w:jc w:val="both"/>
        <w:rPr>
          <w:rFonts w:cs="Tahoma"/>
          <w:sz w:val="20"/>
          <w:szCs w:val="20"/>
        </w:rPr>
      </w:pPr>
    </w:p>
    <w:p w:rsidR="008D33F1" w:rsidRPr="00950E60" w:rsidRDefault="008D33F1" w:rsidP="00B8125F">
      <w:pPr>
        <w:jc w:val="both"/>
        <w:rPr>
          <w:rFonts w:cs="Tahoma"/>
          <w:sz w:val="20"/>
          <w:szCs w:val="20"/>
        </w:rPr>
      </w:pPr>
      <w:r w:rsidRPr="00950E60">
        <w:rPr>
          <w:rFonts w:cs="Tahoma"/>
          <w:sz w:val="20"/>
          <w:szCs w:val="20"/>
        </w:rPr>
        <w:t>Ponudnik mora v ponudbenem predračunu izpolniti vse navedene postavke, cene na enoto mere pa so lahko navedene na do dve (2) decimalni mesti. V primeru, da ponudnik v predračun za posamezno postavko ne vnese vrednosti (cene na enoto mere) ali vnese vrednost »0« (nič), bo naročnik štel, da je vrednost navedene postavke upoštevana v skupni ponudbeni ceni.</w:t>
      </w:r>
    </w:p>
    <w:p w:rsidR="008D33F1" w:rsidRPr="00950E60" w:rsidRDefault="008D33F1" w:rsidP="00B8125F">
      <w:pPr>
        <w:jc w:val="both"/>
        <w:rPr>
          <w:rFonts w:cs="Tahoma"/>
          <w:sz w:val="20"/>
          <w:szCs w:val="20"/>
        </w:rPr>
      </w:pPr>
    </w:p>
    <w:p w:rsidR="008D33F1" w:rsidRPr="00950E60" w:rsidRDefault="008D33F1" w:rsidP="00B8125F">
      <w:pPr>
        <w:jc w:val="both"/>
        <w:rPr>
          <w:rFonts w:cs="Tahoma"/>
          <w:sz w:val="20"/>
          <w:szCs w:val="20"/>
        </w:rPr>
      </w:pPr>
      <w:r w:rsidRPr="00950E60">
        <w:rPr>
          <w:rFonts w:cs="Tahoma"/>
          <w:sz w:val="20"/>
          <w:szCs w:val="20"/>
        </w:rPr>
        <w:t xml:space="preserve">Ponudniki priloge </w:t>
      </w:r>
      <w:r w:rsidRPr="00950E60">
        <w:rPr>
          <w:rFonts w:cs="Tahoma"/>
          <w:bCs/>
          <w:sz w:val="20"/>
          <w:szCs w:val="20"/>
        </w:rPr>
        <w:t>ponudbenega predračuna</w:t>
      </w:r>
      <w:r w:rsidRPr="00950E60">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950E60">
        <w:rPr>
          <w:rFonts w:cs="Tahoma"/>
          <w:bCs/>
          <w:sz w:val="20"/>
          <w:szCs w:val="20"/>
        </w:rPr>
        <w:t>predračun</w:t>
      </w:r>
      <w:r w:rsidRPr="00950E60">
        <w:rPr>
          <w:rFonts w:cs="Tahoma"/>
          <w:sz w:val="20"/>
          <w:szCs w:val="20"/>
        </w:rPr>
        <w:t>, bo naročnik takšno ponudbo izključil.</w:t>
      </w:r>
    </w:p>
    <w:p w:rsidR="008D33F1" w:rsidRPr="00950E60" w:rsidRDefault="008D33F1" w:rsidP="008D33F1">
      <w:pPr>
        <w:keepNext/>
        <w:jc w:val="both"/>
        <w:rPr>
          <w:rFonts w:cs="Tahoma"/>
          <w:sz w:val="20"/>
          <w:szCs w:val="20"/>
        </w:rPr>
      </w:pPr>
    </w:p>
    <w:p w:rsidR="008D33F1" w:rsidRPr="00950E60" w:rsidRDefault="008D33F1" w:rsidP="008D33F1">
      <w:pPr>
        <w:keepNext/>
        <w:jc w:val="both"/>
        <w:rPr>
          <w:rFonts w:cs="Tahoma"/>
          <w:sz w:val="20"/>
          <w:szCs w:val="20"/>
        </w:rPr>
      </w:pPr>
      <w:r w:rsidRPr="00950E60">
        <w:rPr>
          <w:rFonts w:cs="Tahoma"/>
          <w:sz w:val="20"/>
          <w:szCs w:val="20"/>
        </w:rPr>
        <w:t>Cena na enoto mere mora</w:t>
      </w:r>
      <w:r w:rsidR="00050453">
        <w:rPr>
          <w:rFonts w:cs="Tahoma"/>
          <w:sz w:val="20"/>
          <w:szCs w:val="20"/>
        </w:rPr>
        <w:t xml:space="preserve"> biti v času veljavnosti okvirnega sporazuma</w:t>
      </w:r>
      <w:r w:rsidRPr="00950E60">
        <w:rPr>
          <w:rFonts w:cs="Tahoma"/>
          <w:sz w:val="20"/>
          <w:szCs w:val="20"/>
        </w:rPr>
        <w:t xml:space="preserve"> fiksna in se ne spreminja pod nobenim pogojem, razen v primeru znižanja cen. </w:t>
      </w:r>
    </w:p>
    <w:p w:rsidR="00984249" w:rsidRPr="00950E60" w:rsidRDefault="00984249" w:rsidP="00DF53F2">
      <w:pPr>
        <w:keepNext/>
        <w:jc w:val="both"/>
        <w:rPr>
          <w:rFonts w:cs="Tahoma"/>
          <w:sz w:val="20"/>
          <w:szCs w:val="20"/>
        </w:rPr>
      </w:pPr>
    </w:p>
    <w:p w:rsidR="00EA5650" w:rsidRPr="00950E60" w:rsidRDefault="00984249" w:rsidP="00DF53F2">
      <w:pPr>
        <w:keepNext/>
        <w:jc w:val="both"/>
        <w:rPr>
          <w:rFonts w:cs="Tahoma"/>
          <w:sz w:val="20"/>
          <w:szCs w:val="20"/>
        </w:rPr>
      </w:pPr>
      <w:r w:rsidRPr="00950E60">
        <w:rPr>
          <w:rFonts w:cs="Tahoma"/>
          <w:sz w:val="20"/>
          <w:szCs w:val="20"/>
        </w:rPr>
        <w:t>Ponudnik mora ponudbeni predračun</w:t>
      </w:r>
      <w:r w:rsidR="00542737" w:rsidRPr="00950E60">
        <w:rPr>
          <w:rFonts w:cs="Tahoma"/>
          <w:sz w:val="20"/>
          <w:szCs w:val="20"/>
        </w:rPr>
        <w:t xml:space="preserve"> </w:t>
      </w:r>
      <w:r w:rsidRPr="00950E60">
        <w:rPr>
          <w:rFonts w:cs="Tahoma"/>
          <w:sz w:val="20"/>
          <w:szCs w:val="20"/>
        </w:rPr>
        <w:t xml:space="preserve">priložiti k Prilogi 2 v </w:t>
      </w:r>
      <w:proofErr w:type="spellStart"/>
      <w:r w:rsidRPr="00950E60">
        <w:rPr>
          <w:rFonts w:cs="Tahoma"/>
          <w:sz w:val="20"/>
          <w:szCs w:val="20"/>
        </w:rPr>
        <w:t>pdf</w:t>
      </w:r>
      <w:proofErr w:type="spellEnd"/>
      <w:r w:rsidRPr="00950E60">
        <w:rPr>
          <w:rFonts w:cs="Tahoma"/>
          <w:sz w:val="20"/>
          <w:szCs w:val="20"/>
        </w:rPr>
        <w:t xml:space="preserve">. in </w:t>
      </w:r>
      <w:proofErr w:type="spellStart"/>
      <w:r w:rsidRPr="00950E60">
        <w:rPr>
          <w:rFonts w:cs="Tahoma"/>
          <w:sz w:val="20"/>
          <w:szCs w:val="20"/>
        </w:rPr>
        <w:t>excel</w:t>
      </w:r>
      <w:proofErr w:type="spellEnd"/>
      <w:r w:rsidRPr="00950E60">
        <w:rPr>
          <w:rFonts w:cs="Tahoma"/>
          <w:sz w:val="20"/>
          <w:szCs w:val="20"/>
        </w:rPr>
        <w:t xml:space="preserve"> formatu. </w:t>
      </w:r>
    </w:p>
    <w:p w:rsidR="00984249" w:rsidRPr="00950E60" w:rsidRDefault="00984249" w:rsidP="00DF53F2">
      <w:pPr>
        <w:keepNext/>
        <w:jc w:val="both"/>
        <w:rPr>
          <w:rFonts w:cs="Tahoma"/>
          <w:sz w:val="20"/>
          <w:szCs w:val="20"/>
        </w:rPr>
      </w:pPr>
    </w:p>
    <w:p w:rsidR="00106004" w:rsidRPr="00106004" w:rsidRDefault="00106004" w:rsidP="00106004">
      <w:pPr>
        <w:numPr>
          <w:ilvl w:val="1"/>
          <w:numId w:val="5"/>
        </w:numPr>
        <w:jc w:val="both"/>
        <w:rPr>
          <w:rFonts w:cs="Tahoma"/>
          <w:b/>
          <w:color w:val="000000"/>
          <w:sz w:val="20"/>
          <w:szCs w:val="20"/>
        </w:rPr>
      </w:pPr>
      <w:r w:rsidRPr="00106004">
        <w:rPr>
          <w:rFonts w:cs="Tahoma"/>
          <w:b/>
          <w:color w:val="000000"/>
          <w:sz w:val="20"/>
          <w:szCs w:val="20"/>
        </w:rPr>
        <w:t>Tehnična specifikacija</w:t>
      </w:r>
    </w:p>
    <w:p w:rsidR="00106004" w:rsidRPr="00B35646" w:rsidRDefault="00106004" w:rsidP="00106004">
      <w:pPr>
        <w:suppressAutoHyphens/>
        <w:jc w:val="both"/>
        <w:rPr>
          <w:rFonts w:cs="Tahoma"/>
        </w:rPr>
      </w:pPr>
    </w:p>
    <w:p w:rsidR="00106004" w:rsidRPr="00106004" w:rsidRDefault="00106004" w:rsidP="00106004">
      <w:pPr>
        <w:pStyle w:val="Odstavekseznama"/>
        <w:suppressAutoHyphens/>
        <w:ind w:left="720"/>
        <w:jc w:val="both"/>
        <w:rPr>
          <w:rFonts w:ascii="Tahoma" w:hAnsi="Tahoma" w:cs="Tahoma"/>
        </w:rPr>
      </w:pPr>
      <w:r w:rsidRPr="00106004">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rsidR="00106004" w:rsidRPr="00106004" w:rsidRDefault="00106004" w:rsidP="00106004">
      <w:pPr>
        <w:jc w:val="both"/>
        <w:rPr>
          <w:rFonts w:cs="Tahoma"/>
          <w:sz w:val="20"/>
          <w:szCs w:val="20"/>
        </w:rPr>
      </w:pPr>
    </w:p>
    <w:p w:rsidR="00106004" w:rsidRPr="00106004" w:rsidRDefault="00106004" w:rsidP="00106004">
      <w:pPr>
        <w:pStyle w:val="Odstavekseznama"/>
        <w:numPr>
          <w:ilvl w:val="2"/>
          <w:numId w:val="5"/>
        </w:numPr>
        <w:jc w:val="both"/>
        <w:rPr>
          <w:rFonts w:ascii="Tahoma" w:hAnsi="Tahoma" w:cs="Tahoma"/>
        </w:rPr>
      </w:pPr>
      <w:r w:rsidRPr="00106004">
        <w:rPr>
          <w:rFonts w:ascii="Tahoma" w:hAnsi="Tahoma" w:cs="Tahoma"/>
        </w:rPr>
        <w:t xml:space="preserve">Trenutno stanje  </w:t>
      </w:r>
    </w:p>
    <w:p w:rsidR="00106004" w:rsidRPr="00106004" w:rsidRDefault="00106004" w:rsidP="00106004">
      <w:pPr>
        <w:pStyle w:val="Odstavekseznama"/>
        <w:ind w:left="720"/>
        <w:jc w:val="both"/>
        <w:rPr>
          <w:rFonts w:ascii="Tahoma" w:hAnsi="Tahoma" w:cs="Tahoma"/>
        </w:rPr>
      </w:pPr>
    </w:p>
    <w:p w:rsidR="00106004" w:rsidRPr="00106004" w:rsidRDefault="00106004" w:rsidP="00106004">
      <w:pPr>
        <w:pStyle w:val="Odstavekseznama"/>
        <w:ind w:left="720"/>
        <w:jc w:val="both"/>
        <w:rPr>
          <w:rFonts w:ascii="Tahoma" w:hAnsi="Tahoma" w:cs="Tahoma"/>
        </w:rPr>
      </w:pPr>
      <w:r w:rsidRPr="00106004">
        <w:rPr>
          <w:rFonts w:ascii="Tahoma" w:hAnsi="Tahoma" w:cs="Tahoma"/>
        </w:rPr>
        <w:lastRenderedPageBreak/>
        <w:t xml:space="preserve">Naročnik razpolaga z naslednjimi licencami VMWARE, </w:t>
      </w:r>
      <w:r w:rsidR="00F032FC">
        <w:rPr>
          <w:rFonts w:ascii="Tahoma" w:hAnsi="Tahoma" w:cs="Tahoma"/>
        </w:rPr>
        <w:t>pretežni del je bil v</w:t>
      </w:r>
      <w:r w:rsidRPr="00106004">
        <w:rPr>
          <w:rFonts w:ascii="Tahoma" w:hAnsi="Tahoma" w:cs="Tahoma"/>
        </w:rPr>
        <w:t xml:space="preserve"> vzdrževanju do vključno</w:t>
      </w:r>
      <w:r w:rsidR="00F032FC">
        <w:rPr>
          <w:rFonts w:ascii="Tahoma" w:hAnsi="Tahoma" w:cs="Tahoma"/>
        </w:rPr>
        <w:t xml:space="preserve"> </w:t>
      </w:r>
      <w:r w:rsidR="00883B79">
        <w:rPr>
          <w:rFonts w:ascii="Tahoma" w:hAnsi="Tahoma" w:cs="Tahoma"/>
        </w:rPr>
        <w:t>31</w:t>
      </w:r>
      <w:r w:rsidR="00942E31" w:rsidRPr="00942E31">
        <w:rPr>
          <w:rFonts w:ascii="Tahoma" w:hAnsi="Tahoma" w:cs="Tahoma"/>
        </w:rPr>
        <w:t>.1.2020</w:t>
      </w:r>
      <w:r w:rsidR="00F032FC">
        <w:rPr>
          <w:rFonts w:ascii="Tahoma" w:hAnsi="Tahoma" w:cs="Tahoma"/>
        </w:rPr>
        <w:t>, man</w:t>
      </w:r>
      <w:r w:rsidR="003144A4">
        <w:rPr>
          <w:rFonts w:ascii="Tahoma" w:hAnsi="Tahoma" w:cs="Tahoma"/>
        </w:rPr>
        <w:t>jši del pa je še v vzdrževanju</w:t>
      </w:r>
      <w:r w:rsidR="007A5CCC" w:rsidRPr="00106004">
        <w:rPr>
          <w:rFonts w:ascii="Tahoma" w:hAnsi="Tahoma" w:cs="Tahoma"/>
        </w:rPr>
        <w:t xml:space="preserve"> </w:t>
      </w:r>
      <w:r w:rsidRPr="00106004">
        <w:rPr>
          <w:rFonts w:ascii="Tahoma" w:hAnsi="Tahoma" w:cs="Tahoma"/>
        </w:rPr>
        <w:t xml:space="preserve">in </w:t>
      </w:r>
      <w:r w:rsidR="007A41FF">
        <w:rPr>
          <w:rFonts w:ascii="Tahoma" w:hAnsi="Tahoma" w:cs="Tahoma"/>
        </w:rPr>
        <w:t xml:space="preserve">vse </w:t>
      </w:r>
      <w:r w:rsidR="00F032FC">
        <w:rPr>
          <w:rFonts w:ascii="Tahoma" w:hAnsi="Tahoma" w:cs="Tahoma"/>
        </w:rPr>
        <w:t>so</w:t>
      </w:r>
      <w:r w:rsidRPr="00106004">
        <w:rPr>
          <w:rFonts w:ascii="Tahoma" w:hAnsi="Tahoma" w:cs="Tahoma"/>
        </w:rPr>
        <w:t xml:space="preserve"> predmet naročila:</w:t>
      </w:r>
    </w:p>
    <w:p w:rsidR="00106004" w:rsidRDefault="00106004" w:rsidP="00106004">
      <w:pPr>
        <w:pStyle w:val="Odstavekseznama"/>
        <w:ind w:left="720"/>
        <w:jc w:val="both"/>
        <w:rPr>
          <w:rFonts w:ascii="Tahoma" w:hAnsi="Tahoma" w:cs="Tahoma"/>
        </w:rPr>
      </w:pPr>
    </w:p>
    <w:tbl>
      <w:tblPr>
        <w:tblW w:w="9564" w:type="dxa"/>
        <w:tblInd w:w="849" w:type="dxa"/>
        <w:tblCellMar>
          <w:left w:w="70" w:type="dxa"/>
          <w:right w:w="70" w:type="dxa"/>
        </w:tblCellMar>
        <w:tblLook w:val="04A0" w:firstRow="1" w:lastRow="0" w:firstColumn="1" w:lastColumn="0" w:noHBand="0" w:noVBand="1"/>
      </w:tblPr>
      <w:tblGrid>
        <w:gridCol w:w="530"/>
        <w:gridCol w:w="3310"/>
        <w:gridCol w:w="3031"/>
        <w:gridCol w:w="1134"/>
        <w:gridCol w:w="1559"/>
      </w:tblGrid>
      <w:tr w:rsidR="00051A66" w:rsidRPr="00051A66" w:rsidTr="00051A66">
        <w:trPr>
          <w:trHeight w:val="52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E31" w:rsidRDefault="00051A66">
            <w:pPr>
              <w:jc w:val="center"/>
              <w:rPr>
                <w:rFonts w:cs="Tahoma"/>
                <w:color w:val="000000"/>
                <w:sz w:val="20"/>
                <w:szCs w:val="20"/>
              </w:rPr>
            </w:pPr>
            <w:r>
              <w:rPr>
                <w:rFonts w:cs="Tahoma"/>
                <w:color w:val="000000"/>
                <w:sz w:val="20"/>
                <w:szCs w:val="20"/>
              </w:rPr>
              <w:t>Z.š.t</w:t>
            </w:r>
          </w:p>
        </w:tc>
        <w:tc>
          <w:tcPr>
            <w:tcW w:w="3310" w:type="dxa"/>
            <w:tcBorders>
              <w:top w:val="single" w:sz="4" w:space="0" w:color="auto"/>
              <w:left w:val="nil"/>
              <w:bottom w:val="single" w:sz="4" w:space="0" w:color="auto"/>
              <w:right w:val="single" w:sz="4" w:space="0" w:color="auto"/>
            </w:tcBorders>
            <w:shd w:val="clear" w:color="auto" w:fill="auto"/>
            <w:vAlign w:val="bottom"/>
          </w:tcPr>
          <w:p w:rsidR="00051A66" w:rsidRPr="00F032FC" w:rsidRDefault="00051A66" w:rsidP="00F032FC">
            <w:pPr>
              <w:rPr>
                <w:rFonts w:cs="Tahoma"/>
                <w:color w:val="000000"/>
                <w:sz w:val="20"/>
                <w:szCs w:val="20"/>
              </w:rPr>
            </w:pPr>
            <w:r>
              <w:rPr>
                <w:rFonts w:cs="Tahoma"/>
                <w:color w:val="000000"/>
                <w:sz w:val="20"/>
                <w:szCs w:val="20"/>
              </w:rPr>
              <w:t>Naziv opreme</w:t>
            </w:r>
          </w:p>
        </w:tc>
        <w:tc>
          <w:tcPr>
            <w:tcW w:w="3031" w:type="dxa"/>
            <w:tcBorders>
              <w:top w:val="single" w:sz="4" w:space="0" w:color="auto"/>
              <w:left w:val="nil"/>
              <w:bottom w:val="single" w:sz="4" w:space="0" w:color="auto"/>
              <w:right w:val="single" w:sz="4" w:space="0" w:color="auto"/>
            </w:tcBorders>
            <w:shd w:val="clear" w:color="auto" w:fill="auto"/>
            <w:vAlign w:val="bottom"/>
          </w:tcPr>
          <w:p w:rsidR="00051A66" w:rsidRDefault="00051A66" w:rsidP="00F032FC">
            <w:pPr>
              <w:rPr>
                <w:rFonts w:cs="Tahoma"/>
                <w:color w:val="000000"/>
                <w:sz w:val="20"/>
                <w:szCs w:val="20"/>
              </w:rPr>
            </w:pPr>
            <w:r>
              <w:rPr>
                <w:rFonts w:cs="Tahoma"/>
                <w:color w:val="000000"/>
                <w:sz w:val="20"/>
                <w:szCs w:val="20"/>
              </w:rPr>
              <w:t xml:space="preserve">Vrsta </w:t>
            </w:r>
            <w:proofErr w:type="spellStart"/>
            <w:r>
              <w:rPr>
                <w:rFonts w:cs="Tahoma"/>
                <w:color w:val="000000"/>
                <w:sz w:val="20"/>
                <w:szCs w:val="20"/>
              </w:rPr>
              <w:t>vzdrž</w:t>
            </w:r>
            <w:proofErr w:type="spellEnd"/>
          </w:p>
          <w:p w:rsidR="00051A66" w:rsidRPr="00F032FC" w:rsidRDefault="007A41FF" w:rsidP="00F032FC">
            <w:pPr>
              <w:rPr>
                <w:rFonts w:cs="Tahoma"/>
                <w:color w:val="000000"/>
                <w:sz w:val="20"/>
                <w:szCs w:val="20"/>
              </w:rPr>
            </w:pPr>
            <w:proofErr w:type="spellStart"/>
            <w:r>
              <w:rPr>
                <w:rFonts w:cs="Tahoma"/>
                <w:color w:val="000000"/>
                <w:sz w:val="20"/>
                <w:szCs w:val="20"/>
              </w:rPr>
              <w:t>E</w:t>
            </w:r>
            <w:r w:rsidR="00051A66">
              <w:rPr>
                <w:rFonts w:cs="Tahoma"/>
                <w:color w:val="000000"/>
                <w:sz w:val="20"/>
                <w:szCs w:val="20"/>
              </w:rPr>
              <w:t>vanja</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rsidR="00051A66" w:rsidRPr="00F032FC" w:rsidRDefault="00051A66" w:rsidP="00F032FC">
            <w:pPr>
              <w:jc w:val="center"/>
              <w:rPr>
                <w:rFonts w:cs="Tahoma"/>
                <w:color w:val="000000"/>
                <w:sz w:val="20"/>
                <w:szCs w:val="20"/>
              </w:rPr>
            </w:pPr>
            <w:r>
              <w:rPr>
                <w:rFonts w:cs="Tahoma"/>
                <w:color w:val="000000"/>
                <w:sz w:val="20"/>
                <w:szCs w:val="20"/>
              </w:rPr>
              <w:t>Število licenc</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2E31" w:rsidRPr="00942E31" w:rsidRDefault="00942E31" w:rsidP="00942E31">
            <w:pPr>
              <w:jc w:val="center"/>
              <w:rPr>
                <w:rFonts w:cs="Tahoma"/>
                <w:color w:val="000000"/>
                <w:sz w:val="20"/>
                <w:szCs w:val="20"/>
              </w:rPr>
            </w:pPr>
            <w:r w:rsidRPr="00942E31">
              <w:rPr>
                <w:rFonts w:cs="Tahoma"/>
                <w:color w:val="000000"/>
                <w:sz w:val="20"/>
                <w:szCs w:val="20"/>
              </w:rPr>
              <w:t>V vzdrževanju do</w:t>
            </w:r>
          </w:p>
        </w:tc>
      </w:tr>
      <w:tr w:rsidR="00051A66" w:rsidRPr="00F032FC" w:rsidTr="00051A66">
        <w:trPr>
          <w:trHeight w:val="52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A66" w:rsidRPr="00F032FC" w:rsidRDefault="00051A66" w:rsidP="00581570">
            <w:pPr>
              <w:jc w:val="center"/>
              <w:rPr>
                <w:rFonts w:cs="Tahoma"/>
                <w:color w:val="000000"/>
                <w:sz w:val="20"/>
                <w:szCs w:val="20"/>
              </w:rPr>
            </w:pPr>
            <w:r>
              <w:rPr>
                <w:rFonts w:cs="Tahoma"/>
                <w:color w:val="000000"/>
                <w:sz w:val="20"/>
                <w:szCs w:val="20"/>
              </w:rPr>
              <w:t>1.</w:t>
            </w:r>
          </w:p>
        </w:tc>
        <w:tc>
          <w:tcPr>
            <w:tcW w:w="3310" w:type="dxa"/>
            <w:tcBorders>
              <w:top w:val="single" w:sz="4" w:space="0" w:color="auto"/>
              <w:left w:val="nil"/>
              <w:bottom w:val="single" w:sz="4"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VMware</w:t>
            </w:r>
            <w:proofErr w:type="spellEnd"/>
            <w:r w:rsidRPr="00F032FC">
              <w:rPr>
                <w:rFonts w:cs="Tahoma"/>
                <w:color w:val="000000"/>
                <w:sz w:val="20"/>
                <w:szCs w:val="20"/>
              </w:rPr>
              <w:t xml:space="preserve"> </w:t>
            </w:r>
            <w:proofErr w:type="spellStart"/>
            <w:r w:rsidRPr="00F032FC">
              <w:rPr>
                <w:rFonts w:cs="Tahoma"/>
                <w:color w:val="000000"/>
                <w:sz w:val="20"/>
                <w:szCs w:val="20"/>
              </w:rPr>
              <w:t>VSphere</w:t>
            </w:r>
            <w:proofErr w:type="spellEnd"/>
            <w:r w:rsidRPr="00F032FC">
              <w:rPr>
                <w:rFonts w:cs="Tahoma"/>
                <w:color w:val="000000"/>
                <w:sz w:val="20"/>
                <w:szCs w:val="20"/>
              </w:rPr>
              <w:t xml:space="preserve"> 6 </w:t>
            </w:r>
            <w:proofErr w:type="spellStart"/>
            <w:r w:rsidRPr="00F032FC">
              <w:rPr>
                <w:rFonts w:cs="Tahoma"/>
                <w:color w:val="000000"/>
                <w:sz w:val="20"/>
                <w:szCs w:val="20"/>
              </w:rPr>
              <w:t>Enterprise</w:t>
            </w:r>
            <w:proofErr w:type="spellEnd"/>
            <w:r w:rsidRPr="00F032FC">
              <w:rPr>
                <w:rFonts w:cs="Tahoma"/>
                <w:color w:val="000000"/>
                <w:sz w:val="20"/>
                <w:szCs w:val="20"/>
              </w:rPr>
              <w:t xml:space="preserve"> Plus  za 1 procesor</w:t>
            </w:r>
          </w:p>
        </w:tc>
        <w:tc>
          <w:tcPr>
            <w:tcW w:w="3031" w:type="dxa"/>
            <w:tcBorders>
              <w:top w:val="single" w:sz="4" w:space="0" w:color="auto"/>
              <w:left w:val="nil"/>
              <w:bottom w:val="single" w:sz="4"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42E31" w:rsidRPr="00942E31" w:rsidRDefault="00942E31" w:rsidP="00942E31">
            <w:pPr>
              <w:jc w:val="center"/>
              <w:rPr>
                <w:rFonts w:cs="Tahoma"/>
                <w:color w:val="000000"/>
                <w:sz w:val="20"/>
                <w:szCs w:val="20"/>
              </w:rPr>
            </w:pPr>
            <w:r w:rsidRPr="00942E31">
              <w:rPr>
                <w:rFonts w:cs="Tahoma"/>
                <w:color w:val="000000"/>
                <w:sz w:val="20"/>
                <w:szCs w:val="20"/>
              </w:rPr>
              <w:t>31.1.2020</w:t>
            </w:r>
          </w:p>
        </w:tc>
      </w:tr>
      <w:tr w:rsidR="00051A66" w:rsidRPr="00F032FC" w:rsidTr="00051A66">
        <w:trPr>
          <w:trHeight w:val="527"/>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51A66" w:rsidRPr="00F032FC" w:rsidRDefault="00051A66" w:rsidP="00051A66">
            <w:pPr>
              <w:jc w:val="center"/>
              <w:rPr>
                <w:rFonts w:cs="Tahoma"/>
                <w:color w:val="000000"/>
                <w:sz w:val="20"/>
                <w:szCs w:val="20"/>
              </w:rPr>
            </w:pPr>
            <w:r>
              <w:rPr>
                <w:rFonts w:cs="Tahoma"/>
                <w:color w:val="000000"/>
                <w:sz w:val="20"/>
                <w:szCs w:val="20"/>
              </w:rPr>
              <w:t>2.</w:t>
            </w:r>
          </w:p>
        </w:tc>
        <w:tc>
          <w:tcPr>
            <w:tcW w:w="3310"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vCenter</w:t>
            </w:r>
            <w:proofErr w:type="spellEnd"/>
            <w:r w:rsidRPr="00F032FC">
              <w:rPr>
                <w:rFonts w:cs="Tahoma"/>
                <w:color w:val="000000"/>
                <w:sz w:val="20"/>
                <w:szCs w:val="20"/>
              </w:rPr>
              <w:t xml:space="preserve"> Server 6 Standard  za 1 instanco</w:t>
            </w:r>
          </w:p>
        </w:tc>
        <w:tc>
          <w:tcPr>
            <w:tcW w:w="3031"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nil"/>
              <w:left w:val="nil"/>
              <w:bottom w:val="single" w:sz="4"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942E31" w:rsidRDefault="00051A66" w:rsidP="00942E31">
            <w:pPr>
              <w:jc w:val="center"/>
              <w:rPr>
                <w:rFonts w:cs="Tahoma"/>
                <w:b/>
                <w:bCs/>
                <w:color w:val="000000"/>
                <w:sz w:val="20"/>
                <w:szCs w:val="20"/>
              </w:rPr>
            </w:pPr>
            <w:r w:rsidRPr="00D87CA6">
              <w:rPr>
                <w:rFonts w:cs="Tahoma"/>
                <w:color w:val="000000"/>
                <w:sz w:val="20"/>
                <w:szCs w:val="20"/>
              </w:rPr>
              <w:t>31.1.2020</w:t>
            </w:r>
          </w:p>
        </w:tc>
      </w:tr>
      <w:tr w:rsidR="00051A66" w:rsidRPr="00F032FC" w:rsidTr="00051A66">
        <w:trPr>
          <w:trHeight w:val="527"/>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51A66" w:rsidRPr="00F032FC" w:rsidRDefault="00051A66" w:rsidP="00051A66">
            <w:pPr>
              <w:jc w:val="center"/>
              <w:rPr>
                <w:rFonts w:cs="Tahoma"/>
                <w:color w:val="000000"/>
                <w:sz w:val="20"/>
                <w:szCs w:val="20"/>
              </w:rPr>
            </w:pPr>
            <w:r>
              <w:rPr>
                <w:rFonts w:cs="Tahoma"/>
                <w:color w:val="000000"/>
                <w:sz w:val="20"/>
                <w:szCs w:val="20"/>
              </w:rPr>
              <w:t>3.</w:t>
            </w:r>
            <w:r w:rsidRPr="00F032FC">
              <w:rPr>
                <w:rFonts w:cs="Tahoma"/>
                <w:color w:val="000000"/>
                <w:sz w:val="20"/>
                <w:szCs w:val="20"/>
              </w:rPr>
              <w:t xml:space="preserve"> </w:t>
            </w:r>
          </w:p>
        </w:tc>
        <w:tc>
          <w:tcPr>
            <w:tcW w:w="3310"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VMware</w:t>
            </w:r>
            <w:proofErr w:type="spellEnd"/>
            <w:r w:rsidRPr="00F032FC">
              <w:rPr>
                <w:rFonts w:cs="Tahoma"/>
                <w:color w:val="000000"/>
                <w:sz w:val="20"/>
                <w:szCs w:val="20"/>
              </w:rPr>
              <w:t xml:space="preserve"> </w:t>
            </w:r>
            <w:proofErr w:type="spellStart"/>
            <w:r w:rsidRPr="00F032FC">
              <w:rPr>
                <w:rFonts w:cs="Tahoma"/>
                <w:color w:val="000000"/>
                <w:sz w:val="20"/>
                <w:szCs w:val="20"/>
              </w:rPr>
              <w:t>vSphere</w:t>
            </w:r>
            <w:proofErr w:type="spellEnd"/>
            <w:r w:rsidRPr="00F032FC">
              <w:rPr>
                <w:rFonts w:cs="Tahoma"/>
                <w:color w:val="000000"/>
                <w:sz w:val="20"/>
                <w:szCs w:val="20"/>
              </w:rPr>
              <w:t xml:space="preserve"> 6 </w:t>
            </w:r>
            <w:proofErr w:type="spellStart"/>
            <w:r w:rsidRPr="00F032FC">
              <w:rPr>
                <w:rFonts w:cs="Tahoma"/>
                <w:color w:val="000000"/>
                <w:sz w:val="20"/>
                <w:szCs w:val="20"/>
              </w:rPr>
              <w:t>Enterprise</w:t>
            </w:r>
            <w:proofErr w:type="spellEnd"/>
            <w:r w:rsidRPr="00F032FC">
              <w:rPr>
                <w:rFonts w:cs="Tahoma"/>
                <w:color w:val="000000"/>
                <w:sz w:val="20"/>
                <w:szCs w:val="20"/>
              </w:rPr>
              <w:t xml:space="preserve"> za 1 </w:t>
            </w:r>
            <w:proofErr w:type="spellStart"/>
            <w:r w:rsidRPr="00F032FC">
              <w:rPr>
                <w:rFonts w:cs="Tahoma"/>
                <w:color w:val="000000"/>
                <w:sz w:val="20"/>
                <w:szCs w:val="20"/>
              </w:rPr>
              <w:t>processor</w:t>
            </w:r>
            <w:proofErr w:type="spellEnd"/>
          </w:p>
        </w:tc>
        <w:tc>
          <w:tcPr>
            <w:tcW w:w="3031"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nil"/>
              <w:left w:val="nil"/>
              <w:bottom w:val="single" w:sz="4"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942E31" w:rsidRDefault="00051A66" w:rsidP="00942E31">
            <w:pPr>
              <w:jc w:val="center"/>
              <w:rPr>
                <w:rFonts w:cs="Tahoma"/>
                <w:b/>
                <w:bCs/>
                <w:color w:val="000000"/>
                <w:sz w:val="20"/>
                <w:szCs w:val="20"/>
              </w:rPr>
            </w:pPr>
            <w:r w:rsidRPr="00D87CA6">
              <w:rPr>
                <w:rFonts w:cs="Tahoma"/>
                <w:color w:val="000000"/>
                <w:sz w:val="20"/>
                <w:szCs w:val="20"/>
              </w:rPr>
              <w:t>31.1.2020</w:t>
            </w:r>
          </w:p>
        </w:tc>
      </w:tr>
      <w:tr w:rsidR="00051A66" w:rsidRPr="00F032FC" w:rsidTr="00051A66">
        <w:trPr>
          <w:trHeight w:val="527"/>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51A66" w:rsidRPr="00F032FC" w:rsidRDefault="00051A66" w:rsidP="00051A66">
            <w:pPr>
              <w:jc w:val="center"/>
              <w:rPr>
                <w:rFonts w:cs="Tahoma"/>
                <w:color w:val="000000"/>
                <w:sz w:val="20"/>
                <w:szCs w:val="20"/>
              </w:rPr>
            </w:pPr>
            <w:r>
              <w:rPr>
                <w:rFonts w:cs="Tahoma"/>
                <w:color w:val="000000"/>
                <w:sz w:val="20"/>
                <w:szCs w:val="20"/>
              </w:rPr>
              <w:t>4.</w:t>
            </w:r>
            <w:r w:rsidRPr="00F032FC">
              <w:rPr>
                <w:rFonts w:cs="Tahoma"/>
                <w:color w:val="000000"/>
                <w:sz w:val="20"/>
                <w:szCs w:val="20"/>
              </w:rPr>
              <w:t xml:space="preserve"> </w:t>
            </w:r>
          </w:p>
        </w:tc>
        <w:tc>
          <w:tcPr>
            <w:tcW w:w="3310"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VMware</w:t>
            </w:r>
            <w:proofErr w:type="spellEnd"/>
            <w:r w:rsidRPr="00F032FC">
              <w:rPr>
                <w:rFonts w:cs="Tahoma"/>
                <w:color w:val="000000"/>
                <w:sz w:val="20"/>
                <w:szCs w:val="20"/>
              </w:rPr>
              <w:t xml:space="preserve"> </w:t>
            </w:r>
            <w:proofErr w:type="spellStart"/>
            <w:r w:rsidRPr="00F032FC">
              <w:rPr>
                <w:rFonts w:cs="Tahoma"/>
                <w:color w:val="000000"/>
                <w:sz w:val="20"/>
                <w:szCs w:val="20"/>
              </w:rPr>
              <w:t>vSphere</w:t>
            </w:r>
            <w:proofErr w:type="spellEnd"/>
            <w:r w:rsidRPr="00F032FC">
              <w:rPr>
                <w:rFonts w:cs="Tahoma"/>
                <w:color w:val="000000"/>
                <w:sz w:val="20"/>
                <w:szCs w:val="20"/>
              </w:rPr>
              <w:t xml:space="preserve"> 6 </w:t>
            </w:r>
            <w:proofErr w:type="spellStart"/>
            <w:r w:rsidRPr="00F032FC">
              <w:rPr>
                <w:rFonts w:cs="Tahoma"/>
                <w:color w:val="000000"/>
                <w:sz w:val="20"/>
                <w:szCs w:val="20"/>
              </w:rPr>
              <w:t>Remote</w:t>
            </w:r>
            <w:proofErr w:type="spellEnd"/>
            <w:r w:rsidRPr="00F032FC">
              <w:rPr>
                <w:rFonts w:cs="Tahoma"/>
                <w:color w:val="000000"/>
                <w:sz w:val="20"/>
                <w:szCs w:val="20"/>
              </w:rPr>
              <w:t xml:space="preserve"> Office </w:t>
            </w:r>
            <w:proofErr w:type="spellStart"/>
            <w:r w:rsidRPr="00F032FC">
              <w:rPr>
                <w:rFonts w:cs="Tahoma"/>
                <w:color w:val="000000"/>
                <w:sz w:val="20"/>
                <w:szCs w:val="20"/>
              </w:rPr>
              <w:t>Branch</w:t>
            </w:r>
            <w:proofErr w:type="spellEnd"/>
            <w:r w:rsidRPr="00F032FC">
              <w:rPr>
                <w:rFonts w:cs="Tahoma"/>
                <w:color w:val="000000"/>
                <w:sz w:val="20"/>
                <w:szCs w:val="20"/>
              </w:rPr>
              <w:t xml:space="preserve"> Office </w:t>
            </w:r>
            <w:proofErr w:type="spellStart"/>
            <w:r w:rsidRPr="00F032FC">
              <w:rPr>
                <w:rFonts w:cs="Tahoma"/>
                <w:color w:val="000000"/>
                <w:sz w:val="20"/>
                <w:szCs w:val="20"/>
              </w:rPr>
              <w:t>Advanced</w:t>
            </w:r>
            <w:proofErr w:type="spellEnd"/>
            <w:r w:rsidRPr="00F032FC">
              <w:rPr>
                <w:rFonts w:cs="Tahoma"/>
                <w:color w:val="000000"/>
                <w:sz w:val="20"/>
                <w:szCs w:val="20"/>
              </w:rPr>
              <w:t xml:space="preserve"> (25 VM pack)</w:t>
            </w:r>
          </w:p>
        </w:tc>
        <w:tc>
          <w:tcPr>
            <w:tcW w:w="3031"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051A66">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nil"/>
              <w:left w:val="nil"/>
              <w:bottom w:val="single" w:sz="4"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942E31" w:rsidRDefault="00051A66" w:rsidP="00942E31">
            <w:pPr>
              <w:jc w:val="center"/>
              <w:rPr>
                <w:rFonts w:cs="Tahoma"/>
                <w:b/>
                <w:bCs/>
                <w:color w:val="000000"/>
                <w:sz w:val="20"/>
                <w:szCs w:val="20"/>
              </w:rPr>
            </w:pPr>
            <w:r w:rsidRPr="00D87CA6">
              <w:rPr>
                <w:rFonts w:cs="Tahoma"/>
                <w:color w:val="000000"/>
                <w:sz w:val="20"/>
                <w:szCs w:val="20"/>
              </w:rPr>
              <w:t>31.1.2020</w:t>
            </w:r>
          </w:p>
        </w:tc>
      </w:tr>
      <w:tr w:rsidR="00051A66" w:rsidRPr="00F032FC" w:rsidTr="00051A66">
        <w:trPr>
          <w:trHeight w:val="527"/>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51A66" w:rsidRPr="00F032FC" w:rsidRDefault="00051A66" w:rsidP="00581570">
            <w:pPr>
              <w:jc w:val="center"/>
              <w:rPr>
                <w:rFonts w:cs="Tahoma"/>
                <w:color w:val="000000"/>
                <w:sz w:val="20"/>
                <w:szCs w:val="20"/>
              </w:rPr>
            </w:pPr>
            <w:r>
              <w:rPr>
                <w:rFonts w:cs="Tahoma"/>
                <w:color w:val="000000"/>
                <w:sz w:val="20"/>
                <w:szCs w:val="20"/>
              </w:rPr>
              <w:t>5.</w:t>
            </w:r>
            <w:r w:rsidRPr="00F032FC">
              <w:rPr>
                <w:rFonts w:cs="Tahoma"/>
                <w:color w:val="000000"/>
                <w:sz w:val="20"/>
                <w:szCs w:val="20"/>
              </w:rPr>
              <w:t xml:space="preserve"> </w:t>
            </w:r>
          </w:p>
        </w:tc>
        <w:tc>
          <w:tcPr>
            <w:tcW w:w="3310"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VMware</w:t>
            </w:r>
            <w:proofErr w:type="spellEnd"/>
            <w:r w:rsidRPr="00F032FC">
              <w:rPr>
                <w:rFonts w:cs="Tahoma"/>
                <w:color w:val="000000"/>
                <w:sz w:val="20"/>
                <w:szCs w:val="20"/>
              </w:rPr>
              <w:t xml:space="preserve"> </w:t>
            </w:r>
            <w:proofErr w:type="spellStart"/>
            <w:r w:rsidRPr="00F032FC">
              <w:rPr>
                <w:rFonts w:cs="Tahoma"/>
                <w:color w:val="000000"/>
                <w:sz w:val="20"/>
                <w:szCs w:val="20"/>
              </w:rPr>
              <w:t>VSphere</w:t>
            </w:r>
            <w:proofErr w:type="spellEnd"/>
            <w:r w:rsidRPr="00F032FC">
              <w:rPr>
                <w:rFonts w:cs="Tahoma"/>
                <w:color w:val="000000"/>
                <w:sz w:val="20"/>
                <w:szCs w:val="20"/>
              </w:rPr>
              <w:t xml:space="preserve"> 6 </w:t>
            </w:r>
            <w:proofErr w:type="spellStart"/>
            <w:r w:rsidRPr="00F032FC">
              <w:rPr>
                <w:rFonts w:cs="Tahoma"/>
                <w:color w:val="000000"/>
                <w:sz w:val="20"/>
                <w:szCs w:val="20"/>
              </w:rPr>
              <w:t>Enterprise</w:t>
            </w:r>
            <w:proofErr w:type="spellEnd"/>
            <w:r w:rsidRPr="00F032FC">
              <w:rPr>
                <w:rFonts w:cs="Tahoma"/>
                <w:color w:val="000000"/>
                <w:sz w:val="20"/>
                <w:szCs w:val="20"/>
              </w:rPr>
              <w:t xml:space="preserve"> Plus  za 1 procesor</w:t>
            </w:r>
          </w:p>
        </w:tc>
        <w:tc>
          <w:tcPr>
            <w:tcW w:w="3031" w:type="dxa"/>
            <w:tcBorders>
              <w:top w:val="nil"/>
              <w:left w:val="nil"/>
              <w:bottom w:val="single" w:sz="4"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nil"/>
              <w:left w:val="nil"/>
              <w:bottom w:val="single" w:sz="4"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942E31" w:rsidRPr="00942E31" w:rsidRDefault="00942E31" w:rsidP="00942E31">
            <w:pPr>
              <w:jc w:val="center"/>
              <w:rPr>
                <w:rFonts w:cs="Tahoma"/>
                <w:color w:val="000000"/>
                <w:sz w:val="20"/>
                <w:szCs w:val="20"/>
              </w:rPr>
            </w:pPr>
            <w:r w:rsidRPr="00942E31">
              <w:rPr>
                <w:rFonts w:cs="Tahoma"/>
                <w:color w:val="000000"/>
                <w:sz w:val="20"/>
                <w:szCs w:val="20"/>
              </w:rPr>
              <w:t>6.09.2020</w:t>
            </w:r>
          </w:p>
        </w:tc>
      </w:tr>
      <w:tr w:rsidR="00051A66" w:rsidRPr="00F032FC" w:rsidTr="00051A66">
        <w:trPr>
          <w:trHeight w:val="542"/>
        </w:trPr>
        <w:tc>
          <w:tcPr>
            <w:tcW w:w="530" w:type="dxa"/>
            <w:tcBorders>
              <w:top w:val="nil"/>
              <w:left w:val="single" w:sz="4" w:space="0" w:color="auto"/>
              <w:bottom w:val="double" w:sz="6" w:space="0" w:color="auto"/>
              <w:right w:val="single" w:sz="4" w:space="0" w:color="auto"/>
            </w:tcBorders>
            <w:shd w:val="clear" w:color="auto" w:fill="auto"/>
            <w:noWrap/>
            <w:vAlign w:val="bottom"/>
            <w:hideMark/>
          </w:tcPr>
          <w:p w:rsidR="00051A66" w:rsidRPr="00F032FC" w:rsidRDefault="00051A66" w:rsidP="00581570">
            <w:pPr>
              <w:jc w:val="center"/>
              <w:rPr>
                <w:rFonts w:cs="Tahoma"/>
                <w:color w:val="000000"/>
                <w:sz w:val="20"/>
                <w:szCs w:val="20"/>
              </w:rPr>
            </w:pPr>
            <w:r>
              <w:rPr>
                <w:rFonts w:cs="Tahoma"/>
                <w:color w:val="000000"/>
                <w:sz w:val="20"/>
                <w:szCs w:val="20"/>
              </w:rPr>
              <w:t>5.</w:t>
            </w:r>
            <w:r w:rsidRPr="00F032FC">
              <w:rPr>
                <w:rFonts w:cs="Tahoma"/>
                <w:color w:val="000000"/>
                <w:sz w:val="20"/>
                <w:szCs w:val="20"/>
              </w:rPr>
              <w:t xml:space="preserve">. </w:t>
            </w:r>
          </w:p>
        </w:tc>
        <w:tc>
          <w:tcPr>
            <w:tcW w:w="3310" w:type="dxa"/>
            <w:tcBorders>
              <w:top w:val="nil"/>
              <w:left w:val="nil"/>
              <w:bottom w:val="double" w:sz="6"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VMware</w:t>
            </w:r>
            <w:proofErr w:type="spellEnd"/>
            <w:r w:rsidRPr="00F032FC">
              <w:rPr>
                <w:rFonts w:cs="Tahoma"/>
                <w:color w:val="000000"/>
                <w:sz w:val="20"/>
                <w:szCs w:val="20"/>
              </w:rPr>
              <w:t xml:space="preserve"> </w:t>
            </w:r>
            <w:proofErr w:type="spellStart"/>
            <w:r w:rsidRPr="00F032FC">
              <w:rPr>
                <w:rFonts w:cs="Tahoma"/>
                <w:color w:val="000000"/>
                <w:sz w:val="20"/>
                <w:szCs w:val="20"/>
              </w:rPr>
              <w:t>vSphere</w:t>
            </w:r>
            <w:proofErr w:type="spellEnd"/>
            <w:r w:rsidRPr="00F032FC">
              <w:rPr>
                <w:rFonts w:cs="Tahoma"/>
                <w:color w:val="000000"/>
                <w:sz w:val="20"/>
                <w:szCs w:val="20"/>
              </w:rPr>
              <w:t xml:space="preserve"> 6 </w:t>
            </w:r>
            <w:proofErr w:type="spellStart"/>
            <w:r w:rsidRPr="00F032FC">
              <w:rPr>
                <w:rFonts w:cs="Tahoma"/>
                <w:color w:val="000000"/>
                <w:sz w:val="20"/>
                <w:szCs w:val="20"/>
              </w:rPr>
              <w:t>Remote</w:t>
            </w:r>
            <w:proofErr w:type="spellEnd"/>
            <w:r w:rsidRPr="00F032FC">
              <w:rPr>
                <w:rFonts w:cs="Tahoma"/>
                <w:color w:val="000000"/>
                <w:sz w:val="20"/>
                <w:szCs w:val="20"/>
              </w:rPr>
              <w:t xml:space="preserve"> Office</w:t>
            </w:r>
            <w:r w:rsidRPr="00F032FC">
              <w:rPr>
                <w:rFonts w:cs="Tahoma"/>
                <w:color w:val="000000"/>
                <w:sz w:val="20"/>
                <w:szCs w:val="20"/>
              </w:rPr>
              <w:br/>
            </w:r>
            <w:proofErr w:type="spellStart"/>
            <w:r w:rsidRPr="00F032FC">
              <w:rPr>
                <w:rFonts w:cs="Tahoma"/>
                <w:color w:val="000000"/>
                <w:sz w:val="20"/>
                <w:szCs w:val="20"/>
              </w:rPr>
              <w:t>Branch</w:t>
            </w:r>
            <w:proofErr w:type="spellEnd"/>
            <w:r w:rsidRPr="00F032FC">
              <w:rPr>
                <w:rFonts w:cs="Tahoma"/>
                <w:color w:val="000000"/>
                <w:sz w:val="20"/>
                <w:szCs w:val="20"/>
              </w:rPr>
              <w:t xml:space="preserve"> Office </w:t>
            </w:r>
            <w:proofErr w:type="spellStart"/>
            <w:r w:rsidRPr="00F032FC">
              <w:rPr>
                <w:rFonts w:cs="Tahoma"/>
                <w:color w:val="000000"/>
                <w:sz w:val="20"/>
                <w:szCs w:val="20"/>
              </w:rPr>
              <w:t>Enterprise</w:t>
            </w:r>
            <w:proofErr w:type="spellEnd"/>
            <w:r w:rsidRPr="00F032FC">
              <w:rPr>
                <w:rFonts w:cs="Tahoma"/>
                <w:color w:val="000000"/>
                <w:sz w:val="20"/>
                <w:szCs w:val="20"/>
              </w:rPr>
              <w:t xml:space="preserve"> (25 VM pack)</w:t>
            </w:r>
          </w:p>
        </w:tc>
        <w:tc>
          <w:tcPr>
            <w:tcW w:w="3031" w:type="dxa"/>
            <w:tcBorders>
              <w:top w:val="nil"/>
              <w:left w:val="nil"/>
              <w:bottom w:val="double" w:sz="6" w:space="0" w:color="auto"/>
              <w:right w:val="single" w:sz="4" w:space="0" w:color="auto"/>
            </w:tcBorders>
            <w:shd w:val="clear" w:color="auto" w:fill="auto"/>
            <w:vAlign w:val="bottom"/>
            <w:hideMark/>
          </w:tcPr>
          <w:p w:rsidR="00051A66" w:rsidRPr="00F032FC" w:rsidRDefault="00051A66" w:rsidP="00581570">
            <w:pPr>
              <w:rPr>
                <w:rFonts w:cs="Tahoma"/>
                <w:color w:val="000000"/>
                <w:sz w:val="20"/>
                <w:szCs w:val="20"/>
              </w:rPr>
            </w:pPr>
            <w:proofErr w:type="spellStart"/>
            <w:r w:rsidRPr="00F032FC">
              <w:rPr>
                <w:rFonts w:cs="Tahoma"/>
                <w:color w:val="000000"/>
                <w:sz w:val="20"/>
                <w:szCs w:val="20"/>
              </w:rPr>
              <w:t>Production</w:t>
            </w:r>
            <w:proofErr w:type="spellEnd"/>
            <w:r w:rsidRPr="00F032FC">
              <w:rPr>
                <w:rFonts w:cs="Tahoma"/>
                <w:color w:val="000000"/>
                <w:sz w:val="20"/>
                <w:szCs w:val="20"/>
              </w:rPr>
              <w:t xml:space="preserve"> </w:t>
            </w:r>
            <w:proofErr w:type="spellStart"/>
            <w:r w:rsidRPr="00F032FC">
              <w:rPr>
                <w:rFonts w:cs="Tahoma"/>
                <w:color w:val="000000"/>
                <w:sz w:val="20"/>
                <w:szCs w:val="20"/>
              </w:rPr>
              <w:t>support</w:t>
            </w:r>
            <w:proofErr w:type="spellEnd"/>
            <w:r w:rsidRPr="00F032FC">
              <w:rPr>
                <w:rFonts w:cs="Tahoma"/>
                <w:color w:val="000000"/>
                <w:sz w:val="20"/>
                <w:szCs w:val="20"/>
              </w:rPr>
              <w:t>*</w:t>
            </w:r>
          </w:p>
        </w:tc>
        <w:tc>
          <w:tcPr>
            <w:tcW w:w="1134" w:type="dxa"/>
            <w:tcBorders>
              <w:top w:val="nil"/>
              <w:left w:val="nil"/>
              <w:bottom w:val="double" w:sz="6" w:space="0" w:color="auto"/>
              <w:right w:val="single" w:sz="4" w:space="0" w:color="auto"/>
            </w:tcBorders>
            <w:shd w:val="clear" w:color="auto" w:fill="auto"/>
            <w:hideMark/>
          </w:tcPr>
          <w:p w:rsidR="00942E31" w:rsidRPr="00942E31" w:rsidRDefault="00942E31">
            <w:pPr>
              <w:jc w:val="center"/>
              <w:rPr>
                <w:rFonts w:cs="Tahoma"/>
                <w:color w:val="000000"/>
                <w:sz w:val="20"/>
                <w:szCs w:val="20"/>
              </w:rPr>
            </w:pPr>
            <w:r w:rsidRPr="00942E31">
              <w:rPr>
                <w:rFonts w:cs="Tahoma"/>
                <w:color w:val="000000"/>
                <w:sz w:val="20"/>
                <w:szCs w:val="20"/>
              </w:rPr>
              <w:t>1</w:t>
            </w:r>
          </w:p>
        </w:tc>
        <w:tc>
          <w:tcPr>
            <w:tcW w:w="1559" w:type="dxa"/>
            <w:tcBorders>
              <w:top w:val="nil"/>
              <w:left w:val="nil"/>
              <w:bottom w:val="double" w:sz="6" w:space="0" w:color="auto"/>
              <w:right w:val="single" w:sz="4" w:space="0" w:color="auto"/>
            </w:tcBorders>
            <w:shd w:val="clear" w:color="auto" w:fill="auto"/>
            <w:noWrap/>
            <w:vAlign w:val="bottom"/>
            <w:hideMark/>
          </w:tcPr>
          <w:p w:rsidR="00942E31" w:rsidRPr="00942E31" w:rsidRDefault="00942E31" w:rsidP="00942E31">
            <w:pPr>
              <w:jc w:val="center"/>
              <w:rPr>
                <w:rFonts w:cs="Tahoma"/>
                <w:color w:val="000000"/>
                <w:sz w:val="20"/>
                <w:szCs w:val="20"/>
              </w:rPr>
            </w:pPr>
            <w:r w:rsidRPr="00942E31">
              <w:rPr>
                <w:rFonts w:cs="Tahoma"/>
                <w:color w:val="000000"/>
                <w:sz w:val="20"/>
                <w:szCs w:val="20"/>
              </w:rPr>
              <w:t>6.09.2020</w:t>
            </w:r>
          </w:p>
        </w:tc>
      </w:tr>
    </w:tbl>
    <w:p w:rsidR="00F032FC" w:rsidRDefault="00F032FC" w:rsidP="00106004">
      <w:pPr>
        <w:pStyle w:val="Odstavekseznama"/>
        <w:ind w:left="720"/>
        <w:jc w:val="both"/>
        <w:rPr>
          <w:rFonts w:ascii="Tahoma" w:hAnsi="Tahoma" w:cs="Tahoma"/>
        </w:rPr>
      </w:pPr>
    </w:p>
    <w:p w:rsidR="00106004" w:rsidRPr="00106004" w:rsidRDefault="00106004" w:rsidP="00106004">
      <w:pPr>
        <w:pStyle w:val="Odstavekseznama"/>
        <w:numPr>
          <w:ilvl w:val="2"/>
          <w:numId w:val="5"/>
        </w:numPr>
        <w:jc w:val="both"/>
        <w:rPr>
          <w:rFonts w:ascii="Tahoma" w:hAnsi="Tahoma" w:cs="Tahoma"/>
        </w:rPr>
      </w:pPr>
      <w:r w:rsidRPr="00106004">
        <w:rPr>
          <w:rFonts w:ascii="Tahoma" w:hAnsi="Tahoma" w:cs="Tahoma"/>
        </w:rPr>
        <w:t xml:space="preserve">Vzdrževanje licenc  </w:t>
      </w:r>
    </w:p>
    <w:p w:rsidR="00106004" w:rsidRPr="00106004" w:rsidRDefault="00106004" w:rsidP="00106004">
      <w:pPr>
        <w:pStyle w:val="Odstavekseznama"/>
        <w:ind w:left="720"/>
        <w:jc w:val="both"/>
        <w:rPr>
          <w:rFonts w:ascii="Tahoma" w:hAnsi="Tahoma" w:cs="Tahoma"/>
          <w:b/>
        </w:rPr>
      </w:pPr>
    </w:p>
    <w:p w:rsidR="00106004" w:rsidRPr="00106004" w:rsidRDefault="00106004" w:rsidP="00106004">
      <w:pPr>
        <w:pStyle w:val="Odstavekseznama"/>
        <w:ind w:left="720"/>
        <w:jc w:val="both"/>
        <w:rPr>
          <w:rFonts w:ascii="Tahoma" w:hAnsi="Tahoma" w:cs="Tahoma"/>
        </w:rPr>
      </w:pPr>
      <w:r w:rsidRPr="00106004">
        <w:rPr>
          <w:rFonts w:ascii="Tahoma" w:hAnsi="Tahoma" w:cs="Tahoma"/>
        </w:rPr>
        <w:t xml:space="preserve">Vse obstoječe licence morajo biti v vzdrževanju </w:t>
      </w:r>
      <w:proofErr w:type="spellStart"/>
      <w:r w:rsidRPr="00106004">
        <w:rPr>
          <w:rFonts w:ascii="Tahoma" w:hAnsi="Tahoma" w:cs="Tahoma"/>
        </w:rPr>
        <w:t>Production</w:t>
      </w:r>
      <w:proofErr w:type="spellEnd"/>
      <w:r w:rsidRPr="00106004">
        <w:rPr>
          <w:rFonts w:ascii="Tahoma" w:hAnsi="Tahoma" w:cs="Tahoma"/>
        </w:rPr>
        <w:t xml:space="preserve"> </w:t>
      </w:r>
      <w:proofErr w:type="spellStart"/>
      <w:r w:rsidRPr="00106004">
        <w:rPr>
          <w:rFonts w:ascii="Tahoma" w:hAnsi="Tahoma" w:cs="Tahoma"/>
        </w:rPr>
        <w:t>support</w:t>
      </w:r>
      <w:proofErr w:type="spellEnd"/>
      <w:r w:rsidRPr="00106004">
        <w:rPr>
          <w:rFonts w:ascii="Tahoma" w:hAnsi="Tahoma" w:cs="Tahoma"/>
        </w:rPr>
        <w:t xml:space="preserve">, kar pomeni 24 h na dan , vse dni v tednu ; </w:t>
      </w:r>
      <w:proofErr w:type="spellStart"/>
      <w:r w:rsidRPr="00106004">
        <w:rPr>
          <w:rFonts w:ascii="Tahoma" w:hAnsi="Tahoma" w:cs="Tahoma"/>
        </w:rPr>
        <w:t>Production</w:t>
      </w:r>
      <w:proofErr w:type="spellEnd"/>
      <w:r w:rsidRPr="00106004">
        <w:rPr>
          <w:rFonts w:ascii="Tahoma" w:hAnsi="Tahoma" w:cs="Tahoma"/>
        </w:rPr>
        <w:t xml:space="preserve"> </w:t>
      </w:r>
      <w:proofErr w:type="spellStart"/>
      <w:r w:rsidRPr="00106004">
        <w:rPr>
          <w:rFonts w:ascii="Tahoma" w:hAnsi="Tahoma" w:cs="Tahoma"/>
        </w:rPr>
        <w:t>Support</w:t>
      </w:r>
      <w:proofErr w:type="spellEnd"/>
      <w:r w:rsidRPr="00106004">
        <w:rPr>
          <w:rFonts w:ascii="Tahoma" w:hAnsi="Tahoma" w:cs="Tahoma"/>
        </w:rPr>
        <w:t>/</w:t>
      </w:r>
      <w:proofErr w:type="spellStart"/>
      <w:r w:rsidRPr="00106004">
        <w:rPr>
          <w:rFonts w:ascii="Tahoma" w:hAnsi="Tahoma" w:cs="Tahoma"/>
        </w:rPr>
        <w:t>Subscription</w:t>
      </w:r>
      <w:proofErr w:type="spellEnd"/>
      <w:r w:rsidRPr="00106004">
        <w:rPr>
          <w:rFonts w:ascii="Tahoma" w:hAnsi="Tahoma" w:cs="Tahoma"/>
        </w:rPr>
        <w:t xml:space="preserve">  </w:t>
      </w:r>
      <w:proofErr w:type="spellStart"/>
      <w:r w:rsidRPr="00106004">
        <w:rPr>
          <w:rFonts w:ascii="Tahoma" w:hAnsi="Tahoma" w:cs="Tahoma"/>
        </w:rPr>
        <w:t>Technical</w:t>
      </w:r>
      <w:proofErr w:type="spellEnd"/>
      <w:r w:rsidRPr="00106004">
        <w:rPr>
          <w:rFonts w:ascii="Tahoma" w:hAnsi="Tahoma" w:cs="Tahoma"/>
        </w:rPr>
        <w:t xml:space="preserve"> </w:t>
      </w:r>
      <w:proofErr w:type="spellStart"/>
      <w:r w:rsidRPr="00106004">
        <w:rPr>
          <w:rFonts w:ascii="Tahoma" w:hAnsi="Tahoma" w:cs="Tahoma"/>
        </w:rPr>
        <w:t>Support</w:t>
      </w:r>
      <w:proofErr w:type="spellEnd"/>
      <w:r w:rsidRPr="00106004">
        <w:rPr>
          <w:rFonts w:ascii="Tahoma" w:hAnsi="Tahoma" w:cs="Tahoma"/>
        </w:rPr>
        <w:t xml:space="preserve">, 24Hour Sev 1 </w:t>
      </w:r>
      <w:proofErr w:type="spellStart"/>
      <w:r w:rsidRPr="00106004">
        <w:rPr>
          <w:rFonts w:ascii="Tahoma" w:hAnsi="Tahoma" w:cs="Tahoma"/>
        </w:rPr>
        <w:t>Support</w:t>
      </w:r>
      <w:proofErr w:type="spellEnd"/>
      <w:r w:rsidRPr="00106004">
        <w:rPr>
          <w:rFonts w:ascii="Tahoma" w:hAnsi="Tahoma" w:cs="Tahoma"/>
        </w:rPr>
        <w:t xml:space="preserve"> -- 7 </w:t>
      </w:r>
      <w:proofErr w:type="spellStart"/>
      <w:r w:rsidRPr="00106004">
        <w:rPr>
          <w:rFonts w:ascii="Tahoma" w:hAnsi="Tahoma" w:cs="Tahoma"/>
        </w:rPr>
        <w:t>days</w:t>
      </w:r>
      <w:proofErr w:type="spellEnd"/>
      <w:r w:rsidRPr="00106004">
        <w:rPr>
          <w:rFonts w:ascii="Tahoma" w:hAnsi="Tahoma" w:cs="Tahoma"/>
        </w:rPr>
        <w:t xml:space="preserve"> a </w:t>
      </w:r>
      <w:proofErr w:type="spellStart"/>
      <w:r w:rsidRPr="00106004">
        <w:rPr>
          <w:rFonts w:ascii="Tahoma" w:hAnsi="Tahoma" w:cs="Tahoma"/>
        </w:rPr>
        <w:t>week</w:t>
      </w:r>
      <w:proofErr w:type="spellEnd"/>
      <w:r w:rsidRPr="00106004">
        <w:rPr>
          <w:rFonts w:ascii="Tahoma" w:hAnsi="Tahoma" w:cs="Tahoma"/>
        </w:rPr>
        <w:t>.</w:t>
      </w:r>
    </w:p>
    <w:p w:rsidR="00106004" w:rsidRPr="00106004" w:rsidRDefault="00106004" w:rsidP="00106004">
      <w:pPr>
        <w:pStyle w:val="Odstavekseznama"/>
        <w:ind w:left="720"/>
        <w:jc w:val="both"/>
        <w:rPr>
          <w:rFonts w:ascii="Tahoma" w:hAnsi="Tahoma" w:cs="Tahoma"/>
        </w:rPr>
      </w:pPr>
      <w:r w:rsidRPr="00106004">
        <w:rPr>
          <w:rFonts w:ascii="Tahoma" w:hAnsi="Tahoma" w:cs="Tahoma"/>
        </w:rPr>
        <w:t>Obdobje vzdrževanja obstoječih licenc  je 36 mesecev; t,j,</w:t>
      </w:r>
      <w:r w:rsidR="00DA2ADF">
        <w:rPr>
          <w:rFonts w:ascii="Tahoma" w:hAnsi="Tahoma" w:cs="Tahoma"/>
        </w:rPr>
        <w:t xml:space="preserve"> od </w:t>
      </w:r>
      <w:r w:rsidR="007A41FF">
        <w:rPr>
          <w:rFonts w:ascii="Tahoma" w:hAnsi="Tahoma" w:cs="Tahoma"/>
        </w:rPr>
        <w:t>1</w:t>
      </w:r>
      <w:r w:rsidR="00DA2ADF">
        <w:rPr>
          <w:rFonts w:ascii="Tahoma" w:hAnsi="Tahoma" w:cs="Tahoma"/>
        </w:rPr>
        <w:t xml:space="preserve">. </w:t>
      </w:r>
      <w:r w:rsidR="007A41FF">
        <w:rPr>
          <w:rFonts w:ascii="Tahoma" w:hAnsi="Tahoma" w:cs="Tahoma"/>
        </w:rPr>
        <w:t>5</w:t>
      </w:r>
      <w:r w:rsidR="00B41947">
        <w:rPr>
          <w:rFonts w:ascii="Tahoma" w:hAnsi="Tahoma" w:cs="Tahoma"/>
        </w:rPr>
        <w:t>. 2020 do 30</w:t>
      </w:r>
      <w:r w:rsidR="00DA2ADF">
        <w:rPr>
          <w:rFonts w:ascii="Tahoma" w:hAnsi="Tahoma" w:cs="Tahoma"/>
        </w:rPr>
        <w:t>. 4</w:t>
      </w:r>
      <w:r w:rsidRPr="00106004">
        <w:rPr>
          <w:rFonts w:ascii="Tahoma" w:hAnsi="Tahoma" w:cs="Tahoma"/>
        </w:rPr>
        <w:t>.</w:t>
      </w:r>
      <w:r w:rsidR="00DA2ADF">
        <w:rPr>
          <w:rFonts w:ascii="Tahoma" w:hAnsi="Tahoma" w:cs="Tahoma"/>
        </w:rPr>
        <w:t xml:space="preserve"> 2023.</w:t>
      </w:r>
    </w:p>
    <w:p w:rsidR="00106004" w:rsidRPr="00106004" w:rsidRDefault="00106004" w:rsidP="00106004">
      <w:pPr>
        <w:jc w:val="both"/>
        <w:rPr>
          <w:rFonts w:cs="Tahoma"/>
          <w:sz w:val="20"/>
          <w:szCs w:val="20"/>
        </w:rPr>
      </w:pPr>
    </w:p>
    <w:p w:rsidR="00106004" w:rsidRPr="00106004" w:rsidRDefault="00106004" w:rsidP="00106004">
      <w:pPr>
        <w:pStyle w:val="Odstavekseznama"/>
        <w:numPr>
          <w:ilvl w:val="2"/>
          <w:numId w:val="5"/>
        </w:numPr>
        <w:jc w:val="both"/>
        <w:rPr>
          <w:rFonts w:ascii="Tahoma" w:hAnsi="Tahoma" w:cs="Tahoma"/>
        </w:rPr>
      </w:pPr>
      <w:r w:rsidRPr="00106004">
        <w:rPr>
          <w:rFonts w:ascii="Tahoma" w:hAnsi="Tahoma" w:cs="Tahoma"/>
        </w:rPr>
        <w:t>Dodatne  licence</w:t>
      </w:r>
    </w:p>
    <w:p w:rsidR="00106004" w:rsidRPr="00106004" w:rsidRDefault="00106004" w:rsidP="00106004">
      <w:pPr>
        <w:pStyle w:val="Odstavekseznama"/>
        <w:ind w:left="720"/>
        <w:jc w:val="both"/>
        <w:rPr>
          <w:rFonts w:ascii="Tahoma" w:hAnsi="Tahoma" w:cs="Tahoma"/>
        </w:rPr>
      </w:pPr>
    </w:p>
    <w:p w:rsidR="00106004" w:rsidRPr="00106004" w:rsidRDefault="00106004" w:rsidP="00106004">
      <w:pPr>
        <w:pStyle w:val="Odstavekseznama"/>
        <w:ind w:left="720"/>
        <w:jc w:val="both"/>
        <w:rPr>
          <w:rFonts w:ascii="Tahoma" w:hAnsi="Tahoma" w:cs="Tahoma"/>
        </w:rPr>
      </w:pPr>
      <w:r w:rsidRPr="00106004">
        <w:rPr>
          <w:rFonts w:ascii="Tahoma" w:hAnsi="Tahoma" w:cs="Tahoma"/>
        </w:rPr>
        <w:t>Naročnik predvideva razširitev obsega obstoječih licenc, nabavo novih licenc z vključenim enoletnim vzdrževanjem v času trajanja okvirnega sporazuma.</w:t>
      </w:r>
    </w:p>
    <w:p w:rsidR="00106004" w:rsidRPr="00106004" w:rsidRDefault="00106004" w:rsidP="00106004">
      <w:pPr>
        <w:jc w:val="both"/>
        <w:rPr>
          <w:rFonts w:cs="Tahoma"/>
          <w:sz w:val="20"/>
          <w:szCs w:val="20"/>
        </w:rPr>
      </w:pPr>
    </w:p>
    <w:p w:rsidR="00106004" w:rsidRPr="00106004" w:rsidRDefault="00106004" w:rsidP="00106004">
      <w:pPr>
        <w:pStyle w:val="Odstavekseznama"/>
        <w:numPr>
          <w:ilvl w:val="2"/>
          <w:numId w:val="5"/>
        </w:numPr>
        <w:jc w:val="both"/>
        <w:rPr>
          <w:rFonts w:ascii="Tahoma" w:hAnsi="Tahoma" w:cs="Tahoma"/>
        </w:rPr>
      </w:pPr>
      <w:r w:rsidRPr="00106004">
        <w:rPr>
          <w:rFonts w:ascii="Tahoma" w:hAnsi="Tahoma" w:cs="Tahoma"/>
        </w:rPr>
        <w:t>Dodatne storitve</w:t>
      </w:r>
    </w:p>
    <w:p w:rsidR="00106004" w:rsidRPr="00106004" w:rsidRDefault="00106004" w:rsidP="00106004">
      <w:pPr>
        <w:pStyle w:val="Odstavekseznama"/>
        <w:ind w:left="720"/>
        <w:jc w:val="both"/>
        <w:rPr>
          <w:rFonts w:ascii="Tahoma" w:hAnsi="Tahoma" w:cs="Tahoma"/>
        </w:rPr>
      </w:pPr>
    </w:p>
    <w:p w:rsidR="00106004" w:rsidRPr="00106004" w:rsidRDefault="00106004" w:rsidP="00106004">
      <w:pPr>
        <w:pStyle w:val="Odstavekseznama"/>
        <w:ind w:left="720"/>
        <w:jc w:val="both"/>
        <w:rPr>
          <w:rFonts w:ascii="Tahoma" w:hAnsi="Tahoma" w:cs="Tahoma"/>
        </w:rPr>
      </w:pPr>
      <w:r w:rsidRPr="00106004">
        <w:rPr>
          <w:rFonts w:ascii="Tahoma" w:hAnsi="Tahoma" w:cs="Tahoma"/>
        </w:rPr>
        <w:t xml:space="preserve">Predmet naročila so tudi dodatne storitve, ki jih bo naročnik naročal glede na svoje dejanske potrebe. Gre za pomoč naročniku predvsem pri </w:t>
      </w:r>
      <w:proofErr w:type="spellStart"/>
      <w:r w:rsidRPr="00106004">
        <w:rPr>
          <w:rFonts w:ascii="Tahoma" w:hAnsi="Tahoma" w:cs="Tahoma"/>
        </w:rPr>
        <w:t>rekonfiguracijah</w:t>
      </w:r>
      <w:proofErr w:type="spellEnd"/>
      <w:r w:rsidRPr="00106004">
        <w:rPr>
          <w:rFonts w:ascii="Tahoma" w:hAnsi="Tahoma" w:cs="Tahoma"/>
        </w:rPr>
        <w:t xml:space="preserve"> strežniške opreme in nadgradnjah programske opreme.</w:t>
      </w:r>
    </w:p>
    <w:p w:rsidR="00106004" w:rsidRPr="00106004" w:rsidRDefault="00106004" w:rsidP="00106004">
      <w:pPr>
        <w:jc w:val="both"/>
        <w:rPr>
          <w:rFonts w:cs="Tahoma"/>
          <w:sz w:val="20"/>
          <w:szCs w:val="20"/>
        </w:rPr>
      </w:pPr>
    </w:p>
    <w:p w:rsidR="00106004" w:rsidRPr="00106004" w:rsidRDefault="00106004" w:rsidP="00106004">
      <w:pPr>
        <w:pStyle w:val="Odstavekseznama"/>
        <w:numPr>
          <w:ilvl w:val="2"/>
          <w:numId w:val="5"/>
        </w:numPr>
        <w:jc w:val="both"/>
        <w:rPr>
          <w:rFonts w:ascii="Tahoma" w:hAnsi="Tahoma" w:cs="Tahoma"/>
        </w:rPr>
      </w:pPr>
      <w:r w:rsidRPr="00106004">
        <w:rPr>
          <w:rFonts w:ascii="Tahoma" w:hAnsi="Tahoma" w:cs="Tahoma"/>
        </w:rPr>
        <w:t>Odnos ponudnika s proizvajalcem opreme in specializiranost</w:t>
      </w:r>
    </w:p>
    <w:p w:rsidR="00106004" w:rsidRPr="00106004" w:rsidRDefault="00106004" w:rsidP="00106004">
      <w:pPr>
        <w:pStyle w:val="Odstavekseznama"/>
        <w:jc w:val="both"/>
        <w:rPr>
          <w:rFonts w:ascii="Tahoma" w:hAnsi="Tahoma" w:cs="Tahoma"/>
        </w:rPr>
      </w:pPr>
    </w:p>
    <w:p w:rsidR="00106004" w:rsidRPr="00106004" w:rsidRDefault="00106004" w:rsidP="00106004">
      <w:pPr>
        <w:pStyle w:val="Odstavekseznama"/>
        <w:suppressAutoHyphens/>
        <w:ind w:left="720"/>
        <w:jc w:val="both"/>
        <w:rPr>
          <w:rFonts w:ascii="Tahoma" w:hAnsi="Tahoma" w:cs="Tahoma"/>
        </w:rPr>
      </w:pPr>
      <w:r w:rsidRPr="00106004">
        <w:rPr>
          <w:rFonts w:ascii="Tahoma" w:hAnsi="Tahoma" w:cs="Tahoma"/>
        </w:rPr>
        <w:t>Ponudnik mora imeti naslednji status usposobljenosti pri proizvajalcu opreme VMWARE:</w:t>
      </w:r>
    </w:p>
    <w:p w:rsidR="00106004" w:rsidRPr="00B41947" w:rsidRDefault="00942E31" w:rsidP="009A5B6F">
      <w:pPr>
        <w:pStyle w:val="Odstavekseznama"/>
        <w:numPr>
          <w:ilvl w:val="0"/>
          <w:numId w:val="27"/>
        </w:numPr>
        <w:suppressAutoHyphens/>
        <w:jc w:val="both"/>
        <w:rPr>
          <w:rFonts w:ascii="Tahoma" w:hAnsi="Tahoma" w:cs="Tahoma"/>
        </w:rPr>
      </w:pPr>
      <w:r w:rsidRPr="00B41947">
        <w:rPr>
          <w:rFonts w:ascii="Tahoma" w:hAnsi="Tahoma" w:cs="Tahoma"/>
        </w:rPr>
        <w:t xml:space="preserve">»Partner </w:t>
      </w:r>
      <w:proofErr w:type="spellStart"/>
      <w:r w:rsidRPr="00B41947">
        <w:rPr>
          <w:rFonts w:ascii="Tahoma" w:hAnsi="Tahoma" w:cs="Tahoma"/>
        </w:rPr>
        <w:t>Connect</w:t>
      </w:r>
      <w:proofErr w:type="spellEnd"/>
      <w:r w:rsidRPr="00B41947">
        <w:rPr>
          <w:rFonts w:ascii="Tahoma" w:hAnsi="Tahoma" w:cs="Tahoma"/>
        </w:rPr>
        <w:t xml:space="preserve">  -  </w:t>
      </w:r>
      <w:proofErr w:type="spellStart"/>
      <w:r w:rsidRPr="00B41947">
        <w:rPr>
          <w:rFonts w:ascii="Tahoma" w:hAnsi="Tahoma" w:cs="Tahoma"/>
        </w:rPr>
        <w:t>Advanced</w:t>
      </w:r>
      <w:proofErr w:type="spellEnd"/>
      <w:r w:rsidRPr="00B41947">
        <w:rPr>
          <w:rFonts w:ascii="Tahoma" w:hAnsi="Tahoma" w:cs="Tahoma"/>
        </w:rPr>
        <w:t xml:space="preserve">      ali višji).</w:t>
      </w:r>
    </w:p>
    <w:p w:rsidR="00106004" w:rsidRPr="00106004" w:rsidRDefault="00106004" w:rsidP="00106004">
      <w:pPr>
        <w:pStyle w:val="Odstavekseznama"/>
        <w:jc w:val="both"/>
        <w:rPr>
          <w:rFonts w:ascii="Tahoma" w:hAnsi="Tahoma" w:cs="Tahoma"/>
        </w:rPr>
      </w:pPr>
    </w:p>
    <w:p w:rsidR="00106004" w:rsidRPr="00106004" w:rsidRDefault="00106004" w:rsidP="00106004">
      <w:pPr>
        <w:pStyle w:val="Odstavekseznama"/>
        <w:suppressAutoHyphens/>
        <w:ind w:left="720"/>
        <w:jc w:val="both"/>
        <w:rPr>
          <w:rFonts w:ascii="Tahoma" w:hAnsi="Tahoma" w:cs="Tahoma"/>
        </w:rPr>
      </w:pPr>
      <w:r w:rsidRPr="00106004">
        <w:rPr>
          <w:rFonts w:ascii="Tahoma" w:hAnsi="Tahoma" w:cs="Tahoma"/>
        </w:rPr>
        <w:t xml:space="preserve">Ponudnik mora k ponudbi predložiti izjavo proizvajalca opreme ali fotokopijo kakršnegakoli drugega uradnega dokazila oziroma certifikata, izdanega s strani proizvajalca opreme, da ima ponudnik storitve s strani proizvajalca priznan status usposobljenosti: </w:t>
      </w:r>
      <w:r w:rsidRPr="00B41947">
        <w:rPr>
          <w:rFonts w:ascii="Tahoma" w:hAnsi="Tahoma" w:cs="Tahoma"/>
        </w:rPr>
        <w:t>»</w:t>
      </w:r>
      <w:r w:rsidR="005A0208" w:rsidRPr="00B41947">
        <w:rPr>
          <w:rFonts w:ascii="Tahoma" w:hAnsi="Tahoma" w:cs="Tahoma"/>
        </w:rPr>
        <w:t xml:space="preserve">Partner </w:t>
      </w:r>
      <w:proofErr w:type="spellStart"/>
      <w:r w:rsidR="005A0208" w:rsidRPr="00B41947">
        <w:rPr>
          <w:rFonts w:ascii="Tahoma" w:hAnsi="Tahoma" w:cs="Tahoma"/>
        </w:rPr>
        <w:t>Connect</w:t>
      </w:r>
      <w:proofErr w:type="spellEnd"/>
      <w:r w:rsidR="005A0208" w:rsidRPr="00B41947">
        <w:rPr>
          <w:rFonts w:ascii="Tahoma" w:hAnsi="Tahoma" w:cs="Tahoma"/>
        </w:rPr>
        <w:t xml:space="preserve">  -  </w:t>
      </w:r>
      <w:proofErr w:type="spellStart"/>
      <w:r w:rsidR="005A0208" w:rsidRPr="00B41947">
        <w:rPr>
          <w:rFonts w:ascii="Tahoma" w:hAnsi="Tahoma" w:cs="Tahoma"/>
        </w:rPr>
        <w:t>Advanced</w:t>
      </w:r>
      <w:proofErr w:type="spellEnd"/>
      <w:r w:rsidR="005A0208" w:rsidRPr="00B41947">
        <w:rPr>
          <w:rFonts w:ascii="Tahoma" w:hAnsi="Tahoma" w:cs="Tahoma"/>
        </w:rPr>
        <w:t xml:space="preserve">      ali višji</w:t>
      </w:r>
      <w:r w:rsidR="00942E31" w:rsidRPr="00B41947">
        <w:rPr>
          <w:rFonts w:ascii="Tahoma" w:hAnsi="Tahoma" w:cs="Tahoma"/>
        </w:rPr>
        <w:t xml:space="preserve"> </w:t>
      </w:r>
      <w:r w:rsidR="0010167F" w:rsidRPr="00B41947">
        <w:rPr>
          <w:rFonts w:ascii="Tahoma" w:hAnsi="Tahoma" w:cs="Tahoma"/>
        </w:rPr>
        <w:t>(Priloga 6</w:t>
      </w:r>
      <w:r w:rsidRPr="00B41947">
        <w:rPr>
          <w:rFonts w:ascii="Tahoma" w:hAnsi="Tahoma" w:cs="Tahoma"/>
        </w:rPr>
        <w:t>)</w:t>
      </w:r>
      <w:r w:rsidR="00B41947">
        <w:rPr>
          <w:rFonts w:ascii="Tahoma" w:hAnsi="Tahoma" w:cs="Tahoma"/>
        </w:rPr>
        <w:t>.</w:t>
      </w:r>
    </w:p>
    <w:p w:rsidR="00051A66" w:rsidRPr="00106004" w:rsidRDefault="00051A66" w:rsidP="00106004">
      <w:pPr>
        <w:pStyle w:val="Odstavekseznama"/>
        <w:suppressAutoHyphens/>
        <w:ind w:left="720"/>
        <w:jc w:val="both"/>
        <w:rPr>
          <w:rFonts w:ascii="Tahoma" w:hAnsi="Tahoma" w:cs="Tahoma"/>
        </w:rPr>
      </w:pPr>
    </w:p>
    <w:p w:rsidR="00106004" w:rsidRPr="00106004" w:rsidRDefault="00106004" w:rsidP="00106004">
      <w:pPr>
        <w:numPr>
          <w:ilvl w:val="1"/>
          <w:numId w:val="5"/>
        </w:numPr>
        <w:jc w:val="both"/>
        <w:rPr>
          <w:rFonts w:cs="Tahoma"/>
          <w:b/>
          <w:color w:val="000000"/>
          <w:sz w:val="20"/>
          <w:szCs w:val="20"/>
        </w:rPr>
      </w:pPr>
      <w:r w:rsidRPr="00106004">
        <w:rPr>
          <w:rFonts w:cs="Tahoma"/>
          <w:b/>
          <w:color w:val="000000"/>
          <w:sz w:val="20"/>
          <w:szCs w:val="20"/>
        </w:rPr>
        <w:t>Rok dobave in vgradnje opreme</w:t>
      </w:r>
    </w:p>
    <w:p w:rsidR="00106004" w:rsidRPr="00106004" w:rsidRDefault="00106004" w:rsidP="00106004">
      <w:pPr>
        <w:jc w:val="both"/>
        <w:rPr>
          <w:rFonts w:cs="Tahoma"/>
          <w:sz w:val="20"/>
          <w:szCs w:val="20"/>
        </w:rPr>
      </w:pPr>
    </w:p>
    <w:p w:rsidR="00106004" w:rsidRPr="00106004" w:rsidRDefault="00106004" w:rsidP="00106004">
      <w:pPr>
        <w:jc w:val="both"/>
        <w:rPr>
          <w:rFonts w:cs="Tahoma"/>
          <w:sz w:val="20"/>
          <w:szCs w:val="20"/>
        </w:rPr>
      </w:pPr>
      <w:r w:rsidRPr="00106004">
        <w:rPr>
          <w:rFonts w:cs="Tahoma"/>
          <w:sz w:val="20"/>
          <w:szCs w:val="20"/>
        </w:rPr>
        <w:t>Rok dobave vzdrževanja licenc, nadgradnje licenc in novih licenc je lahko največ trideset (30) koledarskih dni od dneva posameznega naročila.</w:t>
      </w:r>
    </w:p>
    <w:p w:rsidR="00106004" w:rsidRPr="00106004" w:rsidRDefault="00106004" w:rsidP="00106004">
      <w:pPr>
        <w:jc w:val="both"/>
        <w:rPr>
          <w:rFonts w:cs="Tahoma"/>
          <w:sz w:val="20"/>
          <w:szCs w:val="20"/>
        </w:rPr>
      </w:pPr>
    </w:p>
    <w:p w:rsidR="00106004" w:rsidRPr="00106004" w:rsidRDefault="00106004" w:rsidP="00106004">
      <w:pPr>
        <w:numPr>
          <w:ilvl w:val="1"/>
          <w:numId w:val="5"/>
        </w:numPr>
        <w:jc w:val="both"/>
        <w:rPr>
          <w:rFonts w:cs="Tahoma"/>
          <w:b/>
          <w:color w:val="000000"/>
          <w:sz w:val="20"/>
          <w:szCs w:val="20"/>
        </w:rPr>
      </w:pPr>
      <w:r w:rsidRPr="00106004">
        <w:rPr>
          <w:rFonts w:cs="Tahoma"/>
          <w:b/>
          <w:color w:val="000000"/>
          <w:sz w:val="20"/>
          <w:szCs w:val="20"/>
        </w:rPr>
        <w:t>Osnutek okvirnega sporazuma</w:t>
      </w:r>
    </w:p>
    <w:p w:rsidR="00106004" w:rsidRPr="00482301" w:rsidRDefault="00106004" w:rsidP="00106004">
      <w:pPr>
        <w:jc w:val="both"/>
        <w:rPr>
          <w:rFonts w:cs="Tahoma"/>
        </w:rPr>
      </w:pPr>
    </w:p>
    <w:p w:rsidR="00106004" w:rsidRPr="00106004" w:rsidRDefault="00106004" w:rsidP="00106004">
      <w:pPr>
        <w:jc w:val="both"/>
        <w:rPr>
          <w:rFonts w:cs="Tahoma"/>
          <w:sz w:val="20"/>
          <w:szCs w:val="20"/>
        </w:rPr>
      </w:pPr>
      <w:r w:rsidRPr="00106004">
        <w:rPr>
          <w:rFonts w:cs="Tahoma"/>
          <w:sz w:val="20"/>
          <w:szCs w:val="20"/>
        </w:rPr>
        <w:t xml:space="preserve">Ostale zahteve naročnika so podrobno opisane v osnutku okvirnega sporazuma, ki je sestavni del te razpisne dokumentacije. Ponudnik mora osnutek okvirnega </w:t>
      </w:r>
      <w:r w:rsidRPr="0010167F">
        <w:rPr>
          <w:rFonts w:cs="Tahoma"/>
          <w:sz w:val="20"/>
          <w:szCs w:val="20"/>
        </w:rPr>
        <w:t xml:space="preserve">sporazuma izpolniti, žigosati in podpisati ter priložiti v </w:t>
      </w:r>
      <w:proofErr w:type="spellStart"/>
      <w:r w:rsidRPr="0010167F">
        <w:rPr>
          <w:rFonts w:cs="Tahoma"/>
          <w:sz w:val="20"/>
          <w:szCs w:val="20"/>
        </w:rPr>
        <w:t>pdf</w:t>
      </w:r>
      <w:proofErr w:type="spellEnd"/>
      <w:r w:rsidRPr="0010167F">
        <w:rPr>
          <w:rFonts w:cs="Tahoma"/>
          <w:sz w:val="20"/>
          <w:szCs w:val="20"/>
        </w:rPr>
        <w:t xml:space="preserve">. formatu, s čemer potrjuje, da se z osnutkom strinja </w:t>
      </w:r>
      <w:r w:rsidR="0010167F" w:rsidRPr="0010167F">
        <w:rPr>
          <w:rFonts w:cs="Tahoma"/>
          <w:sz w:val="20"/>
          <w:szCs w:val="20"/>
        </w:rPr>
        <w:t>(Priloga 7</w:t>
      </w:r>
      <w:r w:rsidRPr="0010167F">
        <w:rPr>
          <w:rFonts w:cs="Tahoma"/>
          <w:sz w:val="20"/>
          <w:szCs w:val="20"/>
        </w:rPr>
        <w:t>).</w:t>
      </w:r>
    </w:p>
    <w:p w:rsidR="00B50EAD" w:rsidRDefault="00B50EAD" w:rsidP="00106004">
      <w:pPr>
        <w:jc w:val="both"/>
        <w:rPr>
          <w:rFonts w:cs="Tahoma"/>
          <w:kern w:val="16"/>
          <w:sz w:val="20"/>
          <w:szCs w:val="20"/>
        </w:rPr>
      </w:pPr>
    </w:p>
    <w:p w:rsidR="00106004" w:rsidRDefault="00106004" w:rsidP="00106004">
      <w:pPr>
        <w:jc w:val="both"/>
        <w:rPr>
          <w:rFonts w:cs="Tahoma"/>
          <w:sz w:val="20"/>
          <w:szCs w:val="20"/>
        </w:rPr>
      </w:pPr>
      <w:r w:rsidRPr="00950E60">
        <w:rPr>
          <w:rFonts w:cs="Tahoma"/>
          <w:sz w:val="20"/>
          <w:szCs w:val="20"/>
        </w:rPr>
        <w:t>Izbrani ponu</w:t>
      </w:r>
      <w:r>
        <w:rPr>
          <w:rFonts w:cs="Tahoma"/>
          <w:sz w:val="20"/>
          <w:szCs w:val="20"/>
        </w:rPr>
        <w:t>dnik bo pozvan k podpisu okvirnega sporazuma</w:t>
      </w:r>
      <w:r w:rsidRPr="00950E60">
        <w:rPr>
          <w:rFonts w:cs="Tahoma"/>
          <w:sz w:val="20"/>
          <w:szCs w:val="20"/>
        </w:rPr>
        <w:t xml:space="preserve"> pisno. V kolikor izbran</w:t>
      </w:r>
      <w:r>
        <w:rPr>
          <w:rFonts w:cs="Tahoma"/>
          <w:sz w:val="20"/>
          <w:szCs w:val="20"/>
        </w:rPr>
        <w:t xml:space="preserve">i ponudnik ne bo sklenil okvirnega sporazuma z </w:t>
      </w:r>
      <w:r w:rsidRPr="00950E60">
        <w:rPr>
          <w:rFonts w:cs="Tahoma"/>
          <w:sz w:val="20"/>
          <w:szCs w:val="20"/>
        </w:rPr>
        <w:t>naročnikom, bo naročnik Državni revizijski komisiji predlagal, da uvede postopek o prekršku tretje točke prvega odstavka 112. člena ZJN-3.</w:t>
      </w:r>
    </w:p>
    <w:p w:rsidR="00106004" w:rsidRPr="00106004" w:rsidRDefault="00106004" w:rsidP="00106004">
      <w:pPr>
        <w:jc w:val="both"/>
        <w:rPr>
          <w:rFonts w:cs="Tahoma"/>
          <w:sz w:val="20"/>
          <w:szCs w:val="20"/>
        </w:rPr>
      </w:pPr>
    </w:p>
    <w:p w:rsidR="00201EFB" w:rsidRPr="00950E60" w:rsidRDefault="00201EFB" w:rsidP="00106004">
      <w:pPr>
        <w:numPr>
          <w:ilvl w:val="0"/>
          <w:numId w:val="3"/>
        </w:numPr>
        <w:jc w:val="both"/>
        <w:rPr>
          <w:rFonts w:cs="Tahoma"/>
          <w:b/>
        </w:rPr>
      </w:pPr>
      <w:r w:rsidRPr="00950E60">
        <w:rPr>
          <w:rFonts w:cs="Tahoma"/>
          <w:b/>
        </w:rPr>
        <w:t xml:space="preserve">UGOTAVLJANJE SPOSOBNOSTI </w:t>
      </w:r>
      <w:r w:rsidR="008F4BD5" w:rsidRPr="00950E60">
        <w:rPr>
          <w:rFonts w:cs="Tahoma"/>
          <w:b/>
        </w:rPr>
        <w:t>PONUDNIK</w:t>
      </w:r>
      <w:r w:rsidR="00E13EB5" w:rsidRPr="00950E60">
        <w:rPr>
          <w:rFonts w:cs="Tahoma"/>
          <w:b/>
        </w:rPr>
        <w:t>A</w:t>
      </w:r>
      <w:r w:rsidRPr="00950E60">
        <w:rPr>
          <w:rFonts w:cs="Tahoma"/>
          <w:b/>
        </w:rPr>
        <w:t xml:space="preserve"> </w:t>
      </w:r>
    </w:p>
    <w:p w:rsidR="00D65A72" w:rsidRPr="00950E60" w:rsidRDefault="00D65A72" w:rsidP="00106004">
      <w:pPr>
        <w:jc w:val="both"/>
        <w:rPr>
          <w:rFonts w:cs="Tahoma"/>
          <w:bCs/>
        </w:rPr>
      </w:pPr>
    </w:p>
    <w:p w:rsidR="00B61BE5" w:rsidRPr="00950E60" w:rsidRDefault="00B61BE5" w:rsidP="00106004">
      <w:pPr>
        <w:jc w:val="both"/>
        <w:rPr>
          <w:rFonts w:cs="Tahoma"/>
          <w:bCs/>
          <w:sz w:val="20"/>
          <w:szCs w:val="20"/>
        </w:rPr>
      </w:pPr>
      <w:r w:rsidRPr="00950E60">
        <w:rPr>
          <w:rFonts w:cs="Tahoma"/>
          <w:bCs/>
          <w:sz w:val="20"/>
          <w:szCs w:val="20"/>
        </w:rPr>
        <w:t xml:space="preserve">Za ugotavljanje sposobnosti mora gospodarski subjekt izpolnjevati pogoje in zahteve skladno z določbami ZJN-3 in določbami razpisne dokumentacije. </w:t>
      </w:r>
    </w:p>
    <w:p w:rsidR="00B61BE5" w:rsidRPr="00950E60" w:rsidRDefault="00B61BE5" w:rsidP="00106004">
      <w:pPr>
        <w:jc w:val="both"/>
        <w:rPr>
          <w:rFonts w:cs="Tahoma"/>
          <w:bCs/>
          <w:sz w:val="20"/>
          <w:szCs w:val="20"/>
        </w:rPr>
      </w:pPr>
    </w:p>
    <w:p w:rsidR="00B61BE5" w:rsidRPr="00950E60" w:rsidRDefault="00B61BE5" w:rsidP="00106004">
      <w:pPr>
        <w:jc w:val="both"/>
        <w:rPr>
          <w:rFonts w:cs="Tahoma"/>
          <w:bCs/>
          <w:sz w:val="20"/>
          <w:szCs w:val="20"/>
        </w:rPr>
      </w:pPr>
      <w:r w:rsidRPr="00950E60">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950E60" w:rsidRDefault="00B61BE5" w:rsidP="00106004">
      <w:pPr>
        <w:jc w:val="both"/>
        <w:rPr>
          <w:rFonts w:cs="Tahoma"/>
          <w:bCs/>
          <w:sz w:val="20"/>
          <w:szCs w:val="20"/>
        </w:rPr>
      </w:pPr>
    </w:p>
    <w:p w:rsidR="00B61BE5" w:rsidRPr="00950E60" w:rsidRDefault="00B61BE5" w:rsidP="00106004">
      <w:pPr>
        <w:jc w:val="both"/>
        <w:rPr>
          <w:rFonts w:cs="Tahoma"/>
          <w:bCs/>
          <w:sz w:val="20"/>
          <w:szCs w:val="20"/>
        </w:rPr>
      </w:pPr>
      <w:r w:rsidRPr="00950E60">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5634C1" w:rsidRPr="00950E60" w:rsidRDefault="005634C1" w:rsidP="00106004">
      <w:pPr>
        <w:jc w:val="both"/>
        <w:rPr>
          <w:rFonts w:cs="Tahoma"/>
          <w:bCs/>
          <w:sz w:val="20"/>
          <w:szCs w:val="20"/>
        </w:rPr>
      </w:pPr>
    </w:p>
    <w:p w:rsidR="005634C1" w:rsidRPr="00950E60" w:rsidRDefault="005634C1" w:rsidP="00106004">
      <w:pPr>
        <w:jc w:val="both"/>
        <w:rPr>
          <w:rFonts w:cs="Tahoma"/>
          <w:sz w:val="20"/>
          <w:szCs w:val="20"/>
        </w:rPr>
      </w:pPr>
      <w:r w:rsidRPr="00950E60">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Naročnik si pridržuje pravico do preveritve verodostojnosti izjav oziroma potrdil pri podpisniku le-teh.</w:t>
      </w:r>
    </w:p>
    <w:p w:rsidR="00B61BE5" w:rsidRPr="00950E60" w:rsidRDefault="00B61BE5" w:rsidP="00106004">
      <w:pPr>
        <w:jc w:val="both"/>
        <w:rPr>
          <w:rFonts w:cs="Tahoma"/>
          <w:bCs/>
          <w:sz w:val="20"/>
          <w:szCs w:val="20"/>
        </w:rPr>
      </w:pPr>
    </w:p>
    <w:p w:rsidR="00B61BE5" w:rsidRPr="00950E60" w:rsidRDefault="00B61BE5" w:rsidP="00106004">
      <w:pPr>
        <w:jc w:val="both"/>
        <w:rPr>
          <w:rFonts w:cs="Tahoma"/>
          <w:bCs/>
          <w:sz w:val="20"/>
          <w:szCs w:val="20"/>
        </w:rPr>
      </w:pPr>
      <w:r w:rsidRPr="00950E60">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950E60">
        <w:rPr>
          <w:rFonts w:cs="Tahoma"/>
          <w:bCs/>
          <w:sz w:val="20"/>
          <w:szCs w:val="20"/>
        </w:rPr>
        <w:t xml:space="preserve"> </w:t>
      </w:r>
    </w:p>
    <w:p w:rsidR="005634C1" w:rsidRPr="00950E60" w:rsidRDefault="005634C1" w:rsidP="00106004">
      <w:pPr>
        <w:jc w:val="both"/>
        <w:rPr>
          <w:rFonts w:cs="Tahoma"/>
          <w:bCs/>
          <w:sz w:val="20"/>
          <w:szCs w:val="20"/>
        </w:rPr>
      </w:pPr>
    </w:p>
    <w:p w:rsidR="005634C1" w:rsidRPr="00950E60" w:rsidRDefault="005634C1" w:rsidP="00106004">
      <w:pPr>
        <w:jc w:val="both"/>
        <w:rPr>
          <w:rFonts w:cs="Tahoma"/>
          <w:sz w:val="20"/>
          <w:szCs w:val="20"/>
        </w:rPr>
      </w:pPr>
      <w:r w:rsidRPr="00950E60">
        <w:rPr>
          <w:rFonts w:cs="Tahoma"/>
          <w:sz w:val="20"/>
          <w:szCs w:val="20"/>
        </w:rPr>
        <w:t xml:space="preserve">Naročnik si pridržuje pravico, da v času pregleda </w:t>
      </w:r>
      <w:r w:rsidR="00B72768">
        <w:rPr>
          <w:rFonts w:cs="Tahoma"/>
          <w:sz w:val="20"/>
          <w:szCs w:val="20"/>
        </w:rPr>
        <w:t>ponudb in vse do podpisa okvirnega sporazuma</w:t>
      </w:r>
      <w:r w:rsidRPr="00950E60">
        <w:rPr>
          <w:rFonts w:cs="Tahoma"/>
          <w:sz w:val="20"/>
          <w:szCs w:val="20"/>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0A4D00" w:rsidRPr="00950E60" w:rsidRDefault="000A4D00" w:rsidP="00106004">
      <w:pPr>
        <w:jc w:val="both"/>
        <w:rPr>
          <w:rFonts w:cs="Tahoma"/>
          <w:bCs/>
          <w:sz w:val="20"/>
          <w:szCs w:val="20"/>
        </w:rPr>
      </w:pPr>
    </w:p>
    <w:p w:rsidR="00042945" w:rsidRPr="00950E60" w:rsidRDefault="00042945" w:rsidP="00106004">
      <w:pPr>
        <w:jc w:val="both"/>
        <w:rPr>
          <w:rFonts w:cs="Tahoma"/>
          <w:bCs/>
          <w:sz w:val="20"/>
          <w:szCs w:val="20"/>
        </w:rPr>
      </w:pPr>
      <w:r w:rsidRPr="00950E60">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950E60">
        <w:rPr>
          <w:rFonts w:cs="Tahoma"/>
          <w:bCs/>
          <w:sz w:val="20"/>
          <w:szCs w:val="20"/>
        </w:rPr>
        <w:t>eDosje</w:t>
      </w:r>
      <w:proofErr w:type="spellEnd"/>
      <w:r w:rsidRPr="00950E60">
        <w:rPr>
          <w:rFonts w:cs="Tahoma"/>
          <w:bCs/>
          <w:sz w:val="20"/>
          <w:szCs w:val="20"/>
        </w:rPr>
        <w:t xml:space="preserve"> iz devetega odstavka 77. člena ZJN-3 in od Ministrstva za pravosodje pridobi potrdilo iz kazenske evidence.</w:t>
      </w:r>
    </w:p>
    <w:p w:rsidR="003B613B" w:rsidRPr="00950E60" w:rsidRDefault="003B613B" w:rsidP="00106004">
      <w:pPr>
        <w:jc w:val="both"/>
        <w:rPr>
          <w:rFonts w:cs="Tahoma"/>
          <w:bCs/>
          <w:sz w:val="20"/>
          <w:szCs w:val="20"/>
        </w:rPr>
      </w:pPr>
    </w:p>
    <w:p w:rsidR="00D65A72" w:rsidRPr="00950E60" w:rsidRDefault="00D65A72" w:rsidP="00106004">
      <w:pPr>
        <w:numPr>
          <w:ilvl w:val="1"/>
          <w:numId w:val="3"/>
        </w:numPr>
        <w:jc w:val="both"/>
        <w:rPr>
          <w:rFonts w:cs="Tahoma"/>
          <w:b/>
          <w:bCs/>
          <w:sz w:val="20"/>
          <w:szCs w:val="20"/>
        </w:rPr>
      </w:pPr>
      <w:r w:rsidRPr="00950E60">
        <w:rPr>
          <w:rFonts w:cs="Tahoma"/>
          <w:b/>
          <w:bCs/>
          <w:sz w:val="20"/>
          <w:szCs w:val="20"/>
        </w:rPr>
        <w:t>Razlogi za izključitev</w:t>
      </w:r>
      <w:r w:rsidRPr="00950E60">
        <w:rPr>
          <w:rFonts w:cs="Tahoma"/>
          <w:b/>
          <w:bCs/>
          <w:sz w:val="20"/>
          <w:szCs w:val="20"/>
        </w:rPr>
        <w:tab/>
      </w:r>
    </w:p>
    <w:p w:rsidR="00D65A72" w:rsidRPr="00950E60" w:rsidRDefault="00D65A72" w:rsidP="00106004">
      <w:pPr>
        <w:jc w:val="both"/>
        <w:rPr>
          <w:rFonts w:cs="Tahoma"/>
          <w:bCs/>
          <w:sz w:val="20"/>
          <w:szCs w:val="20"/>
        </w:rPr>
      </w:pPr>
    </w:p>
    <w:p w:rsidR="00D65A72" w:rsidRPr="00950E60" w:rsidRDefault="00D65A72" w:rsidP="00106004">
      <w:pPr>
        <w:jc w:val="both"/>
        <w:rPr>
          <w:rFonts w:cs="Tahoma"/>
          <w:sz w:val="20"/>
          <w:szCs w:val="20"/>
        </w:rPr>
      </w:pPr>
      <w:r w:rsidRPr="00950E60">
        <w:rPr>
          <w:rFonts w:cs="Tahoma"/>
          <w:b/>
          <w:bCs/>
          <w:sz w:val="20"/>
          <w:szCs w:val="20"/>
        </w:rPr>
        <w:t>A:</w:t>
      </w:r>
      <w:r w:rsidRPr="00950E60">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950E60">
        <w:rPr>
          <w:rFonts w:cs="Tahoma"/>
          <w:bCs/>
          <w:sz w:val="20"/>
          <w:szCs w:val="20"/>
        </w:rPr>
        <w:t>v 1. odstavku 75. člena ZJN-3 oziroma v Kazenskem zakoniku (Uradni list RS, št. 50/12 – uradno prečiščeno besedilo</w:t>
      </w:r>
      <w:r w:rsidR="00862CAC" w:rsidRPr="00950E60">
        <w:rPr>
          <w:rFonts w:cs="Tahoma"/>
          <w:bCs/>
          <w:sz w:val="20"/>
          <w:szCs w:val="20"/>
        </w:rPr>
        <w:t xml:space="preserve">, 6/16 – </w:t>
      </w:r>
      <w:proofErr w:type="spellStart"/>
      <w:r w:rsidR="00862CAC" w:rsidRPr="00950E60">
        <w:rPr>
          <w:rFonts w:cs="Tahoma"/>
          <w:bCs/>
          <w:sz w:val="20"/>
          <w:szCs w:val="20"/>
        </w:rPr>
        <w:t>popr</w:t>
      </w:r>
      <w:proofErr w:type="spellEnd"/>
      <w:r w:rsidR="00862CAC" w:rsidRPr="00950E60">
        <w:rPr>
          <w:rFonts w:cs="Tahoma"/>
          <w:bCs/>
          <w:sz w:val="20"/>
          <w:szCs w:val="20"/>
        </w:rPr>
        <w:t>.</w:t>
      </w:r>
      <w:r w:rsidR="00FD6450" w:rsidRPr="00950E60">
        <w:rPr>
          <w:rFonts w:cs="Tahoma"/>
          <w:bCs/>
          <w:sz w:val="20"/>
          <w:szCs w:val="20"/>
        </w:rPr>
        <w:t>,</w:t>
      </w:r>
      <w:r w:rsidRPr="00950E60">
        <w:rPr>
          <w:rFonts w:cs="Tahoma"/>
          <w:bCs/>
          <w:sz w:val="20"/>
          <w:szCs w:val="20"/>
        </w:rPr>
        <w:t xml:space="preserve"> 54/15</w:t>
      </w:r>
      <w:r w:rsidR="00FD6450" w:rsidRPr="00950E60">
        <w:rPr>
          <w:rFonts w:cs="Tahoma"/>
          <w:bCs/>
          <w:sz w:val="20"/>
          <w:szCs w:val="20"/>
        </w:rPr>
        <w:t xml:space="preserve"> in 38/16</w:t>
      </w:r>
      <w:r w:rsidRPr="00950E60">
        <w:rPr>
          <w:rFonts w:cs="Tahoma"/>
          <w:bCs/>
          <w:sz w:val="20"/>
          <w:szCs w:val="20"/>
        </w:rPr>
        <w:t>; KZ-1).</w:t>
      </w:r>
    </w:p>
    <w:p w:rsidR="00D65A72" w:rsidRPr="00950E60" w:rsidRDefault="00D65A72" w:rsidP="00106004">
      <w:pPr>
        <w:jc w:val="both"/>
        <w:rPr>
          <w:rFonts w:cs="Tahoma"/>
          <w:sz w:val="20"/>
          <w:szCs w:val="20"/>
        </w:rPr>
      </w:pPr>
    </w:p>
    <w:p w:rsidR="00D65A72" w:rsidRPr="00950E60" w:rsidRDefault="00D65A72" w:rsidP="00106004">
      <w:pPr>
        <w:jc w:val="both"/>
        <w:rPr>
          <w:rFonts w:cs="Tahoma"/>
          <w:sz w:val="20"/>
          <w:szCs w:val="20"/>
        </w:rPr>
      </w:pPr>
      <w:r w:rsidRPr="00950E60">
        <w:rPr>
          <w:rFonts w:cs="Tahoma"/>
          <w:b/>
          <w:bCs/>
          <w:sz w:val="20"/>
          <w:szCs w:val="20"/>
        </w:rPr>
        <w:t>B:</w:t>
      </w:r>
      <w:r w:rsidRPr="00950E60">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w:t>
      </w:r>
      <w:r w:rsidRPr="00950E60">
        <w:rPr>
          <w:rFonts w:cs="Tahoma"/>
          <w:sz w:val="20"/>
          <w:szCs w:val="20"/>
        </w:rPr>
        <w:lastRenderedPageBreak/>
        <w:t>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p>
    <w:p w:rsidR="00D65A72" w:rsidRPr="00950E60" w:rsidRDefault="00D65A72" w:rsidP="00106004">
      <w:pPr>
        <w:jc w:val="both"/>
        <w:rPr>
          <w:rFonts w:cs="Tahoma"/>
          <w:sz w:val="20"/>
          <w:szCs w:val="20"/>
        </w:rPr>
      </w:pPr>
    </w:p>
    <w:p w:rsidR="00D65A72" w:rsidRPr="00950E60" w:rsidRDefault="00D65A72" w:rsidP="00106004">
      <w:pPr>
        <w:spacing w:after="120"/>
        <w:jc w:val="both"/>
        <w:rPr>
          <w:rFonts w:cs="Tahoma"/>
          <w:sz w:val="20"/>
          <w:szCs w:val="20"/>
        </w:rPr>
      </w:pPr>
      <w:r w:rsidRPr="00950E60">
        <w:rPr>
          <w:rFonts w:cs="Tahoma"/>
          <w:b/>
          <w:bCs/>
          <w:sz w:val="20"/>
          <w:szCs w:val="20"/>
        </w:rPr>
        <w:t>C:</w:t>
      </w:r>
      <w:r w:rsidRPr="00950E60">
        <w:rPr>
          <w:rFonts w:cs="Tahoma"/>
          <w:sz w:val="20"/>
          <w:szCs w:val="20"/>
        </w:rPr>
        <w:t xml:space="preserve"> Naročnik bo iz sodelovanja v postopku javnega naročanja izključil gospodarski subjekt:</w:t>
      </w:r>
    </w:p>
    <w:p w:rsidR="00D65A72" w:rsidRPr="00950E60" w:rsidRDefault="00D65A72" w:rsidP="00106004">
      <w:pPr>
        <w:spacing w:after="60"/>
        <w:jc w:val="both"/>
        <w:rPr>
          <w:rFonts w:cs="Tahoma"/>
          <w:sz w:val="20"/>
          <w:szCs w:val="18"/>
        </w:rPr>
      </w:pPr>
      <w:r w:rsidRPr="00950E60">
        <w:rPr>
          <w:rFonts w:cs="Tahoma"/>
          <w:sz w:val="20"/>
          <w:szCs w:val="20"/>
        </w:rPr>
        <w:tab/>
      </w:r>
      <w:r w:rsidRPr="00950E60">
        <w:rPr>
          <w:rFonts w:cs="Tahoma"/>
          <w:b/>
          <w:sz w:val="20"/>
          <w:szCs w:val="20"/>
        </w:rPr>
        <w:t>a)</w:t>
      </w:r>
      <w:r w:rsidRPr="00950E60">
        <w:rPr>
          <w:rFonts w:cs="Tahoma"/>
          <w:sz w:val="20"/>
          <w:szCs w:val="20"/>
        </w:rPr>
        <w:t xml:space="preserve"> če je ta na dan, ko poteče rok za oddajo ponudb ali </w:t>
      </w:r>
      <w:r w:rsidR="00807EF9" w:rsidRPr="00950E60">
        <w:rPr>
          <w:rFonts w:cs="Tahoma"/>
          <w:sz w:val="20"/>
          <w:szCs w:val="20"/>
        </w:rPr>
        <w:t>ponudb</w:t>
      </w:r>
      <w:r w:rsidRPr="00950E60">
        <w:rPr>
          <w:rFonts w:cs="Tahoma"/>
          <w:sz w:val="20"/>
          <w:szCs w:val="20"/>
        </w:rPr>
        <w:t xml:space="preserve">, izločen iz postopkov oddaje javnih </w:t>
      </w:r>
      <w:r w:rsidRPr="00950E60">
        <w:rPr>
          <w:rFonts w:cs="Tahoma"/>
          <w:sz w:val="20"/>
          <w:szCs w:val="20"/>
        </w:rPr>
        <w:tab/>
        <w:t xml:space="preserve">naročil </w:t>
      </w:r>
      <w:r w:rsidRPr="00950E60">
        <w:rPr>
          <w:rFonts w:cs="Tahoma"/>
          <w:sz w:val="20"/>
          <w:szCs w:val="18"/>
        </w:rPr>
        <w:t>zaradi uvrstitve v evidenco gospodarskih subjektov z negativnimi referencami,</w:t>
      </w:r>
    </w:p>
    <w:p w:rsidR="003207A5" w:rsidRPr="00950E60" w:rsidRDefault="00D65A72" w:rsidP="00106004">
      <w:pPr>
        <w:ind w:left="705"/>
        <w:jc w:val="both"/>
        <w:rPr>
          <w:rFonts w:cs="Tahoma"/>
          <w:sz w:val="20"/>
          <w:szCs w:val="20"/>
        </w:rPr>
      </w:pPr>
      <w:r w:rsidRPr="00950E60">
        <w:rPr>
          <w:rFonts w:cs="Tahoma"/>
          <w:sz w:val="20"/>
          <w:szCs w:val="20"/>
        </w:rPr>
        <w:tab/>
      </w:r>
      <w:r w:rsidRPr="00950E60">
        <w:rPr>
          <w:rFonts w:cs="Tahoma"/>
          <w:b/>
          <w:sz w:val="20"/>
          <w:szCs w:val="20"/>
        </w:rPr>
        <w:t>b)</w:t>
      </w:r>
      <w:r w:rsidRPr="00950E60">
        <w:rPr>
          <w:rFonts w:cs="Tahoma"/>
          <w:sz w:val="20"/>
          <w:szCs w:val="20"/>
        </w:rPr>
        <w:t xml:space="preserve"> </w:t>
      </w:r>
      <w:r w:rsidR="003207A5" w:rsidRPr="00950E60">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950E60" w:rsidRDefault="00D65A72" w:rsidP="00106004">
      <w:pPr>
        <w:jc w:val="both"/>
        <w:rPr>
          <w:rFonts w:cs="Tahoma"/>
          <w:sz w:val="20"/>
          <w:szCs w:val="20"/>
        </w:rPr>
      </w:pPr>
    </w:p>
    <w:p w:rsidR="00B61BE5" w:rsidRPr="00950E60" w:rsidRDefault="00B61BE5" w:rsidP="00106004">
      <w:pPr>
        <w:jc w:val="both"/>
        <w:rPr>
          <w:rFonts w:cs="Tahoma"/>
          <w:b/>
          <w:sz w:val="20"/>
          <w:szCs w:val="20"/>
          <w:u w:val="single"/>
        </w:rPr>
      </w:pPr>
      <w:r w:rsidRPr="00950E60">
        <w:rPr>
          <w:rFonts w:cs="Tahoma"/>
          <w:b/>
          <w:sz w:val="20"/>
          <w:szCs w:val="20"/>
        </w:rPr>
        <w:t>Zgoraj navedeni pogoji veljajo tudi za posamezne člane skupine ponudnikov v okviru skupne ponudbe in za vse v ponudbi navedene podizvajalce.</w:t>
      </w:r>
      <w:r w:rsidRPr="00950E60">
        <w:rPr>
          <w:rFonts w:cs="Tahoma"/>
          <w:b/>
          <w:sz w:val="20"/>
          <w:szCs w:val="20"/>
          <w:u w:val="single"/>
        </w:rPr>
        <w:t xml:space="preserve"> </w:t>
      </w:r>
    </w:p>
    <w:p w:rsidR="00B61BE5" w:rsidRPr="00950E60" w:rsidRDefault="00B61BE5" w:rsidP="00106004">
      <w:pPr>
        <w:jc w:val="both"/>
        <w:rPr>
          <w:rFonts w:cs="Tahoma"/>
          <w:b/>
          <w:sz w:val="20"/>
          <w:szCs w:val="20"/>
          <w:u w:val="single"/>
        </w:rPr>
      </w:pPr>
    </w:p>
    <w:p w:rsidR="00B61BE5" w:rsidRPr="00950E60" w:rsidRDefault="00B61BE5" w:rsidP="00106004">
      <w:pPr>
        <w:jc w:val="both"/>
        <w:rPr>
          <w:rFonts w:cs="Tahoma"/>
          <w:b/>
          <w:bCs/>
          <w:sz w:val="20"/>
          <w:szCs w:val="20"/>
        </w:rPr>
      </w:pPr>
      <w:r w:rsidRPr="00950E60">
        <w:rPr>
          <w:rFonts w:cs="Tahoma"/>
          <w:b/>
          <w:bCs/>
          <w:sz w:val="20"/>
          <w:szCs w:val="20"/>
        </w:rPr>
        <w:t>V kolikor gospodarski subjekt glede pogojev v zvezi z ekonomskim in finančnim položajem ter tehnično in strokovno sposobnostjo, v skladu z 81. členom ZJN-3,</w:t>
      </w:r>
      <w:r w:rsidRPr="00950E60">
        <w:rPr>
          <w:rFonts w:cs="Tahoma"/>
          <w:bCs/>
          <w:sz w:val="20"/>
          <w:szCs w:val="20"/>
        </w:rPr>
        <w:t xml:space="preserve"> </w:t>
      </w:r>
      <w:r w:rsidRPr="00950E60">
        <w:rPr>
          <w:rFonts w:cs="Tahoma"/>
          <w:b/>
          <w:bCs/>
          <w:sz w:val="20"/>
          <w:szCs w:val="20"/>
        </w:rPr>
        <w:t>uporabi zmogljivosti drugih subjektov, morajo zgoraj navedene pogoje izpolnjevati tudi subjekti, katerih zmogljivosti uporablja gospodarski subjekt.</w:t>
      </w:r>
    </w:p>
    <w:p w:rsidR="00656ACD" w:rsidRPr="00950E60" w:rsidRDefault="00656ACD" w:rsidP="00106004">
      <w:pPr>
        <w:jc w:val="both"/>
        <w:rPr>
          <w:rFonts w:cs="Tahoma"/>
          <w:b/>
          <w:sz w:val="20"/>
          <w:szCs w:val="20"/>
        </w:rPr>
      </w:pPr>
    </w:p>
    <w:p w:rsidR="00D65A72" w:rsidRPr="00950E60" w:rsidRDefault="00656ACD" w:rsidP="00106004">
      <w:pPr>
        <w:jc w:val="both"/>
        <w:rPr>
          <w:rFonts w:cs="Tahoma"/>
          <w:b/>
          <w:sz w:val="20"/>
          <w:szCs w:val="20"/>
        </w:rPr>
      </w:pPr>
      <w:r w:rsidRPr="00950E60">
        <w:rPr>
          <w:rFonts w:cs="Tahoma"/>
          <w:b/>
          <w:sz w:val="20"/>
          <w:szCs w:val="20"/>
        </w:rPr>
        <w:t>DOKAZILO</w:t>
      </w:r>
      <w:r w:rsidR="00D65A72" w:rsidRPr="00950E60">
        <w:rPr>
          <w:rFonts w:cs="Tahoma"/>
          <w:b/>
          <w:sz w:val="20"/>
          <w:szCs w:val="20"/>
        </w:rPr>
        <w:t>:</w:t>
      </w:r>
    </w:p>
    <w:p w:rsidR="00B61BE5" w:rsidRPr="00950E60" w:rsidRDefault="00B61BE5" w:rsidP="00106004">
      <w:pPr>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t>Priloga 3/2: »Izjava o izpolnjevanju sposobnosti podizvajalca/drugega subjekta«,</w:t>
      </w:r>
    </w:p>
    <w:p w:rsidR="00D40547" w:rsidRPr="00950E60" w:rsidRDefault="00B61BE5" w:rsidP="00106004">
      <w:pPr>
        <w:numPr>
          <w:ilvl w:val="0"/>
          <w:numId w:val="9"/>
        </w:numPr>
        <w:ind w:left="714" w:hanging="357"/>
        <w:jc w:val="both"/>
        <w:rPr>
          <w:rFonts w:cs="Tahoma"/>
          <w:sz w:val="20"/>
          <w:szCs w:val="20"/>
        </w:rPr>
      </w:pPr>
      <w:r w:rsidRPr="00950E60">
        <w:rPr>
          <w:rFonts w:cs="Tahoma"/>
          <w:sz w:val="20"/>
          <w:szCs w:val="20"/>
        </w:rPr>
        <w:t>Priloga 3/3: »Izjava fizične osebe«.</w:t>
      </w:r>
    </w:p>
    <w:p w:rsidR="00D40547" w:rsidRPr="00950E60" w:rsidRDefault="00D40547" w:rsidP="00106004">
      <w:pPr>
        <w:jc w:val="both"/>
        <w:rPr>
          <w:rFonts w:cs="Tahoma"/>
          <w:b/>
          <w:sz w:val="20"/>
          <w:szCs w:val="20"/>
        </w:rPr>
      </w:pPr>
    </w:p>
    <w:p w:rsidR="00D65A72" w:rsidRPr="00950E60" w:rsidRDefault="00221222" w:rsidP="00106004">
      <w:pPr>
        <w:numPr>
          <w:ilvl w:val="1"/>
          <w:numId w:val="3"/>
        </w:numPr>
        <w:jc w:val="both"/>
        <w:rPr>
          <w:rFonts w:cs="Tahoma"/>
          <w:b/>
          <w:bCs/>
          <w:sz w:val="20"/>
          <w:szCs w:val="20"/>
        </w:rPr>
      </w:pPr>
      <w:r w:rsidRPr="00950E60">
        <w:rPr>
          <w:rFonts w:cs="Tahoma"/>
          <w:b/>
          <w:bCs/>
          <w:sz w:val="20"/>
          <w:szCs w:val="20"/>
        </w:rPr>
        <w:t xml:space="preserve">Pogoji za sodelovanje  </w:t>
      </w:r>
    </w:p>
    <w:p w:rsidR="00221222" w:rsidRPr="00950E60" w:rsidRDefault="00221222" w:rsidP="00106004">
      <w:pPr>
        <w:jc w:val="both"/>
        <w:rPr>
          <w:rFonts w:cs="Tahoma"/>
          <w:b/>
          <w:bCs/>
          <w:sz w:val="20"/>
          <w:szCs w:val="20"/>
        </w:rPr>
      </w:pPr>
    </w:p>
    <w:p w:rsidR="00B61BE5" w:rsidRPr="00950E60" w:rsidRDefault="00B61BE5" w:rsidP="00106004">
      <w:pPr>
        <w:jc w:val="both"/>
        <w:rPr>
          <w:rFonts w:cs="Tahoma"/>
          <w:b/>
          <w:bCs/>
          <w:sz w:val="20"/>
          <w:szCs w:val="20"/>
        </w:rPr>
      </w:pPr>
      <w:r w:rsidRPr="00950E60">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950E60" w:rsidRDefault="00600E8A" w:rsidP="00106004">
      <w:pPr>
        <w:jc w:val="both"/>
        <w:rPr>
          <w:rFonts w:cs="Tahoma"/>
          <w:b/>
          <w:bCs/>
          <w:sz w:val="20"/>
          <w:szCs w:val="20"/>
        </w:rPr>
      </w:pPr>
    </w:p>
    <w:p w:rsidR="00A41F42" w:rsidRPr="00950E60" w:rsidRDefault="00A41F42" w:rsidP="00106004">
      <w:pPr>
        <w:jc w:val="both"/>
        <w:rPr>
          <w:rFonts w:cs="Tahoma"/>
          <w:b/>
          <w:bCs/>
          <w:sz w:val="20"/>
          <w:szCs w:val="20"/>
        </w:rPr>
      </w:pPr>
    </w:p>
    <w:p w:rsidR="00221222" w:rsidRPr="00950E60" w:rsidRDefault="00221222" w:rsidP="00106004">
      <w:pPr>
        <w:jc w:val="both"/>
        <w:rPr>
          <w:rFonts w:cs="Tahoma"/>
          <w:b/>
          <w:bCs/>
          <w:sz w:val="20"/>
          <w:szCs w:val="20"/>
        </w:rPr>
      </w:pPr>
      <w:r w:rsidRPr="00950E60">
        <w:rPr>
          <w:rFonts w:cs="Tahoma"/>
          <w:b/>
          <w:bCs/>
          <w:sz w:val="20"/>
          <w:szCs w:val="20"/>
        </w:rPr>
        <w:t>A: Ustreznost za opravljanje poklicne dejavnosti</w:t>
      </w:r>
    </w:p>
    <w:p w:rsidR="00221222" w:rsidRPr="00950E60" w:rsidRDefault="00221222" w:rsidP="00106004">
      <w:pPr>
        <w:jc w:val="both"/>
        <w:rPr>
          <w:rFonts w:cs="Tahoma"/>
          <w:b/>
          <w:bCs/>
          <w:sz w:val="20"/>
          <w:szCs w:val="20"/>
        </w:rPr>
      </w:pPr>
    </w:p>
    <w:p w:rsidR="00B61BE5" w:rsidRPr="00950E60" w:rsidRDefault="00B61BE5" w:rsidP="00106004">
      <w:pPr>
        <w:jc w:val="both"/>
        <w:rPr>
          <w:rFonts w:cs="Tahoma"/>
          <w:bCs/>
          <w:sz w:val="20"/>
          <w:szCs w:val="20"/>
        </w:rPr>
      </w:pPr>
      <w:r w:rsidRPr="00950E60">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7D5BD4" w:rsidRPr="00950E60" w:rsidRDefault="007D5BD4" w:rsidP="00106004">
      <w:pPr>
        <w:jc w:val="both"/>
        <w:rPr>
          <w:rFonts w:cs="Tahoma"/>
          <w:b/>
          <w:bCs/>
          <w:sz w:val="20"/>
          <w:szCs w:val="20"/>
        </w:rPr>
      </w:pPr>
    </w:p>
    <w:p w:rsidR="00B61BE5" w:rsidRPr="00950E60" w:rsidRDefault="00B61BE5" w:rsidP="00106004">
      <w:pPr>
        <w:jc w:val="both"/>
        <w:rPr>
          <w:rFonts w:cs="Tahoma"/>
          <w:bCs/>
          <w:sz w:val="20"/>
          <w:szCs w:val="20"/>
        </w:rPr>
      </w:pPr>
      <w:r w:rsidRPr="00950E60">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950E60" w:rsidRDefault="00412B67" w:rsidP="00106004">
      <w:pPr>
        <w:jc w:val="both"/>
        <w:rPr>
          <w:rFonts w:cs="Tahoma"/>
          <w:b/>
          <w:sz w:val="20"/>
          <w:szCs w:val="20"/>
        </w:rPr>
      </w:pPr>
    </w:p>
    <w:p w:rsidR="00042945" w:rsidRPr="00950E60" w:rsidRDefault="00042945" w:rsidP="00106004">
      <w:pPr>
        <w:jc w:val="both"/>
        <w:rPr>
          <w:rFonts w:cs="Tahoma"/>
          <w:b/>
          <w:sz w:val="20"/>
          <w:szCs w:val="20"/>
          <w:u w:val="single"/>
        </w:rPr>
      </w:pPr>
      <w:r w:rsidRPr="00950E60">
        <w:rPr>
          <w:rFonts w:cs="Tahoma"/>
          <w:b/>
          <w:sz w:val="20"/>
          <w:szCs w:val="20"/>
        </w:rPr>
        <w:t xml:space="preserve">Zgoraj navedeni pogoji veljajo tudi za posamezne člane skupine ponudnikov v okviru skupne ponudbe, za vse v ponudbi navedene podizvajalce in za vse druge subjekte, katerih </w:t>
      </w:r>
      <w:r w:rsidRPr="00950E60">
        <w:rPr>
          <w:rFonts w:cs="Tahoma"/>
          <w:b/>
          <w:bCs/>
          <w:sz w:val="20"/>
          <w:szCs w:val="20"/>
        </w:rPr>
        <w:t>zmogljivosti uporablja gospodarski subjekt (ponudnik ali skupina ponudnikov).</w:t>
      </w:r>
    </w:p>
    <w:p w:rsidR="00042945" w:rsidRPr="00950E60" w:rsidRDefault="00042945" w:rsidP="00106004">
      <w:pPr>
        <w:jc w:val="both"/>
        <w:rPr>
          <w:rFonts w:cs="Tahoma"/>
          <w:b/>
          <w:sz w:val="20"/>
          <w:szCs w:val="20"/>
        </w:rPr>
      </w:pPr>
    </w:p>
    <w:p w:rsidR="00EF4B43" w:rsidRPr="00950E60" w:rsidRDefault="00EF4B43" w:rsidP="00106004">
      <w:pPr>
        <w:jc w:val="both"/>
        <w:rPr>
          <w:rFonts w:cs="Tahoma"/>
          <w:b/>
          <w:sz w:val="20"/>
          <w:szCs w:val="20"/>
        </w:rPr>
      </w:pPr>
      <w:r w:rsidRPr="00950E60">
        <w:rPr>
          <w:rFonts w:cs="Tahoma"/>
          <w:b/>
          <w:sz w:val="20"/>
          <w:szCs w:val="20"/>
        </w:rPr>
        <w:t>DOKAZILO:</w:t>
      </w:r>
    </w:p>
    <w:p w:rsidR="00B61BE5" w:rsidRPr="00950E60" w:rsidRDefault="00B61BE5" w:rsidP="00106004">
      <w:pPr>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lastRenderedPageBreak/>
        <w:t>Priloga 3/2: »Izjava o izpolnjevanju sposobnosti podizvajalca/drugega subjekta«,</w:t>
      </w:r>
    </w:p>
    <w:p w:rsidR="00BF03EE" w:rsidRPr="00950E60" w:rsidRDefault="00B61BE5" w:rsidP="00106004">
      <w:pPr>
        <w:numPr>
          <w:ilvl w:val="0"/>
          <w:numId w:val="9"/>
        </w:numPr>
        <w:ind w:left="714" w:hanging="357"/>
        <w:jc w:val="both"/>
        <w:rPr>
          <w:rFonts w:cs="Tahoma"/>
          <w:sz w:val="20"/>
          <w:szCs w:val="20"/>
        </w:rPr>
      </w:pPr>
      <w:r w:rsidRPr="00950E60">
        <w:rPr>
          <w:rFonts w:cs="Tahoma"/>
          <w:sz w:val="20"/>
          <w:szCs w:val="20"/>
        </w:rPr>
        <w:t>ustrezna</w:t>
      </w:r>
      <w:r w:rsidR="00BF03EE" w:rsidRPr="00950E60">
        <w:rPr>
          <w:rFonts w:cs="Tahoma"/>
          <w:sz w:val="20"/>
          <w:szCs w:val="20"/>
        </w:rPr>
        <w:t xml:space="preserve"> dokazila, ki izkazuje izpolnjevanje zahteve iz </w:t>
      </w:r>
      <w:r w:rsidR="001F2754" w:rsidRPr="00950E60">
        <w:rPr>
          <w:rFonts w:cs="Tahoma"/>
          <w:sz w:val="20"/>
          <w:szCs w:val="20"/>
        </w:rPr>
        <w:t>tretjega</w:t>
      </w:r>
      <w:r w:rsidR="00BF03EE" w:rsidRPr="00950E60">
        <w:rPr>
          <w:rFonts w:cs="Tahoma"/>
          <w:sz w:val="20"/>
          <w:szCs w:val="20"/>
        </w:rPr>
        <w:t xml:space="preserve"> odstavka te točk</w:t>
      </w:r>
      <w:r w:rsidR="00A67AAD" w:rsidRPr="00950E60">
        <w:rPr>
          <w:rFonts w:cs="Tahoma"/>
          <w:sz w:val="20"/>
          <w:szCs w:val="20"/>
        </w:rPr>
        <w:t>e, v kolikor je</w:t>
      </w:r>
      <w:r w:rsidRPr="00950E60">
        <w:rPr>
          <w:rFonts w:cs="Tahoma"/>
          <w:sz w:val="20"/>
          <w:szCs w:val="20"/>
        </w:rPr>
        <w:t xml:space="preserve"> tak</w:t>
      </w:r>
      <w:r w:rsidR="00114B6E" w:rsidRPr="00950E60">
        <w:rPr>
          <w:rFonts w:cs="Tahoma"/>
          <w:sz w:val="20"/>
          <w:szCs w:val="20"/>
        </w:rPr>
        <w:t>o dovoljenje ali članstvo potreb</w:t>
      </w:r>
      <w:r w:rsidRPr="00950E60">
        <w:rPr>
          <w:rFonts w:cs="Tahoma"/>
          <w:sz w:val="20"/>
          <w:szCs w:val="20"/>
        </w:rPr>
        <w:t>no</w:t>
      </w:r>
      <w:r w:rsidR="001F2754" w:rsidRPr="00950E60">
        <w:rPr>
          <w:rFonts w:cs="Tahoma"/>
          <w:sz w:val="20"/>
          <w:szCs w:val="20"/>
        </w:rPr>
        <w:t xml:space="preserve"> (priloži se k Prilogi 3/1)</w:t>
      </w:r>
      <w:r w:rsidRPr="00950E60">
        <w:rPr>
          <w:rFonts w:cs="Tahoma"/>
          <w:sz w:val="20"/>
          <w:szCs w:val="20"/>
        </w:rPr>
        <w:t>.</w:t>
      </w:r>
      <w:r w:rsidR="00A67AAD" w:rsidRPr="00950E60">
        <w:rPr>
          <w:rFonts w:cs="Tahoma"/>
          <w:sz w:val="20"/>
          <w:szCs w:val="20"/>
        </w:rPr>
        <w:t xml:space="preserve"> </w:t>
      </w:r>
    </w:p>
    <w:p w:rsidR="007C5C42" w:rsidRPr="00950E60" w:rsidRDefault="007C5C42" w:rsidP="00106004">
      <w:pPr>
        <w:jc w:val="both"/>
        <w:rPr>
          <w:rFonts w:cs="Tahoma"/>
          <w:sz w:val="20"/>
          <w:szCs w:val="20"/>
        </w:rPr>
      </w:pPr>
    </w:p>
    <w:p w:rsidR="00221222" w:rsidRPr="00950E60" w:rsidRDefault="00EF4B43" w:rsidP="00106004">
      <w:pPr>
        <w:jc w:val="both"/>
        <w:rPr>
          <w:rFonts w:cs="Tahoma"/>
          <w:b/>
          <w:bCs/>
          <w:sz w:val="20"/>
          <w:szCs w:val="20"/>
        </w:rPr>
      </w:pPr>
      <w:r w:rsidRPr="00950E60">
        <w:rPr>
          <w:rFonts w:cs="Tahoma"/>
          <w:b/>
          <w:bCs/>
          <w:sz w:val="20"/>
          <w:szCs w:val="20"/>
        </w:rPr>
        <w:t>B: Ekonomski in finančni položaj</w:t>
      </w:r>
    </w:p>
    <w:p w:rsidR="003207A5" w:rsidRPr="00950E60" w:rsidRDefault="003207A5" w:rsidP="00106004">
      <w:pPr>
        <w:jc w:val="both"/>
        <w:rPr>
          <w:rFonts w:cs="Tahoma"/>
          <w:sz w:val="20"/>
          <w:szCs w:val="20"/>
        </w:rPr>
      </w:pPr>
    </w:p>
    <w:p w:rsidR="00B61BE5" w:rsidRPr="00950E60" w:rsidRDefault="00B61BE5" w:rsidP="00106004">
      <w:pPr>
        <w:jc w:val="both"/>
        <w:rPr>
          <w:rFonts w:cs="Tahoma"/>
          <w:sz w:val="20"/>
          <w:szCs w:val="20"/>
        </w:rPr>
      </w:pPr>
      <w:r w:rsidRPr="00950E60">
        <w:rPr>
          <w:rFonts w:cs="Tahoma"/>
          <w:sz w:val="20"/>
          <w:szCs w:val="20"/>
        </w:rPr>
        <w:t>Gospodarski subjekt mora biti ekonomsko in finančno sposoben izvesti predmet javnega naročila.</w:t>
      </w:r>
    </w:p>
    <w:p w:rsidR="007D5BD4" w:rsidRPr="00950E60" w:rsidRDefault="007D5BD4" w:rsidP="00106004">
      <w:pPr>
        <w:jc w:val="both"/>
        <w:rPr>
          <w:rFonts w:cs="Tahoma"/>
          <w:sz w:val="20"/>
          <w:szCs w:val="20"/>
        </w:rPr>
      </w:pPr>
    </w:p>
    <w:p w:rsidR="00042945" w:rsidRPr="00950E60" w:rsidRDefault="00042945" w:rsidP="00106004">
      <w:pPr>
        <w:jc w:val="both"/>
        <w:rPr>
          <w:rFonts w:cs="Tahoma"/>
          <w:b/>
          <w:sz w:val="20"/>
          <w:szCs w:val="20"/>
          <w:u w:val="single"/>
        </w:rPr>
      </w:pPr>
      <w:r w:rsidRPr="00950E60">
        <w:rPr>
          <w:rFonts w:cs="Tahoma"/>
          <w:b/>
          <w:sz w:val="20"/>
          <w:szCs w:val="20"/>
        </w:rPr>
        <w:t xml:space="preserve">Zgoraj navedeni pogoji veljajo tudi za posamezne člane skupine ponudnikov v okviru skupne ponudbe, za vse v ponudbi navedene podizvajalce in za vse druge subjekte, katerih </w:t>
      </w:r>
      <w:r w:rsidRPr="00950E60">
        <w:rPr>
          <w:rFonts w:cs="Tahoma"/>
          <w:b/>
          <w:bCs/>
          <w:sz w:val="20"/>
          <w:szCs w:val="20"/>
        </w:rPr>
        <w:t>zmogljivosti uporablja gospodarski subjekt (ponudnik ali skupina ponudnikov).</w:t>
      </w:r>
    </w:p>
    <w:p w:rsidR="00EF4B43" w:rsidRPr="00950E60" w:rsidRDefault="00EF4B43" w:rsidP="00106004">
      <w:pPr>
        <w:jc w:val="both"/>
        <w:rPr>
          <w:rFonts w:cs="Tahoma"/>
          <w:sz w:val="20"/>
          <w:szCs w:val="20"/>
        </w:rPr>
      </w:pPr>
    </w:p>
    <w:p w:rsidR="005B3A4A" w:rsidRPr="00950E60" w:rsidRDefault="005B3A4A" w:rsidP="00106004">
      <w:pPr>
        <w:jc w:val="both"/>
        <w:rPr>
          <w:rFonts w:cs="Tahoma"/>
          <w:b/>
          <w:sz w:val="20"/>
          <w:szCs w:val="20"/>
        </w:rPr>
      </w:pPr>
      <w:r w:rsidRPr="00950E60">
        <w:rPr>
          <w:rFonts w:cs="Tahoma"/>
          <w:b/>
          <w:sz w:val="20"/>
          <w:szCs w:val="20"/>
        </w:rPr>
        <w:t>DOKAZILO:</w:t>
      </w:r>
    </w:p>
    <w:p w:rsidR="00B61BE5" w:rsidRPr="00950E60" w:rsidRDefault="00B61BE5" w:rsidP="00106004">
      <w:pPr>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B61BE5" w:rsidRPr="00950E60" w:rsidRDefault="00B61BE5" w:rsidP="00106004">
      <w:pPr>
        <w:numPr>
          <w:ilvl w:val="0"/>
          <w:numId w:val="9"/>
        </w:numPr>
        <w:ind w:left="714" w:hanging="357"/>
        <w:jc w:val="both"/>
        <w:rPr>
          <w:rFonts w:cs="Tahoma"/>
          <w:sz w:val="20"/>
          <w:szCs w:val="20"/>
        </w:rPr>
      </w:pPr>
      <w:r w:rsidRPr="00950E60">
        <w:rPr>
          <w:rFonts w:cs="Tahoma"/>
          <w:sz w:val="20"/>
          <w:szCs w:val="20"/>
        </w:rPr>
        <w:t>Priloga 3/2: »Izjava o izpolnjevanju sposobnosti</w:t>
      </w:r>
      <w:r w:rsidR="000A4D00" w:rsidRPr="00950E60">
        <w:rPr>
          <w:rFonts w:cs="Tahoma"/>
          <w:sz w:val="20"/>
          <w:szCs w:val="20"/>
        </w:rPr>
        <w:t xml:space="preserve"> podizvajalca/drugega subjekta«</w:t>
      </w:r>
      <w:r w:rsidR="00A41F42" w:rsidRPr="00950E60">
        <w:rPr>
          <w:rFonts w:cs="Tahoma"/>
          <w:sz w:val="20"/>
          <w:szCs w:val="20"/>
        </w:rPr>
        <w:t xml:space="preserve">. </w:t>
      </w:r>
    </w:p>
    <w:p w:rsidR="00D84129" w:rsidRPr="00950E60" w:rsidRDefault="00D84129" w:rsidP="00106004">
      <w:pPr>
        <w:jc w:val="both"/>
        <w:rPr>
          <w:rFonts w:cs="Tahoma"/>
          <w:sz w:val="20"/>
          <w:szCs w:val="20"/>
        </w:rPr>
      </w:pPr>
    </w:p>
    <w:p w:rsidR="00221222" w:rsidRPr="00950E60" w:rsidRDefault="005B3A4A" w:rsidP="00106004">
      <w:pPr>
        <w:jc w:val="both"/>
        <w:rPr>
          <w:rFonts w:cs="Tahoma"/>
          <w:b/>
          <w:bCs/>
          <w:sz w:val="20"/>
          <w:szCs w:val="20"/>
        </w:rPr>
      </w:pPr>
      <w:r w:rsidRPr="00950E60">
        <w:rPr>
          <w:rFonts w:cs="Tahoma"/>
          <w:b/>
          <w:bCs/>
          <w:sz w:val="20"/>
          <w:szCs w:val="20"/>
        </w:rPr>
        <w:t>C: Tehnična in strokovna sposobnost</w:t>
      </w:r>
    </w:p>
    <w:p w:rsidR="00EF4B43" w:rsidRPr="00950E60" w:rsidRDefault="00EF4B43" w:rsidP="00106004">
      <w:pPr>
        <w:jc w:val="both"/>
        <w:rPr>
          <w:rFonts w:cs="Tahoma"/>
          <w:b/>
          <w:bCs/>
          <w:sz w:val="20"/>
          <w:szCs w:val="20"/>
        </w:rPr>
      </w:pPr>
    </w:p>
    <w:p w:rsidR="00A41F42" w:rsidRPr="00950E60" w:rsidRDefault="00A41F42" w:rsidP="00072B65">
      <w:pPr>
        <w:pStyle w:val="Odstavekseznama"/>
        <w:numPr>
          <w:ilvl w:val="0"/>
          <w:numId w:val="26"/>
        </w:numPr>
        <w:ind w:left="426" w:hanging="426"/>
        <w:jc w:val="both"/>
        <w:rPr>
          <w:rFonts w:ascii="Tahoma" w:hAnsi="Tahoma" w:cs="Tahoma"/>
          <w:b/>
          <w:u w:val="single"/>
        </w:rPr>
      </w:pPr>
      <w:r w:rsidRPr="00950E60">
        <w:rPr>
          <w:rFonts w:ascii="Tahoma" w:hAnsi="Tahoma" w:cs="Tahoma"/>
          <w:b/>
          <w:u w:val="single"/>
        </w:rPr>
        <w:t>Tehnična sposobnost</w:t>
      </w:r>
    </w:p>
    <w:p w:rsidR="00A41F42" w:rsidRDefault="00A41F42" w:rsidP="00106004">
      <w:pPr>
        <w:jc w:val="both"/>
        <w:rPr>
          <w:rFonts w:cs="Tahoma"/>
          <w:sz w:val="20"/>
          <w:szCs w:val="20"/>
        </w:rPr>
      </w:pPr>
    </w:p>
    <w:p w:rsidR="00F20E14" w:rsidRPr="00950E60" w:rsidRDefault="00F20E14" w:rsidP="00106004">
      <w:pPr>
        <w:jc w:val="both"/>
        <w:rPr>
          <w:rFonts w:cs="Tahoma"/>
          <w:sz w:val="20"/>
          <w:szCs w:val="20"/>
        </w:rPr>
      </w:pPr>
    </w:p>
    <w:p w:rsidR="00114B6E" w:rsidRPr="00950E60" w:rsidRDefault="00114B6E" w:rsidP="00106004">
      <w:pPr>
        <w:jc w:val="both"/>
        <w:rPr>
          <w:rFonts w:cs="Tahoma"/>
          <w:sz w:val="20"/>
          <w:szCs w:val="20"/>
        </w:rPr>
      </w:pPr>
      <w:r w:rsidRPr="00950E60">
        <w:rPr>
          <w:rFonts w:cs="Tahoma"/>
          <w:sz w:val="20"/>
          <w:szCs w:val="20"/>
        </w:rPr>
        <w:t>Predmet ponudbe gospodarskega subjekta mora ustrezati vsem zahtevam naročnika, ki so navedene v razpisni dokumentaciji</w:t>
      </w:r>
      <w:r w:rsidR="003207A5" w:rsidRPr="00950E60">
        <w:rPr>
          <w:rFonts w:cs="Tahoma"/>
          <w:sz w:val="20"/>
          <w:szCs w:val="20"/>
        </w:rPr>
        <w:t>.</w:t>
      </w:r>
      <w:r w:rsidRPr="00950E60">
        <w:rPr>
          <w:rFonts w:cs="Tahoma"/>
          <w:sz w:val="20"/>
          <w:szCs w:val="20"/>
        </w:rPr>
        <w:t xml:space="preserve"> </w:t>
      </w:r>
    </w:p>
    <w:p w:rsidR="00A41F42" w:rsidRPr="00950E60" w:rsidRDefault="00A41F42" w:rsidP="00106004">
      <w:pPr>
        <w:jc w:val="both"/>
        <w:rPr>
          <w:rFonts w:cs="Tahoma"/>
          <w:sz w:val="20"/>
          <w:szCs w:val="20"/>
        </w:rPr>
      </w:pPr>
    </w:p>
    <w:p w:rsidR="00A41F42" w:rsidRPr="00950E60" w:rsidRDefault="00A41F42" w:rsidP="00106004">
      <w:pPr>
        <w:jc w:val="both"/>
        <w:rPr>
          <w:rFonts w:cs="Tahoma"/>
          <w:sz w:val="20"/>
          <w:szCs w:val="20"/>
        </w:rPr>
      </w:pPr>
      <w:r w:rsidRPr="00950E60">
        <w:rPr>
          <w:rFonts w:cs="Tahoma"/>
          <w:sz w:val="20"/>
          <w:szCs w:val="20"/>
        </w:rPr>
        <w:t xml:space="preserve">Predmet ponudbe mora izpolnjevati vse standarde, pogoje in zahteve naročnika, navedene v razpisni dokumentaciji. </w:t>
      </w:r>
    </w:p>
    <w:p w:rsidR="00114B6E" w:rsidRPr="00950E60" w:rsidRDefault="00114B6E" w:rsidP="00106004">
      <w:pPr>
        <w:jc w:val="both"/>
        <w:rPr>
          <w:rFonts w:cs="Tahoma"/>
          <w:sz w:val="20"/>
          <w:szCs w:val="20"/>
        </w:rPr>
      </w:pPr>
    </w:p>
    <w:p w:rsidR="00A41F42" w:rsidRPr="00950E60" w:rsidRDefault="00A41F42" w:rsidP="00106004">
      <w:pPr>
        <w:jc w:val="both"/>
        <w:rPr>
          <w:rFonts w:cs="Tahoma"/>
          <w:b/>
          <w:sz w:val="20"/>
          <w:szCs w:val="20"/>
        </w:rPr>
      </w:pPr>
    </w:p>
    <w:p w:rsidR="00A41F42" w:rsidRPr="00950E60" w:rsidRDefault="00A41F42" w:rsidP="00106004">
      <w:pPr>
        <w:jc w:val="both"/>
        <w:rPr>
          <w:rFonts w:cs="Tahoma"/>
          <w:b/>
          <w:bCs/>
          <w:sz w:val="20"/>
          <w:szCs w:val="20"/>
        </w:rPr>
      </w:pPr>
      <w:r w:rsidRPr="00950E60">
        <w:rPr>
          <w:rFonts w:cs="Tahoma"/>
          <w:b/>
          <w:bCs/>
          <w:sz w:val="20"/>
          <w:szCs w:val="20"/>
        </w:rPr>
        <w:t>OPOMBA:</w:t>
      </w:r>
    </w:p>
    <w:p w:rsidR="00A41F42" w:rsidRPr="00950E60" w:rsidRDefault="00A41F42" w:rsidP="00106004">
      <w:pPr>
        <w:jc w:val="both"/>
        <w:rPr>
          <w:rFonts w:cs="Tahoma"/>
          <w:sz w:val="20"/>
          <w:szCs w:val="20"/>
        </w:rPr>
      </w:pPr>
      <w:r w:rsidRPr="00950E60">
        <w:rPr>
          <w:rFonts w:cs="Tahoma"/>
          <w:bCs/>
          <w:sz w:val="20"/>
          <w:szCs w:val="20"/>
        </w:rPr>
        <w:t xml:space="preserve">Zgoraj zahtevano tehnična sposobnost lahko ponudnik izpolni samostojno, kot skupina ponudnikov (partnerji) v primeru skupne ponudbe ali skupaj s podizvajalci ali z uporabo zmogljivosti drugih subjektov. V kolikor bo ponudnik izkazoval tehnično sposobnost skupaj s partnerjem in/ali skupaj s podizvajalcem in/ali z uporabo zmogljivosti drugih subjektov, mora partner oziroma nominirani podizvajalec oziroma drugi subjekt, katerega zmogljivost uporablja ponudnik, sodelovati pri izvedbi del/storitev, za katera izkazuje tehnično sposobnost. </w:t>
      </w:r>
    </w:p>
    <w:p w:rsidR="00A41F42" w:rsidRPr="00950E60" w:rsidRDefault="00A41F42" w:rsidP="00106004">
      <w:pPr>
        <w:jc w:val="both"/>
        <w:rPr>
          <w:rFonts w:cs="Tahoma"/>
          <w:sz w:val="20"/>
          <w:szCs w:val="20"/>
        </w:rPr>
      </w:pPr>
    </w:p>
    <w:p w:rsidR="00A41F42" w:rsidRPr="00950E60" w:rsidRDefault="00A41F42" w:rsidP="00106004">
      <w:pPr>
        <w:ind w:left="142" w:right="-2" w:hanging="142"/>
        <w:jc w:val="both"/>
        <w:rPr>
          <w:rFonts w:cs="Tahoma"/>
          <w:b/>
          <w:smallCaps/>
          <w:sz w:val="20"/>
          <w:szCs w:val="20"/>
        </w:rPr>
      </w:pPr>
      <w:r w:rsidRPr="00950E60">
        <w:rPr>
          <w:rFonts w:cs="Tahoma"/>
          <w:b/>
          <w:smallCaps/>
          <w:sz w:val="20"/>
          <w:szCs w:val="20"/>
        </w:rPr>
        <w:t>Dokazila:</w:t>
      </w:r>
    </w:p>
    <w:p w:rsidR="005E08A8" w:rsidRPr="00950E60" w:rsidRDefault="005E08A8" w:rsidP="00106004">
      <w:pPr>
        <w:numPr>
          <w:ilvl w:val="0"/>
          <w:numId w:val="9"/>
        </w:numPr>
        <w:ind w:left="714" w:hanging="357"/>
        <w:jc w:val="both"/>
        <w:rPr>
          <w:rFonts w:cs="Tahoma"/>
          <w:bCs/>
          <w:sz w:val="20"/>
          <w:szCs w:val="20"/>
        </w:rPr>
      </w:pPr>
      <w:r w:rsidRPr="00950E60">
        <w:rPr>
          <w:rFonts w:cs="Tahoma"/>
          <w:sz w:val="20"/>
          <w:szCs w:val="20"/>
        </w:rPr>
        <w:t>Priloga 3/1: »Izjava o izpolnjevanju sposobnosti ponudnika/partnerja«,</w:t>
      </w:r>
    </w:p>
    <w:p w:rsidR="005E08A8" w:rsidRPr="00F20E14" w:rsidRDefault="005E08A8" w:rsidP="00106004">
      <w:pPr>
        <w:numPr>
          <w:ilvl w:val="0"/>
          <w:numId w:val="9"/>
        </w:numPr>
        <w:ind w:left="714" w:hanging="357"/>
        <w:jc w:val="both"/>
        <w:rPr>
          <w:rFonts w:cs="Tahoma"/>
          <w:bCs/>
          <w:sz w:val="20"/>
          <w:szCs w:val="20"/>
        </w:rPr>
      </w:pPr>
      <w:r w:rsidRPr="00950E60">
        <w:rPr>
          <w:rFonts w:cs="Tahoma"/>
          <w:sz w:val="20"/>
          <w:szCs w:val="20"/>
        </w:rPr>
        <w:t>Priloga 3/2: »Izjava o izpolnjevanju sposobnosti podizvajalca/drugega subjekta«,</w:t>
      </w:r>
    </w:p>
    <w:p w:rsidR="00F20E14" w:rsidRPr="00950E60" w:rsidRDefault="00F20E14" w:rsidP="00F20E14">
      <w:pPr>
        <w:jc w:val="both"/>
        <w:rPr>
          <w:rFonts w:cs="Tahoma"/>
          <w:bCs/>
          <w:sz w:val="20"/>
          <w:szCs w:val="20"/>
        </w:rPr>
      </w:pPr>
    </w:p>
    <w:p w:rsidR="00A41F42" w:rsidRPr="00950E60" w:rsidRDefault="005E08A8" w:rsidP="00072B65">
      <w:pPr>
        <w:pStyle w:val="Odstavekseznama"/>
        <w:numPr>
          <w:ilvl w:val="0"/>
          <w:numId w:val="26"/>
        </w:numPr>
        <w:ind w:left="426" w:hanging="426"/>
        <w:jc w:val="both"/>
        <w:rPr>
          <w:rFonts w:ascii="Tahoma" w:hAnsi="Tahoma" w:cs="Tahoma"/>
          <w:b/>
          <w:u w:val="single"/>
        </w:rPr>
      </w:pPr>
      <w:r w:rsidRPr="00950E60">
        <w:rPr>
          <w:rFonts w:ascii="Tahoma" w:hAnsi="Tahoma" w:cs="Tahoma"/>
          <w:b/>
          <w:u w:val="single"/>
        </w:rPr>
        <w:t>Kadrovska sposobnost</w:t>
      </w:r>
    </w:p>
    <w:p w:rsidR="00A41F42" w:rsidRPr="00950E60" w:rsidRDefault="00A41F42" w:rsidP="00106004">
      <w:pPr>
        <w:jc w:val="both"/>
        <w:rPr>
          <w:rFonts w:cs="Tahoma"/>
          <w:sz w:val="20"/>
          <w:szCs w:val="20"/>
        </w:rPr>
      </w:pPr>
    </w:p>
    <w:p w:rsidR="00B61BE5" w:rsidRPr="00950E60" w:rsidRDefault="00B61BE5" w:rsidP="00106004">
      <w:pPr>
        <w:jc w:val="both"/>
        <w:rPr>
          <w:rFonts w:cs="Tahoma"/>
          <w:sz w:val="20"/>
          <w:szCs w:val="20"/>
        </w:rPr>
      </w:pPr>
      <w:r w:rsidRPr="00950E60">
        <w:rPr>
          <w:rFonts w:cs="Tahoma"/>
          <w:sz w:val="20"/>
          <w:szCs w:val="20"/>
        </w:rPr>
        <w:t>Gospodarski subjekt mora razpolagati z ustreznimi kadri, ki so izkušeni, strokovno usposobljeni in sposobni izvesti predmet javnega naročila.</w:t>
      </w:r>
    </w:p>
    <w:p w:rsidR="005E08A8" w:rsidRPr="00950E60" w:rsidRDefault="005E08A8" w:rsidP="00106004">
      <w:pPr>
        <w:jc w:val="both"/>
        <w:rPr>
          <w:rFonts w:cs="Tahoma"/>
          <w:sz w:val="20"/>
          <w:szCs w:val="20"/>
        </w:rPr>
      </w:pPr>
    </w:p>
    <w:p w:rsidR="005E08A8" w:rsidRPr="00950E60" w:rsidRDefault="005E08A8" w:rsidP="00106004">
      <w:pPr>
        <w:jc w:val="both"/>
        <w:rPr>
          <w:rFonts w:cs="Tahoma"/>
          <w:sz w:val="20"/>
          <w:szCs w:val="20"/>
          <w:lang w:val="sv-SE"/>
        </w:rPr>
      </w:pPr>
      <w:r w:rsidRPr="00950E60">
        <w:rPr>
          <w:rFonts w:cs="Tahoma"/>
          <w:sz w:val="20"/>
          <w:szCs w:val="20"/>
        </w:rPr>
        <w:t xml:space="preserve">Ves prijavljen kader mora biti pri ponudniku (partnerju v primeru skupne ponudbe, podizvajalcu) zaposlen in mora tekoče govoriti slovenski jezik. </w:t>
      </w:r>
    </w:p>
    <w:p w:rsidR="005E08A8" w:rsidRPr="00950E60" w:rsidRDefault="005E08A8" w:rsidP="00106004">
      <w:pPr>
        <w:spacing w:after="120"/>
        <w:jc w:val="both"/>
        <w:rPr>
          <w:rFonts w:cs="Tahoma"/>
          <w:sz w:val="20"/>
          <w:szCs w:val="20"/>
          <w:lang w:val="sv-SE"/>
        </w:rPr>
      </w:pPr>
      <w:r w:rsidRPr="00950E60">
        <w:rPr>
          <w:rFonts w:cs="Tahoma"/>
          <w:sz w:val="20"/>
          <w:szCs w:val="20"/>
          <w:lang w:val="sv-SE"/>
        </w:rPr>
        <w:t>Ponudnik mora zagotoviti:</w:t>
      </w:r>
    </w:p>
    <w:p w:rsidR="00F20E14" w:rsidRPr="00D528E6" w:rsidRDefault="00F20E14" w:rsidP="00072B65">
      <w:pPr>
        <w:pStyle w:val="Odstavekseznama"/>
        <w:numPr>
          <w:ilvl w:val="0"/>
          <w:numId w:val="28"/>
        </w:numPr>
        <w:suppressAutoHyphens/>
        <w:jc w:val="both"/>
        <w:rPr>
          <w:rFonts w:ascii="Tahoma" w:hAnsi="Tahoma" w:cs="Tahoma"/>
        </w:rPr>
      </w:pPr>
      <w:r w:rsidRPr="00F20E14">
        <w:rPr>
          <w:rFonts w:ascii="Tahoma" w:hAnsi="Tahoma" w:cs="Tahoma"/>
        </w:rPr>
        <w:t xml:space="preserve">najmanj  en usposobljeni strokovnjak za področje </w:t>
      </w:r>
      <w:proofErr w:type="spellStart"/>
      <w:r w:rsidRPr="00F20E14">
        <w:rPr>
          <w:rFonts w:ascii="Tahoma" w:hAnsi="Tahoma" w:cs="Tahoma"/>
        </w:rPr>
        <w:t>virtualizacije</w:t>
      </w:r>
      <w:proofErr w:type="spellEnd"/>
      <w:r w:rsidRPr="00F20E14">
        <w:rPr>
          <w:rFonts w:ascii="Tahoma" w:hAnsi="Tahoma" w:cs="Tahoma"/>
        </w:rPr>
        <w:t xml:space="preserve"> strežnikov VMWARE c certifikatom </w:t>
      </w:r>
      <w:proofErr w:type="spellStart"/>
      <w:r w:rsidR="009A5B6F" w:rsidRPr="00D528E6">
        <w:rPr>
          <w:rFonts w:ascii="Tahoma" w:hAnsi="Tahoma" w:cs="Tahoma"/>
        </w:rPr>
        <w:t>VMware</w:t>
      </w:r>
      <w:proofErr w:type="spellEnd"/>
      <w:r w:rsidR="009A5B6F" w:rsidRPr="00D528E6">
        <w:rPr>
          <w:rFonts w:ascii="Tahoma" w:hAnsi="Tahoma" w:cs="Tahoma"/>
        </w:rPr>
        <w:t xml:space="preserve"> </w:t>
      </w:r>
      <w:proofErr w:type="spellStart"/>
      <w:r w:rsidR="009A5B6F" w:rsidRPr="00D528E6">
        <w:rPr>
          <w:rFonts w:ascii="Tahoma" w:hAnsi="Tahoma" w:cs="Tahoma"/>
        </w:rPr>
        <w:t>Certified</w:t>
      </w:r>
      <w:proofErr w:type="spellEnd"/>
      <w:r w:rsidR="009A5B6F" w:rsidRPr="00D528E6">
        <w:rPr>
          <w:rFonts w:ascii="Tahoma" w:hAnsi="Tahoma" w:cs="Tahoma"/>
        </w:rPr>
        <w:t xml:space="preserve"> Professional 6 – Data Center </w:t>
      </w:r>
      <w:proofErr w:type="spellStart"/>
      <w:r w:rsidR="009A5B6F" w:rsidRPr="00D528E6">
        <w:rPr>
          <w:rFonts w:ascii="Tahoma" w:hAnsi="Tahoma" w:cs="Tahoma"/>
        </w:rPr>
        <w:t>Virtualization</w:t>
      </w:r>
      <w:proofErr w:type="spellEnd"/>
      <w:r w:rsidR="009A5B6F" w:rsidRPr="00D528E6">
        <w:rPr>
          <w:rFonts w:ascii="Tahoma" w:hAnsi="Tahoma" w:cs="Tahoma"/>
        </w:rPr>
        <w:t xml:space="preserve"> VCP6-DCV  ali </w:t>
      </w:r>
      <w:r w:rsidRPr="00D528E6">
        <w:rPr>
          <w:rFonts w:ascii="Tahoma" w:hAnsi="Tahoma" w:cs="Tahoma"/>
        </w:rPr>
        <w:t>ali višjim;</w:t>
      </w:r>
    </w:p>
    <w:p w:rsidR="005E08A8" w:rsidRPr="00950E60" w:rsidRDefault="005E08A8" w:rsidP="00106004">
      <w:pPr>
        <w:jc w:val="both"/>
        <w:rPr>
          <w:rFonts w:eastAsia="Calibri" w:cs="Tahoma"/>
          <w:bCs/>
          <w:i/>
          <w:sz w:val="20"/>
          <w:szCs w:val="20"/>
        </w:rPr>
      </w:pPr>
    </w:p>
    <w:p w:rsidR="005E08A8" w:rsidRPr="00950E60" w:rsidRDefault="005E08A8" w:rsidP="00106004">
      <w:pPr>
        <w:jc w:val="both"/>
        <w:rPr>
          <w:rFonts w:eastAsia="Calibri" w:cs="Tahoma"/>
          <w:b/>
          <w:bCs/>
          <w:sz w:val="20"/>
          <w:szCs w:val="20"/>
        </w:rPr>
      </w:pPr>
      <w:r w:rsidRPr="00950E60">
        <w:rPr>
          <w:rFonts w:eastAsia="Calibri" w:cs="Tahoma"/>
          <w:b/>
          <w:bCs/>
          <w:sz w:val="20"/>
          <w:szCs w:val="20"/>
        </w:rPr>
        <w:t>OPOMBA:</w:t>
      </w:r>
    </w:p>
    <w:p w:rsidR="005E08A8" w:rsidRPr="00950E60" w:rsidRDefault="005E08A8" w:rsidP="00106004">
      <w:pPr>
        <w:jc w:val="both"/>
        <w:rPr>
          <w:rFonts w:cs="Tahoma"/>
          <w:sz w:val="20"/>
          <w:szCs w:val="20"/>
        </w:rPr>
      </w:pPr>
      <w:r w:rsidRPr="00950E60">
        <w:rPr>
          <w:rFonts w:eastAsia="Calibri" w:cs="Tahoma"/>
          <w:bCs/>
          <w:sz w:val="20"/>
          <w:szCs w:val="20"/>
        </w:rPr>
        <w:t xml:space="preserve">Zgoraj zahtevano kadrovsko sposobnost lahko ponudnik izpolni samostojno, kot skupina ponudnikov (partnerji) v primeru skupne ponudbe ali skupaj s podizvajalci ali z uporabo zmogljivosti drugih subjektov. V </w:t>
      </w:r>
      <w:r w:rsidRPr="00950E60">
        <w:rPr>
          <w:rFonts w:eastAsia="Calibri" w:cs="Tahoma"/>
          <w:bCs/>
          <w:sz w:val="20"/>
          <w:szCs w:val="20"/>
        </w:rPr>
        <w:lastRenderedPageBreak/>
        <w:t xml:space="preserve">kolikor bo ponudnik izkazoval kadrovsko sposobnost skupaj s partnerjem in/ali skupaj s podizvajalcem in/ali z uporabo zmogljivosti drugih subjektov, mora partner oziroma </w:t>
      </w:r>
      <w:r w:rsidRPr="00950E60">
        <w:rPr>
          <w:rFonts w:cs="Tahoma"/>
          <w:bCs/>
          <w:sz w:val="20"/>
          <w:szCs w:val="20"/>
        </w:rPr>
        <w:t>nominirani podizvajalec oziroma drugi subjekt, katerega zmogljivost uporablja ponudnik, sodelovati pri izvedbi del/storitev, za katera je nominiral kader.</w:t>
      </w:r>
      <w:r w:rsidRPr="00950E60">
        <w:rPr>
          <w:rFonts w:eastAsia="Calibri" w:cs="Tahoma"/>
          <w:bCs/>
          <w:sz w:val="20"/>
          <w:szCs w:val="20"/>
        </w:rPr>
        <w:t xml:space="preserve"> </w:t>
      </w:r>
    </w:p>
    <w:p w:rsidR="005E08A8" w:rsidRPr="00950E60" w:rsidRDefault="005E08A8" w:rsidP="00106004">
      <w:pPr>
        <w:jc w:val="both"/>
        <w:rPr>
          <w:rFonts w:cs="Tahoma"/>
          <w:sz w:val="20"/>
          <w:szCs w:val="20"/>
        </w:rPr>
      </w:pPr>
    </w:p>
    <w:p w:rsidR="005E08A8" w:rsidRPr="00950E60" w:rsidRDefault="005E08A8" w:rsidP="00106004">
      <w:pPr>
        <w:ind w:right="-2"/>
        <w:jc w:val="both"/>
        <w:rPr>
          <w:rFonts w:cs="Tahoma"/>
          <w:b/>
          <w:smallCaps/>
          <w:sz w:val="20"/>
          <w:szCs w:val="20"/>
        </w:rPr>
      </w:pPr>
      <w:r w:rsidRPr="00950E60">
        <w:rPr>
          <w:rFonts w:cs="Tahoma"/>
          <w:b/>
          <w:smallCaps/>
          <w:sz w:val="20"/>
          <w:szCs w:val="20"/>
        </w:rPr>
        <w:t>Dokazila:</w:t>
      </w:r>
    </w:p>
    <w:p w:rsidR="005E08A8" w:rsidRPr="00950E60" w:rsidRDefault="005E08A8" w:rsidP="00106004">
      <w:pPr>
        <w:numPr>
          <w:ilvl w:val="0"/>
          <w:numId w:val="9"/>
        </w:numPr>
        <w:ind w:left="714" w:hanging="357"/>
        <w:jc w:val="both"/>
        <w:rPr>
          <w:rFonts w:cs="Tahoma"/>
          <w:bCs/>
          <w:sz w:val="20"/>
          <w:szCs w:val="20"/>
        </w:rPr>
      </w:pPr>
      <w:r w:rsidRPr="00950E60">
        <w:rPr>
          <w:rFonts w:cs="Tahoma"/>
          <w:sz w:val="20"/>
          <w:szCs w:val="20"/>
        </w:rPr>
        <w:t>Priloga 3/1: »Izjava o izpolnjevanju sposobnosti ponudnika/partnerja«,</w:t>
      </w:r>
    </w:p>
    <w:p w:rsidR="005E08A8" w:rsidRPr="00950E60" w:rsidRDefault="005E08A8" w:rsidP="00106004">
      <w:pPr>
        <w:numPr>
          <w:ilvl w:val="0"/>
          <w:numId w:val="9"/>
        </w:numPr>
        <w:ind w:left="714" w:hanging="357"/>
        <w:jc w:val="both"/>
        <w:rPr>
          <w:rFonts w:cs="Tahoma"/>
          <w:bCs/>
          <w:sz w:val="20"/>
          <w:szCs w:val="20"/>
        </w:rPr>
      </w:pPr>
      <w:r w:rsidRPr="00950E60">
        <w:rPr>
          <w:rFonts w:cs="Tahoma"/>
          <w:sz w:val="20"/>
          <w:szCs w:val="20"/>
        </w:rPr>
        <w:t>Priloga 3/2: »Izjava o izpolnjevanju sposobnosti podizvajalca/drugega subjekta«,</w:t>
      </w:r>
    </w:p>
    <w:p w:rsidR="005E08A8" w:rsidRPr="0010167F" w:rsidRDefault="005E08A8" w:rsidP="00106004">
      <w:pPr>
        <w:numPr>
          <w:ilvl w:val="0"/>
          <w:numId w:val="9"/>
        </w:numPr>
        <w:ind w:left="714" w:hanging="357"/>
        <w:jc w:val="both"/>
        <w:rPr>
          <w:rFonts w:cs="Tahoma"/>
          <w:bCs/>
          <w:sz w:val="20"/>
          <w:szCs w:val="20"/>
        </w:rPr>
      </w:pPr>
      <w:r w:rsidRPr="0010167F">
        <w:rPr>
          <w:rFonts w:cs="Tahoma"/>
          <w:bCs/>
          <w:sz w:val="20"/>
          <w:szCs w:val="20"/>
        </w:rPr>
        <w:t>I</w:t>
      </w:r>
      <w:r w:rsidR="0010167F" w:rsidRPr="0010167F">
        <w:rPr>
          <w:rFonts w:cs="Tahoma"/>
          <w:bCs/>
          <w:sz w:val="20"/>
          <w:szCs w:val="20"/>
        </w:rPr>
        <w:t>zpolnjena in podpisana Priloga 6</w:t>
      </w:r>
      <w:r w:rsidRPr="0010167F">
        <w:rPr>
          <w:rFonts w:cs="Tahoma"/>
          <w:bCs/>
          <w:sz w:val="20"/>
          <w:szCs w:val="20"/>
        </w:rPr>
        <w:t xml:space="preserve"> – KADROVSKA SPOSOBNOST,</w:t>
      </w:r>
    </w:p>
    <w:p w:rsidR="009A219B" w:rsidRPr="00950E60" w:rsidRDefault="009A219B" w:rsidP="00106004">
      <w:pPr>
        <w:tabs>
          <w:tab w:val="left" w:pos="8505"/>
        </w:tabs>
        <w:jc w:val="both"/>
        <w:rPr>
          <w:rFonts w:cs="Tahoma"/>
          <w:bCs/>
          <w:sz w:val="20"/>
          <w:szCs w:val="20"/>
        </w:rPr>
      </w:pPr>
    </w:p>
    <w:p w:rsidR="00201EFB" w:rsidRPr="00950E60" w:rsidRDefault="00201EFB" w:rsidP="00106004">
      <w:pPr>
        <w:numPr>
          <w:ilvl w:val="1"/>
          <w:numId w:val="3"/>
        </w:numPr>
        <w:jc w:val="both"/>
        <w:rPr>
          <w:rFonts w:cs="Tahoma"/>
          <w:b/>
          <w:sz w:val="20"/>
          <w:szCs w:val="20"/>
        </w:rPr>
      </w:pPr>
      <w:r w:rsidRPr="00950E60">
        <w:rPr>
          <w:rFonts w:cs="Tahoma"/>
          <w:b/>
          <w:sz w:val="20"/>
          <w:szCs w:val="20"/>
        </w:rPr>
        <w:t>Ostale zahteve in pogoji naročnika</w:t>
      </w:r>
    </w:p>
    <w:p w:rsidR="00201EFB" w:rsidRPr="00950E60" w:rsidRDefault="00201EFB" w:rsidP="00106004">
      <w:pPr>
        <w:rPr>
          <w:rFonts w:cs="Tahoma"/>
          <w:b/>
          <w:sz w:val="20"/>
          <w:szCs w:val="21"/>
        </w:rPr>
      </w:pPr>
    </w:p>
    <w:p w:rsidR="004D6C24" w:rsidRPr="00950E60" w:rsidRDefault="004D6C24" w:rsidP="00106004">
      <w:pPr>
        <w:tabs>
          <w:tab w:val="left" w:pos="-1560"/>
        </w:tabs>
        <w:jc w:val="both"/>
        <w:rPr>
          <w:rFonts w:cs="Tahoma"/>
          <w:sz w:val="20"/>
          <w:szCs w:val="20"/>
        </w:rPr>
      </w:pPr>
      <w:r w:rsidRPr="00950E60">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950E60">
        <w:rPr>
          <w:rFonts w:cs="Tahoma"/>
          <w:sz w:val="20"/>
          <w:szCs w:val="20"/>
        </w:rPr>
        <w:t>ZIntPK</w:t>
      </w:r>
      <w:proofErr w:type="spellEnd"/>
      <w:r w:rsidRPr="00950E60">
        <w:rPr>
          <w:rFonts w:cs="Tahoma"/>
          <w:sz w:val="20"/>
          <w:szCs w:val="20"/>
        </w:rPr>
        <w:t>), naročniki ne smejo sodelovati.</w:t>
      </w:r>
    </w:p>
    <w:p w:rsidR="004D6C24" w:rsidRPr="00950E60" w:rsidRDefault="004D6C24" w:rsidP="00106004">
      <w:pPr>
        <w:jc w:val="both"/>
        <w:rPr>
          <w:rFonts w:cs="Tahoma"/>
          <w:sz w:val="20"/>
          <w:szCs w:val="20"/>
        </w:rPr>
      </w:pPr>
    </w:p>
    <w:p w:rsidR="004D6C24" w:rsidRPr="00950E60" w:rsidRDefault="004D6C24" w:rsidP="00106004">
      <w:pPr>
        <w:tabs>
          <w:tab w:val="left" w:pos="284"/>
        </w:tabs>
        <w:jc w:val="both"/>
        <w:rPr>
          <w:rFonts w:cs="Tahoma"/>
          <w:sz w:val="20"/>
          <w:szCs w:val="20"/>
        </w:rPr>
      </w:pPr>
      <w:r w:rsidRPr="00950E60">
        <w:rPr>
          <w:rFonts w:cs="Tahoma"/>
          <w:sz w:val="20"/>
          <w:szCs w:val="20"/>
        </w:rPr>
        <w:t xml:space="preserve">Gospodarski subjekt mora v skladu s šestim odstavkom 14. člena </w:t>
      </w:r>
      <w:proofErr w:type="spellStart"/>
      <w:r w:rsidRPr="00950E60">
        <w:rPr>
          <w:rFonts w:cs="Tahoma"/>
          <w:sz w:val="20"/>
          <w:szCs w:val="20"/>
        </w:rPr>
        <w:t>ZIntPK</w:t>
      </w:r>
      <w:proofErr w:type="spellEnd"/>
      <w:r w:rsidRPr="00950E60">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w:t>
      </w:r>
      <w:r w:rsidR="0010167F">
        <w:rPr>
          <w:rFonts w:cs="Tahoma"/>
          <w:sz w:val="20"/>
          <w:szCs w:val="20"/>
        </w:rPr>
        <w:t xml:space="preserve"> to za posledico ničnost okvirnega sporazuma</w:t>
      </w:r>
      <w:r w:rsidRPr="00950E60">
        <w:rPr>
          <w:rFonts w:cs="Tahoma"/>
          <w:sz w:val="20"/>
          <w:szCs w:val="20"/>
        </w:rPr>
        <w:t>.</w:t>
      </w:r>
    </w:p>
    <w:p w:rsidR="004D6C24" w:rsidRPr="00950E60" w:rsidRDefault="004D6C24" w:rsidP="00106004">
      <w:pPr>
        <w:jc w:val="both"/>
        <w:rPr>
          <w:rFonts w:cs="Tahoma"/>
          <w:b/>
          <w:sz w:val="20"/>
          <w:szCs w:val="20"/>
        </w:rPr>
      </w:pPr>
    </w:p>
    <w:p w:rsidR="004D6C24" w:rsidRPr="00950E60" w:rsidRDefault="004D6C24" w:rsidP="00106004">
      <w:pPr>
        <w:jc w:val="both"/>
        <w:rPr>
          <w:rFonts w:cs="Tahoma"/>
          <w:b/>
          <w:sz w:val="20"/>
          <w:szCs w:val="20"/>
        </w:rPr>
      </w:pPr>
      <w:r w:rsidRPr="00950E60">
        <w:rPr>
          <w:rFonts w:cs="Tahoma"/>
          <w:b/>
          <w:sz w:val="20"/>
          <w:szCs w:val="20"/>
        </w:rPr>
        <w:t>Zgoraj navedeni pogoji veljajo tudi za posamezne člane skupine ponudnikov v okviru skupne ponudbe in za vse v ponudbi navedene podizvajalce.</w:t>
      </w:r>
    </w:p>
    <w:p w:rsidR="004D6C24" w:rsidRPr="00950E60" w:rsidRDefault="004D6C24" w:rsidP="00106004">
      <w:pPr>
        <w:jc w:val="both"/>
        <w:rPr>
          <w:rFonts w:cs="Tahoma"/>
          <w:b/>
          <w:sz w:val="20"/>
          <w:szCs w:val="20"/>
        </w:rPr>
      </w:pPr>
    </w:p>
    <w:p w:rsidR="004D6C24" w:rsidRPr="00950E60" w:rsidRDefault="004D6C24" w:rsidP="00106004">
      <w:pPr>
        <w:jc w:val="both"/>
        <w:rPr>
          <w:rFonts w:cs="Tahoma"/>
          <w:b/>
          <w:bCs/>
          <w:sz w:val="20"/>
          <w:szCs w:val="20"/>
        </w:rPr>
      </w:pPr>
      <w:r w:rsidRPr="00950E60">
        <w:rPr>
          <w:rFonts w:cs="Tahoma"/>
          <w:b/>
          <w:bCs/>
          <w:sz w:val="20"/>
          <w:szCs w:val="20"/>
        </w:rPr>
        <w:t>V kolikor gospodarski subjekt glede pogojev v zvezi z ekonomskim in finančnim položajem ter tehnično in strokovno sposobnostjo, v skladu z 81. členom ZJN-3,</w:t>
      </w:r>
      <w:r w:rsidRPr="00950E60">
        <w:rPr>
          <w:rFonts w:cs="Tahoma"/>
          <w:bCs/>
          <w:sz w:val="20"/>
          <w:szCs w:val="20"/>
        </w:rPr>
        <w:t xml:space="preserve"> </w:t>
      </w:r>
      <w:r w:rsidRPr="00950E60">
        <w:rPr>
          <w:rFonts w:cs="Tahoma"/>
          <w:b/>
          <w:bCs/>
          <w:sz w:val="20"/>
          <w:szCs w:val="20"/>
        </w:rPr>
        <w:t>uporabi zmogljivosti drugih subjektov, morajo zgoraj navedene pogoje izpolnjevati tudi subjekti, katerih zmogljivosti uporablja gospodarski subjekt.</w:t>
      </w:r>
    </w:p>
    <w:p w:rsidR="004D6C24" w:rsidRPr="00950E60" w:rsidRDefault="004D6C24" w:rsidP="00106004">
      <w:pPr>
        <w:jc w:val="both"/>
        <w:rPr>
          <w:rFonts w:cs="Tahoma"/>
          <w:sz w:val="20"/>
          <w:szCs w:val="20"/>
        </w:rPr>
      </w:pPr>
    </w:p>
    <w:p w:rsidR="004D6C24" w:rsidRPr="00950E60" w:rsidRDefault="004D6C24" w:rsidP="00106004">
      <w:pPr>
        <w:jc w:val="both"/>
        <w:rPr>
          <w:rFonts w:cs="Tahoma"/>
          <w:b/>
          <w:sz w:val="20"/>
          <w:szCs w:val="20"/>
        </w:rPr>
      </w:pPr>
      <w:r w:rsidRPr="00950E60">
        <w:rPr>
          <w:rFonts w:cs="Tahoma"/>
          <w:b/>
          <w:sz w:val="20"/>
          <w:szCs w:val="20"/>
        </w:rPr>
        <w:t>DOKAZILO:</w:t>
      </w:r>
    </w:p>
    <w:p w:rsidR="004D6C24" w:rsidRPr="00950E60" w:rsidRDefault="004D6C24" w:rsidP="00106004">
      <w:pPr>
        <w:spacing w:after="120"/>
        <w:jc w:val="both"/>
        <w:rPr>
          <w:rFonts w:cs="Tahoma"/>
          <w:sz w:val="20"/>
          <w:szCs w:val="20"/>
        </w:rPr>
      </w:pPr>
      <w:r w:rsidRPr="00950E60">
        <w:rPr>
          <w:rFonts w:cs="Tahoma"/>
          <w:sz w:val="20"/>
          <w:szCs w:val="20"/>
        </w:rPr>
        <w:t>Gospodarski subjekt izkaže izpolnjevanje teh pogojev s podpisom in s predložitvijo naslednjih prilog:</w:t>
      </w:r>
    </w:p>
    <w:p w:rsidR="004D6C24" w:rsidRPr="00950E60" w:rsidRDefault="004D6C24" w:rsidP="00106004">
      <w:pPr>
        <w:numPr>
          <w:ilvl w:val="0"/>
          <w:numId w:val="9"/>
        </w:numPr>
        <w:ind w:left="714" w:hanging="357"/>
        <w:jc w:val="both"/>
        <w:rPr>
          <w:rFonts w:cs="Tahoma"/>
          <w:sz w:val="20"/>
          <w:szCs w:val="20"/>
        </w:rPr>
      </w:pPr>
      <w:r w:rsidRPr="00950E60">
        <w:rPr>
          <w:rFonts w:cs="Tahoma"/>
          <w:sz w:val="20"/>
          <w:szCs w:val="20"/>
        </w:rPr>
        <w:t xml:space="preserve">Priloga 3/1: »Izjava o izpolnjevanju sposobnosti ponudnika/partnerja«, </w:t>
      </w:r>
    </w:p>
    <w:p w:rsidR="004D6C24" w:rsidRPr="00950E60" w:rsidRDefault="004D6C24" w:rsidP="00106004">
      <w:pPr>
        <w:numPr>
          <w:ilvl w:val="0"/>
          <w:numId w:val="9"/>
        </w:numPr>
        <w:ind w:left="714" w:hanging="357"/>
        <w:jc w:val="both"/>
        <w:rPr>
          <w:rFonts w:cs="Tahoma"/>
          <w:sz w:val="20"/>
          <w:szCs w:val="20"/>
        </w:rPr>
      </w:pPr>
      <w:r w:rsidRPr="00950E60">
        <w:rPr>
          <w:rFonts w:cs="Tahoma"/>
          <w:sz w:val="20"/>
          <w:szCs w:val="20"/>
        </w:rPr>
        <w:t>Priloga 3/2: »Izjava o izpolnjevanju sposobnosti podizvajalca/drugega subjekta«,</w:t>
      </w:r>
    </w:p>
    <w:p w:rsidR="004D6C24" w:rsidRPr="00950E60" w:rsidRDefault="004D6C24" w:rsidP="00106004">
      <w:pPr>
        <w:numPr>
          <w:ilvl w:val="0"/>
          <w:numId w:val="9"/>
        </w:numPr>
        <w:ind w:left="714" w:hanging="357"/>
        <w:jc w:val="both"/>
        <w:rPr>
          <w:rFonts w:cs="Tahoma"/>
          <w:sz w:val="20"/>
          <w:szCs w:val="20"/>
        </w:rPr>
      </w:pPr>
      <w:r w:rsidRPr="00950E60">
        <w:rPr>
          <w:rFonts w:cs="Tahoma"/>
          <w:sz w:val="20"/>
          <w:szCs w:val="20"/>
        </w:rPr>
        <w:t>Priloga 3/4: »</w:t>
      </w:r>
      <w:r w:rsidRPr="00950E60">
        <w:rPr>
          <w:rFonts w:cs="Tahoma"/>
          <w:bCs/>
          <w:sz w:val="20"/>
          <w:szCs w:val="20"/>
        </w:rPr>
        <w:t xml:space="preserve">Izjava o udeležbi fizičnih in pravnih oseb v lastništvu ponudnika«. </w:t>
      </w:r>
    </w:p>
    <w:p w:rsidR="00891886" w:rsidRPr="00950E60" w:rsidRDefault="00891886" w:rsidP="00106004">
      <w:pPr>
        <w:jc w:val="both"/>
        <w:rPr>
          <w:rFonts w:cs="Tahoma"/>
          <w:sz w:val="20"/>
          <w:szCs w:val="20"/>
        </w:rPr>
      </w:pPr>
    </w:p>
    <w:p w:rsidR="00201EFB" w:rsidRPr="00950E60" w:rsidRDefault="00201EFB" w:rsidP="00106004">
      <w:pPr>
        <w:numPr>
          <w:ilvl w:val="0"/>
          <w:numId w:val="3"/>
        </w:numPr>
        <w:jc w:val="both"/>
        <w:rPr>
          <w:rFonts w:cs="Tahoma"/>
          <w:b/>
        </w:rPr>
      </w:pPr>
      <w:bookmarkStart w:id="5" w:name="OLE_LINK1"/>
      <w:bookmarkStart w:id="6" w:name="OLE_LINK2"/>
      <w:r w:rsidRPr="00950E60">
        <w:rPr>
          <w:rFonts w:cs="Tahoma"/>
          <w:b/>
        </w:rPr>
        <w:t>FINANČNA ZAVAROVANJA</w:t>
      </w:r>
    </w:p>
    <w:p w:rsidR="00AC6A59" w:rsidRPr="00950E60" w:rsidRDefault="00AC6A59" w:rsidP="00106004">
      <w:pPr>
        <w:ind w:left="360"/>
        <w:jc w:val="both"/>
        <w:rPr>
          <w:rFonts w:cs="Tahoma"/>
          <w:b/>
        </w:rPr>
      </w:pPr>
    </w:p>
    <w:bookmarkEnd w:id="5"/>
    <w:bookmarkEnd w:id="6"/>
    <w:p w:rsidR="00D30BE9" w:rsidRPr="00950E60" w:rsidRDefault="00D30BE9" w:rsidP="00106004">
      <w:pPr>
        <w:numPr>
          <w:ilvl w:val="1"/>
          <w:numId w:val="3"/>
        </w:numPr>
        <w:jc w:val="both"/>
        <w:rPr>
          <w:rFonts w:cs="Tahoma"/>
          <w:b/>
          <w:sz w:val="20"/>
          <w:szCs w:val="20"/>
        </w:rPr>
      </w:pPr>
      <w:r w:rsidRPr="00950E60">
        <w:rPr>
          <w:rFonts w:cs="Tahoma"/>
          <w:b/>
          <w:sz w:val="20"/>
          <w:szCs w:val="20"/>
        </w:rPr>
        <w:t xml:space="preserve">Zavarovanje dobre izvedbe obveznosti </w:t>
      </w:r>
      <w:r w:rsidR="00FA2DF7">
        <w:rPr>
          <w:rFonts w:cs="Tahoma"/>
          <w:b/>
          <w:sz w:val="20"/>
          <w:szCs w:val="20"/>
        </w:rPr>
        <w:t>iz okvirnega sporazuma</w:t>
      </w:r>
    </w:p>
    <w:p w:rsidR="00891886" w:rsidRPr="00950E60" w:rsidRDefault="00891886" w:rsidP="00106004">
      <w:pPr>
        <w:jc w:val="both"/>
        <w:rPr>
          <w:rFonts w:cs="Tahoma"/>
          <w:sz w:val="20"/>
          <w:szCs w:val="20"/>
        </w:rPr>
      </w:pPr>
    </w:p>
    <w:p w:rsidR="00891886" w:rsidRPr="00950E60" w:rsidRDefault="00891886" w:rsidP="00106004">
      <w:pPr>
        <w:jc w:val="both"/>
        <w:rPr>
          <w:rFonts w:cs="Tahoma"/>
          <w:sz w:val="20"/>
          <w:szCs w:val="20"/>
        </w:rPr>
      </w:pPr>
      <w:r w:rsidRPr="00950E60">
        <w:rPr>
          <w:rFonts w:cs="Tahoma"/>
          <w:sz w:val="20"/>
          <w:szCs w:val="20"/>
        </w:rPr>
        <w:t xml:space="preserve">Izbrani ponudnik bo moral </w:t>
      </w:r>
      <w:r w:rsidR="00914ED4" w:rsidRPr="00675EE7">
        <w:rPr>
          <w:rFonts w:cs="Tahoma"/>
          <w:sz w:val="20"/>
          <w:szCs w:val="20"/>
        </w:rPr>
        <w:t xml:space="preserve">v roku 15 dni od sklenitve tega </w:t>
      </w:r>
      <w:r w:rsidR="00914ED4" w:rsidRPr="00675EE7">
        <w:rPr>
          <w:rFonts w:cs="Tahoma"/>
          <w:color w:val="000000"/>
          <w:sz w:val="20"/>
          <w:szCs w:val="20"/>
        </w:rPr>
        <w:t>okvirnega sporazuma</w:t>
      </w:r>
      <w:r w:rsidR="00914ED4" w:rsidRPr="00950E60">
        <w:rPr>
          <w:rFonts w:cs="Tahoma"/>
          <w:sz w:val="20"/>
          <w:szCs w:val="20"/>
        </w:rPr>
        <w:t xml:space="preserve"> </w:t>
      </w:r>
      <w:r w:rsidRPr="00950E60">
        <w:rPr>
          <w:rFonts w:cs="Tahoma"/>
          <w:sz w:val="20"/>
          <w:szCs w:val="20"/>
        </w:rPr>
        <w:t>naročniku predložiti podpisano in žigosano bianko menico z menično izjavo za zavar</w:t>
      </w:r>
      <w:r w:rsidR="00FA2DF7">
        <w:rPr>
          <w:rFonts w:cs="Tahoma"/>
          <w:sz w:val="20"/>
          <w:szCs w:val="20"/>
        </w:rPr>
        <w:t xml:space="preserve">ovanje dobre izvedbe </w:t>
      </w:r>
      <w:r w:rsidRPr="00950E60">
        <w:rPr>
          <w:rFonts w:cs="Tahoma"/>
          <w:sz w:val="20"/>
          <w:szCs w:val="20"/>
        </w:rPr>
        <w:t>obveznosti</w:t>
      </w:r>
      <w:r w:rsidR="00FA2DF7">
        <w:rPr>
          <w:rFonts w:cs="Tahoma"/>
          <w:sz w:val="20"/>
          <w:szCs w:val="20"/>
        </w:rPr>
        <w:t xml:space="preserve"> iz okvirnega sporazuma</w:t>
      </w:r>
      <w:r w:rsidRPr="00950E60">
        <w:rPr>
          <w:rFonts w:cs="Tahoma"/>
          <w:sz w:val="20"/>
          <w:szCs w:val="20"/>
        </w:rPr>
        <w:t>, v višini 10% (deset od</w:t>
      </w:r>
      <w:r w:rsidR="00FA2DF7">
        <w:rPr>
          <w:rFonts w:cs="Tahoma"/>
          <w:sz w:val="20"/>
          <w:szCs w:val="20"/>
        </w:rPr>
        <w:t xml:space="preserve">stotkov) ocenjene </w:t>
      </w:r>
      <w:r w:rsidR="003B6F43">
        <w:rPr>
          <w:rFonts w:cs="Tahoma"/>
          <w:sz w:val="20"/>
          <w:szCs w:val="20"/>
        </w:rPr>
        <w:t>vrednosti</w:t>
      </w:r>
      <w:r w:rsidR="00861E95">
        <w:rPr>
          <w:rFonts w:cs="Tahoma"/>
          <w:sz w:val="20"/>
          <w:szCs w:val="20"/>
        </w:rPr>
        <w:t xml:space="preserve"> okvirnega sporazuma</w:t>
      </w:r>
      <w:r w:rsidR="00FA2DF7">
        <w:rPr>
          <w:rFonts w:cs="Tahoma"/>
          <w:sz w:val="20"/>
          <w:szCs w:val="20"/>
        </w:rPr>
        <w:t xml:space="preserve"> </w:t>
      </w:r>
      <w:r w:rsidRPr="00950E60">
        <w:rPr>
          <w:rFonts w:cs="Tahoma"/>
          <w:sz w:val="20"/>
          <w:szCs w:val="20"/>
        </w:rPr>
        <w:t>z DDV, z dobo veljavnosti še trideset (30) koledarskih d</w:t>
      </w:r>
      <w:r w:rsidR="00FA2DF7">
        <w:rPr>
          <w:rFonts w:cs="Tahoma"/>
          <w:sz w:val="20"/>
          <w:szCs w:val="20"/>
        </w:rPr>
        <w:t>ni po izteku veljavnosti okvirnega sporazuma</w:t>
      </w:r>
      <w:r w:rsidRPr="00950E60">
        <w:rPr>
          <w:rFonts w:cs="Tahoma"/>
          <w:sz w:val="20"/>
          <w:szCs w:val="20"/>
        </w:rPr>
        <w:t>.</w:t>
      </w:r>
    </w:p>
    <w:p w:rsidR="00891886" w:rsidRPr="00950E60" w:rsidRDefault="00891886" w:rsidP="00106004">
      <w:pPr>
        <w:jc w:val="both"/>
        <w:rPr>
          <w:rFonts w:cs="Tahoma"/>
          <w:sz w:val="20"/>
          <w:szCs w:val="20"/>
        </w:rPr>
      </w:pPr>
    </w:p>
    <w:p w:rsidR="00891886" w:rsidRPr="00950E60" w:rsidRDefault="00891886" w:rsidP="00106004">
      <w:pPr>
        <w:jc w:val="both"/>
        <w:rPr>
          <w:rFonts w:cs="Tahoma"/>
          <w:sz w:val="20"/>
          <w:szCs w:val="20"/>
        </w:rPr>
      </w:pPr>
      <w:r w:rsidRPr="00950E60">
        <w:rPr>
          <w:rFonts w:cs="Tahoma"/>
          <w:sz w:val="20"/>
          <w:szCs w:val="20"/>
        </w:rPr>
        <w:t>V kolikor izbrani ponudnik ne predloži bianko menice z menično izjavo za zavar</w:t>
      </w:r>
      <w:r w:rsidR="00861E95">
        <w:rPr>
          <w:rFonts w:cs="Tahoma"/>
          <w:sz w:val="20"/>
          <w:szCs w:val="20"/>
        </w:rPr>
        <w:t xml:space="preserve">ovanje dobre izvedbe </w:t>
      </w:r>
      <w:r w:rsidRPr="00950E60">
        <w:rPr>
          <w:rFonts w:cs="Tahoma"/>
          <w:sz w:val="20"/>
          <w:szCs w:val="20"/>
        </w:rPr>
        <w:t>obveznosti</w:t>
      </w:r>
      <w:r w:rsidR="00861E95">
        <w:rPr>
          <w:rFonts w:cs="Tahoma"/>
          <w:sz w:val="20"/>
          <w:szCs w:val="20"/>
        </w:rPr>
        <w:t xml:space="preserve"> iz okvirnega sporazuma</w:t>
      </w:r>
      <w:r w:rsidRPr="00950E60">
        <w:rPr>
          <w:rFonts w:cs="Tahoma"/>
          <w:sz w:val="20"/>
          <w:szCs w:val="20"/>
        </w:rPr>
        <w:t xml:space="preserve"> s</w:t>
      </w:r>
      <w:r w:rsidR="00861E95">
        <w:rPr>
          <w:rFonts w:cs="Tahoma"/>
          <w:sz w:val="20"/>
          <w:szCs w:val="20"/>
        </w:rPr>
        <w:t>e šteje, da od sklenitve okvirnega sporazuma</w:t>
      </w:r>
      <w:r w:rsidRPr="00950E60">
        <w:rPr>
          <w:rFonts w:cs="Tahoma"/>
          <w:sz w:val="20"/>
          <w:szCs w:val="20"/>
        </w:rPr>
        <w:t xml:space="preserve"> odstopa. V tem primeru bo naročnik Državni revizijski komisiji predlagal, da uvede postopek o prekršku iz prvega odstavka 112. člena ZJN-3.</w:t>
      </w:r>
    </w:p>
    <w:p w:rsidR="00891886" w:rsidRPr="00950E60" w:rsidRDefault="00891886" w:rsidP="00106004">
      <w:pPr>
        <w:jc w:val="both"/>
        <w:rPr>
          <w:rFonts w:cs="Tahoma"/>
          <w:sz w:val="20"/>
          <w:szCs w:val="20"/>
        </w:rPr>
      </w:pPr>
    </w:p>
    <w:p w:rsidR="00891886" w:rsidRPr="00950E60" w:rsidRDefault="00891886" w:rsidP="00106004">
      <w:pPr>
        <w:jc w:val="both"/>
        <w:rPr>
          <w:rFonts w:cs="Tahoma"/>
          <w:sz w:val="20"/>
          <w:szCs w:val="20"/>
        </w:rPr>
      </w:pPr>
      <w:r w:rsidRPr="00950E60">
        <w:rPr>
          <w:rFonts w:cs="Tahoma"/>
          <w:sz w:val="20"/>
          <w:szCs w:val="20"/>
        </w:rPr>
        <w:t>Upravičenec do izplačila iz naslova finančnega zavarovanja za zavarovanje dobre izvedbe obveznosti</w:t>
      </w:r>
      <w:r w:rsidR="00861E95">
        <w:rPr>
          <w:rFonts w:cs="Tahoma"/>
          <w:sz w:val="20"/>
          <w:szCs w:val="20"/>
        </w:rPr>
        <w:t xml:space="preserve"> iz okvirnega sporazuma</w:t>
      </w:r>
      <w:r w:rsidRPr="00950E60">
        <w:rPr>
          <w:rFonts w:cs="Tahoma"/>
          <w:sz w:val="20"/>
          <w:szCs w:val="20"/>
        </w:rPr>
        <w:t xml:space="preserve"> je JAVNI HOLDING Ljubljana, d.o.o., Verovškova ulica 70, 1000 Ljubljana.</w:t>
      </w:r>
    </w:p>
    <w:p w:rsidR="00891886" w:rsidRPr="00950E60" w:rsidRDefault="00891886" w:rsidP="00106004">
      <w:pPr>
        <w:jc w:val="both"/>
        <w:rPr>
          <w:rFonts w:cs="Tahoma"/>
          <w:sz w:val="20"/>
          <w:szCs w:val="20"/>
        </w:rPr>
      </w:pPr>
    </w:p>
    <w:p w:rsidR="00891886" w:rsidRPr="00950E60" w:rsidRDefault="00891886" w:rsidP="00106004">
      <w:pPr>
        <w:jc w:val="both"/>
        <w:rPr>
          <w:rFonts w:cs="Tahoma"/>
          <w:sz w:val="20"/>
          <w:szCs w:val="20"/>
        </w:rPr>
      </w:pPr>
      <w:r w:rsidRPr="00950E60">
        <w:rPr>
          <w:rFonts w:cs="Tahoma"/>
          <w:sz w:val="20"/>
          <w:szCs w:val="20"/>
        </w:rPr>
        <w:lastRenderedPageBreak/>
        <w:t>V kolikor izbrani ponudnik ne b</w:t>
      </w:r>
      <w:r w:rsidR="00861E95">
        <w:rPr>
          <w:rFonts w:cs="Tahoma"/>
          <w:sz w:val="20"/>
          <w:szCs w:val="20"/>
        </w:rPr>
        <w:t xml:space="preserve">o izpolnjeval svojih </w:t>
      </w:r>
      <w:r w:rsidRPr="00950E60">
        <w:rPr>
          <w:rFonts w:cs="Tahoma"/>
          <w:sz w:val="20"/>
          <w:szCs w:val="20"/>
        </w:rPr>
        <w:t>obveznosti</w:t>
      </w:r>
      <w:r w:rsidR="00861E95">
        <w:rPr>
          <w:rFonts w:cs="Tahoma"/>
          <w:sz w:val="20"/>
          <w:szCs w:val="20"/>
        </w:rPr>
        <w:t xml:space="preserve"> iz okvirnega sporazuma</w:t>
      </w:r>
      <w:r w:rsidRPr="00950E60">
        <w:rPr>
          <w:rFonts w:cs="Tahoma"/>
          <w:sz w:val="20"/>
          <w:szCs w:val="20"/>
        </w:rPr>
        <w:t>, bo naročnik lahko unovčil finančno zavarovanje za zavar</w:t>
      </w:r>
      <w:r w:rsidR="00861E95">
        <w:rPr>
          <w:rFonts w:cs="Tahoma"/>
          <w:sz w:val="20"/>
          <w:szCs w:val="20"/>
        </w:rPr>
        <w:t xml:space="preserve">ovanje dobre izvedbe </w:t>
      </w:r>
      <w:r w:rsidRPr="00950E60">
        <w:rPr>
          <w:rFonts w:cs="Tahoma"/>
          <w:sz w:val="20"/>
          <w:szCs w:val="20"/>
        </w:rPr>
        <w:t>obveznosti</w:t>
      </w:r>
      <w:r w:rsidR="00861E95">
        <w:rPr>
          <w:rFonts w:cs="Tahoma"/>
          <w:sz w:val="20"/>
          <w:szCs w:val="20"/>
        </w:rPr>
        <w:t xml:space="preserve"> iz okvirnega sporazuma in odstopil od okvirnega sporazuma</w:t>
      </w:r>
      <w:r w:rsidRPr="00950E60">
        <w:rPr>
          <w:rFonts w:cs="Tahoma"/>
          <w:sz w:val="20"/>
          <w:szCs w:val="20"/>
        </w:rPr>
        <w:t>, brez kakršnekoli obveznosti do izbranega ponudnika. Naročnik bo pred unovčenjem zavarovanja izbranega ponudnika pisno pozval k izpolnjevanju obveznosti in mu določil rok za izpolnitev.</w:t>
      </w:r>
    </w:p>
    <w:p w:rsidR="00891886" w:rsidRPr="00950E60" w:rsidRDefault="00891886" w:rsidP="00106004">
      <w:pPr>
        <w:jc w:val="both"/>
        <w:rPr>
          <w:rFonts w:cs="Tahoma"/>
          <w:sz w:val="20"/>
          <w:szCs w:val="20"/>
        </w:rPr>
      </w:pPr>
    </w:p>
    <w:p w:rsidR="00891886" w:rsidRPr="00950E60" w:rsidRDefault="00891886" w:rsidP="00106004">
      <w:pPr>
        <w:jc w:val="both"/>
        <w:rPr>
          <w:rFonts w:cs="Tahoma"/>
          <w:sz w:val="20"/>
          <w:szCs w:val="20"/>
        </w:rPr>
      </w:pPr>
      <w:r w:rsidRPr="00950E60">
        <w:rPr>
          <w:rFonts w:cs="Tahoma"/>
          <w:sz w:val="20"/>
          <w:szCs w:val="20"/>
        </w:rPr>
        <w:t>Vzorec menične izjave za zavar</w:t>
      </w:r>
      <w:r w:rsidR="00861E95">
        <w:rPr>
          <w:rFonts w:cs="Tahoma"/>
          <w:sz w:val="20"/>
          <w:szCs w:val="20"/>
        </w:rPr>
        <w:t xml:space="preserve">ovanja dobre izvedbe </w:t>
      </w:r>
      <w:r w:rsidRPr="00950E60">
        <w:rPr>
          <w:rFonts w:cs="Tahoma"/>
          <w:sz w:val="20"/>
          <w:szCs w:val="20"/>
        </w:rPr>
        <w:t>obveznosti</w:t>
      </w:r>
      <w:r w:rsidR="00861E95">
        <w:rPr>
          <w:rFonts w:cs="Tahoma"/>
          <w:sz w:val="20"/>
          <w:szCs w:val="20"/>
        </w:rPr>
        <w:t xml:space="preserve"> iz okvirnega sporazuma</w:t>
      </w:r>
      <w:r w:rsidRPr="00950E60">
        <w:rPr>
          <w:rFonts w:cs="Tahoma"/>
          <w:sz w:val="20"/>
          <w:szCs w:val="20"/>
        </w:rPr>
        <w:t xml:space="preserve"> je priloga razpisne </w:t>
      </w:r>
      <w:r w:rsidRPr="008938C3">
        <w:rPr>
          <w:rFonts w:cs="Tahoma"/>
          <w:sz w:val="20"/>
          <w:szCs w:val="20"/>
        </w:rPr>
        <w:t xml:space="preserve">dokumentacije </w:t>
      </w:r>
      <w:r w:rsidR="008938C3" w:rsidRPr="008938C3">
        <w:rPr>
          <w:rFonts w:cs="Tahoma"/>
          <w:sz w:val="20"/>
          <w:szCs w:val="20"/>
        </w:rPr>
        <w:t>(Priloga 8</w:t>
      </w:r>
      <w:r w:rsidRPr="008938C3">
        <w:rPr>
          <w:rFonts w:cs="Tahoma"/>
          <w:sz w:val="20"/>
          <w:szCs w:val="20"/>
        </w:rPr>
        <w:t>).</w:t>
      </w:r>
      <w:r w:rsidRPr="00950E60">
        <w:rPr>
          <w:rFonts w:cs="Tahoma"/>
          <w:sz w:val="20"/>
          <w:szCs w:val="20"/>
        </w:rPr>
        <w:t xml:space="preserve"> </w:t>
      </w:r>
    </w:p>
    <w:p w:rsidR="00891886" w:rsidRPr="00950E60" w:rsidRDefault="00891886" w:rsidP="00106004">
      <w:pPr>
        <w:jc w:val="both"/>
        <w:rPr>
          <w:rFonts w:cs="Tahoma"/>
          <w:sz w:val="20"/>
          <w:szCs w:val="20"/>
        </w:rPr>
      </w:pPr>
    </w:p>
    <w:p w:rsidR="00C554CF" w:rsidRPr="00950E60" w:rsidRDefault="00C554CF" w:rsidP="00106004">
      <w:pPr>
        <w:numPr>
          <w:ilvl w:val="0"/>
          <w:numId w:val="3"/>
        </w:numPr>
        <w:jc w:val="both"/>
        <w:rPr>
          <w:rFonts w:cs="Tahoma"/>
          <w:b/>
        </w:rPr>
      </w:pPr>
      <w:r w:rsidRPr="00950E60">
        <w:rPr>
          <w:rFonts w:cs="Tahoma"/>
          <w:b/>
        </w:rPr>
        <w:t xml:space="preserve">IZBIRA PONUDNIKOV IN MERILA </w:t>
      </w:r>
    </w:p>
    <w:p w:rsidR="00C554CF" w:rsidRPr="00950E60" w:rsidRDefault="00C554CF" w:rsidP="00106004">
      <w:pPr>
        <w:jc w:val="both"/>
        <w:rPr>
          <w:rFonts w:cs="Tahoma"/>
          <w:sz w:val="20"/>
          <w:szCs w:val="20"/>
        </w:rPr>
      </w:pPr>
    </w:p>
    <w:p w:rsidR="00A91169" w:rsidRPr="00950E60" w:rsidRDefault="00A91169" w:rsidP="00106004">
      <w:pPr>
        <w:jc w:val="both"/>
        <w:rPr>
          <w:rFonts w:cs="Tahoma"/>
          <w:sz w:val="20"/>
          <w:szCs w:val="20"/>
        </w:rPr>
      </w:pPr>
      <w:r w:rsidRPr="00950E60">
        <w:rPr>
          <w:rFonts w:cs="Tahoma"/>
          <w:sz w:val="20"/>
          <w:szCs w:val="20"/>
        </w:rPr>
        <w:t>Merilo za izbiro cenovno najugodnejšega ponudnika je najnižja skupna ponudbena vrednost brez DDV, ki je navedena v predračunu</w:t>
      </w:r>
      <w:r w:rsidR="00542737" w:rsidRPr="00950E60">
        <w:rPr>
          <w:rFonts w:cs="Tahoma"/>
          <w:sz w:val="20"/>
          <w:szCs w:val="20"/>
        </w:rPr>
        <w:t xml:space="preserve"> (v zavihku skupna ponudbena vrednost)</w:t>
      </w:r>
      <w:r w:rsidRPr="00950E60">
        <w:rPr>
          <w:rFonts w:cs="Tahoma"/>
          <w:sz w:val="20"/>
          <w:szCs w:val="20"/>
        </w:rPr>
        <w:t xml:space="preserve"> in v ponudbi ponudnika (Priloga 2). </w:t>
      </w:r>
    </w:p>
    <w:p w:rsidR="00A91169" w:rsidRPr="00950E60" w:rsidRDefault="00A91169" w:rsidP="00106004">
      <w:pPr>
        <w:jc w:val="both"/>
        <w:rPr>
          <w:rFonts w:cs="Tahoma"/>
          <w:sz w:val="20"/>
          <w:szCs w:val="20"/>
        </w:rPr>
      </w:pPr>
    </w:p>
    <w:p w:rsidR="00A91169" w:rsidRPr="00950E60" w:rsidRDefault="00861E95" w:rsidP="00106004">
      <w:pPr>
        <w:jc w:val="both"/>
        <w:rPr>
          <w:rFonts w:cs="Tahoma"/>
          <w:sz w:val="20"/>
          <w:szCs w:val="20"/>
        </w:rPr>
      </w:pPr>
      <w:r>
        <w:rPr>
          <w:rFonts w:cs="Tahoma"/>
          <w:sz w:val="20"/>
          <w:szCs w:val="20"/>
        </w:rPr>
        <w:t>Naročnik bo sklenil okvirni sporazum</w:t>
      </w:r>
      <w:r w:rsidR="00A91169" w:rsidRPr="00950E60">
        <w:rPr>
          <w:rFonts w:cs="Tahoma"/>
          <w:sz w:val="20"/>
          <w:szCs w:val="20"/>
        </w:rPr>
        <w:t xml:space="preserve"> </w:t>
      </w:r>
      <w:r w:rsidR="001D0308" w:rsidRPr="00950E60">
        <w:rPr>
          <w:rFonts w:cs="Tahoma"/>
          <w:sz w:val="20"/>
          <w:szCs w:val="20"/>
        </w:rPr>
        <w:t xml:space="preserve">s </w:t>
      </w:r>
      <w:r w:rsidR="00A91169" w:rsidRPr="00950E60">
        <w:rPr>
          <w:rFonts w:cs="Tahoma"/>
          <w:sz w:val="20"/>
          <w:szCs w:val="20"/>
        </w:rPr>
        <w:t>ponudnikom, ki bo oddal cenovno najugodnejšo ponudbo. Merilo za izbiro cenovno najugodnejšega ponudnika je skupna ponudbena vrednost brez DDV, ob izpolnjevanju vseh pogojev in zahtev naročnika.</w:t>
      </w:r>
    </w:p>
    <w:p w:rsidR="00062DD0" w:rsidRPr="00950E60" w:rsidRDefault="00062DD0" w:rsidP="00106004">
      <w:pPr>
        <w:jc w:val="both"/>
        <w:rPr>
          <w:rFonts w:cs="Tahoma"/>
          <w:sz w:val="20"/>
          <w:szCs w:val="20"/>
        </w:rPr>
      </w:pPr>
    </w:p>
    <w:p w:rsidR="00201EFB" w:rsidRPr="00950E60" w:rsidRDefault="00E06C35" w:rsidP="00106004">
      <w:pPr>
        <w:numPr>
          <w:ilvl w:val="0"/>
          <w:numId w:val="3"/>
        </w:numPr>
        <w:jc w:val="both"/>
        <w:rPr>
          <w:rFonts w:cs="Tahoma"/>
          <w:b/>
        </w:rPr>
      </w:pPr>
      <w:r w:rsidRPr="00950E60">
        <w:rPr>
          <w:rFonts w:cs="Tahoma"/>
          <w:b/>
        </w:rPr>
        <w:t>NAVODILA ZA IZDELAVO PONUDBE</w:t>
      </w:r>
      <w:r w:rsidR="00201EFB" w:rsidRPr="00950E60">
        <w:rPr>
          <w:rFonts w:cs="Tahoma"/>
          <w:b/>
        </w:rPr>
        <w:t xml:space="preserve"> </w:t>
      </w:r>
    </w:p>
    <w:p w:rsidR="00201EFB" w:rsidRPr="00950E60" w:rsidRDefault="00201EFB" w:rsidP="00106004">
      <w:pPr>
        <w:jc w:val="both"/>
        <w:rPr>
          <w:rFonts w:cs="Tahoma"/>
          <w:sz w:val="20"/>
          <w:szCs w:val="20"/>
        </w:rPr>
      </w:pPr>
    </w:p>
    <w:p w:rsidR="009350CD" w:rsidRPr="00950E60" w:rsidRDefault="009350CD" w:rsidP="00106004">
      <w:pPr>
        <w:numPr>
          <w:ilvl w:val="1"/>
          <w:numId w:val="3"/>
        </w:numPr>
        <w:jc w:val="both"/>
        <w:rPr>
          <w:rFonts w:cs="Tahoma"/>
          <w:b/>
          <w:sz w:val="20"/>
          <w:szCs w:val="20"/>
        </w:rPr>
      </w:pPr>
      <w:r w:rsidRPr="00950E60">
        <w:rPr>
          <w:rFonts w:cs="Tahoma"/>
          <w:b/>
          <w:sz w:val="20"/>
          <w:szCs w:val="20"/>
        </w:rPr>
        <w:t>Splošna navodila za predložitev ponudbe</w:t>
      </w:r>
    </w:p>
    <w:p w:rsidR="009350CD" w:rsidRPr="00950E60" w:rsidRDefault="009350CD" w:rsidP="00106004">
      <w:pPr>
        <w:jc w:val="both"/>
        <w:rPr>
          <w:rFonts w:cs="Tahoma"/>
          <w:sz w:val="20"/>
          <w:szCs w:val="20"/>
        </w:rPr>
      </w:pPr>
    </w:p>
    <w:p w:rsidR="009350CD" w:rsidRPr="00950E60" w:rsidRDefault="009350CD" w:rsidP="008829DF">
      <w:pPr>
        <w:tabs>
          <w:tab w:val="left" w:pos="142"/>
        </w:tabs>
        <w:jc w:val="both"/>
        <w:rPr>
          <w:rFonts w:cs="Tahoma"/>
          <w:sz w:val="20"/>
          <w:szCs w:val="20"/>
        </w:rPr>
      </w:pPr>
      <w:r w:rsidRPr="00950E60">
        <w:rPr>
          <w:rFonts w:cs="Tahoma"/>
          <w:sz w:val="20"/>
          <w:szCs w:val="20"/>
        </w:rPr>
        <w:t xml:space="preserve">Ponudniki morajo ponudbe predložiti v informacijski sistem e-JN na spletnem naslovu </w:t>
      </w:r>
      <w:hyperlink r:id="rId16" w:history="1">
        <w:r w:rsidRPr="00950E60">
          <w:rPr>
            <w:rFonts w:cs="Tahoma"/>
            <w:color w:val="0000FF"/>
            <w:sz w:val="20"/>
            <w:szCs w:val="20"/>
            <w:u w:val="single"/>
          </w:rPr>
          <w:t>https://ejn.gov.si/eJN2</w:t>
        </w:r>
      </w:hyperlink>
      <w:r w:rsidRPr="00950E60">
        <w:rPr>
          <w:rFonts w:cs="Tahoma"/>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950E60">
          <w:rPr>
            <w:rFonts w:cs="Tahoma"/>
            <w:color w:val="0000FF"/>
            <w:sz w:val="20"/>
            <w:szCs w:val="20"/>
            <w:u w:val="single"/>
          </w:rPr>
          <w:t>https://ejn.gov.si/eJN2</w:t>
        </w:r>
      </w:hyperlink>
      <w:r w:rsidRPr="00950E60">
        <w:rPr>
          <w:rFonts w:cs="Tahoma"/>
          <w:sz w:val="20"/>
          <w:szCs w:val="20"/>
        </w:rPr>
        <w:t>.</w:t>
      </w:r>
    </w:p>
    <w:p w:rsidR="001634B8" w:rsidRPr="00950E60" w:rsidRDefault="001634B8" w:rsidP="008829DF">
      <w:pPr>
        <w:tabs>
          <w:tab w:val="left" w:pos="142"/>
        </w:tabs>
        <w:jc w:val="both"/>
        <w:rPr>
          <w:rFonts w:cs="Tahoma"/>
          <w:sz w:val="20"/>
          <w:szCs w:val="20"/>
        </w:rPr>
      </w:pPr>
    </w:p>
    <w:p w:rsidR="009350CD" w:rsidRPr="00950E60" w:rsidRDefault="009350CD" w:rsidP="008829DF">
      <w:pPr>
        <w:tabs>
          <w:tab w:val="left" w:pos="142"/>
        </w:tabs>
        <w:jc w:val="both"/>
        <w:rPr>
          <w:rFonts w:cs="Tahoma"/>
          <w:sz w:val="20"/>
          <w:szCs w:val="20"/>
        </w:rPr>
      </w:pPr>
      <w:r w:rsidRPr="00950E60">
        <w:rPr>
          <w:rFonts w:cs="Tahoma"/>
          <w:sz w:val="20"/>
          <w:szCs w:val="20"/>
        </w:rPr>
        <w:t xml:space="preserve">Ponudnik se mora pred oddajo ponudbe registrirati na spletnem naslovu </w:t>
      </w:r>
      <w:hyperlink r:id="rId18" w:history="1">
        <w:r w:rsidRPr="00950E60">
          <w:rPr>
            <w:rFonts w:cs="Tahoma"/>
            <w:color w:val="0000FF"/>
            <w:sz w:val="20"/>
            <w:szCs w:val="20"/>
            <w:u w:val="single"/>
          </w:rPr>
          <w:t>https://ejn.gov.si/eJN2</w:t>
        </w:r>
      </w:hyperlink>
      <w:r w:rsidRPr="00950E60">
        <w:rPr>
          <w:rFonts w:cs="Tahoma"/>
          <w:sz w:val="20"/>
          <w:szCs w:val="20"/>
        </w:rPr>
        <w:t>, v skladu z Navodili za uporabo e-JN. Če je ponudnik že registriran v informacijski sistem e-JN, se v aplikacijo prijavi na istem naslovu.</w:t>
      </w:r>
    </w:p>
    <w:p w:rsidR="001634B8" w:rsidRPr="00950E60" w:rsidRDefault="001634B8" w:rsidP="008829DF">
      <w:pPr>
        <w:tabs>
          <w:tab w:val="left" w:pos="142"/>
        </w:tabs>
        <w:jc w:val="both"/>
        <w:rPr>
          <w:rFonts w:cs="Tahoma"/>
          <w:sz w:val="20"/>
          <w:szCs w:val="20"/>
        </w:rPr>
      </w:pPr>
    </w:p>
    <w:p w:rsidR="001634B8" w:rsidRPr="00950E60" w:rsidRDefault="001634B8" w:rsidP="00FA0BD3">
      <w:pPr>
        <w:tabs>
          <w:tab w:val="left" w:pos="142"/>
        </w:tabs>
        <w:jc w:val="both"/>
        <w:rPr>
          <w:rFonts w:cs="Tahoma"/>
          <w:sz w:val="20"/>
          <w:szCs w:val="20"/>
        </w:rPr>
      </w:pPr>
      <w:r w:rsidRPr="00950E60">
        <w:rPr>
          <w:rFonts w:cs="Tahoma"/>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001D0308" w:rsidRPr="00950E60">
        <w:rPr>
          <w:rFonts w:cs="Tahoma"/>
          <w:sz w:val="20"/>
          <w:szCs w:val="20"/>
        </w:rPr>
        <w:t>.</w:t>
      </w:r>
      <w:r w:rsidRPr="00950E60">
        <w:rPr>
          <w:rFonts w:cs="Tahoma"/>
          <w:sz w:val="20"/>
          <w:szCs w:val="20"/>
        </w:rPr>
        <w:t xml:space="preserve"> Z oddajo ponudbe je le-ta zavezujoča za čas, naveden v ponudbi, razen če jo uporabnik ponudnika umakne ali spremeni pred potekom roka za oddajo ponudb.</w:t>
      </w:r>
    </w:p>
    <w:p w:rsidR="009350CD" w:rsidRPr="00950E60" w:rsidRDefault="009350CD" w:rsidP="00FA0BD3">
      <w:pPr>
        <w:tabs>
          <w:tab w:val="left" w:pos="142"/>
        </w:tabs>
        <w:jc w:val="both"/>
        <w:rPr>
          <w:rFonts w:cs="Tahoma"/>
          <w:sz w:val="20"/>
          <w:szCs w:val="20"/>
        </w:rPr>
      </w:pPr>
    </w:p>
    <w:p w:rsidR="009350CD" w:rsidRPr="00950E60" w:rsidRDefault="009350CD" w:rsidP="00FA0BD3">
      <w:pPr>
        <w:numPr>
          <w:ilvl w:val="1"/>
          <w:numId w:val="3"/>
        </w:numPr>
        <w:jc w:val="both"/>
        <w:rPr>
          <w:rFonts w:cs="Tahoma"/>
          <w:b/>
          <w:sz w:val="20"/>
          <w:szCs w:val="20"/>
        </w:rPr>
      </w:pPr>
      <w:r w:rsidRPr="00950E60">
        <w:rPr>
          <w:rFonts w:cs="Tahoma"/>
          <w:b/>
          <w:sz w:val="20"/>
          <w:szCs w:val="20"/>
        </w:rPr>
        <w:t>Izdelava ponudbe</w:t>
      </w:r>
    </w:p>
    <w:p w:rsidR="009350CD" w:rsidRPr="00950E60" w:rsidRDefault="009350CD" w:rsidP="00FA0BD3">
      <w:pPr>
        <w:tabs>
          <w:tab w:val="left" w:pos="142"/>
        </w:tabs>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950E60">
          <w:rPr>
            <w:rFonts w:cs="Tahoma"/>
            <w:color w:val="0000FF"/>
            <w:sz w:val="20"/>
            <w:szCs w:val="20"/>
            <w:u w:val="single"/>
          </w:rPr>
          <w:t>http://www.jhl.si/javna-narocila-iz-podjetij</w:t>
        </w:r>
      </w:hyperlink>
      <w:r w:rsidRPr="00950E60">
        <w:rPr>
          <w:rFonts w:cs="Tahoma"/>
          <w:sz w:val="20"/>
          <w:szCs w:val="20"/>
        </w:rPr>
        <w:t>, kjer je objavljena razpisna dokumentacija, ki jih morajo ponudniki upoštevati pri pripravi ponudbene dokumentacije.</w:t>
      </w:r>
    </w:p>
    <w:p w:rsidR="009350CD" w:rsidRPr="00950E60" w:rsidRDefault="009350CD"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50E60" w:rsidRDefault="009350CD"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Priloge razpisne dokumentacije, ki jih morajo izpolniti ponudniki, so osnova za ugotavljanje dopustnosti ponudbe in osnova za ugotavljanje sposobnosti, glede na zahteve in pogoje te razpisne dokumentacije.</w:t>
      </w:r>
    </w:p>
    <w:p w:rsidR="00A41F42" w:rsidRPr="00950E60" w:rsidRDefault="00A41F42" w:rsidP="00FA0BD3">
      <w:pPr>
        <w:tabs>
          <w:tab w:val="left" w:pos="142"/>
        </w:tabs>
        <w:jc w:val="both"/>
        <w:rPr>
          <w:rFonts w:cs="Tahoma"/>
          <w:sz w:val="20"/>
          <w:szCs w:val="20"/>
        </w:rPr>
      </w:pPr>
    </w:p>
    <w:p w:rsidR="009350CD" w:rsidRPr="00950E60" w:rsidRDefault="009350CD" w:rsidP="00FA0BD3">
      <w:pPr>
        <w:numPr>
          <w:ilvl w:val="1"/>
          <w:numId w:val="3"/>
        </w:numPr>
        <w:jc w:val="both"/>
        <w:rPr>
          <w:rFonts w:cs="Tahoma"/>
          <w:b/>
          <w:sz w:val="20"/>
          <w:szCs w:val="20"/>
        </w:rPr>
      </w:pPr>
      <w:r w:rsidRPr="00950E60">
        <w:rPr>
          <w:rFonts w:cs="Tahoma"/>
          <w:b/>
          <w:sz w:val="20"/>
          <w:szCs w:val="20"/>
        </w:rPr>
        <w:t>Rok za predložitev elektronske ponudbe in javno odpiranje ponudb</w:t>
      </w:r>
    </w:p>
    <w:p w:rsidR="009350CD" w:rsidRPr="00950E60" w:rsidRDefault="009350CD" w:rsidP="00FA0BD3">
      <w:pPr>
        <w:tabs>
          <w:tab w:val="left" w:pos="142"/>
        </w:tabs>
        <w:jc w:val="both"/>
        <w:rPr>
          <w:rFonts w:cs="Tahoma"/>
          <w:sz w:val="20"/>
          <w:szCs w:val="20"/>
        </w:rPr>
      </w:pPr>
    </w:p>
    <w:p w:rsidR="009350CD" w:rsidRPr="00950E60" w:rsidRDefault="009350CD" w:rsidP="00FA0BD3">
      <w:pPr>
        <w:tabs>
          <w:tab w:val="left" w:pos="142"/>
        </w:tabs>
        <w:jc w:val="both"/>
        <w:rPr>
          <w:rFonts w:cs="Tahoma"/>
          <w:sz w:val="20"/>
          <w:szCs w:val="20"/>
        </w:rPr>
      </w:pPr>
      <w:r w:rsidRPr="00950E60">
        <w:rPr>
          <w:rFonts w:cs="Tahoma"/>
          <w:sz w:val="20"/>
          <w:szCs w:val="20"/>
        </w:rPr>
        <w:lastRenderedPageBreak/>
        <w:t xml:space="preserve">Elektronska ponudba se šteje za pravočasno oddano, če jo naročnik prejme preko </w:t>
      </w:r>
      <w:r w:rsidR="00ED7C0C" w:rsidRPr="00950E60">
        <w:rPr>
          <w:rFonts w:cs="Tahoma"/>
          <w:sz w:val="20"/>
          <w:szCs w:val="20"/>
        </w:rPr>
        <w:t xml:space="preserve">informacijskega </w:t>
      </w:r>
      <w:r w:rsidRPr="00950E60">
        <w:rPr>
          <w:rFonts w:cs="Tahoma"/>
          <w:sz w:val="20"/>
          <w:szCs w:val="20"/>
        </w:rPr>
        <w:t xml:space="preserve">sistema e-JN </w:t>
      </w:r>
      <w:hyperlink r:id="rId20" w:history="1">
        <w:r w:rsidRPr="00950E60">
          <w:rPr>
            <w:rFonts w:cs="Tahoma"/>
            <w:color w:val="0000FF"/>
            <w:sz w:val="20"/>
            <w:szCs w:val="20"/>
            <w:u w:val="single"/>
          </w:rPr>
          <w:t>https://ejn.gov.si/eJN2</w:t>
        </w:r>
      </w:hyperlink>
      <w:r w:rsidR="00ED7C0C" w:rsidRPr="00950E60">
        <w:rPr>
          <w:rFonts w:cs="Tahoma"/>
          <w:color w:val="0000FF"/>
          <w:sz w:val="20"/>
          <w:szCs w:val="20"/>
          <w:u w:val="single"/>
        </w:rPr>
        <w:t>,</w:t>
      </w:r>
      <w:r w:rsidRPr="00950E60">
        <w:rPr>
          <w:rFonts w:cs="Tahoma"/>
          <w:sz w:val="20"/>
          <w:szCs w:val="20"/>
        </w:rPr>
        <w:t xml:space="preserve"> </w:t>
      </w:r>
      <w:r w:rsidRPr="00950E60">
        <w:rPr>
          <w:rFonts w:cs="Tahoma"/>
          <w:b/>
          <w:sz w:val="20"/>
          <w:szCs w:val="20"/>
        </w:rPr>
        <w:t xml:space="preserve">najkasneje </w:t>
      </w:r>
      <w:r w:rsidRPr="005D1520">
        <w:rPr>
          <w:rFonts w:cs="Tahoma"/>
          <w:b/>
          <w:sz w:val="20"/>
          <w:szCs w:val="20"/>
        </w:rPr>
        <w:t>do</w:t>
      </w:r>
      <w:r w:rsidRPr="005D1520">
        <w:rPr>
          <w:rFonts w:cs="Tahoma"/>
          <w:sz w:val="20"/>
          <w:szCs w:val="20"/>
        </w:rPr>
        <w:t xml:space="preserve"> </w:t>
      </w:r>
      <w:r w:rsidR="005D1520" w:rsidRPr="005D1520">
        <w:rPr>
          <w:rFonts w:cs="Tahoma"/>
          <w:b/>
          <w:sz w:val="20"/>
          <w:szCs w:val="20"/>
        </w:rPr>
        <w:t>21. 4. 2020</w:t>
      </w:r>
      <w:r w:rsidRPr="005D1520">
        <w:rPr>
          <w:rFonts w:cs="Tahoma"/>
          <w:b/>
          <w:i/>
          <w:sz w:val="20"/>
          <w:szCs w:val="20"/>
        </w:rPr>
        <w:t xml:space="preserve"> </w:t>
      </w:r>
      <w:r w:rsidR="0083192D" w:rsidRPr="005D1520">
        <w:rPr>
          <w:rFonts w:cs="Tahoma"/>
          <w:b/>
          <w:sz w:val="20"/>
          <w:szCs w:val="20"/>
        </w:rPr>
        <w:t>do 10</w:t>
      </w:r>
      <w:r w:rsidRPr="005D1520">
        <w:rPr>
          <w:rFonts w:cs="Tahoma"/>
          <w:b/>
          <w:sz w:val="20"/>
          <w:szCs w:val="20"/>
        </w:rPr>
        <w:t>.00</w:t>
      </w:r>
      <w:r w:rsidRPr="005D1520">
        <w:rPr>
          <w:rFonts w:cs="Tahoma"/>
          <w:sz w:val="20"/>
          <w:szCs w:val="20"/>
        </w:rPr>
        <w:t xml:space="preserve"> </w:t>
      </w:r>
      <w:r w:rsidRPr="005D1520">
        <w:rPr>
          <w:rFonts w:cs="Tahoma"/>
          <w:b/>
          <w:sz w:val="20"/>
          <w:szCs w:val="20"/>
        </w:rPr>
        <w:t>ure</w:t>
      </w:r>
      <w:r w:rsidRPr="005D1520">
        <w:rPr>
          <w:rFonts w:cs="Tahoma"/>
          <w:sz w:val="20"/>
          <w:szCs w:val="20"/>
        </w:rPr>
        <w:t>.</w:t>
      </w:r>
      <w:r w:rsidRPr="00950E60">
        <w:rPr>
          <w:rFonts w:cs="Tahoma"/>
          <w:sz w:val="20"/>
          <w:szCs w:val="20"/>
        </w:rPr>
        <w:t xml:space="preserve"> Za oddano ponudbo se šteje ponudba, ki je v informacijskem sistemu e-JN označena s statusom »ODDANO«. Po preteku roka za predložitev ponudb ponudbe ne bo več mogoče oddati.</w:t>
      </w:r>
    </w:p>
    <w:p w:rsidR="009350CD" w:rsidRPr="00950E60" w:rsidRDefault="009350CD" w:rsidP="00FA0BD3">
      <w:pPr>
        <w:tabs>
          <w:tab w:val="left" w:pos="142"/>
        </w:tabs>
        <w:jc w:val="both"/>
        <w:rPr>
          <w:rFonts w:cs="Tahoma"/>
          <w:sz w:val="20"/>
          <w:szCs w:val="20"/>
        </w:rPr>
      </w:pPr>
    </w:p>
    <w:p w:rsidR="009350CD" w:rsidRPr="00950E60" w:rsidRDefault="009350CD" w:rsidP="00FA0BD3">
      <w:pPr>
        <w:tabs>
          <w:tab w:val="left" w:pos="142"/>
        </w:tabs>
        <w:jc w:val="both"/>
        <w:rPr>
          <w:rFonts w:cs="Tahoma"/>
          <w:sz w:val="20"/>
          <w:szCs w:val="20"/>
        </w:rPr>
      </w:pPr>
      <w:r w:rsidRPr="00950E60">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50E60" w:rsidRDefault="009350CD" w:rsidP="00FA0BD3">
      <w:pPr>
        <w:jc w:val="both"/>
        <w:rPr>
          <w:rFonts w:cs="Tahoma"/>
          <w:sz w:val="20"/>
          <w:szCs w:val="20"/>
        </w:rPr>
      </w:pPr>
    </w:p>
    <w:p w:rsidR="00344D27" w:rsidRPr="00950E60" w:rsidRDefault="00344D27" w:rsidP="00FA0BD3">
      <w:pPr>
        <w:jc w:val="both"/>
        <w:rPr>
          <w:rFonts w:cs="Tahoma"/>
          <w:sz w:val="20"/>
          <w:szCs w:val="20"/>
        </w:rPr>
      </w:pPr>
      <w:r w:rsidRPr="00950E60">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rsidR="00344D27" w:rsidRPr="00950E60" w:rsidRDefault="00344D27"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 xml:space="preserve">Javno odpiranje ponudb avtomatično, na način  da informacijski sistem e-JN samodejno, </w:t>
      </w:r>
      <w:r w:rsidR="00ED7C0C" w:rsidRPr="00950E60">
        <w:rPr>
          <w:rFonts w:cs="Tahoma"/>
          <w:sz w:val="20"/>
          <w:szCs w:val="20"/>
        </w:rPr>
        <w:t>eno (1</w:t>
      </w:r>
      <w:r w:rsidRPr="00950E60">
        <w:rPr>
          <w:rFonts w:cs="Tahoma"/>
          <w:sz w:val="20"/>
          <w:szCs w:val="20"/>
        </w:rPr>
        <w:t>) minut</w:t>
      </w:r>
      <w:r w:rsidR="00ED7C0C" w:rsidRPr="00950E60">
        <w:rPr>
          <w:rFonts w:cs="Tahoma"/>
          <w:sz w:val="20"/>
          <w:szCs w:val="20"/>
        </w:rPr>
        <w:t>o</w:t>
      </w:r>
      <w:r w:rsidRPr="00950E60">
        <w:rPr>
          <w:rFonts w:cs="Tahoma"/>
          <w:sz w:val="20"/>
          <w:szCs w:val="20"/>
        </w:rPr>
        <w:t xml:space="preserve"> po poteku roka za predložitev elektronskih ponudb, omogoči dostop do </w:t>
      </w:r>
      <w:proofErr w:type="spellStart"/>
      <w:r w:rsidRPr="00950E60">
        <w:rPr>
          <w:rFonts w:cs="Tahoma"/>
          <w:sz w:val="20"/>
          <w:szCs w:val="20"/>
        </w:rPr>
        <w:t>pdf</w:t>
      </w:r>
      <w:proofErr w:type="spellEnd"/>
      <w:r w:rsidRPr="00950E60">
        <w:rPr>
          <w:rFonts w:cs="Tahoma"/>
          <w:sz w:val="20"/>
          <w:szCs w:val="20"/>
        </w:rPr>
        <w:t>. dokumenta, ki ga ponudnik naloži v sistem e-JN v razdelek »</w:t>
      </w:r>
      <w:r w:rsidRPr="00950E60">
        <w:rPr>
          <w:rFonts w:cs="Tahoma"/>
          <w:b/>
          <w:sz w:val="20"/>
          <w:szCs w:val="20"/>
        </w:rPr>
        <w:t>PREDRAČUN</w:t>
      </w:r>
      <w:r w:rsidRPr="00950E60">
        <w:rPr>
          <w:rFonts w:cs="Tahoma"/>
          <w:sz w:val="20"/>
          <w:szCs w:val="20"/>
        </w:rPr>
        <w:t xml:space="preserve">«. </w:t>
      </w:r>
    </w:p>
    <w:p w:rsidR="00ED7C0C" w:rsidRPr="00950E60" w:rsidRDefault="00ED7C0C" w:rsidP="00FA0BD3">
      <w:pPr>
        <w:jc w:val="both"/>
        <w:rPr>
          <w:rFonts w:eastAsiaTheme="minorHAnsi" w:cs="Tahoma"/>
          <w:sz w:val="20"/>
          <w:szCs w:val="20"/>
        </w:rPr>
      </w:pPr>
    </w:p>
    <w:p w:rsidR="009350CD" w:rsidRPr="00950E60" w:rsidRDefault="009350CD" w:rsidP="00FA0BD3">
      <w:pPr>
        <w:numPr>
          <w:ilvl w:val="1"/>
          <w:numId w:val="3"/>
        </w:numPr>
        <w:jc w:val="both"/>
        <w:rPr>
          <w:rFonts w:cs="Tahoma"/>
          <w:b/>
          <w:sz w:val="20"/>
          <w:szCs w:val="20"/>
        </w:rPr>
      </w:pPr>
      <w:r w:rsidRPr="00950E60">
        <w:rPr>
          <w:rFonts w:cs="Tahoma"/>
          <w:b/>
          <w:sz w:val="20"/>
          <w:szCs w:val="20"/>
        </w:rPr>
        <w:t>Vsebina ponudbene dokumentacije</w:t>
      </w:r>
    </w:p>
    <w:p w:rsidR="009350CD" w:rsidRPr="00950E60" w:rsidRDefault="009350CD" w:rsidP="00FA0BD3">
      <w:pPr>
        <w:jc w:val="both"/>
        <w:rPr>
          <w:rFonts w:cs="Tahoma"/>
          <w:sz w:val="16"/>
          <w:szCs w:val="16"/>
        </w:rPr>
      </w:pPr>
    </w:p>
    <w:p w:rsidR="009350CD" w:rsidRPr="00950E60" w:rsidRDefault="009350CD" w:rsidP="00FA0BD3">
      <w:pPr>
        <w:jc w:val="both"/>
        <w:rPr>
          <w:rFonts w:cs="Tahoma"/>
          <w:sz w:val="20"/>
          <w:szCs w:val="20"/>
        </w:rPr>
      </w:pPr>
      <w:r w:rsidRPr="00950E60">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950E60" w:rsidRDefault="009350CD" w:rsidP="00FA0BD3">
      <w:pPr>
        <w:jc w:val="both"/>
        <w:rPr>
          <w:rFonts w:cs="Tahoma"/>
          <w:sz w:val="16"/>
          <w:szCs w:val="16"/>
        </w:rPr>
      </w:pPr>
    </w:p>
    <w:p w:rsidR="009350CD" w:rsidRPr="00950E60" w:rsidRDefault="009350CD" w:rsidP="00FA0BD3">
      <w:pPr>
        <w:jc w:val="both"/>
        <w:rPr>
          <w:rFonts w:cs="Tahoma"/>
          <w:sz w:val="20"/>
          <w:szCs w:val="20"/>
        </w:rPr>
      </w:pPr>
      <w:r w:rsidRPr="00950E60">
        <w:rPr>
          <w:rFonts w:cs="Tahoma"/>
          <w:sz w:val="20"/>
          <w:szCs w:val="20"/>
        </w:rPr>
        <w:t>Ponudbena dokumentacija, ki jo naročnik zahteva z javnim razpisom in jo mora ponudnik naložiti v informacijski sistem e-JN je navedena v nadaljevanju:</w:t>
      </w:r>
    </w:p>
    <w:p w:rsidR="009350CD" w:rsidRPr="00950E60" w:rsidRDefault="009350CD" w:rsidP="00FA0BD3">
      <w:pPr>
        <w:jc w:val="both"/>
        <w:rPr>
          <w:rFonts w:cs="Tahoma"/>
          <w:sz w:val="16"/>
          <w:szCs w:val="16"/>
        </w:rPr>
      </w:pPr>
    </w:p>
    <w:p w:rsidR="009350CD" w:rsidRPr="00950E60" w:rsidRDefault="009350CD" w:rsidP="00FA0BD3">
      <w:pPr>
        <w:numPr>
          <w:ilvl w:val="0"/>
          <w:numId w:val="18"/>
        </w:numPr>
        <w:ind w:left="426" w:hanging="426"/>
        <w:jc w:val="both"/>
        <w:rPr>
          <w:rFonts w:cs="Tahoma"/>
          <w:b/>
          <w:sz w:val="20"/>
          <w:szCs w:val="20"/>
        </w:rPr>
      </w:pPr>
      <w:r w:rsidRPr="00950E60">
        <w:rPr>
          <w:rFonts w:cs="Tahoma"/>
          <w:b/>
          <w:sz w:val="20"/>
          <w:szCs w:val="20"/>
        </w:rPr>
        <w:t>Razdelek »PREDRAČUN«</w:t>
      </w:r>
    </w:p>
    <w:p w:rsidR="009350CD" w:rsidRPr="00950E60" w:rsidRDefault="009350CD" w:rsidP="00FA0BD3">
      <w:pPr>
        <w:jc w:val="both"/>
        <w:rPr>
          <w:rFonts w:cs="Tahoma"/>
          <w:sz w:val="16"/>
          <w:szCs w:val="16"/>
        </w:rPr>
      </w:pPr>
    </w:p>
    <w:p w:rsidR="009350CD" w:rsidRPr="00950E60" w:rsidRDefault="009350CD" w:rsidP="00FA0BD3">
      <w:pPr>
        <w:jc w:val="both"/>
        <w:rPr>
          <w:rFonts w:cs="Tahoma"/>
          <w:b/>
          <w:sz w:val="20"/>
          <w:szCs w:val="20"/>
        </w:rPr>
      </w:pPr>
      <w:r w:rsidRPr="00950E60">
        <w:rPr>
          <w:rFonts w:cs="Tahoma"/>
          <w:sz w:val="20"/>
          <w:szCs w:val="20"/>
        </w:rPr>
        <w:t xml:space="preserve">Ponudnik mora prilogo »PREDRAČUN« izpolniti </w:t>
      </w:r>
      <w:r w:rsidR="00881AD8" w:rsidRPr="00950E60">
        <w:rPr>
          <w:rFonts w:cs="Tahoma"/>
          <w:sz w:val="20"/>
          <w:szCs w:val="20"/>
        </w:rPr>
        <w:t xml:space="preserve">in podpisati </w:t>
      </w:r>
      <w:r w:rsidRPr="00950E60">
        <w:rPr>
          <w:rFonts w:cs="Tahoma"/>
          <w:sz w:val="20"/>
          <w:szCs w:val="20"/>
        </w:rPr>
        <w:t xml:space="preserve">ter ga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w:t>
      </w:r>
      <w:r w:rsidR="00881AD8" w:rsidRPr="00950E60">
        <w:rPr>
          <w:rFonts w:cs="Tahoma"/>
          <w:b/>
          <w:sz w:val="20"/>
          <w:szCs w:val="20"/>
        </w:rPr>
        <w:t>»PREDRAČUN«</w:t>
      </w:r>
      <w:r w:rsidRPr="00950E60">
        <w:rPr>
          <w:rFonts w:cs="Tahoma"/>
          <w:b/>
          <w:sz w:val="20"/>
          <w:szCs w:val="20"/>
        </w:rPr>
        <w:t xml:space="preserve">. </w:t>
      </w:r>
      <w:r w:rsidRPr="00950E60">
        <w:rPr>
          <w:rFonts w:cs="Tahoma"/>
          <w:sz w:val="20"/>
          <w:szCs w:val="20"/>
        </w:rPr>
        <w:t xml:space="preserve">Povzetek predračuna bo dostopen/razkrit na javnem odpiranju ponudb. </w:t>
      </w:r>
    </w:p>
    <w:p w:rsidR="009350CD" w:rsidRPr="00950E60" w:rsidRDefault="009350CD" w:rsidP="00FA0BD3">
      <w:pPr>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950E60" w:rsidTr="00732AB5">
        <w:tc>
          <w:tcPr>
            <w:tcW w:w="599" w:type="dxa"/>
            <w:tcBorders>
              <w:right w:val="nil"/>
            </w:tcBorders>
          </w:tcPr>
          <w:p w:rsidR="009350CD" w:rsidRPr="00950E60" w:rsidRDefault="009350CD" w:rsidP="00FA0BD3">
            <w:pPr>
              <w:jc w:val="both"/>
              <w:rPr>
                <w:rFonts w:cs="Tahoma"/>
                <w:b/>
                <w:sz w:val="20"/>
                <w:szCs w:val="20"/>
              </w:rPr>
            </w:pPr>
          </w:p>
        </w:tc>
        <w:tc>
          <w:tcPr>
            <w:tcW w:w="8969" w:type="dxa"/>
            <w:tcBorders>
              <w:left w:val="nil"/>
            </w:tcBorders>
          </w:tcPr>
          <w:p w:rsidR="009350CD" w:rsidRPr="00950E60" w:rsidRDefault="009350CD" w:rsidP="00FA0BD3">
            <w:pPr>
              <w:jc w:val="both"/>
              <w:rPr>
                <w:rFonts w:cs="Tahoma"/>
                <w:i/>
                <w:sz w:val="20"/>
                <w:szCs w:val="20"/>
              </w:rPr>
            </w:pPr>
            <w:r w:rsidRPr="00950E60">
              <w:rPr>
                <w:rFonts w:cs="Tahoma"/>
                <w:sz w:val="20"/>
                <w:szCs w:val="20"/>
              </w:rPr>
              <w:t>PREDRAČUN</w:t>
            </w:r>
          </w:p>
        </w:tc>
      </w:tr>
    </w:tbl>
    <w:p w:rsidR="009350CD" w:rsidRPr="00950E60" w:rsidRDefault="009350CD" w:rsidP="00FA0BD3">
      <w:pPr>
        <w:jc w:val="both"/>
        <w:rPr>
          <w:rFonts w:cs="Tahoma"/>
          <w:b/>
          <w:sz w:val="20"/>
          <w:szCs w:val="20"/>
        </w:rPr>
      </w:pPr>
    </w:p>
    <w:p w:rsidR="009350CD" w:rsidRPr="00950E60" w:rsidRDefault="009350CD" w:rsidP="00FA0BD3">
      <w:pPr>
        <w:jc w:val="both"/>
        <w:rPr>
          <w:rFonts w:cs="Tahoma"/>
          <w:sz w:val="20"/>
          <w:szCs w:val="20"/>
        </w:rPr>
      </w:pPr>
      <w:r w:rsidRPr="00950E60">
        <w:rPr>
          <w:rFonts w:cs="Tahoma"/>
          <w:sz w:val="20"/>
          <w:szCs w:val="20"/>
        </w:rPr>
        <w:t xml:space="preserve">Ponudnik v prilogo »PREDRAČUN« vpiše skupno ponudbeno vrednost brez DDV, ki je navedena tudi v ponudbi ponudnika (Priloga 2). </w:t>
      </w:r>
    </w:p>
    <w:p w:rsidR="00D30A29" w:rsidRPr="00950E60" w:rsidRDefault="00D30A29" w:rsidP="00FA0BD3">
      <w:pPr>
        <w:jc w:val="both"/>
        <w:rPr>
          <w:rFonts w:cs="Tahoma"/>
          <w:sz w:val="16"/>
          <w:szCs w:val="16"/>
        </w:rPr>
      </w:pPr>
    </w:p>
    <w:p w:rsidR="00D30A29" w:rsidRPr="00950E60" w:rsidRDefault="00D30A29" w:rsidP="00FA0BD3">
      <w:pPr>
        <w:jc w:val="both"/>
        <w:rPr>
          <w:rFonts w:cs="Tahoma"/>
          <w:sz w:val="16"/>
          <w:szCs w:val="16"/>
        </w:rPr>
      </w:pPr>
    </w:p>
    <w:p w:rsidR="009350CD" w:rsidRPr="00950E60" w:rsidRDefault="009350CD" w:rsidP="00FA0BD3">
      <w:pPr>
        <w:numPr>
          <w:ilvl w:val="0"/>
          <w:numId w:val="18"/>
        </w:numPr>
        <w:ind w:left="426" w:hanging="426"/>
        <w:jc w:val="both"/>
        <w:rPr>
          <w:rFonts w:cs="Tahoma"/>
          <w:b/>
          <w:sz w:val="20"/>
          <w:szCs w:val="20"/>
        </w:rPr>
      </w:pPr>
      <w:r w:rsidRPr="00950E60">
        <w:rPr>
          <w:rFonts w:cs="Tahoma"/>
          <w:b/>
          <w:sz w:val="20"/>
          <w:szCs w:val="20"/>
        </w:rPr>
        <w:t>Razdelek »IZJAVA – PONUDNIK«</w:t>
      </w:r>
    </w:p>
    <w:p w:rsidR="009350CD" w:rsidRPr="00950E60" w:rsidRDefault="009350CD" w:rsidP="00FA0BD3">
      <w:pPr>
        <w:jc w:val="both"/>
        <w:rPr>
          <w:rFonts w:cs="Tahoma"/>
          <w:sz w:val="16"/>
          <w:szCs w:val="16"/>
        </w:rPr>
      </w:pPr>
    </w:p>
    <w:p w:rsidR="00793D48" w:rsidRPr="00950E60" w:rsidRDefault="009350CD" w:rsidP="00FA0BD3">
      <w:pPr>
        <w:jc w:val="both"/>
        <w:rPr>
          <w:rFonts w:cs="Tahoma"/>
          <w:b/>
          <w:sz w:val="20"/>
          <w:szCs w:val="20"/>
        </w:rPr>
      </w:pPr>
      <w:r w:rsidRPr="00950E60">
        <w:rPr>
          <w:rFonts w:cs="Tahoma"/>
          <w:sz w:val="20"/>
          <w:szCs w:val="20"/>
        </w:rPr>
        <w:t xml:space="preserve">Ponudnik (vodilni partner) mora prilogo »IZJAVA O IZPOLNJEVANJU SPOSOBNOSTI PONUDNIKA/PARTNERJA « izpolniti </w:t>
      </w:r>
      <w:r w:rsidR="00881AD8" w:rsidRPr="00950E60">
        <w:rPr>
          <w:rFonts w:cs="Tahoma"/>
          <w:sz w:val="20"/>
          <w:szCs w:val="20"/>
        </w:rPr>
        <w:t>in podpisati ter jo</w:t>
      </w:r>
      <w:r w:rsidRPr="00950E60">
        <w:rPr>
          <w:rFonts w:cs="Tahoma"/>
          <w:sz w:val="20"/>
          <w:szCs w:val="20"/>
        </w:rPr>
        <w:t xml:space="preserve">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»IZJAVA - PONUDNI</w:t>
      </w:r>
      <w:r w:rsidR="000134F6" w:rsidRPr="00950E60">
        <w:rPr>
          <w:rFonts w:cs="Tahoma"/>
          <w:b/>
          <w:sz w:val="20"/>
          <w:szCs w:val="20"/>
        </w:rPr>
        <w:t>K«</w:t>
      </w:r>
      <w:r w:rsidRPr="00950E60">
        <w:rPr>
          <w:rFonts w:cs="Tahoma"/>
          <w:b/>
          <w:sz w:val="20"/>
          <w:szCs w:val="20"/>
        </w:rPr>
        <w:t>.</w:t>
      </w:r>
    </w:p>
    <w:p w:rsidR="009350CD" w:rsidRPr="00950E60" w:rsidRDefault="009350CD" w:rsidP="00FA0BD3">
      <w:pPr>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25"/>
        </w:trPr>
        <w:tc>
          <w:tcPr>
            <w:tcW w:w="567" w:type="dxa"/>
            <w:tcBorders>
              <w:top w:val="single" w:sz="4" w:space="0" w:color="auto"/>
              <w:left w:val="single" w:sz="4" w:space="0" w:color="auto"/>
              <w:bottom w:val="single" w:sz="4" w:space="0" w:color="auto"/>
              <w:right w:val="nil"/>
            </w:tcBorders>
          </w:tcPr>
          <w:p w:rsidR="009350CD" w:rsidRPr="00950E60" w:rsidRDefault="009350CD" w:rsidP="00FA0BD3">
            <w:pPr>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FA0BD3">
            <w:pPr>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FA0BD3">
            <w:pPr>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FA0BD3">
            <w:pPr>
              <w:ind w:left="-70"/>
              <w:rPr>
                <w:rFonts w:cs="Tahoma"/>
                <w:b/>
                <w:i/>
                <w:sz w:val="20"/>
                <w:szCs w:val="20"/>
              </w:rPr>
            </w:pPr>
            <w:r w:rsidRPr="00950E60">
              <w:rPr>
                <w:rFonts w:cs="Tahoma"/>
                <w:b/>
                <w:i/>
                <w:sz w:val="20"/>
                <w:szCs w:val="20"/>
              </w:rPr>
              <w:t>3/1</w:t>
            </w:r>
          </w:p>
        </w:tc>
      </w:tr>
    </w:tbl>
    <w:p w:rsidR="00384514" w:rsidRPr="00950E60" w:rsidRDefault="00384514" w:rsidP="00FA0BD3">
      <w:pPr>
        <w:jc w:val="both"/>
        <w:rPr>
          <w:rFonts w:cs="Tahoma"/>
          <w:sz w:val="20"/>
          <w:szCs w:val="20"/>
        </w:rPr>
      </w:pPr>
    </w:p>
    <w:p w:rsidR="009350CD" w:rsidRPr="00950E60" w:rsidRDefault="009350CD" w:rsidP="00FA0BD3">
      <w:pPr>
        <w:numPr>
          <w:ilvl w:val="0"/>
          <w:numId w:val="19"/>
        </w:numPr>
        <w:ind w:left="426" w:hanging="426"/>
        <w:jc w:val="both"/>
        <w:rPr>
          <w:rFonts w:cs="Tahoma"/>
          <w:sz w:val="20"/>
          <w:szCs w:val="20"/>
        </w:rPr>
      </w:pPr>
      <w:r w:rsidRPr="00950E60">
        <w:rPr>
          <w:rFonts w:cs="Tahoma"/>
          <w:b/>
          <w:sz w:val="20"/>
          <w:szCs w:val="20"/>
        </w:rPr>
        <w:t>Razdelek »IZJAVA – OSTALI SODELUJOČI«</w:t>
      </w:r>
    </w:p>
    <w:p w:rsidR="009350CD" w:rsidRPr="00950E60" w:rsidRDefault="009350CD" w:rsidP="00FA0BD3">
      <w:pPr>
        <w:jc w:val="both"/>
        <w:rPr>
          <w:rFonts w:cs="Tahoma"/>
          <w:sz w:val="16"/>
          <w:szCs w:val="16"/>
        </w:rPr>
      </w:pPr>
    </w:p>
    <w:p w:rsidR="009350CD" w:rsidRPr="00950E60" w:rsidRDefault="009350CD" w:rsidP="00FA0BD3">
      <w:pPr>
        <w:jc w:val="both"/>
        <w:rPr>
          <w:rFonts w:cs="Tahoma"/>
          <w:b/>
          <w:sz w:val="20"/>
          <w:szCs w:val="20"/>
        </w:rPr>
      </w:pPr>
      <w:r w:rsidRPr="00950E60">
        <w:rPr>
          <w:rFonts w:cs="Tahoma"/>
          <w:sz w:val="20"/>
          <w:szCs w:val="20"/>
        </w:rPr>
        <w:t>Ponudnik mora za vse ostale gospodarske subjekte (partnerje iz skupine ponudnikov, podizvajalci</w:t>
      </w:r>
      <w:r w:rsidRPr="00950E60">
        <w:rPr>
          <w:rFonts w:cs="Tahoma"/>
          <w:iCs/>
          <w:sz w:val="18"/>
          <w:szCs w:val="22"/>
        </w:rPr>
        <w:t xml:space="preserve"> </w:t>
      </w:r>
      <w:r w:rsidRPr="00950E60">
        <w:rPr>
          <w:rFonts w:cs="Tahoma"/>
          <w:iCs/>
          <w:sz w:val="20"/>
          <w:szCs w:val="20"/>
        </w:rPr>
        <w:t>in/ali ostali subjekti, katerih zmogljivost uporablja ponudnik)</w:t>
      </w:r>
      <w:r w:rsidRPr="00950E60">
        <w:rPr>
          <w:rFonts w:cs="Tahoma"/>
          <w:sz w:val="20"/>
          <w:szCs w:val="20"/>
        </w:rPr>
        <w:t xml:space="preserve"> prilogo »IZJAVA O IZPOLNJEVANJU SPOSOBNOSTI PONUDNIKA/PARTNERJA« in prilogo »IZJAVA O IZPOLNJEVANJU SPOSOBNOSTI PODIZVAJALCA/DRUGEGA SUBJEKTA« izpolniti</w:t>
      </w:r>
      <w:r w:rsidR="00881AD8" w:rsidRPr="00950E60">
        <w:rPr>
          <w:rFonts w:cs="Tahoma"/>
          <w:sz w:val="20"/>
          <w:szCs w:val="20"/>
        </w:rPr>
        <w:t xml:space="preserve"> in podpisati</w:t>
      </w:r>
      <w:r w:rsidRPr="00950E60">
        <w:rPr>
          <w:rFonts w:cs="Tahoma"/>
          <w:sz w:val="20"/>
          <w:szCs w:val="20"/>
        </w:rPr>
        <w:t xml:space="preserve"> ter jih v </w:t>
      </w:r>
      <w:proofErr w:type="spellStart"/>
      <w:r w:rsidRPr="00950E60">
        <w:rPr>
          <w:rFonts w:cs="Tahoma"/>
          <w:sz w:val="20"/>
          <w:szCs w:val="20"/>
        </w:rPr>
        <w:t>pdf</w:t>
      </w:r>
      <w:proofErr w:type="spellEnd"/>
      <w:r w:rsidRPr="00950E60">
        <w:rPr>
          <w:rFonts w:cs="Tahoma"/>
          <w:sz w:val="20"/>
          <w:szCs w:val="20"/>
        </w:rPr>
        <w:t>. formatu naložiti na informacijski sistem e-JN</w:t>
      </w:r>
      <w:r w:rsidRPr="00950E60">
        <w:rPr>
          <w:rFonts w:cs="Tahoma"/>
          <w:b/>
          <w:sz w:val="20"/>
          <w:szCs w:val="20"/>
        </w:rPr>
        <w:t xml:space="preserve"> v razdelek »IZJAVA - OSTALI SODELUJOČI« </w:t>
      </w:r>
    </w:p>
    <w:p w:rsidR="00356EF6" w:rsidRPr="00950E60" w:rsidRDefault="00356EF6" w:rsidP="00FA0BD3">
      <w:pPr>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25"/>
        </w:trPr>
        <w:tc>
          <w:tcPr>
            <w:tcW w:w="567" w:type="dxa"/>
            <w:tcBorders>
              <w:top w:val="single" w:sz="4" w:space="0" w:color="auto"/>
              <w:left w:val="single" w:sz="4" w:space="0" w:color="auto"/>
              <w:bottom w:val="single" w:sz="4" w:space="0" w:color="auto"/>
              <w:right w:val="nil"/>
            </w:tcBorders>
          </w:tcPr>
          <w:p w:rsidR="009350CD" w:rsidRPr="00950E60" w:rsidRDefault="009350CD" w:rsidP="00FA0BD3">
            <w:pPr>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FA0BD3">
            <w:pPr>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FA0BD3">
            <w:pPr>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FA0BD3">
            <w:pPr>
              <w:ind w:left="-70"/>
              <w:rPr>
                <w:rFonts w:cs="Tahoma"/>
                <w:b/>
                <w:i/>
                <w:sz w:val="20"/>
                <w:szCs w:val="20"/>
              </w:rPr>
            </w:pPr>
            <w:r w:rsidRPr="00950E60">
              <w:rPr>
                <w:rFonts w:cs="Tahoma"/>
                <w:b/>
                <w:i/>
                <w:sz w:val="20"/>
                <w:szCs w:val="20"/>
              </w:rPr>
              <w:t>3/1</w:t>
            </w:r>
          </w:p>
        </w:tc>
      </w:tr>
    </w:tbl>
    <w:p w:rsidR="009350CD" w:rsidRPr="00950E60" w:rsidRDefault="009350CD" w:rsidP="00FA0BD3">
      <w:pPr>
        <w:jc w:val="both"/>
        <w:rPr>
          <w:rFonts w:cs="Tahoma"/>
          <w:sz w:val="16"/>
          <w:szCs w:val="16"/>
        </w:rPr>
      </w:pPr>
    </w:p>
    <w:p w:rsidR="009350CD" w:rsidRPr="00950E60" w:rsidRDefault="009350CD" w:rsidP="00FA0BD3">
      <w:pPr>
        <w:jc w:val="both"/>
        <w:rPr>
          <w:rFonts w:cs="Tahoma"/>
          <w:sz w:val="20"/>
          <w:szCs w:val="20"/>
        </w:rPr>
      </w:pPr>
      <w:r w:rsidRPr="00950E60">
        <w:rPr>
          <w:rFonts w:cs="Tahoma"/>
          <w:sz w:val="20"/>
          <w:szCs w:val="20"/>
        </w:rPr>
        <w:lastRenderedPageBreak/>
        <w:t xml:space="preserve">Posamezni partner iz skupine ponudnikov mora prilogo »IZJAVA O IZPOLNJEVANJU SPOSOBNOSTI PONUDNIKA/PARTNERJA« izpolniti in jo fizično podpisati. </w:t>
      </w:r>
    </w:p>
    <w:p w:rsidR="009350CD" w:rsidRPr="00950E60" w:rsidRDefault="009350CD" w:rsidP="00FA0BD3">
      <w:pPr>
        <w:jc w:val="both"/>
        <w:rPr>
          <w:rFonts w:cs="Tahoma"/>
          <w:sz w:val="16"/>
          <w:szCs w:val="16"/>
        </w:rPr>
      </w:pPr>
    </w:p>
    <w:p w:rsidR="009350CD" w:rsidRPr="00950E60" w:rsidRDefault="009350CD" w:rsidP="00FA0BD3">
      <w:pPr>
        <w:jc w:val="both"/>
        <w:rPr>
          <w:rFonts w:cs="Tahoma"/>
          <w:sz w:val="20"/>
          <w:szCs w:val="20"/>
        </w:rPr>
      </w:pPr>
      <w:r w:rsidRPr="00950E60">
        <w:rPr>
          <w:rFonts w:cs="Tahoma"/>
          <w:sz w:val="20"/>
          <w:szCs w:val="20"/>
        </w:rPr>
        <w:t>Priloge ni potrebno priložiti v kolikor ponudnik v ponudbi nastopa samostojno.</w:t>
      </w:r>
    </w:p>
    <w:p w:rsidR="009350CD" w:rsidRPr="00950E60" w:rsidRDefault="009350CD" w:rsidP="00FA0BD3">
      <w:pPr>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950E60" w:rsidTr="00732AB5">
        <w:trPr>
          <w:trHeight w:val="276"/>
        </w:trPr>
        <w:tc>
          <w:tcPr>
            <w:tcW w:w="567" w:type="dxa"/>
            <w:tcBorders>
              <w:top w:val="single" w:sz="4" w:space="0" w:color="auto"/>
              <w:left w:val="single" w:sz="4" w:space="0" w:color="auto"/>
              <w:bottom w:val="single" w:sz="4" w:space="0" w:color="auto"/>
              <w:right w:val="nil"/>
            </w:tcBorders>
          </w:tcPr>
          <w:p w:rsidR="009350CD" w:rsidRPr="00950E60" w:rsidRDefault="009350CD" w:rsidP="00FA0BD3">
            <w:pPr>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950E60" w:rsidRDefault="009350CD" w:rsidP="00FA0BD3">
            <w:pPr>
              <w:rPr>
                <w:rFonts w:cs="Tahoma"/>
                <w:sz w:val="20"/>
                <w:szCs w:val="20"/>
              </w:rPr>
            </w:pPr>
            <w:r w:rsidRPr="00950E60">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950E60" w:rsidRDefault="009350CD" w:rsidP="00FA0BD3">
            <w:pPr>
              <w:rPr>
                <w:rFonts w:cs="Tahoma"/>
                <w:b/>
                <w:sz w:val="20"/>
                <w:szCs w:val="20"/>
              </w:rPr>
            </w:pPr>
            <w:r w:rsidRPr="00950E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950E60" w:rsidRDefault="009350CD" w:rsidP="00FA0BD3">
            <w:pPr>
              <w:ind w:left="-70"/>
              <w:rPr>
                <w:rFonts w:cs="Tahoma"/>
                <w:b/>
                <w:i/>
                <w:sz w:val="20"/>
                <w:szCs w:val="20"/>
              </w:rPr>
            </w:pPr>
            <w:r w:rsidRPr="00950E60">
              <w:rPr>
                <w:rFonts w:cs="Tahoma"/>
                <w:b/>
                <w:i/>
                <w:sz w:val="20"/>
                <w:szCs w:val="20"/>
              </w:rPr>
              <w:t>3/2</w:t>
            </w:r>
          </w:p>
        </w:tc>
      </w:tr>
    </w:tbl>
    <w:p w:rsidR="009350CD" w:rsidRPr="00950E60" w:rsidRDefault="009350CD" w:rsidP="00FA0BD3">
      <w:pPr>
        <w:jc w:val="both"/>
        <w:rPr>
          <w:rFonts w:cs="Tahoma"/>
          <w:sz w:val="16"/>
          <w:szCs w:val="20"/>
        </w:rPr>
      </w:pPr>
    </w:p>
    <w:p w:rsidR="009350CD" w:rsidRPr="00950E60" w:rsidRDefault="009350CD" w:rsidP="00FA0BD3">
      <w:pPr>
        <w:jc w:val="both"/>
        <w:rPr>
          <w:rFonts w:cs="Tahoma"/>
          <w:sz w:val="20"/>
          <w:szCs w:val="20"/>
        </w:rPr>
      </w:pPr>
      <w:r w:rsidRPr="00950E60">
        <w:rPr>
          <w:rFonts w:cs="Tahoma"/>
          <w:sz w:val="20"/>
          <w:szCs w:val="20"/>
        </w:rPr>
        <w:t>Vsi v ponudbi navedeni podizvajalci</w:t>
      </w:r>
      <w:r w:rsidRPr="00950E60">
        <w:rPr>
          <w:rFonts w:cs="Tahoma"/>
          <w:iCs/>
          <w:sz w:val="18"/>
          <w:szCs w:val="22"/>
        </w:rPr>
        <w:t xml:space="preserve"> </w:t>
      </w:r>
      <w:r w:rsidRPr="00950E60">
        <w:rPr>
          <w:rFonts w:cs="Tahoma"/>
          <w:iCs/>
          <w:sz w:val="20"/>
          <w:szCs w:val="20"/>
        </w:rPr>
        <w:t>in/ali ostali subjekti, katerih zmogljivost uporablja ponudnik,</w:t>
      </w:r>
      <w:r w:rsidRPr="00950E60">
        <w:rPr>
          <w:rFonts w:cs="Tahoma"/>
          <w:sz w:val="20"/>
          <w:szCs w:val="20"/>
        </w:rPr>
        <w:t xml:space="preserve"> morajo obrazec prilogo »IZJAVA O IZPOLNJEVANJU SPOSOBNOSTI PODIZVAJALCA/DRUGEGA SUBJEKTA« izpolniti in jo fizično podpisati.</w:t>
      </w:r>
    </w:p>
    <w:p w:rsidR="009350CD" w:rsidRPr="00950E60" w:rsidRDefault="009350CD" w:rsidP="00FA0BD3">
      <w:pPr>
        <w:jc w:val="both"/>
        <w:rPr>
          <w:rFonts w:cs="Tahoma"/>
          <w:sz w:val="16"/>
          <w:szCs w:val="16"/>
        </w:rPr>
      </w:pPr>
    </w:p>
    <w:p w:rsidR="009350CD" w:rsidRPr="00950E60" w:rsidRDefault="009350CD" w:rsidP="00FA0BD3">
      <w:pPr>
        <w:jc w:val="both"/>
        <w:rPr>
          <w:rFonts w:cs="Tahoma"/>
          <w:sz w:val="20"/>
          <w:szCs w:val="20"/>
        </w:rPr>
      </w:pPr>
      <w:r w:rsidRPr="00950E60">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031175" w:rsidRPr="00950E60" w:rsidRDefault="00031175" w:rsidP="00FA0BD3">
      <w:pPr>
        <w:jc w:val="both"/>
        <w:rPr>
          <w:rFonts w:cs="Tahoma"/>
          <w:sz w:val="20"/>
          <w:szCs w:val="20"/>
        </w:rPr>
      </w:pPr>
    </w:p>
    <w:p w:rsidR="009350CD" w:rsidRPr="00950E60" w:rsidRDefault="009350CD" w:rsidP="00FA0BD3">
      <w:pPr>
        <w:numPr>
          <w:ilvl w:val="0"/>
          <w:numId w:val="18"/>
        </w:numPr>
        <w:ind w:left="426" w:hanging="426"/>
        <w:jc w:val="both"/>
        <w:rPr>
          <w:rFonts w:cs="Tahoma"/>
          <w:b/>
          <w:sz w:val="20"/>
          <w:szCs w:val="20"/>
        </w:rPr>
      </w:pPr>
      <w:r w:rsidRPr="00950E60">
        <w:rPr>
          <w:rFonts w:cs="Tahoma"/>
          <w:b/>
          <w:sz w:val="20"/>
          <w:szCs w:val="20"/>
        </w:rPr>
        <w:t>Razdelek »DRUGE PRILOGE«</w:t>
      </w:r>
    </w:p>
    <w:p w:rsidR="009350CD" w:rsidRPr="00950E60" w:rsidRDefault="009350CD"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Ponudnik v informacijskem sistemu e-JN</w:t>
      </w:r>
      <w:r w:rsidRPr="00950E60">
        <w:rPr>
          <w:rFonts w:cs="Tahoma"/>
          <w:b/>
          <w:sz w:val="20"/>
          <w:szCs w:val="20"/>
        </w:rPr>
        <w:t xml:space="preserve"> v razdelek »DRUGE PRILOGE« </w:t>
      </w:r>
      <w:r w:rsidRPr="00950E60">
        <w:rPr>
          <w:rFonts w:cs="Tahoma"/>
          <w:sz w:val="20"/>
          <w:szCs w:val="20"/>
        </w:rPr>
        <w:t xml:space="preserve">naloži ostalo ponudbeno dokumentacijo, ki je zahtevana s to razpisno dokumentacijo. </w:t>
      </w:r>
    </w:p>
    <w:p w:rsidR="00915C0F" w:rsidRPr="00950E60" w:rsidRDefault="00915C0F"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 xml:space="preserve">Spodaj zahtevana ponudbena dokumentacija mora biti </w:t>
      </w:r>
      <w:r w:rsidRPr="00950E60">
        <w:rPr>
          <w:rFonts w:cs="Tahoma"/>
          <w:b/>
          <w:sz w:val="20"/>
          <w:szCs w:val="20"/>
          <w:u w:val="single"/>
        </w:rPr>
        <w:t>priložena v .</w:t>
      </w:r>
      <w:proofErr w:type="spellStart"/>
      <w:r w:rsidRPr="00950E60">
        <w:rPr>
          <w:rFonts w:cs="Tahoma"/>
          <w:b/>
          <w:sz w:val="20"/>
          <w:szCs w:val="20"/>
          <w:u w:val="single"/>
        </w:rPr>
        <w:t>pdf</w:t>
      </w:r>
      <w:proofErr w:type="spellEnd"/>
      <w:r w:rsidRPr="00950E60">
        <w:rPr>
          <w:rFonts w:cs="Tahoma"/>
          <w:b/>
          <w:sz w:val="20"/>
          <w:szCs w:val="20"/>
          <w:u w:val="single"/>
        </w:rPr>
        <w:t xml:space="preserve"> formatu</w:t>
      </w:r>
      <w:r w:rsidRPr="00950E60">
        <w:rPr>
          <w:rFonts w:cs="Tahoma"/>
          <w:sz w:val="20"/>
          <w:szCs w:val="20"/>
        </w:rPr>
        <w:t xml:space="preserve"> (</w:t>
      </w:r>
      <w:proofErr w:type="spellStart"/>
      <w:r w:rsidRPr="00950E60">
        <w:rPr>
          <w:rFonts w:cs="Tahoma"/>
          <w:sz w:val="20"/>
          <w:szCs w:val="20"/>
        </w:rPr>
        <w:t>sken</w:t>
      </w:r>
      <w:proofErr w:type="spellEnd"/>
      <w:r w:rsidRPr="00950E60">
        <w:rPr>
          <w:rFonts w:cs="Tahoma"/>
          <w:sz w:val="20"/>
          <w:szCs w:val="20"/>
        </w:rPr>
        <w:t xml:space="preserve"> celotne ponudbe z izpolnjenimi, podpisanimi in žigosanimi ponudbenimi listinami). Ponudniki so obvezani priložiti vse priloge, razen če v posamezni prilogi ni drugače navedeno. </w:t>
      </w:r>
    </w:p>
    <w:p w:rsidR="001F5C38" w:rsidRPr="00950E60" w:rsidRDefault="001F5C38" w:rsidP="00FA0BD3">
      <w:pPr>
        <w:jc w:val="both"/>
        <w:rPr>
          <w:rFonts w:cs="Tahoma"/>
          <w:sz w:val="20"/>
          <w:szCs w:val="20"/>
        </w:rPr>
      </w:pPr>
    </w:p>
    <w:p w:rsidR="009350CD" w:rsidRPr="00950E60" w:rsidRDefault="009350CD" w:rsidP="00FA0BD3">
      <w:pPr>
        <w:jc w:val="both"/>
        <w:rPr>
          <w:rFonts w:cs="Tahoma"/>
          <w:sz w:val="20"/>
          <w:szCs w:val="20"/>
        </w:rPr>
      </w:pPr>
      <w:r w:rsidRPr="00950E60">
        <w:rPr>
          <w:rFonts w:cs="Tahoma"/>
          <w:sz w:val="20"/>
          <w:szCs w:val="20"/>
        </w:rPr>
        <w:t xml:space="preserve">Ostala ponudbena dokumentacija naj bo priložena v enotnem </w:t>
      </w:r>
      <w:proofErr w:type="spellStart"/>
      <w:r w:rsidRPr="00950E60">
        <w:rPr>
          <w:rFonts w:cs="Tahoma"/>
          <w:sz w:val="20"/>
          <w:szCs w:val="20"/>
        </w:rPr>
        <w:t>pdf</w:t>
      </w:r>
      <w:proofErr w:type="spellEnd"/>
      <w:r w:rsidRPr="00950E60">
        <w:rPr>
          <w:rFonts w:cs="Tahoma"/>
          <w:sz w:val="20"/>
          <w:szCs w:val="20"/>
        </w:rPr>
        <w:t xml:space="preserve">. dokumentu, ki vsebuje vse priloge, zahtevane v razdelku </w:t>
      </w:r>
      <w:r w:rsidRPr="00950E60">
        <w:rPr>
          <w:rFonts w:cs="Tahoma"/>
        </w:rPr>
        <w:t>»</w:t>
      </w:r>
      <w:r w:rsidRPr="00950E60">
        <w:rPr>
          <w:rFonts w:cs="Tahoma"/>
          <w:sz w:val="20"/>
          <w:szCs w:val="20"/>
        </w:rPr>
        <w:t>DRUGE PRILOGE</w:t>
      </w:r>
      <w:r w:rsidRPr="00950E60">
        <w:rPr>
          <w:rFonts w:cs="Tahoma"/>
        </w:rPr>
        <w:t>«.</w:t>
      </w:r>
    </w:p>
    <w:p w:rsidR="00890AB0" w:rsidRPr="00950E60" w:rsidRDefault="00890AB0" w:rsidP="00FA0BD3">
      <w:pPr>
        <w:jc w:val="both"/>
        <w:rPr>
          <w:rFonts w:cs="Tahoma"/>
          <w:b/>
          <w:sz w:val="20"/>
          <w:szCs w:val="20"/>
        </w:rPr>
      </w:pPr>
    </w:p>
    <w:p w:rsidR="009350CD" w:rsidRPr="00950E60" w:rsidRDefault="009350CD" w:rsidP="00FA0BD3">
      <w:pPr>
        <w:jc w:val="both"/>
        <w:rPr>
          <w:rFonts w:cs="Tahoma"/>
          <w:sz w:val="20"/>
          <w:szCs w:val="20"/>
        </w:rPr>
      </w:pPr>
      <w:r w:rsidRPr="00950E60">
        <w:rPr>
          <w:rFonts w:cs="Tahoma"/>
          <w:b/>
          <w:sz w:val="20"/>
          <w:szCs w:val="20"/>
        </w:rPr>
        <w:t>Ostala ponudbena dokumentacija, ki jo naročnik zahteva z javnim razpisom je navedena v nadaljevanju:</w:t>
      </w:r>
    </w:p>
    <w:p w:rsidR="00201EFB" w:rsidRPr="00950E60" w:rsidRDefault="00201EFB" w:rsidP="00FA0BD3">
      <w:pPr>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474AC6">
        <w:tc>
          <w:tcPr>
            <w:tcW w:w="599" w:type="dxa"/>
            <w:tcBorders>
              <w:right w:val="nil"/>
            </w:tcBorders>
          </w:tcPr>
          <w:p w:rsidR="00201EFB" w:rsidRPr="00950E60" w:rsidRDefault="00201EFB" w:rsidP="00FA0BD3">
            <w:pPr>
              <w:jc w:val="both"/>
              <w:rPr>
                <w:rFonts w:cs="Tahoma"/>
                <w:sz w:val="20"/>
                <w:szCs w:val="20"/>
              </w:rPr>
            </w:pPr>
          </w:p>
        </w:tc>
        <w:tc>
          <w:tcPr>
            <w:tcW w:w="7653" w:type="dxa"/>
            <w:tcBorders>
              <w:left w:val="nil"/>
            </w:tcBorders>
          </w:tcPr>
          <w:p w:rsidR="00201EFB" w:rsidRPr="00950E60" w:rsidRDefault="008F4BD5" w:rsidP="00FA0BD3">
            <w:pPr>
              <w:jc w:val="both"/>
              <w:rPr>
                <w:rFonts w:cs="Tahoma"/>
                <w:sz w:val="20"/>
                <w:szCs w:val="20"/>
              </w:rPr>
            </w:pPr>
            <w:r w:rsidRPr="00950E60">
              <w:rPr>
                <w:rFonts w:cs="Tahoma"/>
                <w:sz w:val="20"/>
                <w:szCs w:val="20"/>
              </w:rPr>
              <w:t xml:space="preserve">PODATKI O </w:t>
            </w:r>
            <w:r w:rsidR="00201EFB" w:rsidRPr="00950E60">
              <w:rPr>
                <w:rFonts w:cs="Tahoma"/>
                <w:sz w:val="20"/>
                <w:szCs w:val="20"/>
              </w:rPr>
              <w:t xml:space="preserve">PONUDNIKU </w:t>
            </w:r>
          </w:p>
        </w:tc>
        <w:tc>
          <w:tcPr>
            <w:tcW w:w="912" w:type="dxa"/>
            <w:tcBorders>
              <w:right w:val="nil"/>
            </w:tcBorders>
          </w:tcPr>
          <w:p w:rsidR="00201EFB" w:rsidRPr="00950E60" w:rsidRDefault="001241C9" w:rsidP="00FA0BD3">
            <w:pPr>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201EFB" w:rsidP="00FA0BD3">
            <w:pPr>
              <w:jc w:val="both"/>
              <w:rPr>
                <w:rFonts w:cs="Tahoma"/>
                <w:b/>
                <w:i/>
                <w:sz w:val="20"/>
                <w:szCs w:val="20"/>
              </w:rPr>
            </w:pPr>
            <w:r w:rsidRPr="00950E60">
              <w:rPr>
                <w:rFonts w:cs="Tahoma"/>
                <w:b/>
                <w:i/>
                <w:sz w:val="20"/>
                <w:szCs w:val="20"/>
              </w:rPr>
              <w:t>1</w:t>
            </w:r>
          </w:p>
        </w:tc>
      </w:tr>
    </w:tbl>
    <w:p w:rsidR="00201EFB" w:rsidRPr="00950E60" w:rsidRDefault="00201EFB" w:rsidP="00FA0BD3">
      <w:pPr>
        <w:tabs>
          <w:tab w:val="left" w:pos="567"/>
          <w:tab w:val="num" w:pos="851"/>
          <w:tab w:val="left" w:pos="993"/>
        </w:tabs>
        <w:jc w:val="both"/>
        <w:rPr>
          <w:rFonts w:cs="Tahoma"/>
          <w:sz w:val="16"/>
          <w:szCs w:val="20"/>
        </w:rPr>
      </w:pPr>
    </w:p>
    <w:p w:rsidR="001B23BF" w:rsidRPr="00950E60" w:rsidRDefault="00201EFB" w:rsidP="00FA0BD3">
      <w:pPr>
        <w:jc w:val="both"/>
        <w:rPr>
          <w:rFonts w:cs="Tahoma"/>
          <w:sz w:val="20"/>
          <w:szCs w:val="20"/>
        </w:rPr>
      </w:pPr>
      <w:r w:rsidRPr="00950E60">
        <w:rPr>
          <w:rFonts w:cs="Tahoma"/>
          <w:sz w:val="20"/>
          <w:szCs w:val="20"/>
        </w:rPr>
        <w:t>Prilogo je potrebno izp</w:t>
      </w:r>
      <w:r w:rsidR="005062F5" w:rsidRPr="00950E60">
        <w:rPr>
          <w:rFonts w:cs="Tahoma"/>
          <w:sz w:val="20"/>
          <w:szCs w:val="20"/>
        </w:rPr>
        <w:t xml:space="preserve">olniti, podpisati in žigosati. </w:t>
      </w:r>
      <w:r w:rsidRPr="00950E60">
        <w:rPr>
          <w:rFonts w:cs="Tahoma"/>
          <w:sz w:val="20"/>
          <w:szCs w:val="20"/>
        </w:rPr>
        <w:t>V primeru, da odda več ponudnikov skupno - partnersko ponudbo, morajo razmnožen obrazec priloge 1 izpolnit</w:t>
      </w:r>
      <w:r w:rsidR="001241C9" w:rsidRPr="00950E60">
        <w:rPr>
          <w:rFonts w:cs="Tahoma"/>
          <w:sz w:val="20"/>
          <w:szCs w:val="20"/>
        </w:rPr>
        <w:t>i vsi ponudniki - partnerji. V Obrazec 1 k P</w:t>
      </w:r>
      <w:r w:rsidRPr="00950E60">
        <w:rPr>
          <w:rFonts w:cs="Tahoma"/>
          <w:sz w:val="20"/>
          <w:szCs w:val="20"/>
        </w:rPr>
        <w:t>rilogi 1 se priloži tudi potrjen pravni akt o skupni izvedbi naročila.</w:t>
      </w:r>
    </w:p>
    <w:p w:rsidR="003B613B" w:rsidRPr="00950E60" w:rsidRDefault="003B613B" w:rsidP="00FA0BD3">
      <w:pPr>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474AC6">
        <w:tc>
          <w:tcPr>
            <w:tcW w:w="599" w:type="dxa"/>
            <w:tcBorders>
              <w:right w:val="nil"/>
            </w:tcBorders>
          </w:tcPr>
          <w:p w:rsidR="00201EFB" w:rsidRPr="00950E60" w:rsidRDefault="00201EFB" w:rsidP="00FA0BD3">
            <w:pPr>
              <w:jc w:val="both"/>
              <w:rPr>
                <w:rFonts w:cs="Tahoma"/>
                <w:sz w:val="20"/>
                <w:szCs w:val="20"/>
              </w:rPr>
            </w:pPr>
          </w:p>
        </w:tc>
        <w:tc>
          <w:tcPr>
            <w:tcW w:w="7653" w:type="dxa"/>
            <w:tcBorders>
              <w:left w:val="nil"/>
            </w:tcBorders>
          </w:tcPr>
          <w:p w:rsidR="00201EFB" w:rsidRPr="00950E60" w:rsidRDefault="00201EFB" w:rsidP="00FA0BD3">
            <w:pPr>
              <w:jc w:val="both"/>
              <w:rPr>
                <w:rFonts w:cs="Tahoma"/>
                <w:sz w:val="20"/>
                <w:szCs w:val="20"/>
              </w:rPr>
            </w:pPr>
            <w:r w:rsidRPr="00950E60">
              <w:rPr>
                <w:rFonts w:cs="Tahoma"/>
                <w:sz w:val="20"/>
                <w:szCs w:val="20"/>
              </w:rPr>
              <w:t>PONUDBA</w:t>
            </w:r>
          </w:p>
        </w:tc>
        <w:tc>
          <w:tcPr>
            <w:tcW w:w="912" w:type="dxa"/>
            <w:tcBorders>
              <w:right w:val="nil"/>
            </w:tcBorders>
          </w:tcPr>
          <w:p w:rsidR="00201EFB" w:rsidRPr="00950E60" w:rsidRDefault="001241C9" w:rsidP="00FA0BD3">
            <w:pPr>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201EFB" w:rsidP="00FA0BD3">
            <w:pPr>
              <w:jc w:val="both"/>
              <w:rPr>
                <w:rFonts w:cs="Tahoma"/>
                <w:b/>
                <w:i/>
                <w:sz w:val="20"/>
                <w:szCs w:val="20"/>
              </w:rPr>
            </w:pPr>
            <w:r w:rsidRPr="00950E60">
              <w:rPr>
                <w:rFonts w:cs="Tahoma"/>
                <w:b/>
                <w:i/>
                <w:sz w:val="20"/>
                <w:szCs w:val="20"/>
              </w:rPr>
              <w:t>2</w:t>
            </w:r>
          </w:p>
        </w:tc>
      </w:tr>
    </w:tbl>
    <w:p w:rsidR="0078089E" w:rsidRDefault="0078089E" w:rsidP="0078089E">
      <w:pPr>
        <w:jc w:val="both"/>
        <w:rPr>
          <w:rFonts w:cs="Tahoma"/>
          <w:sz w:val="20"/>
          <w:szCs w:val="20"/>
        </w:rPr>
      </w:pPr>
    </w:p>
    <w:p w:rsidR="00384514" w:rsidRPr="00950E60" w:rsidRDefault="0078089E" w:rsidP="0078089E">
      <w:pPr>
        <w:jc w:val="both"/>
        <w:rPr>
          <w:rFonts w:cs="Tahoma"/>
          <w:sz w:val="20"/>
          <w:szCs w:val="20"/>
        </w:rPr>
      </w:pPr>
      <w:r w:rsidRPr="0078089E">
        <w:rPr>
          <w:rFonts w:cs="Tahoma"/>
          <w:sz w:val="20"/>
          <w:szCs w:val="20"/>
        </w:rPr>
        <w:t xml:space="preserve">Ponudnik izpolni, podpiše in žigosa </w:t>
      </w:r>
      <w:r>
        <w:rPr>
          <w:rFonts w:cs="Tahoma"/>
          <w:sz w:val="20"/>
          <w:szCs w:val="20"/>
        </w:rPr>
        <w:t xml:space="preserve">ponudbeni predračun </w:t>
      </w:r>
      <w:r w:rsidRPr="0078089E">
        <w:rPr>
          <w:rFonts w:cs="Tahoma"/>
          <w:sz w:val="20"/>
          <w:szCs w:val="20"/>
        </w:rPr>
        <w:t xml:space="preserve">ter ga v </w:t>
      </w:r>
      <w:proofErr w:type="spellStart"/>
      <w:r w:rsidRPr="0078089E">
        <w:rPr>
          <w:rFonts w:cs="Tahoma"/>
          <w:sz w:val="20"/>
          <w:szCs w:val="20"/>
        </w:rPr>
        <w:t>pdf</w:t>
      </w:r>
      <w:proofErr w:type="spellEnd"/>
      <w:r w:rsidRPr="0078089E">
        <w:rPr>
          <w:rFonts w:cs="Tahoma"/>
          <w:sz w:val="20"/>
          <w:szCs w:val="20"/>
        </w:rPr>
        <w:t>. formatu priloži v ponudbi.</w:t>
      </w:r>
      <w:r>
        <w:rPr>
          <w:rFonts w:cs="Tahoma"/>
          <w:sz w:val="20"/>
          <w:szCs w:val="20"/>
        </w:rPr>
        <w:t xml:space="preserve"> Ponudbeni predračun mora biti</w:t>
      </w:r>
      <w:r w:rsidR="001F5C38" w:rsidRPr="00950E60">
        <w:rPr>
          <w:rFonts w:cs="Tahoma"/>
          <w:sz w:val="20"/>
          <w:szCs w:val="20"/>
        </w:rPr>
        <w:t xml:space="preserve"> na voljo</w:t>
      </w:r>
      <w:r>
        <w:rPr>
          <w:rFonts w:cs="Tahoma"/>
          <w:sz w:val="20"/>
          <w:szCs w:val="20"/>
        </w:rPr>
        <w:t xml:space="preserve"> tudi v elektronski obliki</w:t>
      </w:r>
      <w:r w:rsidR="001F5C38" w:rsidRPr="00950E60">
        <w:rPr>
          <w:rFonts w:cs="Tahoma"/>
          <w:sz w:val="20"/>
          <w:szCs w:val="20"/>
        </w:rPr>
        <w:t xml:space="preserve">. </w:t>
      </w:r>
    </w:p>
    <w:p w:rsidR="00384514" w:rsidRPr="00950E60" w:rsidRDefault="00384514" w:rsidP="00FA0BD3">
      <w:pPr>
        <w:tabs>
          <w:tab w:val="left" w:pos="142"/>
          <w:tab w:val="left" w:pos="567"/>
          <w:tab w:val="num" w:pos="851"/>
          <w:tab w:val="left" w:pos="993"/>
        </w:tabs>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950E60" w:rsidTr="00A7416B">
        <w:tc>
          <w:tcPr>
            <w:tcW w:w="608" w:type="dxa"/>
            <w:tcBorders>
              <w:right w:val="nil"/>
            </w:tcBorders>
          </w:tcPr>
          <w:p w:rsidR="00435EA4" w:rsidRPr="00950E60" w:rsidRDefault="00435EA4" w:rsidP="00FA0BD3">
            <w:pPr>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435EA4" w:rsidRPr="00950E60" w:rsidRDefault="00435EA4" w:rsidP="00FA0BD3">
            <w:pPr>
              <w:rPr>
                <w:rFonts w:cs="Tahoma"/>
                <w:sz w:val="20"/>
                <w:szCs w:val="20"/>
              </w:rPr>
            </w:pPr>
            <w:r w:rsidRPr="00950E60">
              <w:rPr>
                <w:rFonts w:cs="Tahoma"/>
                <w:sz w:val="20"/>
                <w:szCs w:val="20"/>
              </w:rPr>
              <w:t>IZJAVA FIZIČNE OSEBE</w:t>
            </w:r>
          </w:p>
        </w:tc>
        <w:tc>
          <w:tcPr>
            <w:tcW w:w="850" w:type="dxa"/>
            <w:tcBorders>
              <w:right w:val="nil"/>
            </w:tcBorders>
          </w:tcPr>
          <w:p w:rsidR="00435EA4" w:rsidRPr="00950E60" w:rsidRDefault="001241C9" w:rsidP="00FA0BD3">
            <w:pPr>
              <w:jc w:val="both"/>
              <w:rPr>
                <w:rFonts w:cs="Tahoma"/>
                <w:b/>
                <w:sz w:val="20"/>
                <w:szCs w:val="20"/>
              </w:rPr>
            </w:pPr>
            <w:r w:rsidRPr="00950E60">
              <w:rPr>
                <w:rFonts w:cs="Tahoma"/>
                <w:b/>
                <w:i/>
                <w:sz w:val="20"/>
                <w:szCs w:val="20"/>
              </w:rPr>
              <w:t>P</w:t>
            </w:r>
            <w:r w:rsidR="00435EA4" w:rsidRPr="00950E60">
              <w:rPr>
                <w:rFonts w:cs="Tahoma"/>
                <w:b/>
                <w:i/>
                <w:sz w:val="20"/>
                <w:szCs w:val="20"/>
              </w:rPr>
              <w:t xml:space="preserve">riloga </w:t>
            </w:r>
          </w:p>
        </w:tc>
        <w:tc>
          <w:tcPr>
            <w:tcW w:w="576" w:type="dxa"/>
            <w:tcBorders>
              <w:left w:val="nil"/>
            </w:tcBorders>
          </w:tcPr>
          <w:p w:rsidR="00435EA4" w:rsidRPr="00950E60" w:rsidRDefault="00435EA4" w:rsidP="00FA0BD3">
            <w:pPr>
              <w:jc w:val="both"/>
              <w:rPr>
                <w:rFonts w:cs="Tahoma"/>
                <w:b/>
                <w:i/>
                <w:sz w:val="20"/>
                <w:szCs w:val="20"/>
              </w:rPr>
            </w:pPr>
            <w:r w:rsidRPr="00950E60">
              <w:rPr>
                <w:rFonts w:cs="Tahoma"/>
                <w:b/>
                <w:i/>
                <w:sz w:val="20"/>
                <w:szCs w:val="20"/>
              </w:rPr>
              <w:t>3/3</w:t>
            </w:r>
          </w:p>
        </w:tc>
      </w:tr>
    </w:tbl>
    <w:p w:rsidR="00435EA4" w:rsidRPr="00950E60" w:rsidRDefault="00435EA4" w:rsidP="00FA0BD3">
      <w:pPr>
        <w:jc w:val="both"/>
        <w:rPr>
          <w:rFonts w:cs="Tahoma"/>
          <w:sz w:val="16"/>
          <w:szCs w:val="16"/>
        </w:rPr>
      </w:pPr>
    </w:p>
    <w:p w:rsidR="001241C9" w:rsidRPr="00950E60" w:rsidRDefault="001241C9" w:rsidP="00FA0BD3">
      <w:pPr>
        <w:tabs>
          <w:tab w:val="left" w:pos="142"/>
          <w:tab w:val="left" w:pos="567"/>
          <w:tab w:val="num" w:pos="851"/>
          <w:tab w:val="left" w:pos="993"/>
        </w:tabs>
        <w:jc w:val="both"/>
        <w:rPr>
          <w:rFonts w:cs="Tahoma"/>
          <w:sz w:val="20"/>
          <w:szCs w:val="20"/>
        </w:rPr>
      </w:pPr>
      <w:r w:rsidRPr="00950E60">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950E60" w:rsidRDefault="001241C9" w:rsidP="00FA0BD3">
      <w:pPr>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950E60" w:rsidTr="0004077A">
        <w:tc>
          <w:tcPr>
            <w:tcW w:w="599" w:type="dxa"/>
            <w:tcBorders>
              <w:right w:val="nil"/>
            </w:tcBorders>
          </w:tcPr>
          <w:p w:rsidR="001241C9" w:rsidRPr="00950E60" w:rsidRDefault="001241C9" w:rsidP="00FA0BD3">
            <w:pPr>
              <w:jc w:val="both"/>
              <w:rPr>
                <w:rFonts w:cs="Tahoma"/>
                <w:sz w:val="20"/>
                <w:szCs w:val="20"/>
              </w:rPr>
            </w:pPr>
          </w:p>
        </w:tc>
        <w:tc>
          <w:tcPr>
            <w:tcW w:w="7653" w:type="dxa"/>
            <w:tcBorders>
              <w:left w:val="nil"/>
            </w:tcBorders>
          </w:tcPr>
          <w:p w:rsidR="001241C9" w:rsidRPr="00950E60" w:rsidRDefault="001241C9" w:rsidP="00FA0BD3">
            <w:pPr>
              <w:jc w:val="both"/>
              <w:rPr>
                <w:rFonts w:cs="Tahoma"/>
                <w:sz w:val="20"/>
                <w:szCs w:val="20"/>
              </w:rPr>
            </w:pPr>
            <w:r w:rsidRPr="00950E60">
              <w:rPr>
                <w:rFonts w:cs="Tahoma"/>
                <w:sz w:val="20"/>
                <w:szCs w:val="20"/>
              </w:rPr>
              <w:t>IZJAVA O UDELEŽBI FIZIČNIH IN PRAVNIH OSEB V LASTNIŠTVU PONUDNIKA</w:t>
            </w:r>
          </w:p>
        </w:tc>
        <w:tc>
          <w:tcPr>
            <w:tcW w:w="912" w:type="dxa"/>
            <w:tcBorders>
              <w:right w:val="nil"/>
            </w:tcBorders>
          </w:tcPr>
          <w:p w:rsidR="001241C9" w:rsidRPr="00950E60" w:rsidRDefault="001241C9" w:rsidP="00FA0BD3">
            <w:pPr>
              <w:jc w:val="both"/>
              <w:rPr>
                <w:rFonts w:cs="Tahoma"/>
                <w:b/>
                <w:sz w:val="20"/>
                <w:szCs w:val="20"/>
              </w:rPr>
            </w:pPr>
            <w:r w:rsidRPr="00950E60">
              <w:rPr>
                <w:rFonts w:cs="Tahoma"/>
                <w:b/>
                <w:i/>
                <w:sz w:val="20"/>
                <w:szCs w:val="20"/>
              </w:rPr>
              <w:t xml:space="preserve">Priloga </w:t>
            </w:r>
          </w:p>
        </w:tc>
        <w:tc>
          <w:tcPr>
            <w:tcW w:w="551" w:type="dxa"/>
            <w:tcBorders>
              <w:left w:val="nil"/>
            </w:tcBorders>
          </w:tcPr>
          <w:p w:rsidR="001241C9" w:rsidRPr="00950E60" w:rsidRDefault="001241C9" w:rsidP="00FA0BD3">
            <w:pPr>
              <w:jc w:val="both"/>
              <w:rPr>
                <w:rFonts w:cs="Tahoma"/>
                <w:b/>
                <w:i/>
                <w:sz w:val="20"/>
                <w:szCs w:val="20"/>
              </w:rPr>
            </w:pPr>
            <w:r w:rsidRPr="00950E60">
              <w:rPr>
                <w:rFonts w:cs="Tahoma"/>
                <w:b/>
                <w:i/>
                <w:sz w:val="20"/>
                <w:szCs w:val="20"/>
              </w:rPr>
              <w:t>3/4</w:t>
            </w:r>
          </w:p>
        </w:tc>
      </w:tr>
    </w:tbl>
    <w:p w:rsidR="001241C9" w:rsidRPr="00950E60" w:rsidRDefault="001241C9" w:rsidP="00FA0BD3">
      <w:pPr>
        <w:rPr>
          <w:rFonts w:cs="Tahoma"/>
          <w:i/>
          <w:iCs/>
          <w:sz w:val="12"/>
          <w:szCs w:val="12"/>
        </w:rPr>
      </w:pPr>
    </w:p>
    <w:p w:rsidR="001241C9" w:rsidRPr="00950E60" w:rsidRDefault="001241C9" w:rsidP="00FA0BD3">
      <w:pPr>
        <w:tabs>
          <w:tab w:val="left" w:pos="142"/>
          <w:tab w:val="left" w:pos="567"/>
          <w:tab w:val="num" w:pos="851"/>
          <w:tab w:val="left" w:pos="993"/>
        </w:tabs>
        <w:jc w:val="both"/>
        <w:rPr>
          <w:rFonts w:cs="Tahoma"/>
          <w:sz w:val="20"/>
          <w:szCs w:val="20"/>
        </w:rPr>
      </w:pPr>
      <w:r w:rsidRPr="00950E60">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950E60" w:rsidRDefault="001241C9" w:rsidP="00FA0BD3">
      <w:pPr>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950E60" w:rsidTr="00B35D62">
        <w:tc>
          <w:tcPr>
            <w:tcW w:w="600" w:type="dxa"/>
            <w:tcBorders>
              <w:top w:val="single" w:sz="4" w:space="0" w:color="auto"/>
              <w:left w:val="single" w:sz="4" w:space="0" w:color="auto"/>
              <w:bottom w:val="single" w:sz="4" w:space="0" w:color="auto"/>
              <w:right w:val="nil"/>
            </w:tcBorders>
          </w:tcPr>
          <w:p w:rsidR="00201EFB" w:rsidRPr="00950E60" w:rsidRDefault="00201EFB" w:rsidP="00FA0BD3">
            <w:pPr>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950E60" w:rsidRDefault="00201EFB" w:rsidP="00FA0BD3">
            <w:pPr>
              <w:rPr>
                <w:rFonts w:cs="Tahoma"/>
                <w:sz w:val="20"/>
                <w:szCs w:val="20"/>
              </w:rPr>
            </w:pPr>
            <w:r w:rsidRPr="00950E6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950E60" w:rsidRDefault="00B35D62" w:rsidP="00FA0BD3">
            <w:pPr>
              <w:jc w:val="right"/>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950E60" w:rsidRDefault="00D812C7" w:rsidP="00FA0BD3">
            <w:pPr>
              <w:rPr>
                <w:rFonts w:cs="Tahoma"/>
                <w:b/>
                <w:i/>
                <w:sz w:val="20"/>
                <w:szCs w:val="20"/>
              </w:rPr>
            </w:pPr>
            <w:r w:rsidRPr="00950E60">
              <w:rPr>
                <w:rFonts w:cs="Tahoma"/>
                <w:b/>
                <w:i/>
                <w:sz w:val="20"/>
                <w:szCs w:val="20"/>
              </w:rPr>
              <w:t>4</w:t>
            </w:r>
          </w:p>
        </w:tc>
      </w:tr>
    </w:tbl>
    <w:p w:rsidR="00201EFB" w:rsidRPr="00950E60" w:rsidRDefault="00201EFB" w:rsidP="00FA0BD3">
      <w:pPr>
        <w:jc w:val="both"/>
        <w:rPr>
          <w:rFonts w:cs="Tahoma"/>
          <w:sz w:val="16"/>
          <w:szCs w:val="20"/>
        </w:rPr>
      </w:pPr>
    </w:p>
    <w:p w:rsidR="00B35D62" w:rsidRPr="00950E60" w:rsidRDefault="0059253B" w:rsidP="00FA0BD3">
      <w:pPr>
        <w:jc w:val="both"/>
        <w:rPr>
          <w:rFonts w:eastAsia="Calibri" w:cs="Tahoma"/>
          <w:sz w:val="20"/>
          <w:szCs w:val="20"/>
        </w:rPr>
      </w:pPr>
      <w:r w:rsidRPr="00950E60">
        <w:rPr>
          <w:rFonts w:cs="Tahoma"/>
          <w:sz w:val="20"/>
          <w:szCs w:val="20"/>
        </w:rPr>
        <w:lastRenderedPageBreak/>
        <w:t>V kolikor namerava</w:t>
      </w:r>
      <w:r w:rsidR="00B35D62" w:rsidRPr="00950E60">
        <w:rPr>
          <w:rFonts w:cs="Tahoma"/>
          <w:sz w:val="20"/>
          <w:szCs w:val="20"/>
        </w:rPr>
        <w:t xml:space="preserve"> ponudnik</w:t>
      </w:r>
      <w:r w:rsidRPr="00950E60">
        <w:rPr>
          <w:rFonts w:cs="Tahoma"/>
          <w:sz w:val="20"/>
          <w:szCs w:val="20"/>
        </w:rPr>
        <w:t xml:space="preserve"> </w:t>
      </w:r>
      <w:r w:rsidR="00D30A29" w:rsidRPr="00950E60">
        <w:rPr>
          <w:rFonts w:cs="Tahoma"/>
          <w:sz w:val="20"/>
          <w:szCs w:val="20"/>
        </w:rPr>
        <w:t>izvesti</w:t>
      </w:r>
      <w:r w:rsidRPr="00950E60">
        <w:rPr>
          <w:rFonts w:cs="Tahoma"/>
          <w:sz w:val="20"/>
          <w:szCs w:val="20"/>
        </w:rPr>
        <w:t xml:space="preserve"> predmet </w:t>
      </w:r>
      <w:r w:rsidR="00D30A29" w:rsidRPr="00950E60">
        <w:rPr>
          <w:rFonts w:cs="Tahoma"/>
          <w:sz w:val="20"/>
          <w:szCs w:val="20"/>
        </w:rPr>
        <w:t>javnega naročila</w:t>
      </w:r>
      <w:r w:rsidR="00B35D62" w:rsidRPr="00950E60">
        <w:rPr>
          <w:rFonts w:cs="Tahoma"/>
          <w:sz w:val="20"/>
          <w:szCs w:val="20"/>
        </w:rPr>
        <w:t xml:space="preserve"> s podizvajalci, mora ravnati v skladu s 94. členom ZJN-3 ter </w:t>
      </w:r>
      <w:r w:rsidR="00B35D62" w:rsidRPr="00950E60">
        <w:rPr>
          <w:rFonts w:eastAsia="Calibri" w:cs="Tahoma"/>
          <w:sz w:val="20"/>
          <w:szCs w:val="20"/>
        </w:rPr>
        <w:t xml:space="preserve">za vse navedene podizvajalce predložiti izpolnjeno, podpisani in žigosano Prilogo 4. </w:t>
      </w:r>
      <w:r w:rsidR="00B35D62" w:rsidRPr="00950E60">
        <w:rPr>
          <w:rFonts w:cs="Tahoma"/>
          <w:sz w:val="20"/>
          <w:szCs w:val="20"/>
        </w:rPr>
        <w:t xml:space="preserve">Kadar namerava ponudnik izvesti </w:t>
      </w:r>
      <w:r w:rsidR="00D30A29" w:rsidRPr="00950E60">
        <w:rPr>
          <w:rFonts w:cs="Tahoma"/>
          <w:sz w:val="20"/>
          <w:szCs w:val="20"/>
        </w:rPr>
        <w:t>predmet javne naročila</w:t>
      </w:r>
      <w:r w:rsidR="00B35D62" w:rsidRPr="00950E60">
        <w:rPr>
          <w:rFonts w:cs="Tahoma"/>
          <w:sz w:val="20"/>
          <w:szCs w:val="20"/>
        </w:rPr>
        <w:t xml:space="preserve"> </w:t>
      </w:r>
      <w:r w:rsidR="00B35D62" w:rsidRPr="00950E60">
        <w:rPr>
          <w:rFonts w:cs="Tahoma"/>
          <w:sz w:val="20"/>
          <w:szCs w:val="20"/>
          <w:u w:val="single"/>
        </w:rPr>
        <w:t>s podizvajalcem, ki zahteva neposredno plačilo</w:t>
      </w:r>
      <w:r w:rsidR="00B35D62" w:rsidRPr="00950E60">
        <w:rPr>
          <w:rFonts w:cs="Tahoma"/>
          <w:sz w:val="20"/>
          <w:szCs w:val="20"/>
        </w:rPr>
        <w:t xml:space="preserve"> v skladu s 94. členom ZJN-3, mora</w:t>
      </w:r>
      <w:r w:rsidR="001815D7" w:rsidRPr="00950E60">
        <w:rPr>
          <w:rFonts w:cs="Tahoma"/>
          <w:sz w:val="20"/>
          <w:szCs w:val="20"/>
        </w:rPr>
        <w:t xml:space="preserve"> k ponudbi priložiti vse Obrazce k Prilogi 4.</w:t>
      </w:r>
    </w:p>
    <w:p w:rsidR="00B35D62" w:rsidRPr="00950E60" w:rsidRDefault="00B35D62" w:rsidP="00FA0BD3">
      <w:pPr>
        <w:jc w:val="both"/>
        <w:rPr>
          <w:rFonts w:cs="Tahoma"/>
          <w:sz w:val="12"/>
          <w:szCs w:val="12"/>
        </w:rPr>
      </w:pPr>
    </w:p>
    <w:p w:rsidR="001B23BF" w:rsidRPr="00950E60" w:rsidRDefault="00B35D62" w:rsidP="00FA0BD3">
      <w:pPr>
        <w:jc w:val="both"/>
        <w:rPr>
          <w:rFonts w:cs="Tahoma"/>
          <w:sz w:val="20"/>
          <w:szCs w:val="20"/>
          <w:u w:val="single"/>
        </w:rPr>
      </w:pPr>
      <w:r w:rsidRPr="00950E60">
        <w:rPr>
          <w:rFonts w:cs="Tahoma"/>
          <w:sz w:val="20"/>
          <w:szCs w:val="20"/>
        </w:rPr>
        <w:t>Priloge ni potrebno priložiti v kolikor podizvajalci v ponudbi niso nominirani.</w:t>
      </w:r>
      <w:r w:rsidRPr="00950E60">
        <w:rPr>
          <w:rFonts w:cs="Tahoma"/>
          <w:sz w:val="20"/>
          <w:szCs w:val="20"/>
          <w:u w:val="single"/>
        </w:rPr>
        <w:t xml:space="preserve"> </w:t>
      </w:r>
    </w:p>
    <w:p w:rsidR="00B35D62" w:rsidRPr="00950E60" w:rsidRDefault="00B35D62" w:rsidP="00FA0BD3">
      <w:pPr>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950E60" w:rsidTr="0004077A">
        <w:tc>
          <w:tcPr>
            <w:tcW w:w="599" w:type="dxa"/>
            <w:tcBorders>
              <w:top w:val="single" w:sz="4" w:space="0" w:color="auto"/>
              <w:bottom w:val="single" w:sz="4" w:space="0" w:color="auto"/>
              <w:right w:val="nil"/>
            </w:tcBorders>
          </w:tcPr>
          <w:p w:rsidR="00B35D62" w:rsidRPr="00950E60" w:rsidRDefault="00B35D62" w:rsidP="00FA0BD3">
            <w:pPr>
              <w:jc w:val="right"/>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3" w:type="dxa"/>
            <w:tcBorders>
              <w:top w:val="single" w:sz="4" w:space="0" w:color="auto"/>
              <w:left w:val="nil"/>
              <w:bottom w:val="single" w:sz="4" w:space="0" w:color="auto"/>
            </w:tcBorders>
          </w:tcPr>
          <w:p w:rsidR="00B35D62" w:rsidRPr="00950E60" w:rsidRDefault="00B35D62" w:rsidP="00FA0BD3">
            <w:pPr>
              <w:jc w:val="both"/>
              <w:rPr>
                <w:rFonts w:cs="Tahoma"/>
                <w:sz w:val="20"/>
                <w:szCs w:val="20"/>
              </w:rPr>
            </w:pPr>
            <w:r w:rsidRPr="00950E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950E60" w:rsidRDefault="00B35D62" w:rsidP="00FA0BD3">
            <w:pPr>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950E60" w:rsidRDefault="00CE7634" w:rsidP="00FA0BD3">
            <w:pPr>
              <w:rPr>
                <w:rFonts w:cs="Tahoma"/>
                <w:b/>
                <w:i/>
                <w:sz w:val="20"/>
                <w:szCs w:val="20"/>
              </w:rPr>
            </w:pPr>
            <w:r w:rsidRPr="00950E60">
              <w:rPr>
                <w:rFonts w:cs="Tahoma"/>
                <w:b/>
                <w:i/>
                <w:sz w:val="20"/>
                <w:szCs w:val="20"/>
              </w:rPr>
              <w:t>5</w:t>
            </w:r>
          </w:p>
        </w:tc>
      </w:tr>
    </w:tbl>
    <w:p w:rsidR="00B35D62" w:rsidRPr="00950E60" w:rsidRDefault="00B35D62" w:rsidP="00FA0BD3">
      <w:pPr>
        <w:jc w:val="both"/>
        <w:rPr>
          <w:rFonts w:cs="Tahoma"/>
          <w:sz w:val="16"/>
          <w:szCs w:val="16"/>
        </w:rPr>
      </w:pPr>
    </w:p>
    <w:p w:rsidR="00B35D62" w:rsidRPr="00950E60" w:rsidRDefault="00B35D62" w:rsidP="00FA0BD3">
      <w:pPr>
        <w:jc w:val="both"/>
        <w:rPr>
          <w:rFonts w:cs="Tahoma"/>
          <w:sz w:val="20"/>
          <w:szCs w:val="20"/>
        </w:rPr>
      </w:pPr>
      <w:r w:rsidRPr="00950E60">
        <w:rPr>
          <w:rFonts w:cs="Tahoma"/>
          <w:sz w:val="20"/>
          <w:szCs w:val="20"/>
        </w:rPr>
        <w:t xml:space="preserve">Ponudnik mora prilogo izpolniti, v kolikor uporabi zmogljivost drugih subjektov, </w:t>
      </w:r>
      <w:r w:rsidRPr="00950E60">
        <w:rPr>
          <w:rFonts w:cs="Tahoma"/>
          <w:sz w:val="20"/>
          <w:szCs w:val="20"/>
          <w:u w:val="single"/>
        </w:rPr>
        <w:t>ki niso partner/ji v primeru skupne ponudbe in v ponudbi niso navedeni kot podizvajalec/ci</w:t>
      </w:r>
      <w:r w:rsidRPr="00950E60">
        <w:rPr>
          <w:rFonts w:cs="Tahoma"/>
          <w:sz w:val="20"/>
          <w:szCs w:val="20"/>
        </w:rPr>
        <w:t>.</w:t>
      </w:r>
    </w:p>
    <w:p w:rsidR="00B35D62" w:rsidRPr="00950E60" w:rsidRDefault="00B35D62" w:rsidP="00FA0BD3">
      <w:pPr>
        <w:jc w:val="both"/>
        <w:rPr>
          <w:rFonts w:cs="Tahoma"/>
          <w:sz w:val="12"/>
          <w:szCs w:val="12"/>
        </w:rPr>
      </w:pPr>
    </w:p>
    <w:p w:rsidR="00915C0F" w:rsidRPr="00950E60" w:rsidRDefault="00B35D62" w:rsidP="00FA0BD3">
      <w:pPr>
        <w:jc w:val="both"/>
        <w:rPr>
          <w:rFonts w:cs="Tahoma"/>
          <w:sz w:val="20"/>
          <w:szCs w:val="20"/>
          <w:u w:val="single"/>
        </w:rPr>
      </w:pPr>
      <w:r w:rsidRPr="00950E60">
        <w:rPr>
          <w:rFonts w:cs="Tahoma"/>
          <w:sz w:val="20"/>
          <w:szCs w:val="20"/>
        </w:rPr>
        <w:t xml:space="preserve">Ponudnik razmnoži potrebno število izvodov vseh obrazcev. </w:t>
      </w:r>
      <w:r w:rsidRPr="00950E60">
        <w:rPr>
          <w:rFonts w:cs="Tahoma"/>
          <w:sz w:val="20"/>
          <w:szCs w:val="20"/>
          <w:u w:val="single"/>
        </w:rPr>
        <w:t>V kolikor ponudnik ne bo uporabil zmogljivosti drugih subjektov, priloge ni potrebno izpolni</w:t>
      </w:r>
      <w:r w:rsidR="00701472" w:rsidRPr="00950E60">
        <w:rPr>
          <w:rFonts w:cs="Tahoma"/>
          <w:sz w:val="20"/>
          <w:szCs w:val="20"/>
          <w:u w:val="single"/>
        </w:rPr>
        <w:t>ti</w:t>
      </w:r>
      <w:r w:rsidR="00542737" w:rsidRPr="00950E60">
        <w:rPr>
          <w:rFonts w:cs="Tahoma"/>
          <w:sz w:val="20"/>
          <w:szCs w:val="20"/>
          <w:u w:val="single"/>
        </w:rPr>
        <w:t>.</w:t>
      </w:r>
    </w:p>
    <w:p w:rsidR="00950E60" w:rsidRPr="00950E60" w:rsidRDefault="00950E60" w:rsidP="00FA0BD3">
      <w:pPr>
        <w:jc w:val="both"/>
        <w:rPr>
          <w:rFonts w:cs="Tahoma"/>
          <w:i/>
          <w:iCs/>
          <w:sz w:val="18"/>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15C0F" w:rsidRPr="00950E60" w:rsidTr="00BC5991">
        <w:tc>
          <w:tcPr>
            <w:tcW w:w="608" w:type="dxa"/>
            <w:tcBorders>
              <w:right w:val="nil"/>
            </w:tcBorders>
          </w:tcPr>
          <w:p w:rsidR="00915C0F" w:rsidRPr="00950E60" w:rsidRDefault="00915C0F" w:rsidP="00FA0BD3">
            <w:pPr>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915C0F" w:rsidRPr="00950E60" w:rsidRDefault="00CE7634" w:rsidP="00FA0BD3">
            <w:pPr>
              <w:rPr>
                <w:rFonts w:cs="Tahoma"/>
                <w:sz w:val="20"/>
                <w:szCs w:val="20"/>
              </w:rPr>
            </w:pPr>
            <w:r w:rsidRPr="00950E60">
              <w:rPr>
                <w:rFonts w:cs="Tahoma"/>
                <w:sz w:val="20"/>
                <w:szCs w:val="20"/>
              </w:rPr>
              <w:t>KADROVSKA SPOSOBNOST</w:t>
            </w:r>
            <w:r w:rsidR="00915C0F" w:rsidRPr="00950E60">
              <w:rPr>
                <w:rFonts w:cs="Tahoma"/>
                <w:sz w:val="20"/>
                <w:szCs w:val="20"/>
              </w:rPr>
              <w:t xml:space="preserve">  </w:t>
            </w:r>
          </w:p>
        </w:tc>
        <w:tc>
          <w:tcPr>
            <w:tcW w:w="850" w:type="dxa"/>
            <w:tcBorders>
              <w:right w:val="nil"/>
            </w:tcBorders>
          </w:tcPr>
          <w:p w:rsidR="00915C0F" w:rsidRPr="00950E60" w:rsidRDefault="00915C0F" w:rsidP="00FA0BD3">
            <w:pPr>
              <w:jc w:val="both"/>
              <w:rPr>
                <w:rFonts w:cs="Tahoma"/>
                <w:b/>
                <w:sz w:val="20"/>
                <w:szCs w:val="20"/>
              </w:rPr>
            </w:pPr>
            <w:r w:rsidRPr="00950E60">
              <w:rPr>
                <w:rFonts w:cs="Tahoma"/>
                <w:b/>
                <w:i/>
                <w:sz w:val="20"/>
                <w:szCs w:val="20"/>
              </w:rPr>
              <w:t xml:space="preserve">Priloga </w:t>
            </w:r>
          </w:p>
        </w:tc>
        <w:tc>
          <w:tcPr>
            <w:tcW w:w="576" w:type="dxa"/>
            <w:tcBorders>
              <w:left w:val="nil"/>
            </w:tcBorders>
          </w:tcPr>
          <w:p w:rsidR="00915C0F" w:rsidRPr="00950E60" w:rsidRDefault="00286BEC" w:rsidP="00FA0BD3">
            <w:pPr>
              <w:jc w:val="both"/>
              <w:rPr>
                <w:rFonts w:cs="Tahoma"/>
                <w:b/>
                <w:i/>
                <w:sz w:val="20"/>
                <w:szCs w:val="20"/>
              </w:rPr>
            </w:pPr>
            <w:r>
              <w:rPr>
                <w:rFonts w:cs="Tahoma"/>
                <w:b/>
                <w:i/>
                <w:sz w:val="20"/>
                <w:szCs w:val="20"/>
              </w:rPr>
              <w:t>6</w:t>
            </w:r>
          </w:p>
        </w:tc>
      </w:tr>
    </w:tbl>
    <w:p w:rsidR="007D7724" w:rsidRDefault="007D7724" w:rsidP="007D7724">
      <w:pPr>
        <w:pStyle w:val="Odstavekseznama"/>
        <w:keepNext/>
        <w:keepLines/>
        <w:widowControl w:val="0"/>
        <w:suppressAutoHyphens/>
        <w:ind w:left="0"/>
        <w:rPr>
          <w:rFonts w:ascii="Tahoma" w:hAnsi="Tahoma" w:cs="Tahoma"/>
        </w:rPr>
      </w:pPr>
    </w:p>
    <w:p w:rsidR="007D7724" w:rsidRPr="00D711BC" w:rsidRDefault="007D7724" w:rsidP="007D7724">
      <w:pPr>
        <w:pStyle w:val="Odstavekseznama"/>
        <w:keepNext/>
        <w:keepLines/>
        <w:widowControl w:val="0"/>
        <w:suppressAutoHyphens/>
        <w:ind w:left="0"/>
        <w:rPr>
          <w:rFonts w:ascii="Tahoma" w:hAnsi="Tahoma" w:cs="Tahoma"/>
        </w:rPr>
      </w:pPr>
      <w:r w:rsidRPr="00D711BC">
        <w:rPr>
          <w:rFonts w:ascii="Tahoma" w:hAnsi="Tahoma" w:cs="Tahoma"/>
        </w:rPr>
        <w:t xml:space="preserve">Ponudnik mora k ponudbi predložiti izjavo proizvajalca opreme ali fotokopijo kakršnegakoli drugega uradnega dokazila oziroma certifikata, izdanega s strani proizvajalca opreme, da ima ponudnik storitve s strani proizvajalca priznan status usposobljenosti: </w:t>
      </w:r>
      <w:r w:rsidRPr="00D528E6">
        <w:rPr>
          <w:rFonts w:ascii="Tahoma" w:hAnsi="Tahoma" w:cs="Tahoma"/>
        </w:rPr>
        <w:t>»P</w:t>
      </w:r>
      <w:r>
        <w:rPr>
          <w:rFonts w:ascii="Tahoma" w:hAnsi="Tahoma" w:cs="Tahoma"/>
        </w:rPr>
        <w:t xml:space="preserve">artner </w:t>
      </w:r>
      <w:proofErr w:type="spellStart"/>
      <w:r>
        <w:rPr>
          <w:rFonts w:ascii="Tahoma" w:hAnsi="Tahoma" w:cs="Tahoma"/>
        </w:rPr>
        <w:t>Connect</w:t>
      </w:r>
      <w:proofErr w:type="spellEnd"/>
      <w:r>
        <w:rPr>
          <w:rFonts w:ascii="Tahoma" w:hAnsi="Tahoma" w:cs="Tahoma"/>
        </w:rPr>
        <w:t xml:space="preserve">  -  </w:t>
      </w:r>
      <w:proofErr w:type="spellStart"/>
      <w:r>
        <w:rPr>
          <w:rFonts w:ascii="Tahoma" w:hAnsi="Tahoma" w:cs="Tahoma"/>
        </w:rPr>
        <w:t>Advanced</w:t>
      </w:r>
      <w:proofErr w:type="spellEnd"/>
      <w:r w:rsidRPr="00D528E6">
        <w:rPr>
          <w:rFonts w:ascii="Tahoma" w:hAnsi="Tahoma" w:cs="Tahoma"/>
        </w:rPr>
        <w:t xml:space="preserve"> ali višji</w:t>
      </w:r>
      <w:r w:rsidRPr="00D528E6" w:rsidDel="005A0208">
        <w:rPr>
          <w:rFonts w:ascii="Tahoma" w:hAnsi="Tahoma" w:cs="Tahoma"/>
        </w:rPr>
        <w:t xml:space="preserve"> </w:t>
      </w:r>
      <w:r w:rsidRPr="00D528E6">
        <w:rPr>
          <w:rFonts w:ascii="Tahoma" w:hAnsi="Tahoma" w:cs="Tahoma"/>
        </w:rPr>
        <w:t>.</w:t>
      </w:r>
    </w:p>
    <w:p w:rsidR="007D7724" w:rsidRPr="00D711BC" w:rsidRDefault="007D7724" w:rsidP="007D7724">
      <w:pPr>
        <w:pStyle w:val="Odstavekseznama"/>
        <w:keepNext/>
        <w:keepLines/>
        <w:widowControl w:val="0"/>
        <w:suppressAutoHyphens/>
        <w:ind w:left="720"/>
        <w:jc w:val="both"/>
        <w:rPr>
          <w:rFonts w:ascii="Tahoma" w:hAnsi="Tahoma" w:cs="Tahoma"/>
        </w:rPr>
      </w:pPr>
    </w:p>
    <w:p w:rsidR="007D7724" w:rsidRPr="00D711BC" w:rsidRDefault="007D7724" w:rsidP="007D7724">
      <w:pPr>
        <w:keepNext/>
        <w:keepLines/>
        <w:widowControl w:val="0"/>
        <w:suppressAutoHyphens/>
        <w:jc w:val="both"/>
        <w:rPr>
          <w:rFonts w:cs="Tahoma"/>
          <w:sz w:val="20"/>
          <w:szCs w:val="20"/>
        </w:rPr>
      </w:pPr>
    </w:p>
    <w:p w:rsidR="007D7724" w:rsidRPr="00D711BC" w:rsidRDefault="007D7724" w:rsidP="007D7724">
      <w:pPr>
        <w:keepNext/>
        <w:keepLines/>
        <w:widowControl w:val="0"/>
        <w:suppressAutoHyphens/>
        <w:jc w:val="both"/>
        <w:rPr>
          <w:rFonts w:cs="Tahoma"/>
          <w:sz w:val="20"/>
          <w:szCs w:val="20"/>
        </w:rPr>
      </w:pPr>
      <w:r w:rsidRPr="00D711BC">
        <w:rPr>
          <w:rFonts w:cs="Tahoma"/>
          <w:sz w:val="20"/>
          <w:szCs w:val="20"/>
        </w:rPr>
        <w:t>Ponudnik mora k ponudbi priložiti dokazilo, da razpolaga z ustrezno  usposobljenim kadrom za izvajanje storitev, ki so predmet naročila:</w:t>
      </w:r>
    </w:p>
    <w:p w:rsidR="007D7724" w:rsidRPr="00D711BC" w:rsidRDefault="007D7724" w:rsidP="007D7724">
      <w:pPr>
        <w:pStyle w:val="Odstavekseznama"/>
        <w:keepNext/>
        <w:keepLines/>
        <w:widowControl w:val="0"/>
        <w:numPr>
          <w:ilvl w:val="0"/>
          <w:numId w:val="27"/>
        </w:numPr>
        <w:suppressAutoHyphens/>
        <w:jc w:val="both"/>
        <w:rPr>
          <w:rFonts w:ascii="Tahoma" w:hAnsi="Tahoma" w:cs="Tahoma"/>
        </w:rPr>
      </w:pPr>
      <w:r w:rsidRPr="00D711BC">
        <w:rPr>
          <w:rFonts w:ascii="Tahoma" w:hAnsi="Tahoma" w:cs="Tahoma"/>
        </w:rPr>
        <w:t xml:space="preserve">najmanj  en usposobljeni strokovnjak za področje </w:t>
      </w:r>
      <w:proofErr w:type="spellStart"/>
      <w:r w:rsidRPr="00D711BC">
        <w:rPr>
          <w:rFonts w:ascii="Tahoma" w:hAnsi="Tahoma" w:cs="Tahoma"/>
        </w:rPr>
        <w:t>virtualizacije</w:t>
      </w:r>
      <w:proofErr w:type="spellEnd"/>
      <w:r w:rsidRPr="00D711BC">
        <w:rPr>
          <w:rFonts w:ascii="Tahoma" w:hAnsi="Tahoma" w:cs="Tahoma"/>
        </w:rPr>
        <w:t xml:space="preserve"> strežnikov VMWARE </w:t>
      </w:r>
      <w:r>
        <w:rPr>
          <w:rFonts w:ascii="Tahoma" w:hAnsi="Tahoma" w:cs="Tahoma"/>
        </w:rPr>
        <w:t>s</w:t>
      </w:r>
      <w:r w:rsidRPr="00D711BC">
        <w:rPr>
          <w:rFonts w:ascii="Tahoma" w:hAnsi="Tahoma" w:cs="Tahoma"/>
        </w:rPr>
        <w:t xml:space="preserve"> </w:t>
      </w:r>
      <w:r w:rsidRPr="00D528E6">
        <w:rPr>
          <w:rFonts w:ascii="Tahoma" w:hAnsi="Tahoma" w:cs="Tahoma"/>
        </w:rPr>
        <w:t xml:space="preserve">certifikatom </w:t>
      </w:r>
      <w:proofErr w:type="spellStart"/>
      <w:r w:rsidRPr="00D528E6">
        <w:rPr>
          <w:rFonts w:ascii="Tahoma" w:hAnsi="Tahoma" w:cs="Tahoma"/>
        </w:rPr>
        <w:t>VMware</w:t>
      </w:r>
      <w:proofErr w:type="spellEnd"/>
      <w:r w:rsidRPr="00D528E6">
        <w:rPr>
          <w:rFonts w:ascii="Tahoma" w:hAnsi="Tahoma" w:cs="Tahoma"/>
        </w:rPr>
        <w:t xml:space="preserve"> </w:t>
      </w:r>
      <w:proofErr w:type="spellStart"/>
      <w:r w:rsidRPr="00D528E6">
        <w:rPr>
          <w:rFonts w:ascii="Tahoma" w:hAnsi="Tahoma" w:cs="Tahoma"/>
        </w:rPr>
        <w:t>Certified</w:t>
      </w:r>
      <w:proofErr w:type="spellEnd"/>
      <w:r w:rsidRPr="00D528E6">
        <w:rPr>
          <w:rFonts w:ascii="Tahoma" w:hAnsi="Tahoma" w:cs="Tahoma"/>
        </w:rPr>
        <w:t xml:space="preserve"> Professional 6 – Data Center </w:t>
      </w:r>
      <w:proofErr w:type="spellStart"/>
      <w:r w:rsidRPr="00D528E6">
        <w:rPr>
          <w:rFonts w:ascii="Tahoma" w:hAnsi="Tahoma" w:cs="Tahoma"/>
        </w:rPr>
        <w:t>Virtualization</w:t>
      </w:r>
      <w:proofErr w:type="spellEnd"/>
      <w:r w:rsidRPr="00D528E6">
        <w:rPr>
          <w:rFonts w:ascii="Tahoma" w:hAnsi="Tahoma" w:cs="Tahoma"/>
        </w:rPr>
        <w:t xml:space="preserve"> VCP6-DCV   ali višjim</w:t>
      </w:r>
      <w:r w:rsidRPr="00D711BC">
        <w:rPr>
          <w:rFonts w:ascii="Tahoma" w:hAnsi="Tahoma" w:cs="Tahoma"/>
        </w:rPr>
        <w:t>;</w:t>
      </w:r>
    </w:p>
    <w:p w:rsidR="0059253B" w:rsidRPr="00950E60" w:rsidRDefault="0059253B" w:rsidP="00FA0BD3">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950E60" w:rsidTr="00AC09EC">
        <w:trPr>
          <w:trHeight w:val="167"/>
        </w:trPr>
        <w:tc>
          <w:tcPr>
            <w:tcW w:w="599" w:type="dxa"/>
            <w:tcBorders>
              <w:right w:val="nil"/>
            </w:tcBorders>
          </w:tcPr>
          <w:p w:rsidR="00201EFB" w:rsidRPr="00950E60" w:rsidRDefault="00201EFB" w:rsidP="00FA0BD3">
            <w:pPr>
              <w:jc w:val="both"/>
              <w:rPr>
                <w:rFonts w:cs="Tahoma"/>
                <w:sz w:val="20"/>
                <w:szCs w:val="20"/>
              </w:rPr>
            </w:pPr>
          </w:p>
        </w:tc>
        <w:tc>
          <w:tcPr>
            <w:tcW w:w="7653" w:type="dxa"/>
            <w:tcBorders>
              <w:left w:val="nil"/>
            </w:tcBorders>
          </w:tcPr>
          <w:p w:rsidR="00201EFB" w:rsidRPr="00950E60" w:rsidRDefault="001E0D6A" w:rsidP="00FA0BD3">
            <w:pPr>
              <w:jc w:val="both"/>
              <w:rPr>
                <w:rFonts w:cs="Tahoma"/>
                <w:sz w:val="20"/>
                <w:szCs w:val="20"/>
              </w:rPr>
            </w:pPr>
            <w:r w:rsidRPr="00950E60">
              <w:rPr>
                <w:rFonts w:cs="Tahoma"/>
                <w:sz w:val="20"/>
                <w:szCs w:val="20"/>
              </w:rPr>
              <w:t xml:space="preserve">OSNUTEK </w:t>
            </w:r>
            <w:r w:rsidR="008829DF">
              <w:rPr>
                <w:rFonts w:cs="Tahoma"/>
                <w:sz w:val="20"/>
                <w:szCs w:val="20"/>
              </w:rPr>
              <w:t>OKVIRNEGA SPORAZUMA</w:t>
            </w:r>
          </w:p>
        </w:tc>
        <w:tc>
          <w:tcPr>
            <w:tcW w:w="912" w:type="dxa"/>
            <w:tcBorders>
              <w:right w:val="nil"/>
            </w:tcBorders>
          </w:tcPr>
          <w:p w:rsidR="00201EFB" w:rsidRPr="00950E60" w:rsidRDefault="00B35D62" w:rsidP="00FA0BD3">
            <w:pPr>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551" w:type="dxa"/>
            <w:tcBorders>
              <w:left w:val="nil"/>
            </w:tcBorders>
          </w:tcPr>
          <w:p w:rsidR="00201EFB" w:rsidRPr="00950E60" w:rsidRDefault="00286BEC" w:rsidP="00FA0BD3">
            <w:pPr>
              <w:jc w:val="both"/>
              <w:rPr>
                <w:rFonts w:cs="Tahoma"/>
                <w:b/>
                <w:i/>
                <w:sz w:val="20"/>
                <w:szCs w:val="20"/>
              </w:rPr>
            </w:pPr>
            <w:r>
              <w:rPr>
                <w:rFonts w:cs="Tahoma"/>
                <w:b/>
                <w:i/>
                <w:sz w:val="20"/>
                <w:szCs w:val="20"/>
              </w:rPr>
              <w:t>7</w:t>
            </w:r>
          </w:p>
        </w:tc>
      </w:tr>
    </w:tbl>
    <w:p w:rsidR="00A455CE" w:rsidRPr="00950E60" w:rsidRDefault="00A455CE" w:rsidP="00FA0BD3">
      <w:pPr>
        <w:rPr>
          <w:rFonts w:cs="Tahoma"/>
          <w:sz w:val="20"/>
          <w:szCs w:val="20"/>
        </w:rPr>
      </w:pPr>
    </w:p>
    <w:p w:rsidR="00A455CE" w:rsidRPr="00950E60" w:rsidRDefault="00A455CE" w:rsidP="00FA0BD3">
      <w:pPr>
        <w:rPr>
          <w:rFonts w:cs="Tahoma"/>
          <w:sz w:val="20"/>
          <w:szCs w:val="20"/>
        </w:rPr>
      </w:pPr>
      <w:r w:rsidRPr="00950E60">
        <w:rPr>
          <w:rFonts w:cs="Tahoma"/>
          <w:sz w:val="20"/>
          <w:szCs w:val="20"/>
        </w:rPr>
        <w:t xml:space="preserve">Osnutek </w:t>
      </w:r>
      <w:r w:rsidR="008829DF">
        <w:rPr>
          <w:rFonts w:cs="Tahoma"/>
          <w:sz w:val="20"/>
          <w:szCs w:val="20"/>
        </w:rPr>
        <w:t>okvirnega sporazuma</w:t>
      </w:r>
      <w:r w:rsidR="00317656" w:rsidRPr="00950E60">
        <w:rPr>
          <w:rFonts w:cs="Tahoma"/>
          <w:sz w:val="20"/>
          <w:szCs w:val="20"/>
        </w:rPr>
        <w:t xml:space="preserve"> </w:t>
      </w:r>
      <w:r w:rsidRPr="00950E60">
        <w:rPr>
          <w:rFonts w:cs="Tahoma"/>
          <w:sz w:val="20"/>
          <w:szCs w:val="20"/>
        </w:rPr>
        <w:t xml:space="preserve">mora biti izpolnjen, žigosan in podpisan, s čimer ponudnik potrjuje, da se z osnutkom </w:t>
      </w:r>
      <w:r w:rsidR="008829DF">
        <w:rPr>
          <w:rFonts w:cs="Tahoma"/>
          <w:sz w:val="20"/>
          <w:szCs w:val="20"/>
        </w:rPr>
        <w:t>okvirnega sporazuma</w:t>
      </w:r>
      <w:r w:rsidR="0059253B" w:rsidRPr="00950E60">
        <w:rPr>
          <w:rFonts w:cs="Tahoma"/>
          <w:sz w:val="20"/>
          <w:szCs w:val="20"/>
        </w:rPr>
        <w:t xml:space="preserve"> </w:t>
      </w:r>
      <w:r w:rsidRPr="00950E60">
        <w:rPr>
          <w:rFonts w:cs="Tahoma"/>
          <w:sz w:val="20"/>
          <w:szCs w:val="20"/>
        </w:rPr>
        <w:t xml:space="preserve">v celoti strinja. </w:t>
      </w:r>
    </w:p>
    <w:p w:rsidR="00A455CE" w:rsidRPr="00950E60" w:rsidRDefault="00A455CE" w:rsidP="00FA0BD3">
      <w:pPr>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950E60" w:rsidTr="00D55AB8">
        <w:tc>
          <w:tcPr>
            <w:tcW w:w="599" w:type="dxa"/>
            <w:tcBorders>
              <w:top w:val="single" w:sz="4" w:space="0" w:color="auto"/>
              <w:bottom w:val="single" w:sz="4" w:space="0" w:color="auto"/>
              <w:right w:val="nil"/>
            </w:tcBorders>
          </w:tcPr>
          <w:p w:rsidR="00A455CE" w:rsidRPr="00950E60" w:rsidRDefault="00A455CE" w:rsidP="00FA0BD3">
            <w:pPr>
              <w:jc w:val="both"/>
              <w:rPr>
                <w:rFonts w:cs="Tahoma"/>
                <w:sz w:val="20"/>
                <w:szCs w:val="20"/>
              </w:rPr>
            </w:pPr>
          </w:p>
        </w:tc>
        <w:tc>
          <w:tcPr>
            <w:tcW w:w="7653" w:type="dxa"/>
            <w:tcBorders>
              <w:top w:val="single" w:sz="4" w:space="0" w:color="auto"/>
              <w:left w:val="nil"/>
              <w:bottom w:val="single" w:sz="4" w:space="0" w:color="auto"/>
            </w:tcBorders>
          </w:tcPr>
          <w:p w:rsidR="00A455CE" w:rsidRPr="00950E60" w:rsidRDefault="00A455CE" w:rsidP="00FA0BD3">
            <w:pPr>
              <w:jc w:val="both"/>
              <w:rPr>
                <w:rFonts w:cs="Tahoma"/>
                <w:sz w:val="20"/>
                <w:szCs w:val="20"/>
              </w:rPr>
            </w:pPr>
            <w:r w:rsidRPr="00950E60">
              <w:rPr>
                <w:rFonts w:cs="Tahoma"/>
                <w:sz w:val="20"/>
                <w:szCs w:val="20"/>
              </w:rPr>
              <w:t xml:space="preserve">FINANČNO ZAVAROVANJE ZA </w:t>
            </w:r>
            <w:r w:rsidR="002D450B" w:rsidRPr="00950E60">
              <w:rPr>
                <w:rFonts w:cs="Tahoma"/>
                <w:sz w:val="20"/>
                <w:szCs w:val="20"/>
              </w:rPr>
              <w:t>ZAVAROVANJE DOBRE IZVEDBE</w:t>
            </w:r>
            <w:r w:rsidR="00DE0FD2" w:rsidRPr="00950E60">
              <w:rPr>
                <w:rFonts w:cs="Tahoma"/>
                <w:sz w:val="20"/>
                <w:szCs w:val="20"/>
              </w:rPr>
              <w:t xml:space="preserve"> </w:t>
            </w:r>
            <w:r w:rsidR="002D450B" w:rsidRPr="00950E60">
              <w:rPr>
                <w:rFonts w:cs="Tahoma"/>
                <w:sz w:val="20"/>
                <w:szCs w:val="20"/>
              </w:rPr>
              <w:t>OBVEZNOSTI</w:t>
            </w:r>
            <w:r w:rsidR="00861E95">
              <w:rPr>
                <w:rFonts w:cs="Tahoma"/>
                <w:sz w:val="20"/>
                <w:szCs w:val="20"/>
              </w:rPr>
              <w:t xml:space="preserve"> IZ OKVIRNEGA SPORAZUMA</w:t>
            </w:r>
            <w:r w:rsidR="002D450B" w:rsidRPr="00950E60">
              <w:rPr>
                <w:rFonts w:cs="Tahoma"/>
                <w:sz w:val="20"/>
                <w:szCs w:val="20"/>
              </w:rPr>
              <w:t xml:space="preserve"> </w:t>
            </w:r>
          </w:p>
        </w:tc>
        <w:tc>
          <w:tcPr>
            <w:tcW w:w="912" w:type="dxa"/>
            <w:tcBorders>
              <w:top w:val="single" w:sz="4" w:space="0" w:color="auto"/>
              <w:bottom w:val="single" w:sz="4" w:space="0" w:color="auto"/>
              <w:right w:val="nil"/>
            </w:tcBorders>
          </w:tcPr>
          <w:p w:rsidR="00A455CE" w:rsidRPr="00950E60" w:rsidRDefault="00B35D62" w:rsidP="00FA0BD3">
            <w:pPr>
              <w:jc w:val="both"/>
              <w:rPr>
                <w:rFonts w:cs="Tahoma"/>
                <w:b/>
                <w:i/>
                <w:sz w:val="20"/>
                <w:szCs w:val="20"/>
              </w:rPr>
            </w:pPr>
            <w:r w:rsidRPr="00950E60">
              <w:rPr>
                <w:rFonts w:cs="Tahoma"/>
                <w:b/>
                <w:i/>
                <w:sz w:val="20"/>
                <w:szCs w:val="20"/>
              </w:rPr>
              <w:t>P</w:t>
            </w:r>
            <w:r w:rsidR="00A455CE" w:rsidRPr="00950E60">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950E60" w:rsidRDefault="00286BEC" w:rsidP="00FA0BD3">
            <w:pPr>
              <w:jc w:val="both"/>
              <w:rPr>
                <w:rFonts w:cs="Tahoma"/>
                <w:b/>
                <w:i/>
                <w:sz w:val="20"/>
                <w:szCs w:val="20"/>
              </w:rPr>
            </w:pPr>
            <w:r>
              <w:rPr>
                <w:rFonts w:cs="Tahoma"/>
                <w:b/>
                <w:i/>
                <w:sz w:val="20"/>
                <w:szCs w:val="20"/>
              </w:rPr>
              <w:t>8</w:t>
            </w:r>
          </w:p>
        </w:tc>
      </w:tr>
    </w:tbl>
    <w:p w:rsidR="00A455CE" w:rsidRPr="00950E60" w:rsidRDefault="00A455CE" w:rsidP="00FA0BD3">
      <w:pPr>
        <w:jc w:val="both"/>
        <w:rPr>
          <w:rFonts w:cs="Tahoma"/>
          <w:sz w:val="16"/>
          <w:szCs w:val="16"/>
        </w:rPr>
      </w:pPr>
    </w:p>
    <w:p w:rsidR="000134F6" w:rsidRPr="00950E60" w:rsidRDefault="000134F6" w:rsidP="00E33C54">
      <w:pPr>
        <w:jc w:val="both"/>
        <w:rPr>
          <w:rFonts w:cs="Tahoma"/>
          <w:sz w:val="20"/>
          <w:szCs w:val="20"/>
        </w:rPr>
      </w:pPr>
      <w:r w:rsidRPr="00950E60">
        <w:rPr>
          <w:rFonts w:cs="Tahoma"/>
          <w:sz w:val="20"/>
          <w:szCs w:val="20"/>
        </w:rPr>
        <w:t>Priloge ponudnikom ni potrebo priložiti k ponudbeni dokumentaciji. Ponudnik z oddajo ponudbe potrdi, da sprejema vzorec finančnega zavarovanja oziroma se z vzorcem priloge strinja.</w:t>
      </w:r>
    </w:p>
    <w:p w:rsidR="000134F6" w:rsidRPr="00950E60" w:rsidRDefault="000134F6" w:rsidP="00E33C54">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86BEC" w:rsidRPr="00950E60" w:rsidTr="007A5CCC">
        <w:trPr>
          <w:trHeight w:val="167"/>
        </w:trPr>
        <w:tc>
          <w:tcPr>
            <w:tcW w:w="599" w:type="dxa"/>
            <w:tcBorders>
              <w:right w:val="nil"/>
            </w:tcBorders>
          </w:tcPr>
          <w:p w:rsidR="00286BEC" w:rsidRPr="00950E60" w:rsidRDefault="00286BEC" w:rsidP="00E33C54">
            <w:pPr>
              <w:jc w:val="both"/>
              <w:rPr>
                <w:rFonts w:cs="Tahoma"/>
                <w:sz w:val="20"/>
                <w:szCs w:val="20"/>
              </w:rPr>
            </w:pPr>
          </w:p>
        </w:tc>
        <w:tc>
          <w:tcPr>
            <w:tcW w:w="7653" w:type="dxa"/>
            <w:tcBorders>
              <w:left w:val="nil"/>
            </w:tcBorders>
          </w:tcPr>
          <w:p w:rsidR="00286BEC" w:rsidRPr="00950E60" w:rsidRDefault="00286BEC" w:rsidP="00E33C54">
            <w:pPr>
              <w:jc w:val="both"/>
              <w:rPr>
                <w:rFonts w:cs="Tahoma"/>
                <w:sz w:val="20"/>
                <w:szCs w:val="20"/>
              </w:rPr>
            </w:pPr>
            <w:r>
              <w:rPr>
                <w:rFonts w:cs="Tahoma"/>
                <w:sz w:val="20"/>
                <w:szCs w:val="20"/>
              </w:rPr>
              <w:t>IZJAVA O SEZNANITVI S KROVNO INFORMACIJSKO POLITIKO</w:t>
            </w:r>
          </w:p>
        </w:tc>
        <w:tc>
          <w:tcPr>
            <w:tcW w:w="912" w:type="dxa"/>
            <w:tcBorders>
              <w:right w:val="nil"/>
            </w:tcBorders>
          </w:tcPr>
          <w:p w:rsidR="00286BEC" w:rsidRPr="00950E60" w:rsidRDefault="00286BEC" w:rsidP="00E33C54">
            <w:pPr>
              <w:jc w:val="both"/>
              <w:rPr>
                <w:rFonts w:cs="Tahoma"/>
                <w:b/>
                <w:sz w:val="20"/>
                <w:szCs w:val="20"/>
              </w:rPr>
            </w:pPr>
            <w:r w:rsidRPr="00950E60">
              <w:rPr>
                <w:rFonts w:cs="Tahoma"/>
                <w:b/>
                <w:i/>
                <w:sz w:val="20"/>
                <w:szCs w:val="20"/>
              </w:rPr>
              <w:t xml:space="preserve">Priloga </w:t>
            </w:r>
          </w:p>
        </w:tc>
        <w:tc>
          <w:tcPr>
            <w:tcW w:w="551" w:type="dxa"/>
            <w:tcBorders>
              <w:left w:val="nil"/>
            </w:tcBorders>
          </w:tcPr>
          <w:p w:rsidR="00286BEC" w:rsidRPr="00950E60" w:rsidRDefault="00286BEC" w:rsidP="00E33C54">
            <w:pPr>
              <w:jc w:val="both"/>
              <w:rPr>
                <w:rFonts w:cs="Tahoma"/>
                <w:b/>
                <w:i/>
                <w:sz w:val="20"/>
                <w:szCs w:val="20"/>
              </w:rPr>
            </w:pPr>
            <w:r>
              <w:rPr>
                <w:rFonts w:cs="Tahoma"/>
                <w:b/>
                <w:i/>
                <w:sz w:val="20"/>
                <w:szCs w:val="20"/>
              </w:rPr>
              <w:t>9</w:t>
            </w:r>
          </w:p>
        </w:tc>
      </w:tr>
    </w:tbl>
    <w:p w:rsidR="00286BEC" w:rsidRPr="00950E60" w:rsidRDefault="00286BEC" w:rsidP="00E33C54">
      <w:pPr>
        <w:rPr>
          <w:rFonts w:cs="Tahoma"/>
          <w:sz w:val="20"/>
          <w:szCs w:val="20"/>
        </w:rPr>
      </w:pPr>
    </w:p>
    <w:p w:rsidR="00B47326" w:rsidRDefault="00286BEC" w:rsidP="00E33C54">
      <w:pPr>
        <w:rPr>
          <w:rFonts w:cs="Tahoma"/>
          <w:sz w:val="20"/>
          <w:szCs w:val="20"/>
        </w:rPr>
      </w:pPr>
      <w:r>
        <w:rPr>
          <w:rFonts w:cs="Tahoma"/>
          <w:sz w:val="20"/>
          <w:szCs w:val="20"/>
        </w:rPr>
        <w:t xml:space="preserve">Ponudnik mora v ponudbi </w:t>
      </w:r>
      <w:r w:rsidR="00E33C54">
        <w:rPr>
          <w:rFonts w:cs="Tahoma"/>
          <w:sz w:val="20"/>
          <w:szCs w:val="20"/>
        </w:rPr>
        <w:t>priložiti izpolnjeno, podpisano in žigosano izjavo o seznanitvi s krovno informacijsko politiko.</w:t>
      </w:r>
    </w:p>
    <w:p w:rsidR="00E67135" w:rsidRDefault="00E67135" w:rsidP="00E33C54">
      <w:pPr>
        <w:rPr>
          <w:rFonts w:cs="Tahoma"/>
          <w:sz w:val="20"/>
          <w:szCs w:val="20"/>
        </w:rPr>
      </w:pPr>
    </w:p>
    <w:p w:rsidR="00E67135" w:rsidRDefault="00E67135" w:rsidP="00E33C54">
      <w:pPr>
        <w:rPr>
          <w:rFonts w:cs="Tahoma"/>
          <w:sz w:val="20"/>
          <w:szCs w:val="20"/>
        </w:rPr>
      </w:pPr>
    </w:p>
    <w:p w:rsidR="00E67135" w:rsidRDefault="00E67135" w:rsidP="00E33C54">
      <w:pPr>
        <w:rPr>
          <w:rFonts w:cs="Tahoma"/>
          <w:sz w:val="20"/>
          <w:szCs w:val="20"/>
        </w:rPr>
      </w:pPr>
    </w:p>
    <w:p w:rsidR="00E67135" w:rsidRPr="00950E60" w:rsidRDefault="00E67135" w:rsidP="00E67135">
      <w:pPr>
        <w:pageBreakBefore/>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50E60" w:rsidTr="00732AB5">
        <w:tc>
          <w:tcPr>
            <w:tcW w:w="741" w:type="dxa"/>
            <w:tcBorders>
              <w:right w:val="nil"/>
            </w:tcBorders>
          </w:tcPr>
          <w:p w:rsidR="009350CD" w:rsidRPr="00950E60" w:rsidRDefault="009350CD" w:rsidP="00DF53F2">
            <w:pPr>
              <w:keepNext/>
              <w:jc w:val="both"/>
              <w:rPr>
                <w:rFonts w:cs="Tahoma"/>
                <w:sz w:val="20"/>
                <w:szCs w:val="20"/>
              </w:rPr>
            </w:pPr>
            <w:r w:rsidRPr="00950E60">
              <w:rPr>
                <w:rFonts w:cs="Tahoma"/>
                <w:sz w:val="20"/>
                <w:szCs w:val="20"/>
              </w:rPr>
              <w:br w:type="page"/>
            </w:r>
          </w:p>
        </w:tc>
        <w:tc>
          <w:tcPr>
            <w:tcW w:w="7623" w:type="dxa"/>
            <w:tcBorders>
              <w:left w:val="nil"/>
            </w:tcBorders>
            <w:vAlign w:val="bottom"/>
          </w:tcPr>
          <w:p w:rsidR="009350CD" w:rsidRPr="00950E60" w:rsidRDefault="009350CD" w:rsidP="00DF53F2">
            <w:pPr>
              <w:keepNext/>
              <w:jc w:val="both"/>
              <w:rPr>
                <w:rFonts w:cs="Tahoma"/>
                <w:b/>
                <w:sz w:val="20"/>
                <w:szCs w:val="20"/>
              </w:rPr>
            </w:pPr>
            <w:r w:rsidRPr="00950E60">
              <w:rPr>
                <w:rFonts w:cs="Tahoma"/>
                <w:b/>
                <w:sz w:val="20"/>
                <w:szCs w:val="20"/>
              </w:rPr>
              <w:t>P R E D R A Č U N</w:t>
            </w:r>
          </w:p>
        </w:tc>
        <w:tc>
          <w:tcPr>
            <w:tcW w:w="850" w:type="dxa"/>
            <w:tcBorders>
              <w:right w:val="nil"/>
            </w:tcBorders>
          </w:tcPr>
          <w:p w:rsidR="009350CD" w:rsidRPr="00950E60" w:rsidRDefault="009350CD" w:rsidP="00DF53F2">
            <w:pPr>
              <w:keepNext/>
              <w:jc w:val="both"/>
              <w:rPr>
                <w:rFonts w:cs="Tahoma"/>
                <w:b/>
                <w:sz w:val="20"/>
                <w:szCs w:val="20"/>
              </w:rPr>
            </w:pPr>
            <w:r w:rsidRPr="00950E60">
              <w:rPr>
                <w:rFonts w:cs="Tahoma"/>
                <w:b/>
                <w:i/>
                <w:sz w:val="20"/>
                <w:szCs w:val="20"/>
              </w:rPr>
              <w:t xml:space="preserve"> </w:t>
            </w:r>
          </w:p>
        </w:tc>
        <w:tc>
          <w:tcPr>
            <w:tcW w:w="426" w:type="dxa"/>
            <w:tcBorders>
              <w:left w:val="nil"/>
            </w:tcBorders>
          </w:tcPr>
          <w:p w:rsidR="009350CD" w:rsidRPr="00950E60" w:rsidRDefault="009350CD" w:rsidP="00DF53F2">
            <w:pPr>
              <w:keepNext/>
              <w:jc w:val="both"/>
              <w:rPr>
                <w:rFonts w:cs="Tahoma"/>
                <w:b/>
                <w:i/>
                <w:sz w:val="20"/>
                <w:szCs w:val="20"/>
              </w:rPr>
            </w:pPr>
          </w:p>
        </w:tc>
      </w:tr>
    </w:tbl>
    <w:p w:rsidR="009350CD" w:rsidRPr="00950E60" w:rsidRDefault="009350CD" w:rsidP="00DF53F2">
      <w:pPr>
        <w:keepNext/>
        <w:jc w:val="both"/>
        <w:rPr>
          <w:rFonts w:cs="Tahoma"/>
          <w:b/>
          <w:sz w:val="20"/>
          <w:szCs w:val="20"/>
        </w:rPr>
      </w:pPr>
    </w:p>
    <w:p w:rsidR="009350CD" w:rsidRPr="00950E60" w:rsidRDefault="009350CD" w:rsidP="00DF53F2">
      <w:pPr>
        <w:keepNext/>
        <w:spacing w:line="312" w:lineRule="auto"/>
        <w:jc w:val="both"/>
        <w:rPr>
          <w:rFonts w:cs="Tahoma"/>
          <w:sz w:val="20"/>
          <w:szCs w:val="20"/>
        </w:rPr>
      </w:pPr>
      <w:r w:rsidRPr="00950E60">
        <w:rPr>
          <w:rFonts w:cs="Tahoma"/>
          <w:sz w:val="20"/>
          <w:szCs w:val="20"/>
        </w:rPr>
        <w:t xml:space="preserve">Ponudnik: _______________________________________________________________, </w:t>
      </w:r>
    </w:p>
    <w:p w:rsidR="009350CD" w:rsidRPr="00950E60" w:rsidRDefault="009350CD" w:rsidP="00DF53F2">
      <w:pPr>
        <w:keepNext/>
        <w:spacing w:line="312" w:lineRule="auto"/>
        <w:jc w:val="both"/>
        <w:rPr>
          <w:rFonts w:cs="Tahoma"/>
          <w:sz w:val="20"/>
          <w:szCs w:val="20"/>
        </w:rPr>
      </w:pPr>
      <w:r w:rsidRPr="00950E60">
        <w:rPr>
          <w:rFonts w:cs="Tahoma"/>
          <w:sz w:val="20"/>
          <w:szCs w:val="20"/>
        </w:rPr>
        <w:t>ki oddajamo ponudbo za Javno naročilo:</w:t>
      </w:r>
      <w:r w:rsidRPr="00950E60">
        <w:rPr>
          <w:rFonts w:ascii="Times New Roman" w:hAnsi="Times New Roman"/>
          <w:sz w:val="20"/>
          <w:szCs w:val="20"/>
        </w:rPr>
        <w:t xml:space="preserve"> </w:t>
      </w:r>
      <w:r w:rsidR="00E00552">
        <w:rPr>
          <w:rFonts w:cs="Tahoma"/>
          <w:b/>
          <w:sz w:val="20"/>
          <w:szCs w:val="20"/>
        </w:rPr>
        <w:t>JHL-7/20</w:t>
      </w:r>
      <w:r w:rsidRPr="00950E60">
        <w:rPr>
          <w:rFonts w:cs="Tahoma"/>
          <w:b/>
          <w:sz w:val="20"/>
          <w:szCs w:val="20"/>
        </w:rPr>
        <w:t xml:space="preserve"> </w:t>
      </w:r>
      <w:r w:rsidR="00E00552">
        <w:rPr>
          <w:rFonts w:cs="Tahoma"/>
          <w:b/>
          <w:sz w:val="20"/>
          <w:szCs w:val="20"/>
        </w:rPr>
        <w:t xml:space="preserve">Vzdrževanje in </w:t>
      </w:r>
      <w:r w:rsidR="009F4786">
        <w:rPr>
          <w:rFonts w:cs="Tahoma"/>
          <w:b/>
          <w:sz w:val="20"/>
          <w:szCs w:val="20"/>
        </w:rPr>
        <w:t>razširitev VMW</w:t>
      </w:r>
      <w:r w:rsidR="00E00552">
        <w:rPr>
          <w:rFonts w:cs="Tahoma"/>
          <w:b/>
          <w:sz w:val="20"/>
          <w:szCs w:val="20"/>
        </w:rPr>
        <w:t>ARE</w:t>
      </w:r>
      <w:r w:rsidRPr="00950E60">
        <w:rPr>
          <w:rFonts w:cs="Tahoma"/>
          <w:sz w:val="20"/>
          <w:szCs w:val="20"/>
        </w:rPr>
        <w:t>, prilagamo predračun:</w:t>
      </w:r>
    </w:p>
    <w:p w:rsidR="00890AB0" w:rsidRPr="00950E60" w:rsidRDefault="00890AB0" w:rsidP="00DF53F2">
      <w:pPr>
        <w:keepNext/>
        <w:jc w:val="both"/>
        <w:rPr>
          <w:rFonts w:cs="Tahoma"/>
          <w:sz w:val="28"/>
          <w:szCs w:val="28"/>
        </w:rPr>
      </w:pPr>
    </w:p>
    <w:p w:rsidR="00890AB0" w:rsidRPr="00950E60" w:rsidRDefault="00890AB0" w:rsidP="00DF53F2">
      <w:pPr>
        <w:keepNext/>
        <w:ind w:left="1080" w:hanging="1080"/>
        <w:jc w:val="both"/>
        <w:rPr>
          <w:rFonts w:cs="Tahoma"/>
          <w:b/>
          <w:sz w:val="20"/>
          <w:szCs w:val="20"/>
        </w:rPr>
      </w:pPr>
      <w:r w:rsidRPr="00950E60">
        <w:rPr>
          <w:rFonts w:cs="Tahoma"/>
          <w:sz w:val="20"/>
          <w:szCs w:val="20"/>
        </w:rPr>
        <w:t>Ponudbo oddajamo (označi):</w:t>
      </w:r>
      <w:r w:rsidRPr="00950E60">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950E60" w:rsidTr="00D84129">
        <w:tc>
          <w:tcPr>
            <w:tcW w:w="1688" w:type="dxa"/>
          </w:tcPr>
          <w:p w:rsidR="00890AB0" w:rsidRPr="00950E60" w:rsidRDefault="00890AB0" w:rsidP="003A21B9">
            <w:pPr>
              <w:keepNext/>
              <w:numPr>
                <w:ilvl w:val="0"/>
                <w:numId w:val="7"/>
              </w:numPr>
              <w:ind w:left="459" w:hanging="425"/>
              <w:jc w:val="both"/>
              <w:rPr>
                <w:rFonts w:cs="Tahoma"/>
                <w:b/>
                <w:sz w:val="20"/>
                <w:szCs w:val="20"/>
              </w:rPr>
            </w:pPr>
            <w:r w:rsidRPr="00950E60">
              <w:rPr>
                <w:rFonts w:cs="Tahoma"/>
                <w:sz w:val="20"/>
                <w:szCs w:val="20"/>
              </w:rPr>
              <w:t>samostojno</w:t>
            </w:r>
          </w:p>
        </w:tc>
        <w:tc>
          <w:tcPr>
            <w:tcW w:w="2507" w:type="dxa"/>
          </w:tcPr>
          <w:p w:rsidR="00890AB0" w:rsidRPr="00950E60" w:rsidRDefault="00890AB0" w:rsidP="003A21B9">
            <w:pPr>
              <w:keepNext/>
              <w:numPr>
                <w:ilvl w:val="0"/>
                <w:numId w:val="7"/>
              </w:numPr>
              <w:ind w:left="580" w:hanging="425"/>
              <w:jc w:val="both"/>
              <w:rPr>
                <w:rFonts w:cs="Tahoma"/>
                <w:b/>
                <w:sz w:val="20"/>
                <w:szCs w:val="20"/>
              </w:rPr>
            </w:pPr>
            <w:r w:rsidRPr="00950E60">
              <w:rPr>
                <w:rFonts w:cs="Tahoma"/>
                <w:sz w:val="20"/>
                <w:szCs w:val="20"/>
              </w:rPr>
              <w:t>skupna ponudba</w:t>
            </w:r>
          </w:p>
        </w:tc>
        <w:tc>
          <w:tcPr>
            <w:tcW w:w="2184" w:type="dxa"/>
          </w:tcPr>
          <w:p w:rsidR="00890AB0" w:rsidRPr="00950E60" w:rsidRDefault="00890AB0" w:rsidP="003A21B9">
            <w:pPr>
              <w:keepNext/>
              <w:numPr>
                <w:ilvl w:val="0"/>
                <w:numId w:val="7"/>
              </w:numPr>
              <w:ind w:left="483" w:hanging="483"/>
              <w:jc w:val="both"/>
              <w:rPr>
                <w:rFonts w:cs="Tahoma"/>
                <w:b/>
                <w:sz w:val="20"/>
                <w:szCs w:val="20"/>
              </w:rPr>
            </w:pPr>
            <w:r w:rsidRPr="00950E60">
              <w:rPr>
                <w:rFonts w:cs="Tahoma"/>
                <w:sz w:val="20"/>
                <w:szCs w:val="20"/>
              </w:rPr>
              <w:t>s podizvajalci</w:t>
            </w:r>
          </w:p>
        </w:tc>
        <w:tc>
          <w:tcPr>
            <w:tcW w:w="2605" w:type="dxa"/>
          </w:tcPr>
          <w:p w:rsidR="00890AB0" w:rsidRPr="00950E60" w:rsidRDefault="00890AB0" w:rsidP="003A21B9">
            <w:pPr>
              <w:keepNext/>
              <w:numPr>
                <w:ilvl w:val="0"/>
                <w:numId w:val="7"/>
              </w:numPr>
              <w:ind w:left="425" w:hanging="437"/>
              <w:jc w:val="both"/>
              <w:rPr>
                <w:rFonts w:cs="Tahoma"/>
                <w:sz w:val="20"/>
                <w:szCs w:val="20"/>
              </w:rPr>
            </w:pPr>
            <w:r w:rsidRPr="00950E60">
              <w:rPr>
                <w:rFonts w:cs="Tahoma"/>
                <w:sz w:val="20"/>
                <w:szCs w:val="20"/>
              </w:rPr>
              <w:t>Uporaba zmogljivosti drugih subjektov</w:t>
            </w:r>
          </w:p>
        </w:tc>
      </w:tr>
    </w:tbl>
    <w:p w:rsidR="00890AB0" w:rsidRPr="00950E60" w:rsidRDefault="00890AB0" w:rsidP="00DF6CC7">
      <w:pPr>
        <w:keepNext/>
        <w:rPr>
          <w:rFonts w:cs="Tahoma"/>
          <w:b/>
          <w:sz w:val="20"/>
          <w:szCs w:val="20"/>
        </w:rPr>
      </w:pPr>
    </w:p>
    <w:p w:rsidR="00147B87" w:rsidRPr="00147B87" w:rsidRDefault="00147B87" w:rsidP="007A5CCC">
      <w:pPr>
        <w:jc w:val="both"/>
        <w:rPr>
          <w:rFonts w:cs="Tahoma"/>
          <w:b/>
          <w:sz w:val="20"/>
          <w:szCs w:val="20"/>
        </w:rPr>
      </w:pPr>
    </w:p>
    <w:p w:rsidR="00147B87" w:rsidRPr="00147B87" w:rsidRDefault="00147B87" w:rsidP="00147B87">
      <w:pPr>
        <w:numPr>
          <w:ilvl w:val="0"/>
          <w:numId w:val="48"/>
        </w:numPr>
        <w:tabs>
          <w:tab w:val="clear" w:pos="720"/>
        </w:tabs>
        <w:ind w:left="426" w:hanging="426"/>
        <w:rPr>
          <w:rFonts w:cs="Tahoma"/>
          <w:b/>
          <w:sz w:val="20"/>
          <w:szCs w:val="20"/>
        </w:rPr>
      </w:pPr>
      <w:r w:rsidRPr="00147B87">
        <w:rPr>
          <w:rFonts w:cs="Tahoma"/>
          <w:b/>
          <w:sz w:val="20"/>
          <w:szCs w:val="20"/>
        </w:rPr>
        <w:t>PONUDBENA VREDNOST</w:t>
      </w:r>
    </w:p>
    <w:p w:rsidR="00147B87" w:rsidRPr="00147B87" w:rsidRDefault="00147B87" w:rsidP="007A5CCC">
      <w:pPr>
        <w:ind w:left="426"/>
        <w:rPr>
          <w:rFonts w:cs="Tahoma"/>
          <w:b/>
          <w:sz w:val="20"/>
          <w:szCs w:val="20"/>
        </w:rPr>
      </w:pPr>
    </w:p>
    <w:p w:rsidR="00147B87" w:rsidRPr="00147B87" w:rsidRDefault="00147B87" w:rsidP="007A5CCC">
      <w:pPr>
        <w:ind w:left="426"/>
        <w:rPr>
          <w:rFonts w:cs="Tahoma"/>
          <w:b/>
          <w:sz w:val="20"/>
          <w:szCs w:val="20"/>
        </w:rPr>
      </w:pPr>
    </w:p>
    <w:tbl>
      <w:tblPr>
        <w:tblStyle w:val="Tabelamrea"/>
        <w:tblW w:w="0" w:type="auto"/>
        <w:tblLook w:val="04A0" w:firstRow="1" w:lastRow="0" w:firstColumn="1" w:lastColumn="0" w:noHBand="0" w:noVBand="1"/>
      </w:tblPr>
      <w:tblGrid>
        <w:gridCol w:w="5514"/>
        <w:gridCol w:w="2551"/>
      </w:tblGrid>
      <w:tr w:rsidR="00147B87" w:rsidRPr="00147B87" w:rsidTr="007A5CCC">
        <w:tc>
          <w:tcPr>
            <w:tcW w:w="5514" w:type="dxa"/>
            <w:tcBorders>
              <w:top w:val="single" w:sz="18" w:space="0" w:color="auto"/>
            </w:tcBorders>
            <w:shd w:val="clear" w:color="auto" w:fill="F2F2F2" w:themeFill="background1" w:themeFillShade="F2"/>
          </w:tcPr>
          <w:p w:rsidR="00147B87" w:rsidRPr="00147B87" w:rsidRDefault="00147B87" w:rsidP="00147B87">
            <w:pPr>
              <w:suppressAutoHyphens/>
              <w:jc w:val="right"/>
              <w:rPr>
                <w:rFonts w:eastAsia="MS Mincho" w:cs="Tahoma"/>
                <w:b/>
                <w:sz w:val="20"/>
                <w:szCs w:val="20"/>
                <w:lang w:eastAsia="ja-JP"/>
              </w:rPr>
            </w:pPr>
            <w:r w:rsidRPr="00147B87">
              <w:rPr>
                <w:rFonts w:eastAsia="MS Mincho" w:cs="Tahoma"/>
                <w:b/>
                <w:sz w:val="20"/>
                <w:szCs w:val="20"/>
                <w:lang w:eastAsia="ja-JP"/>
              </w:rPr>
              <w:t>Skupna ponudbena vrednost v EUR brez DDV</w:t>
            </w:r>
          </w:p>
        </w:tc>
        <w:tc>
          <w:tcPr>
            <w:tcW w:w="2551" w:type="dxa"/>
            <w:tcBorders>
              <w:top w:val="single" w:sz="18" w:space="0" w:color="auto"/>
            </w:tcBorders>
            <w:shd w:val="clear" w:color="auto" w:fill="F2F2F2" w:themeFill="background1" w:themeFillShade="F2"/>
          </w:tcPr>
          <w:p w:rsidR="00147B87" w:rsidRPr="00147B87" w:rsidRDefault="00147B87" w:rsidP="00147B87">
            <w:pPr>
              <w:suppressAutoHyphens/>
              <w:rPr>
                <w:rFonts w:eastAsia="MS Mincho" w:cs="Tahoma"/>
                <w:b/>
                <w:sz w:val="20"/>
                <w:szCs w:val="20"/>
                <w:lang w:eastAsia="ja-JP"/>
              </w:rPr>
            </w:pPr>
          </w:p>
        </w:tc>
      </w:tr>
      <w:tr w:rsidR="00147B87" w:rsidRPr="00147B87" w:rsidTr="007A5CCC">
        <w:tc>
          <w:tcPr>
            <w:tcW w:w="5514" w:type="dxa"/>
            <w:shd w:val="clear" w:color="auto" w:fill="F2F2F2" w:themeFill="background1" w:themeFillShade="F2"/>
          </w:tcPr>
          <w:p w:rsidR="00147B87" w:rsidRPr="00147B87" w:rsidRDefault="00147B87" w:rsidP="00147B87">
            <w:pPr>
              <w:suppressAutoHyphens/>
              <w:jc w:val="right"/>
              <w:rPr>
                <w:rFonts w:eastAsia="MS Mincho" w:cs="Tahoma"/>
                <w:b/>
                <w:sz w:val="20"/>
                <w:szCs w:val="20"/>
                <w:lang w:eastAsia="ja-JP"/>
              </w:rPr>
            </w:pPr>
            <w:r w:rsidRPr="00147B87">
              <w:rPr>
                <w:rFonts w:eastAsia="MS Mincho" w:cs="Tahoma"/>
                <w:b/>
                <w:sz w:val="20"/>
                <w:szCs w:val="20"/>
                <w:lang w:eastAsia="ja-JP"/>
              </w:rPr>
              <w:t>Znesek DDV 22%</w:t>
            </w:r>
          </w:p>
        </w:tc>
        <w:tc>
          <w:tcPr>
            <w:tcW w:w="2551" w:type="dxa"/>
            <w:shd w:val="clear" w:color="auto" w:fill="F2F2F2" w:themeFill="background1" w:themeFillShade="F2"/>
          </w:tcPr>
          <w:p w:rsidR="00147B87" w:rsidRPr="00147B87" w:rsidRDefault="00147B87" w:rsidP="00147B87">
            <w:pPr>
              <w:suppressAutoHyphens/>
              <w:rPr>
                <w:rFonts w:eastAsia="MS Mincho" w:cs="Tahoma"/>
                <w:b/>
                <w:sz w:val="20"/>
                <w:szCs w:val="20"/>
                <w:lang w:eastAsia="ja-JP"/>
              </w:rPr>
            </w:pPr>
          </w:p>
        </w:tc>
      </w:tr>
      <w:tr w:rsidR="00147B87" w:rsidRPr="00147B87" w:rsidTr="007A5CCC">
        <w:tc>
          <w:tcPr>
            <w:tcW w:w="5514" w:type="dxa"/>
            <w:shd w:val="clear" w:color="auto" w:fill="F2F2F2" w:themeFill="background1" w:themeFillShade="F2"/>
          </w:tcPr>
          <w:p w:rsidR="00147B87" w:rsidRPr="00147B87" w:rsidRDefault="00147B87" w:rsidP="00147B87">
            <w:pPr>
              <w:suppressAutoHyphens/>
              <w:jc w:val="right"/>
              <w:rPr>
                <w:rFonts w:eastAsia="MS Mincho" w:cs="Tahoma"/>
                <w:b/>
                <w:sz w:val="20"/>
                <w:szCs w:val="20"/>
                <w:lang w:eastAsia="ja-JP"/>
              </w:rPr>
            </w:pPr>
            <w:r w:rsidRPr="00147B87">
              <w:rPr>
                <w:rFonts w:eastAsia="MS Mincho" w:cs="Tahoma"/>
                <w:b/>
                <w:sz w:val="20"/>
                <w:szCs w:val="20"/>
                <w:lang w:eastAsia="ja-JP"/>
              </w:rPr>
              <w:t>Skupna ponudbena vrednost v EUR z DDV</w:t>
            </w:r>
          </w:p>
        </w:tc>
        <w:tc>
          <w:tcPr>
            <w:tcW w:w="2551" w:type="dxa"/>
            <w:shd w:val="clear" w:color="auto" w:fill="F2F2F2" w:themeFill="background1" w:themeFillShade="F2"/>
          </w:tcPr>
          <w:p w:rsidR="00147B87" w:rsidRPr="00147B87" w:rsidRDefault="00147B87" w:rsidP="00147B87">
            <w:pPr>
              <w:suppressAutoHyphens/>
              <w:rPr>
                <w:rFonts w:eastAsia="MS Mincho" w:cs="Tahoma"/>
                <w:b/>
                <w:sz w:val="20"/>
                <w:szCs w:val="20"/>
                <w:lang w:eastAsia="ja-JP"/>
              </w:rPr>
            </w:pPr>
          </w:p>
        </w:tc>
      </w:tr>
    </w:tbl>
    <w:p w:rsidR="00147B87" w:rsidRPr="00147B87" w:rsidRDefault="00147B87" w:rsidP="007A5CCC">
      <w:pPr>
        <w:rPr>
          <w:rFonts w:cs="Tahoma"/>
          <w:b/>
          <w:sz w:val="20"/>
          <w:szCs w:val="20"/>
        </w:rPr>
      </w:pPr>
    </w:p>
    <w:p w:rsidR="00147B87" w:rsidRPr="00147B87" w:rsidRDefault="00147B87" w:rsidP="007A5CCC">
      <w:pPr>
        <w:rPr>
          <w:rFonts w:cs="Tahoma"/>
          <w:sz w:val="20"/>
          <w:szCs w:val="20"/>
        </w:rPr>
      </w:pPr>
    </w:p>
    <w:p w:rsidR="00147B87" w:rsidRPr="00147B87" w:rsidRDefault="00147B87" w:rsidP="007A5CCC">
      <w:pPr>
        <w:rPr>
          <w:rFonts w:cs="Tahoma"/>
          <w:sz w:val="20"/>
          <w:szCs w:val="20"/>
        </w:rPr>
      </w:pPr>
    </w:p>
    <w:p w:rsidR="00147B87" w:rsidRPr="00147B87" w:rsidRDefault="00147B87" w:rsidP="007A5CCC">
      <w:pPr>
        <w:rPr>
          <w:rFonts w:cs="Tahoma"/>
          <w:sz w:val="20"/>
          <w:szCs w:val="20"/>
        </w:rPr>
      </w:pPr>
    </w:p>
    <w:p w:rsidR="00147B87" w:rsidRPr="00147B87" w:rsidRDefault="00147B87" w:rsidP="00147B87">
      <w:pPr>
        <w:numPr>
          <w:ilvl w:val="0"/>
          <w:numId w:val="48"/>
        </w:numPr>
        <w:tabs>
          <w:tab w:val="clear" w:pos="720"/>
        </w:tabs>
        <w:ind w:left="426" w:hanging="426"/>
        <w:rPr>
          <w:rFonts w:cs="Tahoma"/>
          <w:b/>
          <w:sz w:val="20"/>
          <w:szCs w:val="20"/>
        </w:rPr>
      </w:pPr>
      <w:r w:rsidRPr="00147B87">
        <w:rPr>
          <w:rFonts w:cs="Tahoma"/>
          <w:b/>
          <w:sz w:val="20"/>
          <w:szCs w:val="20"/>
        </w:rPr>
        <w:t xml:space="preserve">ROK DOBAVE </w:t>
      </w:r>
    </w:p>
    <w:p w:rsidR="00147B87" w:rsidRPr="00147B87" w:rsidRDefault="00147B87" w:rsidP="007A5CCC">
      <w:pPr>
        <w:rPr>
          <w:rFonts w:cs="Tahoma"/>
          <w:sz w:val="20"/>
          <w:szCs w:val="20"/>
        </w:rPr>
      </w:pPr>
    </w:p>
    <w:p w:rsidR="00147B87" w:rsidRPr="00147B87" w:rsidRDefault="00147B87" w:rsidP="007A5CCC">
      <w:pPr>
        <w:jc w:val="both"/>
        <w:rPr>
          <w:rFonts w:cs="Tahoma"/>
          <w:sz w:val="20"/>
          <w:szCs w:val="20"/>
        </w:rPr>
      </w:pPr>
      <w:r w:rsidRPr="00147B87">
        <w:rPr>
          <w:rFonts w:cs="Tahoma"/>
          <w:sz w:val="20"/>
          <w:szCs w:val="20"/>
        </w:rPr>
        <w:t>Rok dobave vzdrževanja licenc, nadgradnja licenc in novih licenc je _____________ dni maksimalno trideset (30) koledarskih dni šteto od dneva posameznega naročila.</w:t>
      </w:r>
    </w:p>
    <w:p w:rsidR="00147B87" w:rsidRPr="00147B87" w:rsidRDefault="00147B87" w:rsidP="007A5CCC">
      <w:pPr>
        <w:jc w:val="both"/>
        <w:rPr>
          <w:rFonts w:cs="Tahoma"/>
          <w:sz w:val="20"/>
          <w:szCs w:val="20"/>
        </w:rPr>
      </w:pPr>
    </w:p>
    <w:p w:rsidR="00147B87" w:rsidRPr="00147B87" w:rsidRDefault="00147B87" w:rsidP="007A5CCC">
      <w:pPr>
        <w:jc w:val="both"/>
        <w:rPr>
          <w:rFonts w:cs="Tahoma"/>
          <w:sz w:val="20"/>
          <w:szCs w:val="20"/>
        </w:rPr>
      </w:pPr>
    </w:p>
    <w:p w:rsidR="00147B87" w:rsidRPr="00147B87" w:rsidRDefault="00147B87" w:rsidP="007A5CCC">
      <w:pPr>
        <w:jc w:val="both"/>
        <w:rPr>
          <w:rFonts w:cs="Tahoma"/>
          <w:sz w:val="20"/>
          <w:szCs w:val="20"/>
        </w:rPr>
      </w:pPr>
    </w:p>
    <w:p w:rsidR="00147B87" w:rsidRPr="00147B87" w:rsidRDefault="00147B87" w:rsidP="007A5CCC">
      <w:pPr>
        <w:rPr>
          <w:rFonts w:cs="Tahoma"/>
          <w:sz w:val="20"/>
          <w:szCs w:val="20"/>
        </w:rPr>
      </w:pPr>
    </w:p>
    <w:p w:rsidR="00147B87" w:rsidRPr="00147B87" w:rsidRDefault="00147B87" w:rsidP="00147B87">
      <w:pPr>
        <w:numPr>
          <w:ilvl w:val="0"/>
          <w:numId w:val="48"/>
        </w:numPr>
        <w:tabs>
          <w:tab w:val="clear" w:pos="720"/>
        </w:tabs>
        <w:ind w:left="426" w:hanging="426"/>
        <w:rPr>
          <w:rFonts w:cs="Tahoma"/>
          <w:b/>
          <w:sz w:val="20"/>
          <w:szCs w:val="20"/>
        </w:rPr>
      </w:pPr>
      <w:r w:rsidRPr="00147B87">
        <w:rPr>
          <w:rFonts w:cs="Tahoma"/>
          <w:b/>
          <w:sz w:val="20"/>
          <w:szCs w:val="20"/>
        </w:rPr>
        <w:t xml:space="preserve">VELJAVNOST PONUDBE:  </w:t>
      </w:r>
      <w:r w:rsidRPr="00147B87">
        <w:rPr>
          <w:rFonts w:cs="Tahoma"/>
          <w:sz w:val="20"/>
          <w:szCs w:val="20"/>
        </w:rPr>
        <w:t>Najmanj ______ (120) koledarskih dni po datumu odpiranja ponudb.</w:t>
      </w:r>
    </w:p>
    <w:p w:rsidR="00147B87" w:rsidRPr="00147B87" w:rsidRDefault="00147B87" w:rsidP="007A5CCC">
      <w:pPr>
        <w:tabs>
          <w:tab w:val="left" w:pos="360"/>
        </w:tabs>
        <w:rPr>
          <w:rFonts w:cs="Tahoma"/>
          <w:sz w:val="20"/>
          <w:szCs w:val="20"/>
        </w:rPr>
      </w:pPr>
    </w:p>
    <w:p w:rsidR="00147B87" w:rsidRPr="00147B87" w:rsidRDefault="00147B87" w:rsidP="007A5CCC">
      <w:pPr>
        <w:tabs>
          <w:tab w:val="left" w:pos="360"/>
        </w:tabs>
        <w:rPr>
          <w:rFonts w:cs="Tahoma"/>
          <w:sz w:val="20"/>
          <w:szCs w:val="20"/>
        </w:rPr>
      </w:pPr>
    </w:p>
    <w:p w:rsidR="00147B87" w:rsidRPr="00147B87" w:rsidRDefault="00147B87" w:rsidP="007A5CCC">
      <w:pPr>
        <w:tabs>
          <w:tab w:val="left" w:pos="360"/>
        </w:tabs>
        <w:rPr>
          <w:rFonts w:cs="Tahoma"/>
          <w:sz w:val="20"/>
          <w:szCs w:val="20"/>
        </w:rPr>
      </w:pPr>
    </w:p>
    <w:p w:rsidR="00147B87" w:rsidRPr="00147B87" w:rsidRDefault="00147B87" w:rsidP="007A5CCC">
      <w:pPr>
        <w:tabs>
          <w:tab w:val="left" w:pos="360"/>
        </w:tabs>
        <w:rPr>
          <w:rFonts w:cs="Tahoma"/>
          <w:sz w:val="20"/>
          <w:szCs w:val="20"/>
        </w:rPr>
      </w:pPr>
    </w:p>
    <w:p w:rsidR="00147B87" w:rsidRPr="00147B87" w:rsidRDefault="00147B87" w:rsidP="007A5CCC">
      <w:pPr>
        <w:tabs>
          <w:tab w:val="left" w:pos="360"/>
        </w:tabs>
        <w:rPr>
          <w:rFonts w:cs="Tahoma"/>
          <w:sz w:val="20"/>
          <w:szCs w:val="20"/>
        </w:rPr>
      </w:pPr>
    </w:p>
    <w:p w:rsidR="00147B87" w:rsidRPr="00147B87" w:rsidRDefault="00147B87" w:rsidP="007A5CCC">
      <w:pPr>
        <w:tabs>
          <w:tab w:val="left" w:pos="360"/>
        </w:tabs>
        <w:rPr>
          <w:rFonts w:cs="Tahoma"/>
          <w:sz w:val="20"/>
          <w:szCs w:val="20"/>
        </w:rPr>
      </w:pPr>
    </w:p>
    <w:p w:rsidR="00147B87" w:rsidRPr="00147B87" w:rsidRDefault="00147B87" w:rsidP="007A5CCC">
      <w:pPr>
        <w:jc w:val="both"/>
        <w:rPr>
          <w:rFonts w:cs="Tahoma"/>
          <w:sz w:val="20"/>
          <w:szCs w:val="20"/>
        </w:rPr>
      </w:pPr>
    </w:p>
    <w:tbl>
      <w:tblPr>
        <w:tblW w:w="9572" w:type="dxa"/>
        <w:tblInd w:w="30" w:type="dxa"/>
        <w:tblLayout w:type="fixed"/>
        <w:tblCellMar>
          <w:left w:w="30" w:type="dxa"/>
          <w:right w:w="30" w:type="dxa"/>
        </w:tblCellMar>
        <w:tblLook w:val="0000" w:firstRow="0" w:lastRow="0" w:firstColumn="0" w:lastColumn="0" w:noHBand="0" w:noVBand="0"/>
      </w:tblPr>
      <w:tblGrid>
        <w:gridCol w:w="2857"/>
        <w:gridCol w:w="2715"/>
        <w:gridCol w:w="4000"/>
      </w:tblGrid>
      <w:tr w:rsidR="00147B87" w:rsidRPr="00147B87" w:rsidTr="00147B87">
        <w:trPr>
          <w:trHeight w:val="359"/>
        </w:trPr>
        <w:tc>
          <w:tcPr>
            <w:tcW w:w="2857" w:type="dxa"/>
            <w:tcBorders>
              <w:bottom w:val="single" w:sz="4" w:space="0" w:color="auto"/>
            </w:tcBorders>
          </w:tcPr>
          <w:p w:rsidR="00147B87" w:rsidRPr="00147B87" w:rsidRDefault="00147B87" w:rsidP="00147B87">
            <w:pPr>
              <w:jc w:val="both"/>
              <w:rPr>
                <w:rFonts w:cs="Tahoma"/>
                <w:snapToGrid w:val="0"/>
                <w:color w:val="000000"/>
                <w:sz w:val="20"/>
                <w:szCs w:val="20"/>
              </w:rPr>
            </w:pPr>
          </w:p>
        </w:tc>
        <w:tc>
          <w:tcPr>
            <w:tcW w:w="2715" w:type="dxa"/>
          </w:tcPr>
          <w:p w:rsidR="00147B87" w:rsidRPr="00147B87" w:rsidRDefault="00147B87" w:rsidP="00147B87">
            <w:pPr>
              <w:jc w:val="center"/>
              <w:rPr>
                <w:rFonts w:cs="Tahoma"/>
                <w:snapToGrid w:val="0"/>
                <w:color w:val="000000"/>
                <w:sz w:val="20"/>
                <w:szCs w:val="20"/>
              </w:rPr>
            </w:pPr>
          </w:p>
        </w:tc>
        <w:tc>
          <w:tcPr>
            <w:tcW w:w="4000" w:type="dxa"/>
            <w:tcBorders>
              <w:bottom w:val="single" w:sz="4" w:space="0" w:color="auto"/>
            </w:tcBorders>
          </w:tcPr>
          <w:p w:rsidR="00147B87" w:rsidRPr="00147B87" w:rsidRDefault="00147B87" w:rsidP="00147B87">
            <w:pPr>
              <w:jc w:val="both"/>
              <w:rPr>
                <w:rFonts w:cs="Tahoma"/>
                <w:snapToGrid w:val="0"/>
                <w:color w:val="000000"/>
                <w:sz w:val="20"/>
                <w:szCs w:val="20"/>
              </w:rPr>
            </w:pPr>
          </w:p>
        </w:tc>
      </w:tr>
      <w:tr w:rsidR="00147B87" w:rsidRPr="00147B87" w:rsidTr="00147B87">
        <w:trPr>
          <w:trHeight w:val="359"/>
        </w:trPr>
        <w:tc>
          <w:tcPr>
            <w:tcW w:w="2857" w:type="dxa"/>
            <w:tcBorders>
              <w:top w:val="single" w:sz="4" w:space="0" w:color="auto"/>
            </w:tcBorders>
          </w:tcPr>
          <w:p w:rsidR="00147B87" w:rsidRPr="00147B87" w:rsidRDefault="00147B87" w:rsidP="00147B87">
            <w:pPr>
              <w:jc w:val="center"/>
              <w:rPr>
                <w:rFonts w:cs="Tahoma"/>
                <w:snapToGrid w:val="0"/>
                <w:color w:val="000000"/>
                <w:sz w:val="20"/>
                <w:szCs w:val="20"/>
              </w:rPr>
            </w:pPr>
            <w:r w:rsidRPr="00147B87">
              <w:rPr>
                <w:rFonts w:cs="Tahoma"/>
                <w:snapToGrid w:val="0"/>
                <w:color w:val="000000"/>
                <w:sz w:val="20"/>
                <w:szCs w:val="20"/>
              </w:rPr>
              <w:t>(kraj, datum)</w:t>
            </w:r>
          </w:p>
        </w:tc>
        <w:tc>
          <w:tcPr>
            <w:tcW w:w="2715" w:type="dxa"/>
          </w:tcPr>
          <w:p w:rsidR="00147B87" w:rsidRPr="00147B87" w:rsidRDefault="00147B87" w:rsidP="00147B87">
            <w:pPr>
              <w:jc w:val="center"/>
              <w:rPr>
                <w:rFonts w:cs="Tahoma"/>
                <w:snapToGrid w:val="0"/>
                <w:color w:val="000000"/>
                <w:sz w:val="20"/>
                <w:szCs w:val="20"/>
              </w:rPr>
            </w:pPr>
            <w:r w:rsidRPr="00147B87">
              <w:rPr>
                <w:rFonts w:cs="Tahoma"/>
                <w:snapToGrid w:val="0"/>
                <w:color w:val="000000"/>
                <w:sz w:val="20"/>
                <w:szCs w:val="20"/>
              </w:rPr>
              <w:t>žig</w:t>
            </w:r>
          </w:p>
        </w:tc>
        <w:tc>
          <w:tcPr>
            <w:tcW w:w="4000" w:type="dxa"/>
            <w:tcBorders>
              <w:top w:val="single" w:sz="4" w:space="0" w:color="auto"/>
            </w:tcBorders>
          </w:tcPr>
          <w:p w:rsidR="00147B87" w:rsidRPr="00147B87" w:rsidRDefault="00147B87" w:rsidP="00147B87">
            <w:pPr>
              <w:jc w:val="center"/>
              <w:rPr>
                <w:rFonts w:cs="Tahoma"/>
                <w:snapToGrid w:val="0"/>
                <w:color w:val="000000"/>
                <w:sz w:val="20"/>
                <w:szCs w:val="20"/>
              </w:rPr>
            </w:pPr>
            <w:r w:rsidRPr="00147B87">
              <w:rPr>
                <w:rFonts w:cs="Tahoma"/>
                <w:snapToGrid w:val="0"/>
                <w:color w:val="000000"/>
                <w:sz w:val="20"/>
                <w:szCs w:val="20"/>
              </w:rPr>
              <w:t>(naziv ponudnika, podpis odgovorne osebe)</w:t>
            </w:r>
          </w:p>
        </w:tc>
      </w:tr>
    </w:tbl>
    <w:p w:rsidR="00147B87" w:rsidRPr="00147B87" w:rsidRDefault="00147B87" w:rsidP="007A5CCC">
      <w:pPr>
        <w:rPr>
          <w:rFonts w:cs="Tahoma"/>
          <w:b/>
          <w:sz w:val="20"/>
          <w:szCs w:val="20"/>
        </w:rPr>
      </w:pPr>
    </w:p>
    <w:p w:rsidR="00147B87" w:rsidRPr="00147B87" w:rsidRDefault="00147B87" w:rsidP="007A5CCC">
      <w:pPr>
        <w:rPr>
          <w:rFonts w:cs="Tahoma"/>
          <w:b/>
          <w:sz w:val="20"/>
          <w:szCs w:val="20"/>
        </w:rPr>
      </w:pPr>
    </w:p>
    <w:p w:rsidR="00147B87" w:rsidRPr="00147B87" w:rsidRDefault="00147B87" w:rsidP="007A5CCC">
      <w:pPr>
        <w:rPr>
          <w:rFonts w:cs="Tahoma"/>
          <w:b/>
          <w:sz w:val="20"/>
          <w:szCs w:val="20"/>
        </w:rPr>
      </w:pPr>
    </w:p>
    <w:p w:rsidR="00147B87" w:rsidRPr="00482301" w:rsidRDefault="00147B87" w:rsidP="00147B87">
      <w:pPr>
        <w:rPr>
          <w:rFonts w:cs="Tahoma"/>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950E60" w:rsidTr="00474AC6">
        <w:tc>
          <w:tcPr>
            <w:tcW w:w="741" w:type="dxa"/>
            <w:tcBorders>
              <w:right w:val="nil"/>
            </w:tcBorders>
          </w:tcPr>
          <w:p w:rsidR="00201EFB" w:rsidRPr="00950E60" w:rsidRDefault="00201EFB" w:rsidP="00DF53F2">
            <w:pPr>
              <w:keepNext/>
              <w:jc w:val="both"/>
              <w:rPr>
                <w:rFonts w:cs="Tahoma"/>
                <w:sz w:val="20"/>
                <w:szCs w:val="20"/>
              </w:rPr>
            </w:pPr>
            <w:r w:rsidRPr="00950E60">
              <w:rPr>
                <w:rFonts w:cs="Tahoma"/>
                <w:sz w:val="20"/>
                <w:szCs w:val="20"/>
              </w:rPr>
              <w:lastRenderedPageBreak/>
              <w:br w:type="page"/>
            </w:r>
          </w:p>
        </w:tc>
        <w:tc>
          <w:tcPr>
            <w:tcW w:w="7623" w:type="dxa"/>
            <w:tcBorders>
              <w:left w:val="nil"/>
            </w:tcBorders>
            <w:vAlign w:val="bottom"/>
          </w:tcPr>
          <w:p w:rsidR="00201EFB" w:rsidRPr="00950E60" w:rsidRDefault="008F4BD5" w:rsidP="00DF53F2">
            <w:pPr>
              <w:keepNext/>
              <w:jc w:val="both"/>
              <w:rPr>
                <w:rFonts w:cs="Tahoma"/>
                <w:sz w:val="20"/>
                <w:szCs w:val="20"/>
              </w:rPr>
            </w:pPr>
            <w:r w:rsidRPr="00950E60">
              <w:rPr>
                <w:rFonts w:cs="Tahoma"/>
                <w:sz w:val="20"/>
                <w:szCs w:val="20"/>
              </w:rPr>
              <w:t xml:space="preserve">PODATKI O </w:t>
            </w:r>
            <w:r w:rsidR="00201EFB" w:rsidRPr="00950E60">
              <w:rPr>
                <w:rFonts w:cs="Tahoma"/>
                <w:sz w:val="20"/>
                <w:szCs w:val="20"/>
              </w:rPr>
              <w:t xml:space="preserve">PONUDNIKU </w:t>
            </w:r>
          </w:p>
        </w:tc>
        <w:tc>
          <w:tcPr>
            <w:tcW w:w="850" w:type="dxa"/>
            <w:tcBorders>
              <w:right w:val="nil"/>
            </w:tcBorders>
          </w:tcPr>
          <w:p w:rsidR="00201EFB" w:rsidRPr="00950E60" w:rsidRDefault="0039502D"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426"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1</w:t>
            </w:r>
          </w:p>
        </w:tc>
      </w:tr>
    </w:tbl>
    <w:p w:rsidR="00201EFB" w:rsidRPr="00950E60" w:rsidRDefault="00201EFB" w:rsidP="00DF53F2">
      <w:pPr>
        <w:keepNext/>
        <w:ind w:left="1701" w:hanging="1701"/>
        <w:jc w:val="both"/>
        <w:rPr>
          <w:rFonts w:cs="Tahoma"/>
          <w:b/>
          <w:sz w:val="20"/>
          <w:szCs w:val="20"/>
        </w:rPr>
      </w:pPr>
    </w:p>
    <w:p w:rsidR="00201EFB" w:rsidRDefault="00E00552" w:rsidP="00DF53F2">
      <w:pPr>
        <w:keepNext/>
        <w:jc w:val="both"/>
        <w:rPr>
          <w:rFonts w:cs="Tahoma"/>
          <w:b/>
          <w:sz w:val="20"/>
          <w:szCs w:val="20"/>
        </w:rPr>
      </w:pPr>
      <w:r>
        <w:rPr>
          <w:rFonts w:cs="Tahoma"/>
          <w:b/>
          <w:sz w:val="20"/>
          <w:szCs w:val="20"/>
        </w:rPr>
        <w:t>JHL-7/20</w:t>
      </w:r>
      <w:r w:rsidRPr="00950E60">
        <w:rPr>
          <w:rFonts w:cs="Tahoma"/>
          <w:b/>
          <w:sz w:val="20"/>
          <w:szCs w:val="20"/>
        </w:rPr>
        <w:t xml:space="preserve"> </w:t>
      </w:r>
      <w:r w:rsidR="00564082">
        <w:rPr>
          <w:rFonts w:cs="Tahoma"/>
          <w:b/>
          <w:sz w:val="20"/>
          <w:szCs w:val="20"/>
        </w:rPr>
        <w:t>Vzdrževanje in razširitev VMW</w:t>
      </w:r>
      <w:r>
        <w:rPr>
          <w:rFonts w:cs="Tahoma"/>
          <w:b/>
          <w:sz w:val="20"/>
          <w:szCs w:val="20"/>
        </w:rPr>
        <w:t>ARE</w:t>
      </w:r>
    </w:p>
    <w:p w:rsidR="00E00552" w:rsidRDefault="00E00552" w:rsidP="00DF53F2">
      <w:pPr>
        <w:keepNext/>
        <w:jc w:val="both"/>
        <w:rPr>
          <w:rFonts w:cs="Tahoma"/>
          <w:b/>
          <w:sz w:val="20"/>
          <w:szCs w:val="20"/>
        </w:rPr>
      </w:pPr>
    </w:p>
    <w:p w:rsidR="00E00552" w:rsidRDefault="00E00552" w:rsidP="00DF53F2">
      <w:pPr>
        <w:keepNext/>
        <w:jc w:val="both"/>
        <w:rPr>
          <w:rFonts w:cs="Tahoma"/>
          <w:b/>
          <w:sz w:val="20"/>
          <w:szCs w:val="20"/>
        </w:rPr>
      </w:pPr>
    </w:p>
    <w:p w:rsidR="001454CC" w:rsidRPr="00950E60" w:rsidRDefault="001454CC" w:rsidP="00DF53F2">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Naziv ponudnika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Naslov ponudnika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950E60" w:rsidTr="00AE3972">
        <w:tc>
          <w:tcPr>
            <w:tcW w:w="2622" w:type="dxa"/>
            <w:tcBorders>
              <w:top w:val="nil"/>
              <w:left w:val="nil"/>
              <w:bottom w:val="nil"/>
              <w:right w:val="nil"/>
            </w:tcBorders>
            <w:vAlign w:val="bottom"/>
          </w:tcPr>
          <w:p w:rsidR="00AE3972" w:rsidRPr="00950E60" w:rsidRDefault="00AE3972" w:rsidP="00DF53F2">
            <w:pPr>
              <w:keepNext/>
              <w:tabs>
                <w:tab w:val="left" w:pos="567"/>
                <w:tab w:val="num" w:pos="851"/>
                <w:tab w:val="left" w:pos="993"/>
              </w:tabs>
              <w:jc w:val="both"/>
              <w:rPr>
                <w:rFonts w:cs="Tahoma"/>
                <w:szCs w:val="20"/>
              </w:rPr>
            </w:pPr>
            <w:r w:rsidRPr="00950E60">
              <w:rPr>
                <w:rFonts w:cs="Tahoma"/>
                <w:sz w:val="20"/>
                <w:szCs w:val="20"/>
              </w:rPr>
              <w:t>P</w:t>
            </w:r>
            <w:r w:rsidR="006731E0" w:rsidRPr="00950E60">
              <w:rPr>
                <w:rFonts w:cs="Tahoma"/>
                <w:sz w:val="20"/>
                <w:szCs w:val="20"/>
              </w:rPr>
              <w:t>onudnik</w:t>
            </w:r>
            <w:r w:rsidRPr="00950E60">
              <w:rPr>
                <w:rFonts w:cs="Tahoma"/>
                <w:sz w:val="20"/>
                <w:szCs w:val="20"/>
              </w:rPr>
              <w:t xml:space="preserve"> je MSP*</w:t>
            </w:r>
          </w:p>
        </w:tc>
        <w:tc>
          <w:tcPr>
            <w:tcW w:w="1417" w:type="dxa"/>
            <w:tcBorders>
              <w:top w:val="nil"/>
              <w:left w:val="nil"/>
              <w:bottom w:val="nil"/>
              <w:right w:val="nil"/>
            </w:tcBorders>
          </w:tcPr>
          <w:p w:rsidR="00AE3972" w:rsidRPr="00950E60" w:rsidRDefault="00AE3972" w:rsidP="003A21B9">
            <w:pPr>
              <w:pStyle w:val="Odstavekseznama"/>
              <w:keepNext/>
              <w:numPr>
                <w:ilvl w:val="0"/>
                <w:numId w:val="11"/>
              </w:numPr>
              <w:tabs>
                <w:tab w:val="left" w:pos="567"/>
                <w:tab w:val="num" w:pos="851"/>
                <w:tab w:val="left" w:pos="993"/>
              </w:tabs>
              <w:jc w:val="both"/>
              <w:rPr>
                <w:rFonts w:ascii="Tahoma" w:hAnsi="Tahoma" w:cs="Tahoma"/>
              </w:rPr>
            </w:pPr>
            <w:r w:rsidRPr="00950E60">
              <w:rPr>
                <w:rFonts w:ascii="Tahoma" w:hAnsi="Tahoma" w:cs="Tahoma"/>
              </w:rPr>
              <w:t xml:space="preserve">Da                  </w:t>
            </w:r>
          </w:p>
        </w:tc>
        <w:tc>
          <w:tcPr>
            <w:tcW w:w="1417" w:type="dxa"/>
            <w:tcBorders>
              <w:top w:val="nil"/>
              <w:left w:val="nil"/>
              <w:bottom w:val="nil"/>
              <w:right w:val="nil"/>
            </w:tcBorders>
          </w:tcPr>
          <w:p w:rsidR="00AE3972" w:rsidRPr="00950E60" w:rsidRDefault="00AE3972" w:rsidP="003A21B9">
            <w:pPr>
              <w:pStyle w:val="Odstavekseznama"/>
              <w:keepNext/>
              <w:numPr>
                <w:ilvl w:val="0"/>
                <w:numId w:val="11"/>
              </w:numPr>
              <w:jc w:val="both"/>
              <w:rPr>
                <w:rFonts w:ascii="Tahoma" w:hAnsi="Tahoma" w:cs="Tahoma"/>
              </w:rPr>
            </w:pPr>
            <w:r w:rsidRPr="00950E60">
              <w:rPr>
                <w:rFonts w:ascii="Tahoma" w:hAnsi="Tahoma" w:cs="Tahoma"/>
              </w:rPr>
              <w:t xml:space="preserve">Ne                  </w:t>
            </w:r>
          </w:p>
        </w:tc>
      </w:tr>
    </w:tbl>
    <w:p w:rsidR="00AE3972" w:rsidRPr="00950E60" w:rsidRDefault="00AE3972" w:rsidP="00DF53F2">
      <w:pPr>
        <w:keepNext/>
        <w:tabs>
          <w:tab w:val="left" w:pos="2835"/>
        </w:tabs>
        <w:ind w:left="284"/>
        <w:jc w:val="both"/>
        <w:rPr>
          <w:rFonts w:cs="Tahoma"/>
          <w:sz w:val="20"/>
          <w:szCs w:val="20"/>
        </w:rPr>
      </w:pPr>
    </w:p>
    <w:p w:rsidR="00AE3972" w:rsidRPr="00950E60" w:rsidRDefault="00AE3972" w:rsidP="00DF53F2">
      <w:pPr>
        <w:keepNext/>
        <w:tabs>
          <w:tab w:val="left" w:pos="2835"/>
        </w:tabs>
        <w:jc w:val="both"/>
        <w:rPr>
          <w:rFonts w:cs="Tahoma"/>
          <w:sz w:val="18"/>
          <w:szCs w:val="18"/>
        </w:rPr>
      </w:pPr>
      <w:r w:rsidRPr="00950E60">
        <w:rPr>
          <w:rFonts w:cs="Tahoma"/>
          <w:sz w:val="18"/>
          <w:szCs w:val="18"/>
        </w:rPr>
        <w:t xml:space="preserve">*MSP: </w:t>
      </w:r>
      <w:proofErr w:type="spellStart"/>
      <w:r w:rsidRPr="00950E60">
        <w:rPr>
          <w:rFonts w:cs="Tahoma"/>
          <w:sz w:val="18"/>
          <w:szCs w:val="18"/>
        </w:rPr>
        <w:t>mikro</w:t>
      </w:r>
      <w:proofErr w:type="spellEnd"/>
      <w:r w:rsidRPr="00950E60">
        <w:rPr>
          <w:rFonts w:cs="Tahoma"/>
          <w:sz w:val="18"/>
          <w:szCs w:val="18"/>
        </w:rPr>
        <w:t>, mala in srednje velika podjetja kot so opredeljena v Priporočilu Komisije 2003/361/ES.</w:t>
      </w:r>
    </w:p>
    <w:p w:rsidR="00AE3972" w:rsidRPr="00950E60" w:rsidRDefault="00AE3972" w:rsidP="00DF53F2">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950E60" w:rsidTr="00205F75">
        <w:tc>
          <w:tcPr>
            <w:tcW w:w="3047" w:type="dxa"/>
            <w:vAlign w:val="bottom"/>
          </w:tcPr>
          <w:p w:rsidR="00DE0A9C" w:rsidRPr="00950E60" w:rsidRDefault="00205F75" w:rsidP="00DF53F2">
            <w:pPr>
              <w:keepNext/>
              <w:tabs>
                <w:tab w:val="left" w:pos="567"/>
                <w:tab w:val="num" w:pos="851"/>
                <w:tab w:val="left" w:pos="993"/>
              </w:tabs>
              <w:rPr>
                <w:rFonts w:cs="Tahoma"/>
                <w:sz w:val="20"/>
                <w:szCs w:val="20"/>
              </w:rPr>
            </w:pPr>
            <w:r w:rsidRPr="00950E60">
              <w:rPr>
                <w:rFonts w:cs="Tahoma"/>
                <w:sz w:val="20"/>
                <w:szCs w:val="20"/>
              </w:rPr>
              <w:t>E-naslov</w:t>
            </w:r>
            <w:r w:rsidR="00DE0A9C" w:rsidRPr="00950E60">
              <w:rPr>
                <w:rFonts w:cs="Tahoma"/>
                <w:sz w:val="20"/>
                <w:szCs w:val="20"/>
              </w:rPr>
              <w:t xml:space="preserve"> za vročitev odločitve po 90. členu ZJN-3 </w:t>
            </w:r>
          </w:p>
          <w:p w:rsidR="00DE0A9C" w:rsidRPr="00950E60" w:rsidRDefault="00DE0A9C" w:rsidP="00DF53F2">
            <w:pPr>
              <w:keepNext/>
              <w:tabs>
                <w:tab w:val="left" w:pos="567"/>
                <w:tab w:val="num" w:pos="851"/>
                <w:tab w:val="left" w:pos="993"/>
              </w:tabs>
              <w:rPr>
                <w:rFonts w:cs="Tahoma"/>
                <w:sz w:val="20"/>
                <w:szCs w:val="20"/>
              </w:rPr>
            </w:pPr>
            <w:r w:rsidRPr="00950E60">
              <w:rPr>
                <w:rFonts w:cs="Tahoma"/>
                <w:sz w:val="20"/>
                <w:szCs w:val="20"/>
              </w:rPr>
              <w:t>preko Portala javnih naroči</w:t>
            </w:r>
            <w:r w:rsidR="00082EDE" w:rsidRPr="00950E60">
              <w:rPr>
                <w:rFonts w:cs="Tahoma"/>
                <w:sz w:val="20"/>
                <w:szCs w:val="20"/>
              </w:rPr>
              <w:t>l</w:t>
            </w:r>
          </w:p>
        </w:tc>
        <w:tc>
          <w:tcPr>
            <w:tcW w:w="6589" w:type="dxa"/>
            <w:tcBorders>
              <w:bottom w:val="single" w:sz="4" w:space="0" w:color="auto"/>
            </w:tcBorders>
            <w:vAlign w:val="bottom"/>
          </w:tcPr>
          <w:p w:rsidR="00DE0A9C" w:rsidRPr="00950E60" w:rsidRDefault="00DE0A9C" w:rsidP="00DF53F2">
            <w:pPr>
              <w:keepNext/>
              <w:tabs>
                <w:tab w:val="left" w:pos="567"/>
                <w:tab w:val="num" w:pos="851"/>
                <w:tab w:val="left" w:pos="993"/>
              </w:tabs>
              <w:rPr>
                <w:rFonts w:cs="Tahoma"/>
                <w:szCs w:val="20"/>
              </w:rPr>
            </w:pPr>
          </w:p>
        </w:tc>
      </w:tr>
      <w:tr w:rsidR="00201EFB" w:rsidRPr="00950E60" w:rsidTr="00205F75">
        <w:tc>
          <w:tcPr>
            <w:tcW w:w="3047" w:type="dxa"/>
            <w:vAlign w:val="bottom"/>
          </w:tcPr>
          <w:p w:rsidR="00082EDE" w:rsidRPr="00950E60" w:rsidRDefault="00082EDE" w:rsidP="00DF53F2">
            <w:pPr>
              <w:keepNext/>
              <w:tabs>
                <w:tab w:val="left" w:pos="567"/>
                <w:tab w:val="num" w:pos="851"/>
                <w:tab w:val="left" w:pos="993"/>
              </w:tabs>
              <w:rPr>
                <w:rFonts w:cs="Tahoma"/>
                <w:sz w:val="20"/>
                <w:szCs w:val="20"/>
              </w:rPr>
            </w:pPr>
          </w:p>
          <w:p w:rsidR="00201EFB" w:rsidRPr="00950E60" w:rsidRDefault="00AE3972" w:rsidP="00DF53F2">
            <w:pPr>
              <w:keepNext/>
              <w:tabs>
                <w:tab w:val="left" w:pos="567"/>
                <w:tab w:val="num" w:pos="851"/>
                <w:tab w:val="left" w:pos="993"/>
              </w:tabs>
              <w:rPr>
                <w:rFonts w:cs="Tahoma"/>
                <w:sz w:val="20"/>
                <w:szCs w:val="20"/>
              </w:rPr>
            </w:pPr>
            <w:r w:rsidRPr="00950E60">
              <w:rPr>
                <w:rFonts w:cs="Tahoma"/>
                <w:sz w:val="20"/>
                <w:szCs w:val="20"/>
              </w:rPr>
              <w:t xml:space="preserve">Odgovorna oseba </w:t>
            </w:r>
            <w:r w:rsidR="00201EFB" w:rsidRPr="00950E60">
              <w:rPr>
                <w:rFonts w:cs="Tahoma"/>
                <w:sz w:val="20"/>
                <w:szCs w:val="20"/>
              </w:rPr>
              <w:t>(podpisnik</w:t>
            </w:r>
            <w:r w:rsidR="002D450B" w:rsidRPr="00950E60">
              <w:rPr>
                <w:rFonts w:cs="Tahoma"/>
                <w:sz w:val="20"/>
                <w:szCs w:val="20"/>
              </w:rPr>
              <w:t xml:space="preserve"> </w:t>
            </w:r>
            <w:r w:rsidR="008E65C8">
              <w:rPr>
                <w:rFonts w:cs="Tahoma"/>
                <w:sz w:val="20"/>
                <w:szCs w:val="20"/>
              </w:rPr>
              <w:t>okvirnega sporazuma</w:t>
            </w:r>
            <w:r w:rsidR="00201EFB" w:rsidRPr="00950E60">
              <w:rPr>
                <w:rFonts w:cs="Tahoma"/>
                <w:sz w:val="20"/>
                <w:szCs w:val="20"/>
              </w:rPr>
              <w:t>)</w:t>
            </w:r>
          </w:p>
        </w:tc>
        <w:tc>
          <w:tcPr>
            <w:tcW w:w="6589" w:type="dxa"/>
            <w:tcBorders>
              <w:top w:val="single" w:sz="4" w:space="0" w:color="auto"/>
              <w:bottom w:val="single" w:sz="4" w:space="0" w:color="auto"/>
            </w:tcBorders>
            <w:vAlign w:val="bottom"/>
          </w:tcPr>
          <w:p w:rsidR="00201EFB" w:rsidRPr="00950E60" w:rsidRDefault="00201EFB" w:rsidP="00DF53F2">
            <w:pPr>
              <w:keepNext/>
              <w:tabs>
                <w:tab w:val="left" w:pos="567"/>
                <w:tab w:val="num" w:pos="851"/>
                <w:tab w:val="left" w:pos="993"/>
              </w:tabs>
              <w:rPr>
                <w:rFonts w:cs="Tahoma"/>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funkcija</w:t>
            </w:r>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telefon</w:t>
            </w:r>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proofErr w:type="spellStart"/>
            <w:r w:rsidRPr="00950E60">
              <w:rPr>
                <w:rFonts w:cs="Tahoma"/>
                <w:sz w:val="20"/>
                <w:szCs w:val="20"/>
              </w:rPr>
              <w:t>telefax</w:t>
            </w:r>
            <w:proofErr w:type="spellEnd"/>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205F75">
        <w:tc>
          <w:tcPr>
            <w:tcW w:w="3047" w:type="dxa"/>
            <w:vAlign w:val="bottom"/>
          </w:tcPr>
          <w:p w:rsidR="00201EFB" w:rsidRPr="00950E60" w:rsidRDefault="00201EFB" w:rsidP="00DF53F2">
            <w:pPr>
              <w:keepNext/>
              <w:numPr>
                <w:ilvl w:val="0"/>
                <w:numId w:val="4"/>
              </w:numPr>
              <w:tabs>
                <w:tab w:val="left" w:pos="567"/>
                <w:tab w:val="left" w:pos="993"/>
              </w:tabs>
              <w:rPr>
                <w:rFonts w:cs="Tahoma"/>
                <w:sz w:val="20"/>
                <w:szCs w:val="20"/>
              </w:rPr>
            </w:pPr>
            <w:r w:rsidRPr="00950E60">
              <w:rPr>
                <w:rFonts w:cs="Tahoma"/>
                <w:sz w:val="20"/>
                <w:szCs w:val="20"/>
              </w:rPr>
              <w:t>e-mail</w:t>
            </w:r>
          </w:p>
        </w:tc>
        <w:tc>
          <w:tcPr>
            <w:tcW w:w="6589" w:type="dxa"/>
            <w:tcBorders>
              <w:top w:val="single" w:sz="4" w:space="0" w:color="auto"/>
              <w:bottom w:val="single" w:sz="4" w:space="0" w:color="auto"/>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950E60" w:rsidTr="00474AC6">
        <w:tc>
          <w:tcPr>
            <w:tcW w:w="262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Kontaktna oseba</w:t>
            </w:r>
          </w:p>
        </w:tc>
        <w:tc>
          <w:tcPr>
            <w:tcW w:w="7014"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funkcija</w:t>
            </w: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telefon</w:t>
            </w: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proofErr w:type="spellStart"/>
            <w:r w:rsidRPr="00950E60">
              <w:rPr>
                <w:rFonts w:cs="Tahoma"/>
                <w:sz w:val="20"/>
                <w:szCs w:val="20"/>
              </w:rPr>
              <w:t>telefax</w:t>
            </w:r>
            <w:proofErr w:type="spellEnd"/>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622" w:type="dxa"/>
            <w:tcBorders>
              <w:top w:val="nil"/>
              <w:left w:val="nil"/>
              <w:bottom w:val="nil"/>
              <w:right w:val="nil"/>
            </w:tcBorders>
            <w:vAlign w:val="bottom"/>
          </w:tcPr>
          <w:p w:rsidR="00201EFB" w:rsidRPr="00950E60" w:rsidRDefault="00201EFB" w:rsidP="00DF53F2">
            <w:pPr>
              <w:keepNext/>
              <w:numPr>
                <w:ilvl w:val="0"/>
                <w:numId w:val="4"/>
              </w:numPr>
              <w:tabs>
                <w:tab w:val="left" w:pos="567"/>
                <w:tab w:val="left" w:pos="993"/>
              </w:tabs>
              <w:jc w:val="both"/>
              <w:rPr>
                <w:rFonts w:cs="Tahoma"/>
                <w:sz w:val="20"/>
                <w:szCs w:val="20"/>
              </w:rPr>
            </w:pPr>
            <w:r w:rsidRPr="00950E60">
              <w:rPr>
                <w:rFonts w:cs="Tahoma"/>
                <w:sz w:val="20"/>
                <w:szCs w:val="20"/>
              </w:rPr>
              <w:t>e-mail</w:t>
            </w:r>
          </w:p>
        </w:tc>
        <w:tc>
          <w:tcPr>
            <w:tcW w:w="7014"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201EFB" w:rsidRPr="00950E60" w:rsidRDefault="00201EFB" w:rsidP="00DF53F2">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num" w:pos="851"/>
                <w:tab w:val="left" w:pos="993"/>
              </w:tabs>
              <w:jc w:val="both"/>
              <w:rPr>
                <w:rFonts w:cs="Tahoma"/>
                <w:szCs w:val="20"/>
              </w:rPr>
            </w:pPr>
            <w:r w:rsidRPr="00950E60">
              <w:rPr>
                <w:rFonts w:cs="Tahoma"/>
                <w:sz w:val="20"/>
                <w:szCs w:val="20"/>
              </w:rPr>
              <w:t>Transakcijski račun</w:t>
            </w:r>
          </w:p>
        </w:tc>
        <w:tc>
          <w:tcPr>
            <w:tcW w:w="7087" w:type="dxa"/>
            <w:tcBorders>
              <w:top w:val="nil"/>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Matična banka</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ID številka za DDV</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Finančni urad</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r w:rsidR="00201EFB" w:rsidRPr="00950E60" w:rsidTr="00474AC6">
        <w:tc>
          <w:tcPr>
            <w:tcW w:w="2552" w:type="dxa"/>
            <w:tcBorders>
              <w:top w:val="nil"/>
              <w:left w:val="nil"/>
              <w:bottom w:val="nil"/>
              <w:right w:val="nil"/>
            </w:tcBorders>
            <w:vAlign w:val="bottom"/>
          </w:tcPr>
          <w:p w:rsidR="00201EFB" w:rsidRPr="00950E60" w:rsidRDefault="00201EFB" w:rsidP="00DF53F2">
            <w:pPr>
              <w:keepNext/>
              <w:tabs>
                <w:tab w:val="left" w:pos="567"/>
                <w:tab w:val="left" w:pos="993"/>
              </w:tabs>
              <w:jc w:val="both"/>
              <w:rPr>
                <w:rFonts w:cs="Tahoma"/>
                <w:sz w:val="20"/>
                <w:szCs w:val="20"/>
              </w:rPr>
            </w:pPr>
            <w:r w:rsidRPr="00950E60">
              <w:rPr>
                <w:rFonts w:cs="Tahoma"/>
                <w:sz w:val="20"/>
                <w:szCs w:val="20"/>
              </w:rPr>
              <w:t>Matična številka</w:t>
            </w:r>
          </w:p>
        </w:tc>
        <w:tc>
          <w:tcPr>
            <w:tcW w:w="7087" w:type="dxa"/>
            <w:tcBorders>
              <w:left w:val="nil"/>
              <w:right w:val="nil"/>
            </w:tcBorders>
          </w:tcPr>
          <w:p w:rsidR="00201EFB" w:rsidRPr="00950E60" w:rsidRDefault="00201EFB" w:rsidP="00DF53F2">
            <w:pPr>
              <w:keepNext/>
              <w:tabs>
                <w:tab w:val="left" w:pos="567"/>
                <w:tab w:val="num" w:pos="851"/>
                <w:tab w:val="left" w:pos="993"/>
              </w:tabs>
              <w:jc w:val="both"/>
              <w:rPr>
                <w:rFonts w:cs="Tahoma"/>
                <w:sz w:val="28"/>
                <w:szCs w:val="20"/>
              </w:rPr>
            </w:pPr>
          </w:p>
        </w:tc>
      </w:tr>
    </w:tbl>
    <w:p w:rsidR="00DE0E9A" w:rsidRPr="00950E60" w:rsidRDefault="00DE0E9A" w:rsidP="00DF53F2">
      <w:pPr>
        <w:keepNext/>
        <w:tabs>
          <w:tab w:val="left" w:pos="2835"/>
        </w:tabs>
        <w:ind w:left="284" w:hanging="284"/>
        <w:jc w:val="both"/>
        <w:rPr>
          <w:rFonts w:cs="Tahoma"/>
          <w:sz w:val="20"/>
          <w:szCs w:val="20"/>
        </w:rPr>
      </w:pPr>
    </w:p>
    <w:p w:rsidR="00294989" w:rsidRPr="00950E60" w:rsidRDefault="00294989" w:rsidP="00DF53F2">
      <w:pPr>
        <w:keepNext/>
        <w:tabs>
          <w:tab w:val="left" w:pos="2835"/>
        </w:tabs>
        <w:ind w:left="284" w:hanging="284"/>
        <w:jc w:val="both"/>
        <w:rPr>
          <w:rFonts w:cs="Tahoma"/>
          <w:sz w:val="20"/>
          <w:szCs w:val="20"/>
        </w:rPr>
      </w:pPr>
    </w:p>
    <w:p w:rsidR="00201EFB" w:rsidRPr="00950E60" w:rsidRDefault="00201EF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950E60" w:rsidTr="00474AC6">
        <w:tc>
          <w:tcPr>
            <w:tcW w:w="3189" w:type="dxa"/>
            <w:tcBorders>
              <w:top w:val="single" w:sz="4" w:space="0" w:color="auto"/>
            </w:tcBorders>
            <w:vAlign w:val="bottom"/>
          </w:tcPr>
          <w:p w:rsidR="00201EFB" w:rsidRPr="00950E60" w:rsidRDefault="00294989" w:rsidP="00DF53F2">
            <w:pPr>
              <w:keepNext/>
              <w:tabs>
                <w:tab w:val="left" w:pos="567"/>
                <w:tab w:val="num" w:pos="851"/>
                <w:tab w:val="left" w:pos="993"/>
              </w:tabs>
              <w:jc w:val="center"/>
              <w:rPr>
                <w:rFonts w:cs="Tahoma"/>
                <w:sz w:val="20"/>
                <w:szCs w:val="20"/>
              </w:rPr>
            </w:pPr>
            <w:r w:rsidRPr="00950E60">
              <w:rPr>
                <w:rFonts w:cs="Tahoma"/>
                <w:sz w:val="20"/>
                <w:szCs w:val="20"/>
              </w:rPr>
              <w:t>K</w:t>
            </w:r>
            <w:r w:rsidR="00201EFB" w:rsidRPr="00950E60">
              <w:rPr>
                <w:rFonts w:cs="Tahoma"/>
                <w:sz w:val="20"/>
                <w:szCs w:val="20"/>
              </w:rPr>
              <w:t>raj, datum</w:t>
            </w:r>
          </w:p>
        </w:tc>
        <w:tc>
          <w:tcPr>
            <w:tcW w:w="2268" w:type="dxa"/>
          </w:tcPr>
          <w:p w:rsidR="00201EFB" w:rsidRPr="00950E60" w:rsidRDefault="00201EFB"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201EFB" w:rsidRPr="00950E60" w:rsidRDefault="00201EFB" w:rsidP="00DF53F2">
            <w:pPr>
              <w:keepNext/>
              <w:tabs>
                <w:tab w:val="left" w:pos="567"/>
                <w:tab w:val="num" w:pos="851"/>
                <w:tab w:val="left" w:pos="993"/>
              </w:tabs>
              <w:jc w:val="center"/>
              <w:rPr>
                <w:rFonts w:cs="Tahoma"/>
                <w:sz w:val="20"/>
                <w:szCs w:val="20"/>
              </w:rPr>
            </w:pPr>
            <w:r w:rsidRPr="00950E60">
              <w:rPr>
                <w:rFonts w:cs="Tahoma"/>
                <w:sz w:val="20"/>
                <w:szCs w:val="20"/>
              </w:rPr>
              <w:t>(</w:t>
            </w:r>
            <w:r w:rsidR="00294989" w:rsidRPr="00950E60">
              <w:rPr>
                <w:rFonts w:cs="Tahoma"/>
                <w:sz w:val="20"/>
                <w:szCs w:val="20"/>
              </w:rPr>
              <w:t>P</w:t>
            </w:r>
            <w:r w:rsidRPr="00950E60">
              <w:rPr>
                <w:rFonts w:cs="Tahoma"/>
                <w:sz w:val="20"/>
                <w:szCs w:val="20"/>
              </w:rPr>
              <w:t>odpis odgovorne osebe)</w:t>
            </w:r>
          </w:p>
        </w:tc>
      </w:tr>
    </w:tbl>
    <w:p w:rsidR="00B15267" w:rsidRPr="00950E60" w:rsidRDefault="00B15267" w:rsidP="00DF53F2">
      <w:pPr>
        <w:keepNext/>
        <w:ind w:left="284" w:hanging="284"/>
        <w:jc w:val="both"/>
        <w:rPr>
          <w:rFonts w:cs="Tahoma"/>
          <w:sz w:val="20"/>
          <w:szCs w:val="20"/>
        </w:rPr>
      </w:pPr>
    </w:p>
    <w:p w:rsidR="00B15267" w:rsidRPr="00950E60" w:rsidRDefault="00B15267" w:rsidP="00DF53F2">
      <w:pPr>
        <w:keepNext/>
        <w:tabs>
          <w:tab w:val="left" w:pos="567"/>
          <w:tab w:val="num" w:pos="851"/>
          <w:tab w:val="left" w:pos="993"/>
        </w:tabs>
        <w:jc w:val="both"/>
        <w:rPr>
          <w:rFonts w:cs="Tahoma"/>
          <w:b/>
          <w:i/>
          <w:sz w:val="18"/>
          <w:szCs w:val="18"/>
        </w:rPr>
      </w:pPr>
    </w:p>
    <w:p w:rsidR="00DF2714" w:rsidRPr="00950E60" w:rsidRDefault="00DF2714" w:rsidP="00DF53F2">
      <w:pPr>
        <w:keepNext/>
        <w:tabs>
          <w:tab w:val="left" w:pos="567"/>
          <w:tab w:val="num" w:pos="851"/>
          <w:tab w:val="left" w:pos="993"/>
        </w:tabs>
        <w:jc w:val="both"/>
        <w:rPr>
          <w:rFonts w:cs="Tahoma"/>
          <w:i/>
          <w:sz w:val="18"/>
          <w:szCs w:val="18"/>
        </w:rPr>
      </w:pPr>
      <w:r w:rsidRPr="00950E60">
        <w:rPr>
          <w:rFonts w:cs="Tahoma"/>
          <w:b/>
          <w:i/>
          <w:sz w:val="18"/>
          <w:szCs w:val="18"/>
        </w:rPr>
        <w:t xml:space="preserve">Navodilo: </w:t>
      </w:r>
      <w:r w:rsidRPr="00950E60">
        <w:rPr>
          <w:rFonts w:cs="Tahoma"/>
          <w:i/>
          <w:sz w:val="18"/>
          <w:szCs w:val="18"/>
        </w:rPr>
        <w:t>V primeru, da odda več ponudnikov sk</w:t>
      </w:r>
      <w:r w:rsidR="006731E0" w:rsidRPr="00950E60">
        <w:rPr>
          <w:rFonts w:cs="Tahoma"/>
          <w:i/>
          <w:sz w:val="18"/>
          <w:szCs w:val="18"/>
        </w:rPr>
        <w:t>upno ponudbo, morajo razmnožen o</w:t>
      </w:r>
      <w:r w:rsidRPr="00950E60">
        <w:rPr>
          <w:rFonts w:cs="Tahoma"/>
          <w:i/>
          <w:sz w:val="18"/>
          <w:szCs w:val="18"/>
        </w:rPr>
        <w:t>brazec priloge 1 izpolniti vsi ponudniki – partnerji.</w:t>
      </w:r>
    </w:p>
    <w:p w:rsidR="001008AF" w:rsidRPr="00950E60" w:rsidRDefault="001008AF">
      <w:pPr>
        <w:spacing w:after="200" w:line="276" w:lineRule="auto"/>
        <w:rPr>
          <w:rFonts w:cs="Tahoma"/>
          <w:b/>
          <w:sz w:val="20"/>
          <w:szCs w:val="20"/>
        </w:rPr>
      </w:pPr>
    </w:p>
    <w:p w:rsidR="00201EFB" w:rsidRPr="00950E60" w:rsidRDefault="00201EFB" w:rsidP="00DF53F2">
      <w:pPr>
        <w:keepNext/>
        <w:tabs>
          <w:tab w:val="left" w:pos="567"/>
          <w:tab w:val="num" w:pos="851"/>
          <w:tab w:val="left" w:pos="993"/>
        </w:tabs>
        <w:jc w:val="right"/>
        <w:rPr>
          <w:rFonts w:cs="Tahoma"/>
          <w:b/>
          <w:sz w:val="20"/>
          <w:szCs w:val="20"/>
        </w:rPr>
      </w:pPr>
      <w:r w:rsidRPr="00950E60">
        <w:rPr>
          <w:rFonts w:cs="Tahoma"/>
          <w:b/>
          <w:sz w:val="20"/>
          <w:szCs w:val="20"/>
        </w:rPr>
        <w:lastRenderedPageBreak/>
        <w:t xml:space="preserve">Obrazec 1 k prilogi 1 </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p>
    <w:p w:rsidR="00201EFB" w:rsidRPr="00950E60" w:rsidRDefault="00201EFB" w:rsidP="00DF53F2">
      <w:pPr>
        <w:keepNext/>
        <w:jc w:val="center"/>
        <w:rPr>
          <w:rFonts w:cs="Tahoma"/>
          <w:b/>
          <w:sz w:val="22"/>
          <w:szCs w:val="22"/>
        </w:rPr>
      </w:pPr>
      <w:r w:rsidRPr="00950E60">
        <w:rPr>
          <w:rFonts w:cs="Tahoma"/>
          <w:b/>
          <w:sz w:val="22"/>
          <w:szCs w:val="22"/>
        </w:rPr>
        <w:t>PRAVNI AKT O SKUPNI IZVEDBI NAROČILA</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Za Obrazcem 1 k prilogi 1 se priloži pravni akt o skupni izvedbi naročila, podpisan in žigosan s strani vseh ponudnikov, ki sodelujejo pri izvedbi naročila.</w:t>
      </w:r>
    </w:p>
    <w:p w:rsidR="00201EFB" w:rsidRPr="00950E60" w:rsidRDefault="00201EFB" w:rsidP="00DF53F2">
      <w:pPr>
        <w:keepNext/>
        <w:rPr>
          <w:rFonts w:cs="Tahoma"/>
          <w:sz w:val="20"/>
          <w:szCs w:val="20"/>
        </w:rPr>
      </w:pPr>
      <w:r w:rsidRPr="00950E60">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950E60" w:rsidTr="00474AC6">
        <w:tc>
          <w:tcPr>
            <w:tcW w:w="741" w:type="dxa"/>
            <w:tcBorders>
              <w:right w:val="nil"/>
            </w:tcBorders>
          </w:tcPr>
          <w:p w:rsidR="00201EFB" w:rsidRPr="00950E60" w:rsidRDefault="00201EFB" w:rsidP="00DF53F2">
            <w:pPr>
              <w:keepNext/>
              <w:jc w:val="both"/>
              <w:rPr>
                <w:rFonts w:cs="Tahoma"/>
                <w:sz w:val="20"/>
                <w:szCs w:val="20"/>
              </w:rPr>
            </w:pPr>
            <w:r w:rsidRPr="00950E60">
              <w:rPr>
                <w:rFonts w:cs="Tahoma"/>
                <w:sz w:val="20"/>
                <w:szCs w:val="20"/>
              </w:rPr>
              <w:lastRenderedPageBreak/>
              <w:br w:type="page"/>
            </w:r>
          </w:p>
        </w:tc>
        <w:tc>
          <w:tcPr>
            <w:tcW w:w="7623" w:type="dxa"/>
            <w:tcBorders>
              <w:left w:val="nil"/>
            </w:tcBorders>
            <w:vAlign w:val="bottom"/>
          </w:tcPr>
          <w:p w:rsidR="00201EFB" w:rsidRPr="00950E60" w:rsidRDefault="00201EFB" w:rsidP="00DF53F2">
            <w:pPr>
              <w:keepNext/>
              <w:jc w:val="both"/>
              <w:rPr>
                <w:rFonts w:cs="Tahoma"/>
                <w:sz w:val="20"/>
                <w:szCs w:val="20"/>
              </w:rPr>
            </w:pPr>
            <w:r w:rsidRPr="00950E60">
              <w:rPr>
                <w:rFonts w:cs="Tahoma"/>
                <w:sz w:val="20"/>
                <w:szCs w:val="20"/>
              </w:rPr>
              <w:t xml:space="preserve">PONUDBA </w:t>
            </w:r>
          </w:p>
        </w:tc>
        <w:tc>
          <w:tcPr>
            <w:tcW w:w="850" w:type="dxa"/>
            <w:tcBorders>
              <w:right w:val="nil"/>
            </w:tcBorders>
          </w:tcPr>
          <w:p w:rsidR="00201EFB" w:rsidRPr="00950E60" w:rsidRDefault="004D6C24" w:rsidP="00DF53F2">
            <w:pPr>
              <w:keepNext/>
              <w:jc w:val="both"/>
              <w:rPr>
                <w:rFonts w:cs="Tahoma"/>
                <w:b/>
                <w:sz w:val="20"/>
                <w:szCs w:val="20"/>
              </w:rPr>
            </w:pPr>
            <w:r w:rsidRPr="00950E60">
              <w:rPr>
                <w:rFonts w:cs="Tahoma"/>
                <w:b/>
                <w:i/>
                <w:sz w:val="20"/>
                <w:szCs w:val="20"/>
              </w:rPr>
              <w:t>P</w:t>
            </w:r>
            <w:r w:rsidR="00201EFB" w:rsidRPr="00950E60">
              <w:rPr>
                <w:rFonts w:cs="Tahoma"/>
                <w:b/>
                <w:i/>
                <w:sz w:val="20"/>
                <w:szCs w:val="20"/>
              </w:rPr>
              <w:t xml:space="preserve">riloga </w:t>
            </w:r>
          </w:p>
        </w:tc>
        <w:tc>
          <w:tcPr>
            <w:tcW w:w="426" w:type="dxa"/>
            <w:tcBorders>
              <w:left w:val="nil"/>
            </w:tcBorders>
          </w:tcPr>
          <w:p w:rsidR="00201EFB" w:rsidRPr="00950E60" w:rsidRDefault="00201EFB" w:rsidP="00DF53F2">
            <w:pPr>
              <w:keepNext/>
              <w:jc w:val="both"/>
              <w:rPr>
                <w:rFonts w:cs="Tahoma"/>
                <w:b/>
                <w:i/>
                <w:sz w:val="20"/>
                <w:szCs w:val="20"/>
              </w:rPr>
            </w:pPr>
            <w:r w:rsidRPr="00950E60">
              <w:rPr>
                <w:rFonts w:cs="Tahoma"/>
                <w:b/>
                <w:i/>
                <w:sz w:val="20"/>
                <w:szCs w:val="20"/>
              </w:rPr>
              <w:t>2</w:t>
            </w:r>
          </w:p>
        </w:tc>
      </w:tr>
    </w:tbl>
    <w:p w:rsidR="00201EFB" w:rsidRPr="00950E60" w:rsidRDefault="00201EFB" w:rsidP="00DF53F2">
      <w:pPr>
        <w:keepNext/>
        <w:jc w:val="both"/>
        <w:rPr>
          <w:rFonts w:cs="Tahoma"/>
          <w:b/>
          <w:sz w:val="20"/>
          <w:szCs w:val="20"/>
        </w:rPr>
      </w:pPr>
    </w:p>
    <w:p w:rsidR="008E330F" w:rsidRPr="00950E60" w:rsidRDefault="008E330F" w:rsidP="008E330F">
      <w:pPr>
        <w:jc w:val="both"/>
        <w:rPr>
          <w:rFonts w:cs="Tahoma"/>
          <w:sz w:val="20"/>
          <w:szCs w:val="20"/>
        </w:rPr>
      </w:pPr>
      <w:r w:rsidRPr="0078089E">
        <w:rPr>
          <w:rFonts w:cs="Tahoma"/>
          <w:sz w:val="20"/>
          <w:szCs w:val="20"/>
        </w:rPr>
        <w:t xml:space="preserve">Ponudnik izpolni, podpiše in žigosa </w:t>
      </w:r>
      <w:r>
        <w:rPr>
          <w:rFonts w:cs="Tahoma"/>
          <w:sz w:val="20"/>
          <w:szCs w:val="20"/>
        </w:rPr>
        <w:t xml:space="preserve">ponudbeni predračun </w:t>
      </w:r>
      <w:r w:rsidRPr="0078089E">
        <w:rPr>
          <w:rFonts w:cs="Tahoma"/>
          <w:sz w:val="20"/>
          <w:szCs w:val="20"/>
        </w:rPr>
        <w:t xml:space="preserve">ter ga v </w:t>
      </w:r>
      <w:proofErr w:type="spellStart"/>
      <w:r w:rsidRPr="0078089E">
        <w:rPr>
          <w:rFonts w:cs="Tahoma"/>
          <w:sz w:val="20"/>
          <w:szCs w:val="20"/>
        </w:rPr>
        <w:t>pdf</w:t>
      </w:r>
      <w:proofErr w:type="spellEnd"/>
      <w:r w:rsidRPr="0078089E">
        <w:rPr>
          <w:rFonts w:cs="Tahoma"/>
          <w:sz w:val="20"/>
          <w:szCs w:val="20"/>
        </w:rPr>
        <w:t>. formatu priloži v ponudbi.</w:t>
      </w:r>
      <w:r>
        <w:rPr>
          <w:rFonts w:cs="Tahoma"/>
          <w:sz w:val="20"/>
          <w:szCs w:val="20"/>
        </w:rPr>
        <w:t xml:space="preserve"> Ponudbeni predračun mora biti</w:t>
      </w:r>
      <w:r w:rsidRPr="00950E60">
        <w:rPr>
          <w:rFonts w:cs="Tahoma"/>
          <w:sz w:val="20"/>
          <w:szCs w:val="20"/>
        </w:rPr>
        <w:t xml:space="preserve"> na voljo</w:t>
      </w:r>
      <w:r>
        <w:rPr>
          <w:rFonts w:cs="Tahoma"/>
          <w:sz w:val="20"/>
          <w:szCs w:val="20"/>
        </w:rPr>
        <w:t xml:space="preserve"> tudi v elektronski obliki</w:t>
      </w:r>
      <w:r w:rsidRPr="00950E60">
        <w:rPr>
          <w:rFonts w:cs="Tahoma"/>
          <w:sz w:val="20"/>
          <w:szCs w:val="20"/>
        </w:rPr>
        <w:t xml:space="preserve">. </w:t>
      </w:r>
    </w:p>
    <w:p w:rsidR="00C02E28" w:rsidRPr="00950E60" w:rsidRDefault="00C02E28">
      <w:pPr>
        <w:spacing w:after="200" w:line="276" w:lineRule="auto"/>
        <w:rPr>
          <w:rFonts w:cs="Tahoma"/>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950E60" w:rsidTr="004D6C24">
        <w:trPr>
          <w:trHeight w:val="274"/>
        </w:trPr>
        <w:tc>
          <w:tcPr>
            <w:tcW w:w="567" w:type="dxa"/>
            <w:tcBorders>
              <w:top w:val="single" w:sz="4" w:space="0" w:color="auto"/>
              <w:left w:val="single" w:sz="4" w:space="0" w:color="auto"/>
              <w:bottom w:val="single" w:sz="4" w:space="0" w:color="auto"/>
              <w:right w:val="nil"/>
            </w:tcBorders>
          </w:tcPr>
          <w:p w:rsidR="009A4457" w:rsidRPr="00950E60" w:rsidRDefault="009A4457"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950E60" w:rsidRDefault="004D6C24" w:rsidP="00DF53F2">
            <w:pPr>
              <w:keepNext/>
              <w:rPr>
                <w:rFonts w:cs="Tahoma"/>
                <w:sz w:val="20"/>
                <w:szCs w:val="20"/>
              </w:rPr>
            </w:pPr>
            <w:r w:rsidRPr="00950E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950E60" w:rsidRDefault="001B23BF" w:rsidP="00DF53F2">
            <w:pPr>
              <w:keepNext/>
              <w:rPr>
                <w:rFonts w:cs="Tahoma"/>
                <w:b/>
                <w:sz w:val="20"/>
                <w:szCs w:val="20"/>
              </w:rPr>
            </w:pPr>
            <w:r w:rsidRPr="00950E60">
              <w:rPr>
                <w:rFonts w:cs="Tahoma"/>
                <w:b/>
                <w:i/>
                <w:sz w:val="20"/>
                <w:szCs w:val="20"/>
              </w:rPr>
              <w:t>P</w:t>
            </w:r>
            <w:r w:rsidR="009A4457" w:rsidRPr="00950E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ind w:left="-70"/>
              <w:rPr>
                <w:rFonts w:cs="Tahoma"/>
                <w:b/>
                <w:i/>
                <w:sz w:val="20"/>
                <w:szCs w:val="20"/>
              </w:rPr>
            </w:pPr>
            <w:r w:rsidRPr="00950E60">
              <w:rPr>
                <w:rFonts w:cs="Tahoma"/>
                <w:b/>
                <w:i/>
                <w:sz w:val="20"/>
                <w:szCs w:val="20"/>
              </w:rPr>
              <w:t>3/1</w:t>
            </w:r>
          </w:p>
        </w:tc>
      </w:tr>
    </w:tbl>
    <w:p w:rsidR="009A4457" w:rsidRPr="00950E60" w:rsidRDefault="009A4457" w:rsidP="00DF53F2">
      <w:pPr>
        <w:keepNext/>
        <w:tabs>
          <w:tab w:val="left" w:pos="567"/>
          <w:tab w:val="num" w:pos="851"/>
          <w:tab w:val="left" w:pos="993"/>
        </w:tabs>
        <w:jc w:val="both"/>
        <w:rPr>
          <w:rFonts w:cs="Tahoma"/>
          <w:sz w:val="20"/>
          <w:szCs w:val="20"/>
        </w:rPr>
      </w:pPr>
    </w:p>
    <w:p w:rsidR="004D6C24" w:rsidRPr="00950E60" w:rsidRDefault="004D6C24" w:rsidP="00DF53F2">
      <w:pPr>
        <w:keepNext/>
        <w:jc w:val="both"/>
        <w:rPr>
          <w:rFonts w:cs="Tahoma"/>
          <w:sz w:val="20"/>
          <w:szCs w:val="20"/>
        </w:rPr>
      </w:pPr>
      <w:r w:rsidRPr="00950E60">
        <w:rPr>
          <w:rFonts w:cs="Tahoma"/>
          <w:sz w:val="20"/>
          <w:szCs w:val="20"/>
        </w:rPr>
        <w:t>Gospodarski subjekt</w:t>
      </w:r>
      <w:r w:rsidR="00AA0CF1" w:rsidRPr="00950E60">
        <w:rPr>
          <w:rFonts w:cs="Tahoma"/>
          <w:sz w:val="20"/>
          <w:szCs w:val="20"/>
        </w:rPr>
        <w:t>:</w:t>
      </w:r>
      <w:r w:rsidRPr="00950E60">
        <w:rPr>
          <w:rFonts w:cs="Tahoma"/>
          <w:sz w:val="20"/>
          <w:szCs w:val="20"/>
        </w:rPr>
        <w:t xml:space="preserve"> ___________________________________________________________, ki oddajamo ponudbo za javno naročilo</w:t>
      </w:r>
      <w:r w:rsidR="00BE27C6" w:rsidRPr="00950E60">
        <w:rPr>
          <w:rFonts w:cs="Tahoma"/>
          <w:sz w:val="20"/>
          <w:szCs w:val="20"/>
        </w:rPr>
        <w:t xml:space="preserve"> št.</w:t>
      </w:r>
      <w:r w:rsidRPr="00950E60">
        <w:rPr>
          <w:rFonts w:cs="Tahoma"/>
          <w:sz w:val="20"/>
          <w:szCs w:val="20"/>
        </w:rPr>
        <w:t xml:space="preserve"> </w:t>
      </w:r>
      <w:r w:rsidR="00D711BC">
        <w:rPr>
          <w:rFonts w:cs="Tahoma"/>
          <w:b/>
          <w:sz w:val="20"/>
          <w:szCs w:val="20"/>
        </w:rPr>
        <w:t>JHL-7/20</w:t>
      </w:r>
      <w:r w:rsidR="00D711BC" w:rsidRPr="00950E60">
        <w:rPr>
          <w:rFonts w:cs="Tahoma"/>
          <w:b/>
          <w:sz w:val="20"/>
          <w:szCs w:val="20"/>
        </w:rPr>
        <w:t xml:space="preserve"> </w:t>
      </w:r>
      <w:r w:rsidR="006C7AC6">
        <w:rPr>
          <w:rFonts w:cs="Tahoma"/>
          <w:b/>
          <w:sz w:val="20"/>
          <w:szCs w:val="20"/>
        </w:rPr>
        <w:t>Vzdrževanje in razširitev VMW</w:t>
      </w:r>
      <w:r w:rsidR="00D711BC">
        <w:rPr>
          <w:rFonts w:cs="Tahoma"/>
          <w:b/>
          <w:sz w:val="20"/>
          <w:szCs w:val="20"/>
        </w:rPr>
        <w:t>ARE</w:t>
      </w:r>
      <w:r w:rsidRPr="00950E60">
        <w:rPr>
          <w:rFonts w:cs="Tahoma"/>
          <w:color w:val="000000"/>
          <w:sz w:val="20"/>
          <w:szCs w:val="20"/>
        </w:rPr>
        <w:t xml:space="preserve">, podajamo naslednje izjave: </w:t>
      </w:r>
    </w:p>
    <w:p w:rsidR="004D6C24" w:rsidRPr="00950E60" w:rsidRDefault="004D6C24" w:rsidP="00DF53F2">
      <w:pPr>
        <w:keepNext/>
        <w:tabs>
          <w:tab w:val="left" w:pos="8647"/>
          <w:tab w:val="left" w:pos="9354"/>
        </w:tabs>
        <w:ind w:right="-2"/>
        <w:rPr>
          <w:rFonts w:cs="Tahoma"/>
          <w:b/>
          <w:sz w:val="20"/>
          <w:szCs w:val="20"/>
        </w:rPr>
      </w:pPr>
    </w:p>
    <w:p w:rsidR="004D6C24" w:rsidRPr="00950E60" w:rsidRDefault="004D6C24" w:rsidP="003A21B9">
      <w:pPr>
        <w:keepNext/>
        <w:numPr>
          <w:ilvl w:val="0"/>
          <w:numId w:val="16"/>
        </w:numPr>
        <w:ind w:left="567" w:hanging="567"/>
        <w:jc w:val="both"/>
        <w:rPr>
          <w:rFonts w:cs="Tahoma"/>
          <w:b/>
          <w:sz w:val="22"/>
        </w:rPr>
      </w:pPr>
      <w:r w:rsidRPr="00950E60">
        <w:rPr>
          <w:rFonts w:cs="Tahoma"/>
          <w:b/>
          <w:sz w:val="22"/>
        </w:rPr>
        <w:t xml:space="preserve">RAZLOGI ZA IZKLJUČITEV </w:t>
      </w:r>
    </w:p>
    <w:p w:rsidR="004D6C24" w:rsidRPr="00950E60" w:rsidRDefault="004D6C24" w:rsidP="00DF53F2">
      <w:pPr>
        <w:keepNext/>
        <w:tabs>
          <w:tab w:val="left" w:pos="142"/>
        </w:tabs>
        <w:jc w:val="both"/>
        <w:rPr>
          <w:rFonts w:cs="Tahoma"/>
          <w:b/>
          <w:sz w:val="16"/>
          <w:szCs w:val="16"/>
        </w:rPr>
      </w:pPr>
    </w:p>
    <w:p w:rsidR="004D6C24" w:rsidRPr="00950E60" w:rsidRDefault="004D6C24" w:rsidP="00DC1CD5">
      <w:pPr>
        <w:tabs>
          <w:tab w:val="left" w:pos="142"/>
        </w:tabs>
        <w:jc w:val="both"/>
        <w:rPr>
          <w:rFonts w:cs="Tahoma"/>
          <w:sz w:val="20"/>
          <w:szCs w:val="20"/>
        </w:rPr>
      </w:pPr>
      <w:r w:rsidRPr="00950E60">
        <w:rPr>
          <w:rFonts w:cs="Tahoma"/>
          <w:b/>
          <w:sz w:val="20"/>
          <w:szCs w:val="20"/>
        </w:rPr>
        <w:t>IZJAVLJAMO,</w:t>
      </w:r>
      <w:r w:rsidRPr="00950E60">
        <w:rPr>
          <w:rFonts w:cs="Tahoma"/>
          <w:sz w:val="20"/>
          <w:szCs w:val="20"/>
        </w:rPr>
        <w:t xml:space="preserve"> da nam ni bila izrečena pravnomočna sodba, ki ima elemente kaznivih dejanj, ki so opredeljena </w:t>
      </w:r>
      <w:r w:rsidRPr="00950E60">
        <w:rPr>
          <w:rFonts w:cs="Tahoma"/>
          <w:bCs/>
          <w:sz w:val="20"/>
          <w:szCs w:val="20"/>
        </w:rPr>
        <w:t xml:space="preserve">v 1. odstavku 75. člena ZJN-3 oziroma v Kazenskem zakoniku (Uradni list RS, št. 50/12 – uradno prečiščeno besedilo, 6/16 – </w:t>
      </w:r>
      <w:proofErr w:type="spellStart"/>
      <w:r w:rsidRPr="00950E60">
        <w:rPr>
          <w:rFonts w:cs="Tahoma"/>
          <w:bCs/>
          <w:sz w:val="20"/>
          <w:szCs w:val="20"/>
        </w:rPr>
        <w:t>popr</w:t>
      </w:r>
      <w:proofErr w:type="spellEnd"/>
      <w:r w:rsidRPr="00950E60">
        <w:rPr>
          <w:rFonts w:cs="Tahoma"/>
          <w:bCs/>
          <w:sz w:val="20"/>
          <w:szCs w:val="20"/>
        </w:rPr>
        <w:t>., 54/15 in 38/16; KZ-1).</w:t>
      </w:r>
    </w:p>
    <w:p w:rsidR="004D6C24" w:rsidRPr="00950E60" w:rsidRDefault="004D6C24" w:rsidP="00DC1CD5">
      <w:pPr>
        <w:tabs>
          <w:tab w:val="left" w:pos="142"/>
        </w:tabs>
        <w:jc w:val="both"/>
        <w:rPr>
          <w:rFonts w:cs="Tahoma"/>
          <w:b/>
          <w:sz w:val="16"/>
          <w:szCs w:val="16"/>
        </w:rPr>
      </w:pPr>
    </w:p>
    <w:p w:rsidR="004D6C24" w:rsidRPr="00950E60" w:rsidRDefault="004D6C24" w:rsidP="00DC1CD5">
      <w:pPr>
        <w:tabs>
          <w:tab w:val="left" w:pos="142"/>
        </w:tabs>
        <w:jc w:val="both"/>
        <w:rPr>
          <w:rFonts w:cs="Tahoma"/>
          <w:b/>
          <w:sz w:val="20"/>
          <w:szCs w:val="20"/>
        </w:rPr>
      </w:pPr>
      <w:r w:rsidRPr="00950E60">
        <w:rPr>
          <w:rFonts w:cs="Tahoma"/>
          <w:b/>
          <w:sz w:val="20"/>
          <w:szCs w:val="20"/>
        </w:rPr>
        <w:t>IZJAVLJAMO,</w:t>
      </w:r>
      <w:r w:rsidRPr="00950E60">
        <w:rPr>
          <w:rFonts w:cs="Tahoma"/>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950E60" w:rsidRDefault="004D6C24" w:rsidP="00DC1CD5">
      <w:pPr>
        <w:tabs>
          <w:tab w:val="left" w:pos="142"/>
        </w:tabs>
        <w:jc w:val="both"/>
        <w:rPr>
          <w:rFonts w:cs="Tahoma"/>
          <w:b/>
          <w:sz w:val="16"/>
          <w:szCs w:val="16"/>
        </w:rPr>
      </w:pPr>
    </w:p>
    <w:p w:rsidR="004D6C24" w:rsidRPr="00950E60" w:rsidRDefault="004D6C24" w:rsidP="00DC1CD5">
      <w:pPr>
        <w:tabs>
          <w:tab w:val="left" w:pos="142"/>
        </w:tabs>
        <w:jc w:val="both"/>
        <w:rPr>
          <w:rFonts w:cs="Tahoma"/>
          <w:b/>
          <w:sz w:val="20"/>
          <w:szCs w:val="20"/>
        </w:rPr>
      </w:pPr>
      <w:r w:rsidRPr="00950E60">
        <w:rPr>
          <w:rFonts w:cs="Tahoma"/>
          <w:b/>
          <w:sz w:val="20"/>
          <w:szCs w:val="20"/>
        </w:rPr>
        <w:t>IZJAVLJAMO,</w:t>
      </w:r>
      <w:r w:rsidRPr="00950E60">
        <w:rPr>
          <w:rFonts w:cs="Tahoma"/>
          <w:sz w:val="20"/>
          <w:szCs w:val="20"/>
        </w:rPr>
        <w:t xml:space="preserve"> da</w:t>
      </w:r>
      <w:r w:rsidRPr="00950E60">
        <w:rPr>
          <w:rFonts w:cs="Tahoma"/>
          <w:b/>
          <w:sz w:val="20"/>
          <w:szCs w:val="20"/>
        </w:rPr>
        <w:t xml:space="preserve"> </w:t>
      </w:r>
      <w:r w:rsidRPr="00950E60">
        <w:rPr>
          <w:rFonts w:cs="Tahoma"/>
          <w:sz w:val="20"/>
          <w:szCs w:val="20"/>
        </w:rPr>
        <w:t>na dan, ko je potekel rok za oddajo ponudb, nismo izločeni iz postopkov oddaje javnih naročil zaradi uvrstitve v evidenco gospodarskih subjektov z negativnimi referencami.</w:t>
      </w:r>
    </w:p>
    <w:p w:rsidR="004D6C24" w:rsidRPr="00950E60" w:rsidRDefault="004D6C24" w:rsidP="00DC1CD5">
      <w:pPr>
        <w:tabs>
          <w:tab w:val="left" w:pos="426"/>
          <w:tab w:val="left" w:pos="9354"/>
        </w:tabs>
        <w:ind w:left="426" w:right="-2"/>
        <w:jc w:val="both"/>
        <w:rPr>
          <w:rFonts w:cs="Tahoma"/>
          <w:sz w:val="16"/>
          <w:szCs w:val="16"/>
        </w:rPr>
      </w:pPr>
    </w:p>
    <w:p w:rsidR="00D91AEB" w:rsidRPr="00950E60" w:rsidRDefault="00D91AEB" w:rsidP="00DC1CD5">
      <w:pPr>
        <w:tabs>
          <w:tab w:val="left" w:pos="142"/>
        </w:tabs>
        <w:jc w:val="both"/>
        <w:rPr>
          <w:rFonts w:cs="Tahoma"/>
          <w:sz w:val="20"/>
          <w:szCs w:val="20"/>
        </w:rPr>
      </w:pPr>
      <w:r w:rsidRPr="00950E60">
        <w:rPr>
          <w:rFonts w:cs="Tahoma"/>
          <w:b/>
          <w:sz w:val="20"/>
          <w:szCs w:val="20"/>
        </w:rPr>
        <w:t>IZJAVLJAMO,</w:t>
      </w:r>
      <w:r w:rsidRPr="00950E60">
        <w:rPr>
          <w:rFonts w:cs="Tahoma"/>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4D6C24" w:rsidRPr="00950E60" w:rsidRDefault="004D6C24" w:rsidP="00DC1CD5">
      <w:pPr>
        <w:tabs>
          <w:tab w:val="left" w:pos="142"/>
        </w:tabs>
        <w:jc w:val="both"/>
        <w:rPr>
          <w:rFonts w:cs="Tahoma"/>
          <w:sz w:val="20"/>
          <w:szCs w:val="20"/>
        </w:rPr>
      </w:pPr>
    </w:p>
    <w:p w:rsidR="004D6C24" w:rsidRPr="00950E60" w:rsidRDefault="004D6C24" w:rsidP="00DC1CD5">
      <w:pPr>
        <w:numPr>
          <w:ilvl w:val="0"/>
          <w:numId w:val="16"/>
        </w:numPr>
        <w:ind w:left="567" w:hanging="567"/>
        <w:jc w:val="both"/>
        <w:rPr>
          <w:rFonts w:cs="Tahoma"/>
          <w:b/>
          <w:sz w:val="22"/>
        </w:rPr>
      </w:pPr>
      <w:r w:rsidRPr="00950E60">
        <w:rPr>
          <w:rFonts w:cs="Tahoma"/>
          <w:b/>
          <w:sz w:val="22"/>
        </w:rPr>
        <w:t xml:space="preserve">POGOJI ZA SODELOVANJE </w:t>
      </w:r>
    </w:p>
    <w:p w:rsidR="004D6C24" w:rsidRPr="00950E60" w:rsidRDefault="004D6C24" w:rsidP="00DC1CD5">
      <w:pPr>
        <w:jc w:val="both"/>
        <w:rPr>
          <w:rFonts w:cs="Tahoma"/>
          <w:b/>
          <w:sz w:val="20"/>
          <w:szCs w:val="20"/>
        </w:rPr>
      </w:pPr>
    </w:p>
    <w:p w:rsidR="004D6C24" w:rsidRPr="00950E60" w:rsidRDefault="004D6C24" w:rsidP="00DC1CD5">
      <w:pPr>
        <w:jc w:val="both"/>
        <w:rPr>
          <w:rFonts w:cs="Tahoma"/>
          <w:bCs/>
          <w:sz w:val="20"/>
          <w:szCs w:val="20"/>
        </w:rPr>
      </w:pPr>
      <w:r w:rsidRPr="00950E60">
        <w:rPr>
          <w:rFonts w:cs="Tahoma"/>
          <w:b/>
          <w:sz w:val="20"/>
          <w:szCs w:val="20"/>
        </w:rPr>
        <w:t>IZJAVLJAMO,</w:t>
      </w:r>
      <w:r w:rsidRPr="00950E60">
        <w:rPr>
          <w:rFonts w:cs="Tahoma"/>
          <w:sz w:val="20"/>
          <w:szCs w:val="20"/>
        </w:rPr>
        <w:t xml:space="preserve"> da smo vpisani v enega </w:t>
      </w:r>
      <w:r w:rsidRPr="00950E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950E60" w:rsidRDefault="004D6C24" w:rsidP="00DC1CD5">
      <w:pPr>
        <w:jc w:val="both"/>
        <w:rPr>
          <w:rFonts w:cs="Tahoma"/>
          <w:bCs/>
          <w:sz w:val="20"/>
          <w:szCs w:val="20"/>
        </w:rPr>
      </w:pPr>
    </w:p>
    <w:p w:rsidR="004D6C24" w:rsidRPr="00950E60" w:rsidRDefault="004D6C24" w:rsidP="00DC1CD5">
      <w:pPr>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w:t>
      </w:r>
      <w:r w:rsidRPr="00950E60">
        <w:rPr>
          <w:rFonts w:cs="Tahoma"/>
          <w:b/>
          <w:sz w:val="20"/>
          <w:szCs w:val="20"/>
        </w:rPr>
        <w:t xml:space="preserve"> </w:t>
      </w:r>
      <w:r w:rsidRPr="00950E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950E60" w:rsidRDefault="004D6C24" w:rsidP="00DC1CD5">
      <w:pPr>
        <w:tabs>
          <w:tab w:val="left" w:pos="567"/>
        </w:tabs>
        <w:jc w:val="both"/>
        <w:rPr>
          <w:rFonts w:cs="Tahoma"/>
          <w:b/>
          <w:sz w:val="20"/>
          <w:szCs w:val="20"/>
        </w:rPr>
      </w:pPr>
    </w:p>
    <w:p w:rsidR="007C10C4" w:rsidRPr="00950E60" w:rsidRDefault="007C10C4" w:rsidP="00DC1CD5">
      <w:pPr>
        <w:jc w:val="both"/>
        <w:rPr>
          <w:rFonts w:cs="Tahoma"/>
          <w:sz w:val="20"/>
          <w:szCs w:val="20"/>
        </w:rPr>
      </w:pPr>
      <w:r w:rsidRPr="00950E60">
        <w:rPr>
          <w:rFonts w:cs="Tahoma"/>
          <w:b/>
          <w:sz w:val="20"/>
          <w:szCs w:val="20"/>
        </w:rPr>
        <w:t xml:space="preserve">IZJAVLJAMO, </w:t>
      </w:r>
      <w:r w:rsidRPr="00950E60">
        <w:rPr>
          <w:rFonts w:cs="Tahoma"/>
          <w:sz w:val="20"/>
          <w:szCs w:val="20"/>
        </w:rPr>
        <w:t>da predmet ponudbe ustreza zahtevam standardov in predpisom, ki se navezujejo na predmet javnega naročila ter tehničnim in vsem ostalim pogojem navedenim v razpisni dokumentaciji.</w:t>
      </w:r>
    </w:p>
    <w:p w:rsidR="007C10C4" w:rsidRPr="00950E60" w:rsidRDefault="007C10C4" w:rsidP="00DC1CD5">
      <w:pPr>
        <w:tabs>
          <w:tab w:val="left" w:pos="567"/>
        </w:tabs>
        <w:jc w:val="both"/>
        <w:rPr>
          <w:rFonts w:cs="Tahoma"/>
          <w:b/>
          <w:sz w:val="20"/>
          <w:szCs w:val="20"/>
        </w:rPr>
      </w:pPr>
    </w:p>
    <w:p w:rsidR="004D6C24" w:rsidRPr="00950E60" w:rsidRDefault="004D6C24" w:rsidP="00DC1CD5">
      <w:pPr>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 smo ekonomsko in finančno sposobni izvesti predmet javnega naročila.</w:t>
      </w:r>
    </w:p>
    <w:p w:rsidR="004D6C24" w:rsidRPr="00950E60" w:rsidRDefault="004D6C24" w:rsidP="00DC1CD5">
      <w:pPr>
        <w:jc w:val="both"/>
        <w:rPr>
          <w:rFonts w:cs="Tahoma"/>
          <w:bCs/>
          <w:sz w:val="20"/>
          <w:szCs w:val="20"/>
        </w:rPr>
      </w:pPr>
    </w:p>
    <w:p w:rsidR="006E6AC1" w:rsidRPr="00950E60" w:rsidRDefault="004D6C24" w:rsidP="00DC1CD5">
      <w:pPr>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razpolagamo z ustreznimi kadri, ki so izkušeni, strokovno usposobljeni in sposobni izvesti predmet javnega naročila.</w:t>
      </w:r>
    </w:p>
    <w:p w:rsidR="003B11AA" w:rsidRPr="00950E60" w:rsidRDefault="003B11AA" w:rsidP="00DC1CD5">
      <w:pPr>
        <w:tabs>
          <w:tab w:val="left" w:pos="426"/>
          <w:tab w:val="left" w:pos="9354"/>
        </w:tabs>
        <w:ind w:right="-2"/>
        <w:jc w:val="both"/>
        <w:rPr>
          <w:rFonts w:cs="Tahoma"/>
          <w:sz w:val="20"/>
          <w:szCs w:val="20"/>
        </w:rPr>
      </w:pPr>
    </w:p>
    <w:p w:rsidR="003B11AA" w:rsidRPr="00950E60" w:rsidRDefault="003B11AA" w:rsidP="00DC1CD5">
      <w:pPr>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w:t>
      </w:r>
      <w:r w:rsidRPr="00950E60">
        <w:rPr>
          <w:rFonts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rsidR="003B11AA" w:rsidRPr="00950E60" w:rsidRDefault="003B11AA" w:rsidP="00DC1CD5">
      <w:pPr>
        <w:tabs>
          <w:tab w:val="left" w:pos="426"/>
          <w:tab w:val="left" w:pos="9354"/>
        </w:tabs>
        <w:ind w:right="-2"/>
        <w:jc w:val="both"/>
        <w:rPr>
          <w:rFonts w:cs="Tahoma"/>
          <w:sz w:val="20"/>
          <w:szCs w:val="20"/>
        </w:rPr>
      </w:pPr>
    </w:p>
    <w:p w:rsidR="006E6AC1" w:rsidRDefault="006E6AC1" w:rsidP="00DC1CD5">
      <w:pPr>
        <w:jc w:val="both"/>
        <w:rPr>
          <w:rFonts w:cs="Tahoma"/>
          <w:sz w:val="20"/>
          <w:szCs w:val="20"/>
        </w:rPr>
      </w:pPr>
    </w:p>
    <w:p w:rsidR="00DC1CD5" w:rsidRPr="00950E60" w:rsidRDefault="00DC1CD5" w:rsidP="00DC1CD5">
      <w:pPr>
        <w:jc w:val="both"/>
        <w:rPr>
          <w:rFonts w:cs="Tahoma"/>
          <w:bCs/>
          <w:sz w:val="20"/>
          <w:szCs w:val="20"/>
        </w:rPr>
      </w:pPr>
    </w:p>
    <w:p w:rsidR="004D6C24" w:rsidRPr="00950E60" w:rsidRDefault="004D6C24" w:rsidP="00DC1CD5">
      <w:pPr>
        <w:numPr>
          <w:ilvl w:val="0"/>
          <w:numId w:val="16"/>
        </w:numPr>
        <w:ind w:left="567" w:hanging="567"/>
        <w:jc w:val="both"/>
        <w:rPr>
          <w:rFonts w:cs="Tahoma"/>
          <w:b/>
          <w:sz w:val="22"/>
        </w:rPr>
      </w:pPr>
      <w:r w:rsidRPr="00950E60">
        <w:rPr>
          <w:rFonts w:cs="Tahoma"/>
          <w:b/>
          <w:sz w:val="22"/>
        </w:rPr>
        <w:lastRenderedPageBreak/>
        <w:t>OSTALE ZAHTEVE IN POGOJI NAROČNIKA</w:t>
      </w:r>
    </w:p>
    <w:p w:rsidR="004D6C24" w:rsidRPr="00950E60" w:rsidRDefault="004D6C24" w:rsidP="00DC1CD5">
      <w:pPr>
        <w:jc w:val="both"/>
        <w:rPr>
          <w:rFonts w:cs="Tahoma"/>
          <w:b/>
          <w:sz w:val="18"/>
          <w:szCs w:val="18"/>
        </w:rPr>
      </w:pPr>
    </w:p>
    <w:p w:rsidR="004D6C24" w:rsidRPr="00950E60" w:rsidRDefault="004D6C24" w:rsidP="00DC1CD5">
      <w:pPr>
        <w:jc w:val="both"/>
        <w:rPr>
          <w:rFonts w:cs="Tahoma"/>
          <w:sz w:val="20"/>
          <w:szCs w:val="20"/>
        </w:rPr>
      </w:pPr>
      <w:r w:rsidRPr="00950E60">
        <w:rPr>
          <w:rFonts w:cs="Tahoma"/>
          <w:b/>
          <w:sz w:val="20"/>
          <w:szCs w:val="20"/>
        </w:rPr>
        <w:t xml:space="preserve">IZJAVLJAMO, </w:t>
      </w:r>
      <w:r w:rsidRPr="00950E60">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950E60" w:rsidRDefault="004D6C24" w:rsidP="00DC1CD5">
      <w:pPr>
        <w:jc w:val="both"/>
        <w:rPr>
          <w:rFonts w:cs="Tahoma"/>
          <w:sz w:val="20"/>
          <w:szCs w:val="20"/>
        </w:rPr>
      </w:pPr>
    </w:p>
    <w:p w:rsidR="004D6C24" w:rsidRPr="00950E60" w:rsidRDefault="004D6C24" w:rsidP="00DC1CD5">
      <w:pPr>
        <w:spacing w:after="120"/>
        <w:jc w:val="both"/>
        <w:rPr>
          <w:rFonts w:cs="Tahoma"/>
          <w:b/>
          <w:sz w:val="20"/>
          <w:szCs w:val="20"/>
        </w:rPr>
      </w:pPr>
      <w:r w:rsidRPr="00950E60">
        <w:rPr>
          <w:rFonts w:cs="Tahoma"/>
          <w:b/>
          <w:sz w:val="20"/>
          <w:szCs w:val="20"/>
        </w:rPr>
        <w:t xml:space="preserve">IZJAVLJAMO, </w:t>
      </w:r>
      <w:r w:rsidRPr="00950E60">
        <w:rPr>
          <w:rFonts w:cs="Tahoma"/>
          <w:sz w:val="20"/>
          <w:szCs w:val="20"/>
        </w:rPr>
        <w:t>da bomo v času izvajanja predmetnega javnega naročila, v osmih (8) dneh od prejema poziva naročnika, le temu posredovali podatke o:</w:t>
      </w:r>
    </w:p>
    <w:p w:rsidR="004D6C24" w:rsidRPr="00950E60" w:rsidRDefault="004D6C24" w:rsidP="00DC1CD5">
      <w:pPr>
        <w:numPr>
          <w:ilvl w:val="0"/>
          <w:numId w:val="6"/>
        </w:numPr>
        <w:tabs>
          <w:tab w:val="num" w:pos="426"/>
        </w:tabs>
        <w:jc w:val="both"/>
        <w:rPr>
          <w:rFonts w:cs="Tahoma"/>
          <w:sz w:val="20"/>
          <w:szCs w:val="20"/>
        </w:rPr>
      </w:pPr>
      <w:r w:rsidRPr="00950E60">
        <w:rPr>
          <w:rFonts w:cs="Tahoma"/>
          <w:sz w:val="20"/>
          <w:szCs w:val="20"/>
        </w:rPr>
        <w:t>naših ustanoviteljih, družbenikih, vključno s tihimi druž</w:t>
      </w:r>
      <w:r w:rsidRPr="00950E60">
        <w:rPr>
          <w:rFonts w:cs="Tahoma"/>
          <w:sz w:val="20"/>
          <w:szCs w:val="20"/>
        </w:rPr>
        <w:softHyphen/>
        <w:t xml:space="preserve">beniki, delničarjih, </w:t>
      </w:r>
      <w:proofErr w:type="spellStart"/>
      <w:r w:rsidRPr="00950E60">
        <w:rPr>
          <w:rFonts w:cs="Tahoma"/>
          <w:sz w:val="20"/>
          <w:szCs w:val="20"/>
        </w:rPr>
        <w:t>komandistih</w:t>
      </w:r>
      <w:proofErr w:type="spellEnd"/>
      <w:r w:rsidRPr="00950E60">
        <w:rPr>
          <w:rFonts w:cs="Tahoma"/>
          <w:sz w:val="20"/>
          <w:szCs w:val="20"/>
        </w:rPr>
        <w:t xml:space="preserve"> ali drugih lastnikih in podatke o lastniških deležih navedenih oseb;</w:t>
      </w:r>
    </w:p>
    <w:p w:rsidR="004D6C24" w:rsidRPr="00950E60" w:rsidRDefault="004D6C24" w:rsidP="00DC1CD5">
      <w:pPr>
        <w:numPr>
          <w:ilvl w:val="0"/>
          <w:numId w:val="6"/>
        </w:numPr>
        <w:tabs>
          <w:tab w:val="num" w:pos="426"/>
        </w:tabs>
        <w:jc w:val="both"/>
        <w:rPr>
          <w:rFonts w:cs="Tahoma"/>
          <w:sz w:val="20"/>
          <w:szCs w:val="20"/>
        </w:rPr>
      </w:pPr>
      <w:r w:rsidRPr="00950E60">
        <w:rPr>
          <w:rFonts w:cs="Tahoma"/>
          <w:sz w:val="20"/>
          <w:szCs w:val="20"/>
        </w:rPr>
        <w:t>gospodarskih subjektih, za katere se glede na določbe zakona, ki ureja gospodarske družbe, šteje, da so z njim po</w:t>
      </w:r>
      <w:r w:rsidRPr="00950E60">
        <w:rPr>
          <w:rFonts w:cs="Tahoma"/>
          <w:sz w:val="20"/>
          <w:szCs w:val="20"/>
        </w:rPr>
        <w:softHyphen/>
        <w:t>vezane družbe.</w:t>
      </w:r>
    </w:p>
    <w:p w:rsidR="00D91AEB" w:rsidRPr="00950E60" w:rsidRDefault="00D91AEB" w:rsidP="00DC1CD5">
      <w:pPr>
        <w:tabs>
          <w:tab w:val="left" w:pos="426"/>
          <w:tab w:val="left" w:pos="9354"/>
        </w:tabs>
        <w:ind w:right="-2"/>
        <w:jc w:val="both"/>
        <w:rPr>
          <w:rFonts w:cs="Tahoma"/>
          <w:sz w:val="20"/>
          <w:szCs w:val="20"/>
        </w:rPr>
      </w:pPr>
    </w:p>
    <w:p w:rsidR="004D6C24" w:rsidRPr="00950E60" w:rsidRDefault="004D6C24" w:rsidP="00DC1CD5">
      <w:pPr>
        <w:numPr>
          <w:ilvl w:val="0"/>
          <w:numId w:val="16"/>
        </w:numPr>
        <w:ind w:left="567" w:hanging="567"/>
        <w:jc w:val="both"/>
        <w:rPr>
          <w:rFonts w:cs="Tahoma"/>
          <w:b/>
          <w:sz w:val="22"/>
        </w:rPr>
      </w:pPr>
      <w:r w:rsidRPr="00950E60">
        <w:rPr>
          <w:rFonts w:cs="Tahoma"/>
          <w:b/>
          <w:sz w:val="22"/>
        </w:rPr>
        <w:t>IZJAVA O SPREJEMANJU IN IZPOLNJEVANJU POGOJEV RAZPISNE DOKUMENTACIJE</w:t>
      </w:r>
    </w:p>
    <w:p w:rsidR="004D6C24" w:rsidRPr="00950E60" w:rsidRDefault="004D6C24" w:rsidP="00DC1CD5">
      <w:pPr>
        <w:jc w:val="both"/>
        <w:rPr>
          <w:rFonts w:cs="Tahoma"/>
          <w:b/>
          <w:sz w:val="18"/>
          <w:szCs w:val="18"/>
        </w:rPr>
      </w:pPr>
    </w:p>
    <w:p w:rsidR="004D6C24" w:rsidRPr="00950E60" w:rsidRDefault="004D6C24" w:rsidP="00DC1CD5">
      <w:pPr>
        <w:jc w:val="both"/>
        <w:rPr>
          <w:rFonts w:cs="Tahoma"/>
          <w:sz w:val="20"/>
          <w:szCs w:val="20"/>
        </w:rPr>
      </w:pPr>
      <w:r w:rsidRPr="00950E60">
        <w:rPr>
          <w:rFonts w:cs="Tahoma"/>
          <w:b/>
          <w:sz w:val="20"/>
          <w:szCs w:val="20"/>
        </w:rPr>
        <w:t xml:space="preserve">IZJAVLJAMO, </w:t>
      </w:r>
      <w:r w:rsidRPr="00950E60">
        <w:rPr>
          <w:rFonts w:cs="Tahoma"/>
          <w:sz w:val="20"/>
          <w:szCs w:val="20"/>
        </w:rPr>
        <w:t xml:space="preserve">da smo seznanjeni s celotno vsebino razpisne dokumentacije ter vsemi njenimi popravki in dopolnitvami oz. spremembami in da sprejemamo </w:t>
      </w:r>
      <w:r w:rsidRPr="00950E60">
        <w:rPr>
          <w:rFonts w:cs="Tahoma"/>
          <w:b/>
          <w:sz w:val="20"/>
          <w:szCs w:val="20"/>
        </w:rPr>
        <w:t>vse</w:t>
      </w:r>
      <w:r w:rsidRPr="00950E60">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950E60" w:rsidRDefault="004D6C24" w:rsidP="00DC1CD5">
      <w:pPr>
        <w:jc w:val="both"/>
        <w:rPr>
          <w:rFonts w:cs="Tahoma"/>
          <w:sz w:val="20"/>
          <w:szCs w:val="20"/>
        </w:rPr>
      </w:pPr>
    </w:p>
    <w:p w:rsidR="004D6C24" w:rsidRPr="00950E60" w:rsidRDefault="004D6C24" w:rsidP="00DC1CD5">
      <w:pPr>
        <w:jc w:val="both"/>
        <w:rPr>
          <w:rFonts w:cs="Tahoma"/>
          <w:sz w:val="20"/>
          <w:szCs w:val="20"/>
        </w:rPr>
      </w:pPr>
      <w:r w:rsidRPr="00950E60">
        <w:rPr>
          <w:rFonts w:cs="Tahoma"/>
          <w:b/>
          <w:sz w:val="20"/>
          <w:szCs w:val="20"/>
        </w:rPr>
        <w:t>IZJAVLJAMO,</w:t>
      </w:r>
      <w:r w:rsidRPr="00950E60">
        <w:rPr>
          <w:rFonts w:cs="Tahoma"/>
          <w:sz w:val="20"/>
          <w:szCs w:val="20"/>
        </w:rPr>
        <w:t xml:space="preserve"> da so vsi podatki in dokumenti, podani v ponudbi resnični in da fotokopije priloženih listin ustrezajo originalu.</w:t>
      </w:r>
    </w:p>
    <w:p w:rsidR="004D6C24" w:rsidRPr="00950E60" w:rsidRDefault="004D6C24" w:rsidP="00DC1CD5">
      <w:pPr>
        <w:jc w:val="both"/>
        <w:rPr>
          <w:rFonts w:cs="Tahoma"/>
          <w:b/>
          <w:sz w:val="20"/>
          <w:szCs w:val="20"/>
        </w:rPr>
      </w:pPr>
    </w:p>
    <w:p w:rsidR="004D6C24" w:rsidRPr="00950E60" w:rsidRDefault="004D6C24" w:rsidP="00DC1CD5">
      <w:pPr>
        <w:numPr>
          <w:ilvl w:val="0"/>
          <w:numId w:val="16"/>
        </w:numPr>
        <w:ind w:left="567" w:hanging="567"/>
        <w:jc w:val="both"/>
        <w:rPr>
          <w:rFonts w:cs="Tahoma"/>
          <w:b/>
          <w:sz w:val="22"/>
          <w:szCs w:val="20"/>
        </w:rPr>
      </w:pPr>
      <w:r w:rsidRPr="00950E60">
        <w:rPr>
          <w:rFonts w:cs="Tahoma"/>
          <w:b/>
          <w:sz w:val="22"/>
          <w:szCs w:val="20"/>
        </w:rPr>
        <w:t>IZJAVA</w:t>
      </w:r>
      <w:r w:rsidR="00624F03">
        <w:rPr>
          <w:rFonts w:cs="Tahoma"/>
          <w:b/>
          <w:sz w:val="22"/>
          <w:szCs w:val="20"/>
        </w:rPr>
        <w:t xml:space="preserve"> O STRINJANJU Z OSNUTKOM OKVIRNEGA SPORAZUMA</w:t>
      </w:r>
    </w:p>
    <w:p w:rsidR="004D6C24" w:rsidRPr="00950E60" w:rsidRDefault="004D6C24" w:rsidP="00DC1CD5">
      <w:pPr>
        <w:tabs>
          <w:tab w:val="left" w:pos="426"/>
        </w:tabs>
        <w:jc w:val="both"/>
        <w:rPr>
          <w:rFonts w:cs="Tahoma"/>
          <w:b/>
          <w:sz w:val="20"/>
          <w:szCs w:val="20"/>
        </w:rPr>
      </w:pPr>
    </w:p>
    <w:p w:rsidR="004D6C24" w:rsidRPr="00950E60" w:rsidRDefault="004D6C24" w:rsidP="00DC1CD5">
      <w:pPr>
        <w:jc w:val="both"/>
        <w:rPr>
          <w:rFonts w:cs="Tahoma"/>
          <w:sz w:val="20"/>
          <w:szCs w:val="20"/>
        </w:rPr>
      </w:pPr>
      <w:r w:rsidRPr="00950E60">
        <w:rPr>
          <w:rFonts w:cs="Tahoma"/>
          <w:b/>
          <w:sz w:val="20"/>
          <w:szCs w:val="20"/>
        </w:rPr>
        <w:t xml:space="preserve">IZJAVLJAMO, </w:t>
      </w:r>
      <w:r w:rsidRPr="00950E60">
        <w:rPr>
          <w:rFonts w:cs="Tahoma"/>
          <w:sz w:val="20"/>
          <w:szCs w:val="20"/>
        </w:rPr>
        <w:t>da se strinjamo z oprede</w:t>
      </w:r>
      <w:r w:rsidR="00624F03">
        <w:rPr>
          <w:rFonts w:cs="Tahoma"/>
          <w:sz w:val="20"/>
          <w:szCs w:val="20"/>
        </w:rPr>
        <w:t>ljenimi določili osnutka okvirnega sporazuma</w:t>
      </w:r>
      <w:r w:rsidRPr="00950E60">
        <w:rPr>
          <w:rFonts w:cs="Tahoma"/>
          <w:sz w:val="20"/>
          <w:szCs w:val="20"/>
        </w:rPr>
        <w:t xml:space="preserve"> in jo bomo, v primeru, da bomo izbrani za izvajanje predmeta javnega naročila, podpisali brez dodatnih zahtev in ugovorov.</w:t>
      </w:r>
    </w:p>
    <w:p w:rsidR="004D6C24" w:rsidRPr="00950E60" w:rsidRDefault="004D6C24" w:rsidP="00DC1CD5">
      <w:pPr>
        <w:jc w:val="both"/>
        <w:rPr>
          <w:rFonts w:cs="Tahoma"/>
          <w:b/>
          <w:sz w:val="20"/>
          <w:szCs w:val="20"/>
        </w:rPr>
      </w:pPr>
    </w:p>
    <w:p w:rsidR="004D6C24" w:rsidRPr="00950E60" w:rsidRDefault="004D6C24" w:rsidP="00DC1CD5">
      <w:pPr>
        <w:jc w:val="both"/>
        <w:rPr>
          <w:rFonts w:cs="Tahoma"/>
          <w:b/>
          <w:sz w:val="20"/>
          <w:szCs w:val="20"/>
        </w:rPr>
      </w:pPr>
    </w:p>
    <w:p w:rsidR="0039502D" w:rsidRPr="00950E60" w:rsidRDefault="0039502D" w:rsidP="00DC1CD5">
      <w:pPr>
        <w:spacing w:after="120"/>
        <w:jc w:val="both"/>
        <w:rPr>
          <w:rFonts w:cs="Tahoma"/>
          <w:b/>
          <w:sz w:val="20"/>
          <w:szCs w:val="20"/>
        </w:rPr>
      </w:pPr>
      <w:r w:rsidRPr="00950E60">
        <w:rPr>
          <w:rFonts w:cs="Tahoma"/>
          <w:b/>
          <w:sz w:val="20"/>
          <w:szCs w:val="20"/>
        </w:rPr>
        <w:t>S podpisom te izjave izdajamo soglasje, da naročnik:</w:t>
      </w:r>
    </w:p>
    <w:p w:rsidR="0039502D" w:rsidRPr="00950E60" w:rsidRDefault="0039502D" w:rsidP="00DC1CD5">
      <w:pPr>
        <w:numPr>
          <w:ilvl w:val="0"/>
          <w:numId w:val="20"/>
        </w:numPr>
        <w:jc w:val="both"/>
        <w:rPr>
          <w:rFonts w:cs="Tahoma"/>
          <w:b/>
          <w:sz w:val="20"/>
          <w:szCs w:val="20"/>
        </w:rPr>
      </w:pPr>
      <w:r w:rsidRPr="00950E60">
        <w:rPr>
          <w:rFonts w:cs="Tahoma"/>
          <w:b/>
          <w:sz w:val="20"/>
          <w:szCs w:val="20"/>
        </w:rPr>
        <w:t xml:space="preserve">v zvezi z oddajo predmetnega javnega naročila pridobi podatke za preveritev ponudbe v skladu z 89. členom ZJN-3 v enotnem informacijskem sistemu – </w:t>
      </w:r>
      <w:proofErr w:type="spellStart"/>
      <w:r w:rsidRPr="00950E60">
        <w:rPr>
          <w:rFonts w:cs="Tahoma"/>
          <w:b/>
          <w:sz w:val="20"/>
          <w:szCs w:val="20"/>
        </w:rPr>
        <w:t>eDosje</w:t>
      </w:r>
      <w:proofErr w:type="spellEnd"/>
      <w:r w:rsidRPr="00950E60">
        <w:rPr>
          <w:rFonts w:cs="Tahoma"/>
          <w:b/>
          <w:sz w:val="20"/>
          <w:szCs w:val="20"/>
        </w:rPr>
        <w:t xml:space="preserve"> iz devetega odstavka 77. člena ZJN-3,</w:t>
      </w:r>
    </w:p>
    <w:p w:rsidR="004D6C24" w:rsidRPr="00950E60" w:rsidRDefault="0039502D" w:rsidP="00DC1CD5">
      <w:pPr>
        <w:numPr>
          <w:ilvl w:val="0"/>
          <w:numId w:val="20"/>
        </w:numPr>
        <w:jc w:val="both"/>
        <w:rPr>
          <w:rFonts w:cs="Tahoma"/>
          <w:b/>
          <w:sz w:val="20"/>
          <w:szCs w:val="20"/>
        </w:rPr>
      </w:pPr>
      <w:r w:rsidRPr="00950E60">
        <w:rPr>
          <w:rFonts w:cs="Tahoma"/>
          <w:b/>
          <w:sz w:val="20"/>
          <w:szCs w:val="20"/>
        </w:rPr>
        <w:t xml:space="preserve">za potrebe preverjanja izpolnjevanja pogojev v postopku oddaje </w:t>
      </w:r>
      <w:r w:rsidR="00D77E40" w:rsidRPr="00950E60">
        <w:rPr>
          <w:rFonts w:cs="Tahoma"/>
          <w:b/>
          <w:sz w:val="20"/>
          <w:szCs w:val="20"/>
        </w:rPr>
        <w:t>predmetnega javnega naročila, od Ministrstva za pravosodje pridobi potrdilo iz kazenske evidence.</w:t>
      </w:r>
    </w:p>
    <w:p w:rsidR="004D6C24" w:rsidRPr="00950E60" w:rsidRDefault="004D6C24" w:rsidP="00DC1CD5">
      <w:pPr>
        <w:tabs>
          <w:tab w:val="left" w:pos="0"/>
          <w:tab w:val="left" w:pos="8647"/>
        </w:tabs>
        <w:ind w:right="-2"/>
        <w:jc w:val="both"/>
        <w:rPr>
          <w:rFonts w:cs="Tahoma"/>
          <w:b/>
          <w:sz w:val="18"/>
          <w:szCs w:val="18"/>
        </w:rPr>
      </w:pPr>
    </w:p>
    <w:p w:rsidR="004D6C24" w:rsidRPr="00950E60" w:rsidRDefault="004D6C24" w:rsidP="00DC1CD5">
      <w:pPr>
        <w:tabs>
          <w:tab w:val="left" w:pos="0"/>
          <w:tab w:val="left" w:pos="8647"/>
        </w:tabs>
        <w:ind w:right="-2"/>
        <w:jc w:val="both"/>
        <w:rPr>
          <w:rFonts w:cs="Tahoma"/>
          <w:b/>
          <w:sz w:val="18"/>
          <w:szCs w:val="18"/>
        </w:rPr>
      </w:pPr>
    </w:p>
    <w:p w:rsidR="004D6C24" w:rsidRPr="00950E60" w:rsidRDefault="004D6C24" w:rsidP="00DC1CD5">
      <w:pPr>
        <w:jc w:val="both"/>
        <w:rPr>
          <w:rFonts w:cs="Tahoma"/>
          <w:i/>
          <w:sz w:val="20"/>
          <w:szCs w:val="20"/>
          <w:u w:val="single"/>
        </w:rPr>
      </w:pPr>
      <w:r w:rsidRPr="00950E60">
        <w:rPr>
          <w:rFonts w:cs="Tahoma"/>
          <w:i/>
          <w:sz w:val="20"/>
          <w:szCs w:val="20"/>
          <w:u w:val="single"/>
        </w:rPr>
        <w:t>Vse izjave podajamo pod kazensko in materialno odgovornostjo.</w:t>
      </w:r>
    </w:p>
    <w:p w:rsidR="004D6C24" w:rsidRPr="00950E60" w:rsidRDefault="004D6C24" w:rsidP="00DC1CD5">
      <w:pPr>
        <w:jc w:val="both"/>
        <w:rPr>
          <w:rFonts w:cs="Tahoma"/>
          <w:i/>
          <w:sz w:val="20"/>
          <w:szCs w:val="20"/>
          <w:u w:val="single"/>
        </w:rPr>
      </w:pPr>
    </w:p>
    <w:p w:rsidR="004D6C24" w:rsidRPr="00950E60" w:rsidRDefault="004D6C24" w:rsidP="00DC1CD5">
      <w:pPr>
        <w:jc w:val="both"/>
        <w:rPr>
          <w:rFonts w:cs="Tahoma"/>
          <w:i/>
          <w:sz w:val="20"/>
          <w:szCs w:val="20"/>
          <w:u w:val="single"/>
        </w:rPr>
      </w:pPr>
    </w:p>
    <w:p w:rsidR="004D6C24" w:rsidRPr="00950E60" w:rsidRDefault="004D6C24" w:rsidP="00DC1CD5">
      <w:pPr>
        <w:jc w:val="both"/>
        <w:rPr>
          <w:rFonts w:cs="Tahoma"/>
          <w:i/>
          <w:sz w:val="20"/>
          <w:szCs w:val="20"/>
          <w:u w:val="single"/>
        </w:rPr>
      </w:pPr>
    </w:p>
    <w:p w:rsidR="006E6AC1" w:rsidRPr="00950E60" w:rsidRDefault="006E6AC1" w:rsidP="00DC1CD5">
      <w:pPr>
        <w:jc w:val="both"/>
        <w:rPr>
          <w:rFonts w:cs="Tahoma"/>
          <w:i/>
          <w:sz w:val="20"/>
          <w:szCs w:val="20"/>
          <w:u w:val="single"/>
        </w:rPr>
      </w:pPr>
    </w:p>
    <w:p w:rsidR="004D6C24" w:rsidRPr="00950E60" w:rsidRDefault="004D6C24" w:rsidP="00DC1CD5">
      <w:pPr>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950E60" w:rsidTr="00A277B0">
        <w:tc>
          <w:tcPr>
            <w:tcW w:w="3189" w:type="dxa"/>
            <w:tcBorders>
              <w:top w:val="single" w:sz="4" w:space="0" w:color="auto"/>
            </w:tcBorders>
            <w:vAlign w:val="bottom"/>
          </w:tcPr>
          <w:p w:rsidR="004D6C24" w:rsidRPr="00950E60" w:rsidRDefault="004D6C24" w:rsidP="00DC1CD5">
            <w:pPr>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4D6C24" w:rsidRPr="00950E60" w:rsidRDefault="004D6C24" w:rsidP="00DC1CD5">
            <w:pPr>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4D6C24" w:rsidRPr="00950E60" w:rsidRDefault="004D6C24" w:rsidP="00DC1CD5">
            <w:pPr>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4D6C24" w:rsidRPr="00950E60" w:rsidRDefault="004D6C24" w:rsidP="00DC1CD5">
      <w:pPr>
        <w:tabs>
          <w:tab w:val="left" w:pos="8647"/>
          <w:tab w:val="left" w:pos="9354"/>
        </w:tabs>
        <w:ind w:right="-2"/>
        <w:jc w:val="both"/>
        <w:rPr>
          <w:rFonts w:cs="Tahoma"/>
          <w:sz w:val="28"/>
          <w:szCs w:val="20"/>
        </w:rPr>
      </w:pPr>
    </w:p>
    <w:p w:rsidR="004D6C24" w:rsidRPr="00950E60" w:rsidRDefault="004D6C24" w:rsidP="00DC1CD5">
      <w:pPr>
        <w:tabs>
          <w:tab w:val="left" w:pos="8647"/>
          <w:tab w:val="left" w:pos="9354"/>
        </w:tabs>
        <w:ind w:right="-2"/>
        <w:jc w:val="both"/>
        <w:rPr>
          <w:rFonts w:cs="Tahoma"/>
          <w:sz w:val="28"/>
          <w:szCs w:val="20"/>
        </w:rPr>
      </w:pPr>
    </w:p>
    <w:p w:rsidR="004D6C24" w:rsidRPr="00950E60" w:rsidRDefault="004D6C24" w:rsidP="00DC1CD5">
      <w:pPr>
        <w:rPr>
          <w:rFonts w:ascii="Times New Roman" w:hAnsi="Times New Roman"/>
          <w:sz w:val="20"/>
          <w:szCs w:val="20"/>
        </w:rPr>
      </w:pPr>
    </w:p>
    <w:p w:rsidR="004D6C24" w:rsidRPr="00950E60" w:rsidRDefault="004D6C24" w:rsidP="00DC1CD5">
      <w:pPr>
        <w:rPr>
          <w:rFonts w:cs="Tahoma"/>
          <w:i/>
          <w:iCs/>
          <w:sz w:val="18"/>
          <w:szCs w:val="22"/>
        </w:rPr>
      </w:pPr>
      <w:r w:rsidRPr="00950E60">
        <w:rPr>
          <w:rFonts w:eastAsia="Calibri" w:cs="Tahoma"/>
          <w:b/>
          <w:i/>
          <w:sz w:val="18"/>
          <w:szCs w:val="18"/>
          <w:lang w:eastAsia="en-US"/>
        </w:rPr>
        <w:t>Opomba:</w:t>
      </w:r>
      <w:r w:rsidRPr="00950E60">
        <w:rPr>
          <w:rFonts w:eastAsia="Calibri" w:cs="Tahoma"/>
          <w:i/>
          <w:sz w:val="18"/>
          <w:szCs w:val="18"/>
          <w:lang w:eastAsia="en-US"/>
        </w:rPr>
        <w:t xml:space="preserve"> </w:t>
      </w:r>
      <w:r w:rsidRPr="00950E60">
        <w:rPr>
          <w:rFonts w:cs="Tahoma"/>
          <w:i/>
          <w:iCs/>
          <w:sz w:val="18"/>
          <w:szCs w:val="22"/>
        </w:rPr>
        <w:t xml:space="preserve">Izjavo izpolnijo in podpišejo tudi </w:t>
      </w:r>
      <w:r w:rsidRPr="00950E60">
        <w:rPr>
          <w:rFonts w:cs="Tahoma"/>
          <w:b/>
          <w:i/>
          <w:iCs/>
          <w:sz w:val="18"/>
          <w:szCs w:val="22"/>
        </w:rPr>
        <w:t>VSI</w:t>
      </w:r>
      <w:r w:rsidRPr="00950E60">
        <w:rPr>
          <w:rFonts w:cs="Tahoma"/>
          <w:i/>
          <w:iCs/>
          <w:sz w:val="18"/>
          <w:szCs w:val="22"/>
        </w:rPr>
        <w:t xml:space="preserve"> morebitni člani skupine ponudnikov-partnerji v okviru skupne ponudbe.</w:t>
      </w:r>
    </w:p>
    <w:p w:rsidR="004D6C24" w:rsidRPr="00950E60" w:rsidRDefault="004D6C24" w:rsidP="00DC1CD5">
      <w:pPr>
        <w:rPr>
          <w:rFonts w:ascii="Times New Roman" w:hAnsi="Times New Roman"/>
          <w:sz w:val="20"/>
          <w:szCs w:val="20"/>
        </w:rPr>
      </w:pPr>
    </w:p>
    <w:p w:rsidR="006C774D" w:rsidRPr="00950E60" w:rsidRDefault="006C774D" w:rsidP="00DC1CD5">
      <w:pPr>
        <w:spacing w:after="200" w:line="276" w:lineRule="auto"/>
        <w:rPr>
          <w:rFonts w:cs="Tahoma"/>
          <w:b/>
          <w:sz w:val="20"/>
          <w:szCs w:val="20"/>
        </w:rPr>
      </w:pPr>
      <w:r w:rsidRPr="00950E60">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950E60" w:rsidTr="004D6C24">
        <w:trPr>
          <w:trHeight w:val="268"/>
        </w:trPr>
        <w:tc>
          <w:tcPr>
            <w:tcW w:w="567" w:type="dxa"/>
            <w:tcBorders>
              <w:top w:val="single" w:sz="4" w:space="0" w:color="auto"/>
              <w:left w:val="single" w:sz="4" w:space="0" w:color="auto"/>
              <w:bottom w:val="single" w:sz="4" w:space="0" w:color="auto"/>
              <w:right w:val="nil"/>
            </w:tcBorders>
          </w:tcPr>
          <w:p w:rsidR="009A4457" w:rsidRPr="00950E60" w:rsidRDefault="009A4457"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rPr>
                <w:rFonts w:cs="Tahoma"/>
                <w:sz w:val="20"/>
                <w:szCs w:val="20"/>
              </w:rPr>
            </w:pPr>
            <w:r w:rsidRPr="00950E60">
              <w:rPr>
                <w:rFonts w:cs="Tahoma"/>
                <w:sz w:val="20"/>
                <w:szCs w:val="20"/>
              </w:rPr>
              <w:t>IZJAVA O IZPOLNJEVANJU SPOSOBNOSTI PODIZVAJALCA/</w:t>
            </w:r>
            <w:r w:rsidR="004D6C24" w:rsidRPr="00950E60">
              <w:rPr>
                <w:rFonts w:cs="Tahoma"/>
                <w:sz w:val="20"/>
                <w:szCs w:val="20"/>
              </w:rPr>
              <w:t xml:space="preserve"> DRUGEGA </w:t>
            </w:r>
            <w:r w:rsidRPr="00950E60">
              <w:rPr>
                <w:rFonts w:cs="Tahoma"/>
                <w:sz w:val="20"/>
                <w:szCs w:val="20"/>
              </w:rPr>
              <w:t>SUBJ</w:t>
            </w:r>
            <w:r w:rsidR="004D6C24" w:rsidRPr="00950E60">
              <w:rPr>
                <w:rFonts w:cs="Tahoma"/>
                <w:sz w:val="20"/>
                <w:szCs w:val="20"/>
              </w:rPr>
              <w:t>EKT</w:t>
            </w:r>
            <w:r w:rsidR="0077054B" w:rsidRPr="00950E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950E60" w:rsidRDefault="004D6C24" w:rsidP="00DF53F2">
            <w:pPr>
              <w:keepNext/>
              <w:rPr>
                <w:rFonts w:cs="Tahoma"/>
                <w:b/>
                <w:sz w:val="20"/>
                <w:szCs w:val="20"/>
              </w:rPr>
            </w:pPr>
            <w:r w:rsidRPr="00950E60">
              <w:rPr>
                <w:rFonts w:cs="Tahoma"/>
                <w:b/>
                <w:i/>
                <w:sz w:val="20"/>
                <w:szCs w:val="20"/>
              </w:rPr>
              <w:t>P</w:t>
            </w:r>
            <w:r w:rsidR="009A4457" w:rsidRPr="00950E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950E60" w:rsidRDefault="009A4457" w:rsidP="00DF53F2">
            <w:pPr>
              <w:keepNext/>
              <w:ind w:left="-70"/>
              <w:rPr>
                <w:rFonts w:cs="Tahoma"/>
                <w:b/>
                <w:i/>
                <w:sz w:val="20"/>
                <w:szCs w:val="20"/>
              </w:rPr>
            </w:pPr>
            <w:r w:rsidRPr="00950E60">
              <w:rPr>
                <w:rFonts w:cs="Tahoma"/>
                <w:b/>
                <w:i/>
                <w:sz w:val="20"/>
                <w:szCs w:val="20"/>
              </w:rPr>
              <w:t>3/2</w:t>
            </w:r>
          </w:p>
        </w:tc>
      </w:tr>
    </w:tbl>
    <w:p w:rsidR="009A4457" w:rsidRPr="00950E60" w:rsidRDefault="009A4457" w:rsidP="00DF53F2">
      <w:pPr>
        <w:keepNext/>
        <w:tabs>
          <w:tab w:val="left" w:pos="284"/>
        </w:tabs>
        <w:jc w:val="center"/>
        <w:rPr>
          <w:rFonts w:cs="Tahoma"/>
          <w:b/>
          <w:sz w:val="20"/>
          <w:szCs w:val="20"/>
        </w:rPr>
      </w:pPr>
    </w:p>
    <w:p w:rsidR="0077054B" w:rsidRPr="00950E60" w:rsidRDefault="0077054B" w:rsidP="00DF53F2">
      <w:pPr>
        <w:keepNext/>
        <w:jc w:val="both"/>
        <w:rPr>
          <w:rFonts w:cs="Tahoma"/>
          <w:sz w:val="20"/>
          <w:szCs w:val="20"/>
        </w:rPr>
      </w:pPr>
      <w:r w:rsidRPr="00950E60">
        <w:rPr>
          <w:rFonts w:cs="Tahoma"/>
          <w:sz w:val="20"/>
          <w:szCs w:val="20"/>
        </w:rPr>
        <w:t xml:space="preserve">Gospodarski subjekt: ________________________________________________________, ki nastopamo kot podizvajalec oziroma kot drug subjekt, katerih zmogljivosti bo uporabljal ponudnik za javno naročilo št. </w:t>
      </w:r>
      <w:r w:rsidR="00D711BC">
        <w:rPr>
          <w:rFonts w:cs="Tahoma"/>
          <w:b/>
          <w:sz w:val="20"/>
          <w:szCs w:val="20"/>
        </w:rPr>
        <w:t>JHL-7/20</w:t>
      </w:r>
      <w:r w:rsidR="00D711BC" w:rsidRPr="00950E60">
        <w:rPr>
          <w:rFonts w:cs="Tahoma"/>
          <w:b/>
          <w:sz w:val="20"/>
          <w:szCs w:val="20"/>
        </w:rPr>
        <w:t xml:space="preserve"> </w:t>
      </w:r>
      <w:r w:rsidR="00CB6801">
        <w:rPr>
          <w:rFonts w:cs="Tahoma"/>
          <w:b/>
          <w:sz w:val="20"/>
          <w:szCs w:val="20"/>
        </w:rPr>
        <w:t>Vzdrževanje in razširitev VMW</w:t>
      </w:r>
      <w:r w:rsidR="00D711BC">
        <w:rPr>
          <w:rFonts w:cs="Tahoma"/>
          <w:b/>
          <w:sz w:val="20"/>
          <w:szCs w:val="20"/>
        </w:rPr>
        <w:t>ARE</w:t>
      </w:r>
      <w:r w:rsidRPr="00950E60">
        <w:rPr>
          <w:rFonts w:cs="Tahoma"/>
          <w:b/>
          <w:sz w:val="20"/>
          <w:szCs w:val="20"/>
        </w:rPr>
        <w:t xml:space="preserve">, </w:t>
      </w:r>
      <w:r w:rsidRPr="00950E60">
        <w:rPr>
          <w:rFonts w:cs="Tahoma"/>
          <w:sz w:val="20"/>
          <w:szCs w:val="20"/>
        </w:rPr>
        <w:t>v okviru navedb, opredeljenih v ponudbi ponudnika, ki oddaja ponudbo za predmetno javno naročilo, podajamo naslednje izjave:</w:t>
      </w:r>
    </w:p>
    <w:p w:rsidR="0077054B" w:rsidRPr="00950E60" w:rsidRDefault="0077054B" w:rsidP="00DF53F2">
      <w:pPr>
        <w:keepNext/>
        <w:tabs>
          <w:tab w:val="left" w:pos="8647"/>
          <w:tab w:val="left" w:pos="9354"/>
        </w:tabs>
        <w:ind w:right="-2"/>
        <w:rPr>
          <w:rFonts w:cs="Tahoma"/>
          <w:b/>
          <w:sz w:val="20"/>
          <w:szCs w:val="20"/>
        </w:rPr>
      </w:pPr>
    </w:p>
    <w:p w:rsidR="0077054B" w:rsidRPr="00950E60" w:rsidRDefault="0077054B" w:rsidP="003A21B9">
      <w:pPr>
        <w:keepNext/>
        <w:numPr>
          <w:ilvl w:val="0"/>
          <w:numId w:val="17"/>
        </w:numPr>
        <w:ind w:left="567" w:hanging="567"/>
        <w:jc w:val="both"/>
        <w:rPr>
          <w:rFonts w:cs="Tahoma"/>
          <w:b/>
          <w:sz w:val="22"/>
        </w:rPr>
      </w:pPr>
      <w:r w:rsidRPr="00950E60">
        <w:rPr>
          <w:rFonts w:cs="Tahoma"/>
          <w:b/>
          <w:sz w:val="22"/>
        </w:rPr>
        <w:t xml:space="preserve">RAZLOGI ZA IZKLJUČITEV </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sz w:val="20"/>
          <w:szCs w:val="20"/>
        </w:rPr>
      </w:pPr>
      <w:r w:rsidRPr="00950E60">
        <w:rPr>
          <w:rFonts w:cs="Tahoma"/>
          <w:b/>
          <w:sz w:val="20"/>
          <w:szCs w:val="20"/>
        </w:rPr>
        <w:t>IZJAVLJAMO,</w:t>
      </w:r>
      <w:r w:rsidRPr="00950E60">
        <w:rPr>
          <w:rFonts w:cs="Tahoma"/>
          <w:sz w:val="20"/>
          <w:szCs w:val="20"/>
        </w:rPr>
        <w:t xml:space="preserve"> da nam ni bila izrečena pravnomočna sodba, ki ima elemente kaznivih dejanj, ki so opredeljena </w:t>
      </w:r>
      <w:r w:rsidRPr="00950E60">
        <w:rPr>
          <w:rFonts w:cs="Tahoma"/>
          <w:bCs/>
          <w:sz w:val="20"/>
          <w:szCs w:val="20"/>
        </w:rPr>
        <w:t xml:space="preserve">v 1. odstavku 75. člena ZJN-3 oziroma v Kazenskem zakoniku (Uradni list RS, št. 50/12 – uradno prečiščeno besedilo, 6/16 – </w:t>
      </w:r>
      <w:proofErr w:type="spellStart"/>
      <w:r w:rsidRPr="00950E60">
        <w:rPr>
          <w:rFonts w:cs="Tahoma"/>
          <w:bCs/>
          <w:sz w:val="20"/>
          <w:szCs w:val="20"/>
        </w:rPr>
        <w:t>popr</w:t>
      </w:r>
      <w:proofErr w:type="spellEnd"/>
      <w:r w:rsidRPr="00950E60">
        <w:rPr>
          <w:rFonts w:cs="Tahoma"/>
          <w:bCs/>
          <w:sz w:val="20"/>
          <w:szCs w:val="20"/>
        </w:rPr>
        <w:t>., 54/15 in 38/16; KZ-1).</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b/>
          <w:sz w:val="20"/>
          <w:szCs w:val="20"/>
        </w:rPr>
      </w:pPr>
      <w:r w:rsidRPr="00950E60">
        <w:rPr>
          <w:rFonts w:cs="Tahoma"/>
          <w:b/>
          <w:sz w:val="20"/>
          <w:szCs w:val="20"/>
        </w:rPr>
        <w:t>IZJAVLJAMO,</w:t>
      </w:r>
      <w:r w:rsidRPr="00950E60">
        <w:rPr>
          <w:rFonts w:cs="Tahoma"/>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950E60">
        <w:rPr>
          <w:rFonts w:cs="Tahoma"/>
          <w:sz w:val="20"/>
          <w:szCs w:val="20"/>
        </w:rPr>
        <w:tab/>
        <w:t>ponudbe predložene vse obračune davčnih odtegljajev za dohodke iz delovnega razmerja za obdobje zadnjih petih let do dne oddaje prijave/ponudbe.</w:t>
      </w:r>
    </w:p>
    <w:p w:rsidR="0077054B" w:rsidRPr="00950E60" w:rsidRDefault="0077054B" w:rsidP="00DF53F2">
      <w:pPr>
        <w:keepNext/>
        <w:tabs>
          <w:tab w:val="left" w:pos="142"/>
        </w:tabs>
        <w:jc w:val="both"/>
        <w:rPr>
          <w:rFonts w:cs="Tahoma"/>
          <w:b/>
          <w:sz w:val="16"/>
          <w:szCs w:val="16"/>
        </w:rPr>
      </w:pPr>
    </w:p>
    <w:p w:rsidR="0077054B" w:rsidRPr="00950E60" w:rsidRDefault="0077054B" w:rsidP="00DF53F2">
      <w:pPr>
        <w:keepNext/>
        <w:tabs>
          <w:tab w:val="left" w:pos="142"/>
        </w:tabs>
        <w:jc w:val="both"/>
        <w:rPr>
          <w:rFonts w:cs="Tahoma"/>
          <w:b/>
          <w:sz w:val="20"/>
          <w:szCs w:val="20"/>
        </w:rPr>
      </w:pPr>
      <w:r w:rsidRPr="00950E60">
        <w:rPr>
          <w:rFonts w:cs="Tahoma"/>
          <w:b/>
          <w:sz w:val="20"/>
          <w:szCs w:val="20"/>
        </w:rPr>
        <w:t>IZJAVLJAMO,</w:t>
      </w:r>
      <w:r w:rsidRPr="00950E60">
        <w:rPr>
          <w:rFonts w:cs="Tahoma"/>
          <w:sz w:val="20"/>
          <w:szCs w:val="20"/>
        </w:rPr>
        <w:t xml:space="preserve"> da</w:t>
      </w:r>
      <w:r w:rsidRPr="00950E60">
        <w:rPr>
          <w:rFonts w:cs="Tahoma"/>
          <w:b/>
          <w:sz w:val="20"/>
          <w:szCs w:val="20"/>
        </w:rPr>
        <w:t xml:space="preserve"> </w:t>
      </w:r>
      <w:r w:rsidRPr="00950E60">
        <w:rPr>
          <w:rFonts w:cs="Tahoma"/>
          <w:sz w:val="20"/>
          <w:szCs w:val="20"/>
        </w:rPr>
        <w:t>na dan, ko je potekel rok za oddajo ponudb, nismo izločeni iz postopkov oddaje javnih naročil zaradi uvrstitve v evidenco gospodarskih subjektov z negativnimi referencami.</w:t>
      </w:r>
    </w:p>
    <w:p w:rsidR="0077054B" w:rsidRPr="00950E60" w:rsidRDefault="0077054B" w:rsidP="00DF53F2">
      <w:pPr>
        <w:keepNext/>
        <w:tabs>
          <w:tab w:val="left" w:pos="426"/>
          <w:tab w:val="left" w:pos="9354"/>
        </w:tabs>
        <w:ind w:left="426" w:right="-2"/>
        <w:jc w:val="both"/>
        <w:rPr>
          <w:rFonts w:cs="Tahoma"/>
          <w:sz w:val="16"/>
          <w:szCs w:val="16"/>
        </w:rPr>
      </w:pPr>
    </w:p>
    <w:p w:rsidR="00D91AEB" w:rsidRPr="00950E60" w:rsidRDefault="00D91AEB" w:rsidP="00DC1CD5">
      <w:pPr>
        <w:tabs>
          <w:tab w:val="left" w:pos="142"/>
        </w:tabs>
        <w:jc w:val="both"/>
        <w:rPr>
          <w:rFonts w:cs="Tahoma"/>
          <w:sz w:val="20"/>
          <w:szCs w:val="20"/>
        </w:rPr>
      </w:pPr>
      <w:r w:rsidRPr="00950E60">
        <w:rPr>
          <w:rFonts w:cs="Tahoma"/>
          <w:b/>
          <w:sz w:val="20"/>
          <w:szCs w:val="20"/>
        </w:rPr>
        <w:t>IZJAVLJAMO,</w:t>
      </w:r>
      <w:r w:rsidRPr="00950E60">
        <w:rPr>
          <w:rFonts w:cs="Tahoma"/>
          <w:sz w:val="20"/>
          <w:szCs w:val="20"/>
        </w:rPr>
        <w:t xml:space="preserve"> da v zadnjih treh letih pred potekom roka za oddajo ponudb, pristojni organ Republike Slovenije ali druge države članice ali tretje države pri nas ni ugotovil najmanj dve kršitvi v zvezi s plačilom za </w:t>
      </w:r>
      <w:bookmarkStart w:id="7" w:name="_GoBack"/>
      <w:r w:rsidRPr="00950E60">
        <w:rPr>
          <w:rFonts w:cs="Tahoma"/>
          <w:sz w:val="20"/>
          <w:szCs w:val="20"/>
        </w:rPr>
        <w:t>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77054B" w:rsidRPr="00950E60" w:rsidRDefault="0077054B" w:rsidP="00DC1CD5">
      <w:pPr>
        <w:tabs>
          <w:tab w:val="left" w:pos="142"/>
        </w:tabs>
        <w:jc w:val="both"/>
        <w:rPr>
          <w:rFonts w:cs="Tahoma"/>
          <w:sz w:val="20"/>
          <w:szCs w:val="20"/>
        </w:rPr>
      </w:pPr>
    </w:p>
    <w:p w:rsidR="0077054B" w:rsidRPr="00950E60" w:rsidRDefault="0077054B" w:rsidP="00DC1CD5">
      <w:pPr>
        <w:numPr>
          <w:ilvl w:val="0"/>
          <w:numId w:val="17"/>
        </w:numPr>
        <w:ind w:left="567" w:hanging="567"/>
        <w:jc w:val="both"/>
        <w:rPr>
          <w:rFonts w:cs="Tahoma"/>
          <w:b/>
          <w:sz w:val="22"/>
        </w:rPr>
      </w:pPr>
      <w:r w:rsidRPr="00950E60">
        <w:rPr>
          <w:rFonts w:cs="Tahoma"/>
          <w:b/>
          <w:sz w:val="22"/>
        </w:rPr>
        <w:t xml:space="preserve">POGOJI ZA SODELOVANJE </w:t>
      </w:r>
    </w:p>
    <w:p w:rsidR="0077054B" w:rsidRPr="00950E60" w:rsidRDefault="0077054B" w:rsidP="00DC1CD5">
      <w:pPr>
        <w:tabs>
          <w:tab w:val="left" w:pos="142"/>
        </w:tabs>
        <w:jc w:val="both"/>
        <w:rPr>
          <w:rFonts w:cs="Tahoma"/>
          <w:sz w:val="20"/>
          <w:szCs w:val="20"/>
        </w:rPr>
      </w:pPr>
    </w:p>
    <w:p w:rsidR="0077054B" w:rsidRPr="00950E60" w:rsidRDefault="0077054B" w:rsidP="00DC1CD5">
      <w:pPr>
        <w:jc w:val="both"/>
        <w:rPr>
          <w:rFonts w:cs="Tahoma"/>
          <w:b/>
          <w:bCs/>
          <w:sz w:val="20"/>
          <w:szCs w:val="20"/>
        </w:rPr>
      </w:pPr>
      <w:r w:rsidRPr="00950E60">
        <w:rPr>
          <w:rFonts w:cs="Tahoma"/>
          <w:b/>
          <w:sz w:val="20"/>
          <w:szCs w:val="20"/>
        </w:rPr>
        <w:t xml:space="preserve">Spodaj navedene izjave veljajo le v primeru, če gospodarski subjekt izpolnjuje pogoje za sodelovanje </w:t>
      </w:r>
      <w:r w:rsidRPr="00950E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950E60" w:rsidRDefault="0077054B" w:rsidP="00DC1CD5">
      <w:pPr>
        <w:jc w:val="both"/>
        <w:rPr>
          <w:rFonts w:cs="Tahoma"/>
          <w:b/>
          <w:sz w:val="20"/>
          <w:szCs w:val="20"/>
        </w:rPr>
      </w:pPr>
    </w:p>
    <w:p w:rsidR="0077054B" w:rsidRPr="00950E60" w:rsidRDefault="0077054B" w:rsidP="00DC1CD5">
      <w:pPr>
        <w:jc w:val="both"/>
        <w:rPr>
          <w:rFonts w:cs="Tahoma"/>
          <w:bCs/>
          <w:sz w:val="20"/>
          <w:szCs w:val="20"/>
        </w:rPr>
      </w:pPr>
      <w:r w:rsidRPr="00950E60">
        <w:rPr>
          <w:rFonts w:cs="Tahoma"/>
          <w:b/>
          <w:sz w:val="20"/>
          <w:szCs w:val="20"/>
        </w:rPr>
        <w:t>IZJAVLJAMO,</w:t>
      </w:r>
      <w:r w:rsidRPr="00950E60">
        <w:rPr>
          <w:rFonts w:cs="Tahoma"/>
          <w:sz w:val="20"/>
          <w:szCs w:val="20"/>
        </w:rPr>
        <w:t xml:space="preserve"> da smo vpisani v enega </w:t>
      </w:r>
      <w:r w:rsidRPr="00950E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950E60" w:rsidRDefault="0077054B" w:rsidP="00DC1CD5">
      <w:pPr>
        <w:jc w:val="both"/>
        <w:rPr>
          <w:rFonts w:cs="Tahoma"/>
          <w:bCs/>
          <w:sz w:val="20"/>
          <w:szCs w:val="20"/>
        </w:rPr>
      </w:pPr>
    </w:p>
    <w:p w:rsidR="0077054B" w:rsidRPr="00950E60" w:rsidRDefault="0077054B" w:rsidP="00DC1CD5">
      <w:pPr>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w:t>
      </w:r>
      <w:r w:rsidRPr="00950E60">
        <w:rPr>
          <w:rFonts w:cs="Tahoma"/>
          <w:b/>
          <w:sz w:val="20"/>
          <w:szCs w:val="20"/>
        </w:rPr>
        <w:t xml:space="preserve"> </w:t>
      </w:r>
      <w:r w:rsidRPr="00950E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950E60" w:rsidRDefault="0077054B" w:rsidP="00DC1CD5">
      <w:pPr>
        <w:jc w:val="both"/>
        <w:rPr>
          <w:rFonts w:cs="Tahoma"/>
          <w:bCs/>
          <w:sz w:val="20"/>
          <w:szCs w:val="20"/>
        </w:rPr>
      </w:pPr>
    </w:p>
    <w:p w:rsidR="0077054B" w:rsidRPr="00950E60" w:rsidRDefault="0077054B" w:rsidP="00DC1CD5">
      <w:pPr>
        <w:tabs>
          <w:tab w:val="left" w:pos="567"/>
        </w:tabs>
        <w:jc w:val="both"/>
        <w:rPr>
          <w:rFonts w:cs="Tahoma"/>
          <w:sz w:val="20"/>
          <w:szCs w:val="20"/>
        </w:rPr>
      </w:pPr>
      <w:r w:rsidRPr="00950E60">
        <w:rPr>
          <w:rFonts w:cs="Tahoma"/>
          <w:b/>
          <w:sz w:val="20"/>
          <w:szCs w:val="20"/>
        </w:rPr>
        <w:t xml:space="preserve">IZJAVLJAMO, </w:t>
      </w:r>
      <w:r w:rsidRPr="00950E60">
        <w:rPr>
          <w:rFonts w:cs="Tahoma"/>
          <w:sz w:val="20"/>
          <w:szCs w:val="20"/>
        </w:rPr>
        <w:t>da smo ekonomsko in finančno sposobni izvesti predmet javnega naročila.</w:t>
      </w:r>
    </w:p>
    <w:p w:rsidR="00A24A8C" w:rsidRPr="00950E60" w:rsidRDefault="00A24A8C" w:rsidP="00DC1CD5">
      <w:pPr>
        <w:tabs>
          <w:tab w:val="left" w:pos="426"/>
          <w:tab w:val="left" w:pos="9354"/>
        </w:tabs>
        <w:ind w:right="-2"/>
        <w:jc w:val="both"/>
        <w:rPr>
          <w:rFonts w:cs="Tahoma"/>
          <w:b/>
          <w:sz w:val="20"/>
          <w:szCs w:val="20"/>
        </w:rPr>
      </w:pPr>
    </w:p>
    <w:p w:rsidR="0077054B" w:rsidRPr="00950E60" w:rsidRDefault="0077054B" w:rsidP="00DC1CD5">
      <w:pPr>
        <w:tabs>
          <w:tab w:val="left" w:pos="426"/>
          <w:tab w:val="left" w:pos="9354"/>
        </w:tabs>
        <w:ind w:right="-2"/>
        <w:jc w:val="both"/>
        <w:rPr>
          <w:rFonts w:cs="Tahoma"/>
          <w:sz w:val="20"/>
          <w:szCs w:val="20"/>
        </w:rPr>
      </w:pPr>
      <w:r w:rsidRPr="00950E60">
        <w:rPr>
          <w:rFonts w:cs="Tahoma"/>
          <w:b/>
          <w:sz w:val="20"/>
          <w:szCs w:val="20"/>
        </w:rPr>
        <w:t>IZJAVLJAMO,</w:t>
      </w:r>
      <w:r w:rsidRPr="00950E60">
        <w:rPr>
          <w:rFonts w:cs="Tahoma"/>
          <w:sz w:val="20"/>
          <w:szCs w:val="20"/>
        </w:rPr>
        <w:t xml:space="preserve"> da </w:t>
      </w:r>
      <w:r w:rsidR="00CE3311" w:rsidRPr="00950E60">
        <w:rPr>
          <w:rFonts w:cs="Tahoma"/>
          <w:sz w:val="20"/>
          <w:szCs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r w:rsidRPr="00950E60">
        <w:rPr>
          <w:rFonts w:cs="Tahoma"/>
          <w:sz w:val="20"/>
          <w:szCs w:val="20"/>
        </w:rPr>
        <w:t>.</w:t>
      </w:r>
    </w:p>
    <w:p w:rsidR="00EA7D11" w:rsidRPr="00950E60" w:rsidRDefault="00EA7D11" w:rsidP="00DC1CD5">
      <w:pPr>
        <w:tabs>
          <w:tab w:val="left" w:pos="426"/>
          <w:tab w:val="left" w:pos="9354"/>
        </w:tabs>
        <w:ind w:right="-2"/>
        <w:jc w:val="both"/>
        <w:rPr>
          <w:rFonts w:cs="Tahoma"/>
          <w:sz w:val="20"/>
          <w:szCs w:val="20"/>
        </w:rPr>
      </w:pPr>
    </w:p>
    <w:p w:rsidR="00EA7D11" w:rsidRPr="00950E60" w:rsidRDefault="00EA7D11" w:rsidP="00DC1CD5">
      <w:pPr>
        <w:tabs>
          <w:tab w:val="left" w:pos="426"/>
          <w:tab w:val="left" w:pos="9354"/>
        </w:tabs>
        <w:ind w:right="-2"/>
        <w:jc w:val="both"/>
        <w:rPr>
          <w:rFonts w:cs="Tahoma"/>
          <w:sz w:val="20"/>
          <w:szCs w:val="20"/>
        </w:rPr>
      </w:pPr>
    </w:p>
    <w:p w:rsidR="0077054B" w:rsidRPr="00950E60" w:rsidRDefault="0077054B" w:rsidP="00DC1CD5">
      <w:pPr>
        <w:numPr>
          <w:ilvl w:val="0"/>
          <w:numId w:val="17"/>
        </w:numPr>
        <w:ind w:left="567" w:hanging="567"/>
        <w:jc w:val="both"/>
        <w:rPr>
          <w:rFonts w:cs="Tahoma"/>
          <w:b/>
          <w:sz w:val="22"/>
        </w:rPr>
      </w:pPr>
      <w:r w:rsidRPr="00950E60">
        <w:rPr>
          <w:rFonts w:cs="Tahoma"/>
          <w:b/>
          <w:sz w:val="22"/>
        </w:rPr>
        <w:t>OSTALE ZAHTEVE IN POGOJI NAROČNIKA</w:t>
      </w:r>
    </w:p>
    <w:p w:rsidR="0077054B" w:rsidRPr="00950E60" w:rsidRDefault="0077054B" w:rsidP="00DC1CD5">
      <w:pPr>
        <w:jc w:val="both"/>
        <w:rPr>
          <w:rFonts w:cs="Tahoma"/>
          <w:b/>
          <w:sz w:val="18"/>
          <w:szCs w:val="18"/>
        </w:rPr>
      </w:pPr>
    </w:p>
    <w:p w:rsidR="0077054B" w:rsidRPr="00950E60" w:rsidRDefault="0077054B" w:rsidP="00DC1CD5">
      <w:pPr>
        <w:jc w:val="both"/>
        <w:rPr>
          <w:rFonts w:cs="Tahoma"/>
          <w:sz w:val="20"/>
          <w:szCs w:val="20"/>
        </w:rPr>
      </w:pPr>
      <w:r w:rsidRPr="00950E60">
        <w:rPr>
          <w:rFonts w:cs="Tahoma"/>
          <w:b/>
          <w:sz w:val="20"/>
          <w:szCs w:val="20"/>
        </w:rPr>
        <w:lastRenderedPageBreak/>
        <w:t xml:space="preserve">IZJAVLJAMO, </w:t>
      </w:r>
      <w:r w:rsidRPr="00950E60">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950E60" w:rsidRDefault="0077054B" w:rsidP="00DC1CD5">
      <w:pPr>
        <w:jc w:val="both"/>
        <w:rPr>
          <w:rFonts w:cs="Tahoma"/>
          <w:sz w:val="20"/>
          <w:szCs w:val="20"/>
        </w:rPr>
      </w:pPr>
    </w:p>
    <w:p w:rsidR="0077054B" w:rsidRPr="00950E60" w:rsidRDefault="0077054B" w:rsidP="00DC1CD5">
      <w:pPr>
        <w:spacing w:after="120"/>
        <w:jc w:val="both"/>
        <w:rPr>
          <w:rFonts w:cs="Tahoma"/>
          <w:b/>
          <w:sz w:val="20"/>
          <w:szCs w:val="20"/>
        </w:rPr>
      </w:pPr>
      <w:r w:rsidRPr="00950E60">
        <w:rPr>
          <w:rFonts w:cs="Tahoma"/>
          <w:b/>
          <w:sz w:val="20"/>
          <w:szCs w:val="20"/>
        </w:rPr>
        <w:t xml:space="preserve">IZJAVLJAMO, </w:t>
      </w:r>
      <w:r w:rsidRPr="00950E60">
        <w:rPr>
          <w:rFonts w:cs="Tahoma"/>
          <w:sz w:val="20"/>
          <w:szCs w:val="20"/>
        </w:rPr>
        <w:t>da bomo v času izvajanja predmetnega javnega naročila, v osmih (8) dneh od prejema poziva naročnika, le temu posredovali podatke o:</w:t>
      </w:r>
    </w:p>
    <w:p w:rsidR="0077054B" w:rsidRPr="00950E60" w:rsidRDefault="0077054B" w:rsidP="00DC1CD5">
      <w:pPr>
        <w:numPr>
          <w:ilvl w:val="0"/>
          <w:numId w:val="6"/>
        </w:numPr>
        <w:tabs>
          <w:tab w:val="num" w:pos="426"/>
        </w:tabs>
        <w:jc w:val="both"/>
        <w:rPr>
          <w:rFonts w:cs="Tahoma"/>
          <w:sz w:val="20"/>
          <w:szCs w:val="20"/>
        </w:rPr>
      </w:pPr>
      <w:r w:rsidRPr="00950E60">
        <w:rPr>
          <w:rFonts w:cs="Tahoma"/>
          <w:sz w:val="20"/>
          <w:szCs w:val="20"/>
        </w:rPr>
        <w:t>naših ustanoviteljih, družbenikih, vključno s tihimi druž</w:t>
      </w:r>
      <w:r w:rsidRPr="00950E60">
        <w:rPr>
          <w:rFonts w:cs="Tahoma"/>
          <w:sz w:val="20"/>
          <w:szCs w:val="20"/>
        </w:rPr>
        <w:softHyphen/>
        <w:t xml:space="preserve">beniki, delničarjih, </w:t>
      </w:r>
      <w:proofErr w:type="spellStart"/>
      <w:r w:rsidRPr="00950E60">
        <w:rPr>
          <w:rFonts w:cs="Tahoma"/>
          <w:sz w:val="20"/>
          <w:szCs w:val="20"/>
        </w:rPr>
        <w:t>komandistih</w:t>
      </w:r>
      <w:proofErr w:type="spellEnd"/>
      <w:r w:rsidRPr="00950E60">
        <w:rPr>
          <w:rFonts w:cs="Tahoma"/>
          <w:sz w:val="20"/>
          <w:szCs w:val="20"/>
        </w:rPr>
        <w:t xml:space="preserve"> ali drugih lastnikih in podatke o lastniških deležih navedenih oseb;</w:t>
      </w:r>
    </w:p>
    <w:p w:rsidR="0077054B" w:rsidRPr="00950E60" w:rsidRDefault="0077054B" w:rsidP="00DC1CD5">
      <w:pPr>
        <w:numPr>
          <w:ilvl w:val="0"/>
          <w:numId w:val="6"/>
        </w:numPr>
        <w:tabs>
          <w:tab w:val="num" w:pos="426"/>
        </w:tabs>
        <w:jc w:val="both"/>
        <w:rPr>
          <w:rFonts w:cs="Tahoma"/>
          <w:sz w:val="20"/>
          <w:szCs w:val="20"/>
        </w:rPr>
      </w:pPr>
      <w:r w:rsidRPr="00950E60">
        <w:rPr>
          <w:rFonts w:cs="Tahoma"/>
          <w:sz w:val="20"/>
          <w:szCs w:val="20"/>
        </w:rPr>
        <w:t>gospodarskih subjektih, za katere se glede na določbe zakona, ki ureja gospodarske družbe, šteje, da so z njim po</w:t>
      </w:r>
      <w:r w:rsidRPr="00950E60">
        <w:rPr>
          <w:rFonts w:cs="Tahoma"/>
          <w:sz w:val="20"/>
          <w:szCs w:val="20"/>
        </w:rPr>
        <w:softHyphen/>
        <w:t>vezane družbe.</w:t>
      </w:r>
    </w:p>
    <w:p w:rsidR="007C10C4" w:rsidRPr="00950E60" w:rsidRDefault="007C10C4" w:rsidP="00DC1CD5">
      <w:pPr>
        <w:jc w:val="both"/>
        <w:rPr>
          <w:rFonts w:cs="Tahoma"/>
          <w:sz w:val="20"/>
          <w:szCs w:val="20"/>
        </w:rPr>
      </w:pPr>
    </w:p>
    <w:p w:rsidR="0077054B" w:rsidRPr="00950E60" w:rsidRDefault="0077054B" w:rsidP="00DC1CD5">
      <w:pPr>
        <w:numPr>
          <w:ilvl w:val="0"/>
          <w:numId w:val="17"/>
        </w:numPr>
        <w:ind w:left="567" w:hanging="567"/>
        <w:jc w:val="both"/>
        <w:rPr>
          <w:rFonts w:cs="Tahoma"/>
          <w:b/>
          <w:sz w:val="22"/>
        </w:rPr>
      </w:pPr>
      <w:r w:rsidRPr="00950E60">
        <w:rPr>
          <w:rFonts w:cs="Tahoma"/>
          <w:b/>
          <w:sz w:val="22"/>
        </w:rPr>
        <w:t>IZJAVA O SPREJEMANJU IN IZPOLNJEVANJU POGOJEV RAZPISNE DOKUMENTACIJE</w:t>
      </w:r>
    </w:p>
    <w:p w:rsidR="0077054B" w:rsidRPr="00950E60" w:rsidRDefault="0077054B" w:rsidP="00DC1CD5">
      <w:pPr>
        <w:jc w:val="both"/>
        <w:rPr>
          <w:rFonts w:cs="Tahoma"/>
          <w:b/>
          <w:sz w:val="18"/>
          <w:szCs w:val="18"/>
        </w:rPr>
      </w:pPr>
    </w:p>
    <w:p w:rsidR="0077054B" w:rsidRPr="00950E60" w:rsidRDefault="0077054B" w:rsidP="00DC1CD5">
      <w:pPr>
        <w:jc w:val="both"/>
        <w:rPr>
          <w:rFonts w:cs="Tahoma"/>
          <w:sz w:val="20"/>
          <w:szCs w:val="20"/>
        </w:rPr>
      </w:pPr>
      <w:r w:rsidRPr="00950E60">
        <w:rPr>
          <w:rFonts w:cs="Tahoma"/>
          <w:b/>
          <w:sz w:val="20"/>
          <w:szCs w:val="20"/>
        </w:rPr>
        <w:t xml:space="preserve">IZJAVLJAMO, </w:t>
      </w:r>
      <w:r w:rsidRPr="00950E60">
        <w:rPr>
          <w:rFonts w:cs="Tahoma"/>
          <w:sz w:val="20"/>
          <w:szCs w:val="20"/>
        </w:rPr>
        <w:t xml:space="preserve">da smo seznanjeni s celotno vsebino razpisne dokumentacije ter vsemi njenimi popravki in dopolnitvami oz. spremembami in da sprejemamo </w:t>
      </w:r>
      <w:r w:rsidRPr="00950E60">
        <w:rPr>
          <w:rFonts w:cs="Tahoma"/>
          <w:b/>
          <w:sz w:val="20"/>
          <w:szCs w:val="20"/>
        </w:rPr>
        <w:t>vse</w:t>
      </w:r>
      <w:r w:rsidRPr="00950E60">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950E60" w:rsidRDefault="0077054B" w:rsidP="00DC1CD5">
      <w:pPr>
        <w:jc w:val="both"/>
        <w:rPr>
          <w:rFonts w:cs="Tahoma"/>
          <w:sz w:val="20"/>
          <w:szCs w:val="20"/>
        </w:rPr>
      </w:pPr>
    </w:p>
    <w:p w:rsidR="0077054B" w:rsidRPr="00950E60" w:rsidRDefault="0077054B" w:rsidP="00DC1CD5">
      <w:pPr>
        <w:jc w:val="both"/>
        <w:rPr>
          <w:rFonts w:cs="Tahoma"/>
          <w:sz w:val="20"/>
          <w:szCs w:val="20"/>
        </w:rPr>
      </w:pPr>
      <w:r w:rsidRPr="00950E60">
        <w:rPr>
          <w:rFonts w:cs="Tahoma"/>
          <w:b/>
          <w:sz w:val="20"/>
          <w:szCs w:val="20"/>
        </w:rPr>
        <w:t>IZJAVLJAMO,</w:t>
      </w:r>
      <w:r w:rsidRPr="00950E60">
        <w:rPr>
          <w:rFonts w:cs="Tahoma"/>
          <w:sz w:val="20"/>
          <w:szCs w:val="20"/>
        </w:rPr>
        <w:t xml:space="preserve"> da so vsi podatki in dokumenti, podani v ponudbi, ki se nanašajo na podizvajalce oziroma na subjekt, katerih zmogljivosti bo uporabljal ponudnik, resnični in da </w:t>
      </w:r>
      <w:r w:rsidR="00EA7D11" w:rsidRPr="00950E60">
        <w:rPr>
          <w:rFonts w:cs="Tahoma"/>
          <w:sz w:val="20"/>
          <w:szCs w:val="20"/>
        </w:rPr>
        <w:t>priložene</w:t>
      </w:r>
      <w:r w:rsidRPr="00950E60">
        <w:rPr>
          <w:rFonts w:cs="Tahoma"/>
          <w:sz w:val="20"/>
          <w:szCs w:val="20"/>
        </w:rPr>
        <w:t xml:space="preserve"> listin</w:t>
      </w:r>
      <w:r w:rsidR="00EA7D11" w:rsidRPr="00950E60">
        <w:rPr>
          <w:rFonts w:cs="Tahoma"/>
          <w:sz w:val="20"/>
          <w:szCs w:val="20"/>
        </w:rPr>
        <w:t>e</w:t>
      </w:r>
      <w:r w:rsidRPr="00950E60">
        <w:rPr>
          <w:rFonts w:cs="Tahoma"/>
          <w:sz w:val="20"/>
          <w:szCs w:val="20"/>
        </w:rPr>
        <w:t xml:space="preserve"> ustrezajo originalu.</w:t>
      </w:r>
    </w:p>
    <w:p w:rsidR="007C10C4" w:rsidRPr="00950E60" w:rsidRDefault="007C10C4" w:rsidP="00DC1CD5">
      <w:pPr>
        <w:jc w:val="both"/>
        <w:rPr>
          <w:rFonts w:cs="Tahoma"/>
          <w:sz w:val="20"/>
          <w:szCs w:val="20"/>
        </w:rPr>
      </w:pPr>
    </w:p>
    <w:p w:rsidR="007C10C4" w:rsidRPr="00950E60" w:rsidRDefault="007C10C4" w:rsidP="00DC1CD5">
      <w:pPr>
        <w:numPr>
          <w:ilvl w:val="0"/>
          <w:numId w:val="17"/>
        </w:numPr>
        <w:ind w:left="567" w:hanging="567"/>
        <w:jc w:val="both"/>
        <w:rPr>
          <w:rFonts w:cs="Tahoma"/>
          <w:b/>
          <w:sz w:val="22"/>
          <w:szCs w:val="20"/>
        </w:rPr>
      </w:pPr>
      <w:r w:rsidRPr="00950E60">
        <w:rPr>
          <w:rFonts w:cs="Tahoma"/>
          <w:b/>
          <w:sz w:val="22"/>
          <w:szCs w:val="20"/>
        </w:rPr>
        <w:t>IZJAVA</w:t>
      </w:r>
      <w:r w:rsidR="003B2DA6">
        <w:rPr>
          <w:rFonts w:cs="Tahoma"/>
          <w:b/>
          <w:sz w:val="22"/>
          <w:szCs w:val="20"/>
        </w:rPr>
        <w:t xml:space="preserve"> O STRINJANJU Z OSNUTKOM OKVIRNEGA SPORAZUMA</w:t>
      </w:r>
    </w:p>
    <w:p w:rsidR="007C10C4" w:rsidRPr="00950E60" w:rsidRDefault="007C10C4" w:rsidP="00DC1CD5">
      <w:pPr>
        <w:tabs>
          <w:tab w:val="left" w:pos="426"/>
        </w:tabs>
        <w:jc w:val="both"/>
        <w:rPr>
          <w:rFonts w:cs="Tahoma"/>
          <w:b/>
          <w:sz w:val="20"/>
          <w:szCs w:val="20"/>
        </w:rPr>
      </w:pPr>
    </w:p>
    <w:p w:rsidR="007C10C4" w:rsidRPr="00950E60" w:rsidRDefault="007C10C4" w:rsidP="00DC1CD5">
      <w:pPr>
        <w:jc w:val="both"/>
        <w:rPr>
          <w:rFonts w:cs="Tahoma"/>
          <w:sz w:val="20"/>
          <w:szCs w:val="20"/>
        </w:rPr>
      </w:pPr>
      <w:r w:rsidRPr="00950E60">
        <w:rPr>
          <w:rFonts w:cs="Tahoma"/>
          <w:b/>
          <w:sz w:val="20"/>
          <w:szCs w:val="20"/>
        </w:rPr>
        <w:t xml:space="preserve">IZJAVLJAMO, </w:t>
      </w:r>
      <w:r w:rsidRPr="00950E60">
        <w:rPr>
          <w:rFonts w:cs="Tahoma"/>
          <w:sz w:val="20"/>
          <w:szCs w:val="20"/>
        </w:rPr>
        <w:t>da se strinjamo z opredeljenimi določi</w:t>
      </w:r>
      <w:r w:rsidR="003B2DA6">
        <w:rPr>
          <w:rFonts w:cs="Tahoma"/>
          <w:sz w:val="20"/>
          <w:szCs w:val="20"/>
        </w:rPr>
        <w:t>li osnutka okvirnega sporazuma</w:t>
      </w:r>
      <w:r w:rsidRPr="00950E60">
        <w:rPr>
          <w:rFonts w:cs="Tahoma"/>
          <w:sz w:val="20"/>
          <w:szCs w:val="20"/>
        </w:rPr>
        <w:t>, ki se nanaša na podizvajalce in jo bomo, v primeru, da bomo izbrani za izvajanje predmeta javnega naročila, podpisali brez dodatnih zahtev in ugovorov.</w:t>
      </w:r>
    </w:p>
    <w:p w:rsidR="007C10C4" w:rsidRPr="00950E60" w:rsidRDefault="007C10C4" w:rsidP="00DC1CD5">
      <w:pPr>
        <w:jc w:val="both"/>
        <w:rPr>
          <w:rFonts w:cs="Tahoma"/>
          <w:b/>
          <w:sz w:val="20"/>
          <w:szCs w:val="20"/>
        </w:rPr>
      </w:pPr>
    </w:p>
    <w:p w:rsidR="007C10C4" w:rsidRPr="00950E60" w:rsidRDefault="007C10C4" w:rsidP="00DC1CD5">
      <w:pPr>
        <w:spacing w:after="120"/>
        <w:jc w:val="both"/>
        <w:rPr>
          <w:rFonts w:cs="Tahoma"/>
          <w:b/>
          <w:sz w:val="20"/>
          <w:szCs w:val="20"/>
        </w:rPr>
      </w:pPr>
      <w:r w:rsidRPr="00950E60">
        <w:rPr>
          <w:rFonts w:cs="Tahoma"/>
          <w:b/>
          <w:sz w:val="20"/>
          <w:szCs w:val="20"/>
        </w:rPr>
        <w:t>S podpisom te izjave izdajamo soglasje, da naročnik:</w:t>
      </w:r>
    </w:p>
    <w:p w:rsidR="007C10C4" w:rsidRPr="00950E60" w:rsidRDefault="007C10C4" w:rsidP="00DC1CD5">
      <w:pPr>
        <w:numPr>
          <w:ilvl w:val="0"/>
          <w:numId w:val="20"/>
        </w:numPr>
        <w:jc w:val="both"/>
        <w:rPr>
          <w:rFonts w:cs="Tahoma"/>
          <w:b/>
          <w:sz w:val="20"/>
          <w:szCs w:val="20"/>
        </w:rPr>
      </w:pPr>
      <w:r w:rsidRPr="00950E60">
        <w:rPr>
          <w:rFonts w:cs="Tahoma"/>
          <w:b/>
          <w:sz w:val="20"/>
          <w:szCs w:val="20"/>
        </w:rPr>
        <w:t xml:space="preserve">v zvezi z oddajo predmetnega javnega naročila pridobi podatke za preveritev ponudbe v skladu z 89. členom ZJN-3 v enotnem informacijskem sistemu – </w:t>
      </w:r>
      <w:proofErr w:type="spellStart"/>
      <w:r w:rsidRPr="00950E60">
        <w:rPr>
          <w:rFonts w:cs="Tahoma"/>
          <w:b/>
          <w:sz w:val="20"/>
          <w:szCs w:val="20"/>
        </w:rPr>
        <w:t>eDosje</w:t>
      </w:r>
      <w:proofErr w:type="spellEnd"/>
      <w:r w:rsidRPr="00950E60">
        <w:rPr>
          <w:rFonts w:cs="Tahoma"/>
          <w:b/>
          <w:sz w:val="20"/>
          <w:szCs w:val="20"/>
        </w:rPr>
        <w:t xml:space="preserve"> iz devetega odstavka 77. člena ZJN-3,</w:t>
      </w:r>
    </w:p>
    <w:p w:rsidR="007C10C4" w:rsidRPr="00950E60" w:rsidRDefault="007C10C4" w:rsidP="00DC1CD5">
      <w:pPr>
        <w:numPr>
          <w:ilvl w:val="0"/>
          <w:numId w:val="20"/>
        </w:numPr>
        <w:jc w:val="both"/>
        <w:rPr>
          <w:rFonts w:cs="Tahoma"/>
          <w:b/>
          <w:sz w:val="20"/>
          <w:szCs w:val="20"/>
        </w:rPr>
      </w:pPr>
      <w:r w:rsidRPr="00950E60">
        <w:rPr>
          <w:rFonts w:cs="Tahoma"/>
          <w:b/>
          <w:sz w:val="20"/>
          <w:szCs w:val="20"/>
        </w:rPr>
        <w:t>za potrebe preverjanja izpolnjevanja pogojev v postopku oddaje predmetnega javnega naročila, od Ministrstva za pravosodje pridobi potrdilo iz kazenske evidence.</w:t>
      </w:r>
    </w:p>
    <w:p w:rsidR="0077054B" w:rsidRPr="00950E60" w:rsidRDefault="0077054B" w:rsidP="00DC1CD5">
      <w:pPr>
        <w:tabs>
          <w:tab w:val="left" w:pos="0"/>
          <w:tab w:val="left" w:pos="8647"/>
        </w:tabs>
        <w:ind w:right="-2"/>
        <w:jc w:val="both"/>
        <w:rPr>
          <w:rFonts w:cs="Tahoma"/>
          <w:b/>
          <w:sz w:val="18"/>
          <w:szCs w:val="18"/>
        </w:rPr>
      </w:pPr>
    </w:p>
    <w:p w:rsidR="0077054B" w:rsidRPr="00950E60" w:rsidRDefault="0077054B" w:rsidP="00DC1CD5">
      <w:pPr>
        <w:jc w:val="both"/>
        <w:rPr>
          <w:rFonts w:cs="Tahoma"/>
          <w:i/>
          <w:sz w:val="20"/>
          <w:szCs w:val="20"/>
          <w:u w:val="single"/>
        </w:rPr>
      </w:pPr>
      <w:r w:rsidRPr="00950E60">
        <w:rPr>
          <w:rFonts w:cs="Tahoma"/>
          <w:i/>
          <w:sz w:val="20"/>
          <w:szCs w:val="20"/>
          <w:u w:val="single"/>
        </w:rPr>
        <w:t>Vse izjave podajamo pod kazensko in materialno odgovornostjo.</w:t>
      </w:r>
    </w:p>
    <w:p w:rsidR="0077054B" w:rsidRPr="00950E60" w:rsidRDefault="0077054B" w:rsidP="00DC1CD5">
      <w:pPr>
        <w:tabs>
          <w:tab w:val="left" w:pos="0"/>
          <w:tab w:val="left" w:pos="8647"/>
        </w:tabs>
        <w:ind w:right="-2"/>
        <w:jc w:val="both"/>
        <w:rPr>
          <w:rFonts w:cs="Tahoma"/>
          <w:b/>
          <w:sz w:val="18"/>
          <w:szCs w:val="18"/>
        </w:rPr>
      </w:pPr>
    </w:p>
    <w:p w:rsidR="0077054B" w:rsidRPr="00950E60" w:rsidRDefault="0077054B" w:rsidP="00DC1CD5">
      <w:pPr>
        <w:jc w:val="both"/>
        <w:rPr>
          <w:rFonts w:cs="Tahoma"/>
          <w:bCs/>
          <w:i/>
          <w:noProof/>
          <w:sz w:val="18"/>
          <w:szCs w:val="18"/>
        </w:rPr>
      </w:pPr>
    </w:p>
    <w:p w:rsidR="0077054B" w:rsidRPr="00950E60" w:rsidRDefault="0077054B" w:rsidP="00DC1CD5">
      <w:pPr>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950E60" w:rsidTr="00A277B0">
        <w:tc>
          <w:tcPr>
            <w:tcW w:w="3189" w:type="dxa"/>
            <w:tcBorders>
              <w:top w:val="single" w:sz="4" w:space="0" w:color="auto"/>
            </w:tcBorders>
            <w:vAlign w:val="bottom"/>
          </w:tcPr>
          <w:p w:rsidR="0077054B" w:rsidRPr="00950E60" w:rsidRDefault="0077054B" w:rsidP="00DC1CD5">
            <w:pPr>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77054B" w:rsidRPr="00950E60" w:rsidRDefault="0077054B" w:rsidP="00DC1CD5">
            <w:pPr>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77054B" w:rsidRPr="00950E60" w:rsidRDefault="0077054B" w:rsidP="00DC1CD5">
            <w:pPr>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77054B" w:rsidRPr="00950E60" w:rsidRDefault="0077054B" w:rsidP="00DC1CD5">
      <w:pPr>
        <w:tabs>
          <w:tab w:val="left" w:pos="2835"/>
        </w:tabs>
        <w:ind w:left="284" w:hanging="284"/>
        <w:jc w:val="both"/>
        <w:rPr>
          <w:rFonts w:cs="Tahoma"/>
          <w:sz w:val="20"/>
          <w:szCs w:val="20"/>
        </w:rPr>
      </w:pPr>
    </w:p>
    <w:p w:rsidR="0077054B" w:rsidRPr="00950E60" w:rsidRDefault="0077054B" w:rsidP="00DC1CD5">
      <w:pPr>
        <w:jc w:val="both"/>
        <w:rPr>
          <w:rFonts w:cs="Tahoma"/>
          <w:i/>
          <w:iCs/>
          <w:sz w:val="18"/>
          <w:szCs w:val="22"/>
        </w:rPr>
      </w:pPr>
      <w:r w:rsidRPr="00950E60">
        <w:rPr>
          <w:rFonts w:eastAsia="Calibri" w:cs="Tahoma"/>
          <w:b/>
          <w:i/>
          <w:sz w:val="18"/>
          <w:szCs w:val="18"/>
          <w:lang w:eastAsia="en-US"/>
        </w:rPr>
        <w:t>Opomba:</w:t>
      </w:r>
      <w:r w:rsidRPr="00950E60">
        <w:rPr>
          <w:rFonts w:eastAsia="Calibri" w:cs="Tahoma"/>
          <w:i/>
          <w:sz w:val="18"/>
          <w:szCs w:val="18"/>
          <w:lang w:eastAsia="en-US"/>
        </w:rPr>
        <w:t xml:space="preserve"> </w:t>
      </w:r>
      <w:r w:rsidRPr="00950E60">
        <w:rPr>
          <w:rFonts w:cs="Tahoma"/>
          <w:i/>
          <w:iCs/>
          <w:sz w:val="18"/>
          <w:szCs w:val="22"/>
        </w:rPr>
        <w:t xml:space="preserve">Izjavo izpolnijo in podpišejo </w:t>
      </w:r>
      <w:r w:rsidRPr="00950E60">
        <w:rPr>
          <w:rFonts w:cs="Tahoma"/>
          <w:b/>
          <w:i/>
          <w:iCs/>
          <w:sz w:val="18"/>
          <w:szCs w:val="22"/>
        </w:rPr>
        <w:t>VSI</w:t>
      </w:r>
      <w:r w:rsidRPr="00950E60">
        <w:rPr>
          <w:rFonts w:cs="Tahoma"/>
          <w:i/>
          <w:iCs/>
          <w:sz w:val="18"/>
          <w:szCs w:val="22"/>
        </w:rPr>
        <w:t xml:space="preserve"> </w:t>
      </w:r>
      <w:r w:rsidRPr="00950E60">
        <w:rPr>
          <w:rFonts w:cs="Tahoma"/>
          <w:i/>
          <w:iCs/>
          <w:sz w:val="18"/>
          <w:szCs w:val="22"/>
          <w:u w:val="single"/>
        </w:rPr>
        <w:t>podizvajalci</w:t>
      </w:r>
      <w:r w:rsidRPr="00950E60">
        <w:rPr>
          <w:rFonts w:cs="Tahoma"/>
          <w:i/>
          <w:iCs/>
          <w:sz w:val="18"/>
          <w:szCs w:val="22"/>
        </w:rPr>
        <w:t xml:space="preserve"> (v kolikor  ponudnik v ponudbi nominira podizvajalce za izvedbo javnega naročila) in drugi </w:t>
      </w:r>
      <w:r w:rsidRPr="00950E60">
        <w:rPr>
          <w:rFonts w:cs="Tahoma"/>
          <w:i/>
          <w:iCs/>
          <w:sz w:val="18"/>
          <w:szCs w:val="22"/>
          <w:u w:val="single"/>
        </w:rPr>
        <w:t>subjekti</w:t>
      </w:r>
      <w:r w:rsidRPr="00950E60">
        <w:rPr>
          <w:rFonts w:cs="Tahoma"/>
          <w:i/>
          <w:iCs/>
          <w:sz w:val="18"/>
          <w:szCs w:val="22"/>
        </w:rPr>
        <w:t xml:space="preserve">, katerih zmogljivost uporablja ponudnik (v kolikor ponudnik </w:t>
      </w:r>
      <w:r w:rsidRPr="00950E60">
        <w:rPr>
          <w:rFonts w:cs="Tahoma"/>
          <w:bCs/>
          <w:i/>
          <w:iCs/>
          <w:sz w:val="18"/>
          <w:szCs w:val="22"/>
        </w:rPr>
        <w:t>glede pogojev</w:t>
      </w:r>
      <w:r w:rsidRPr="00950E60">
        <w:rPr>
          <w:rFonts w:cs="Tahoma"/>
          <w:b/>
          <w:bCs/>
          <w:i/>
          <w:iCs/>
          <w:sz w:val="18"/>
          <w:szCs w:val="22"/>
        </w:rPr>
        <w:t xml:space="preserve"> </w:t>
      </w:r>
      <w:r w:rsidRPr="00950E60">
        <w:rPr>
          <w:rFonts w:cs="Tahoma"/>
          <w:i/>
          <w:iCs/>
          <w:sz w:val="18"/>
          <w:szCs w:val="22"/>
        </w:rPr>
        <w:t>v zvezi z ekonomskim in finančnim položajem ter tehnično in strokovno sposobnostjo uporabi zmogljivosti drugih subjektov).</w:t>
      </w:r>
    </w:p>
    <w:p w:rsidR="00A24A8C" w:rsidRPr="00950E60" w:rsidRDefault="00A24A8C" w:rsidP="00DC1CD5">
      <w:pPr>
        <w:spacing w:after="200" w:line="276" w:lineRule="auto"/>
        <w:rPr>
          <w:rFonts w:eastAsia="Calibri" w:cs="Tahoma"/>
          <w:i/>
          <w:sz w:val="18"/>
          <w:szCs w:val="18"/>
          <w:lang w:eastAsia="en-US"/>
        </w:rPr>
      </w:pPr>
      <w:r w:rsidRPr="00950E60">
        <w:rPr>
          <w:rFonts w:eastAsia="Calibri" w:cs="Tahoma"/>
          <w:i/>
          <w:sz w:val="18"/>
          <w:szCs w:val="18"/>
          <w:lang w:eastAsia="en-US"/>
        </w:rPr>
        <w:br w:type="page"/>
      </w:r>
    </w:p>
    <w:bookmarkEnd w:id="7"/>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950E60" w:rsidTr="00E53ECA">
        <w:tc>
          <w:tcPr>
            <w:tcW w:w="608" w:type="dxa"/>
            <w:tcBorders>
              <w:right w:val="nil"/>
            </w:tcBorders>
          </w:tcPr>
          <w:p w:rsidR="001D2641" w:rsidRPr="00950E60" w:rsidRDefault="001D2641" w:rsidP="00DF53F2">
            <w:pPr>
              <w:keepNext/>
              <w:jc w:val="both"/>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1D2641" w:rsidRPr="00950E60" w:rsidRDefault="001D2641" w:rsidP="00DF53F2">
            <w:pPr>
              <w:keepNext/>
              <w:rPr>
                <w:rFonts w:cs="Tahoma"/>
                <w:sz w:val="20"/>
                <w:szCs w:val="20"/>
              </w:rPr>
            </w:pPr>
            <w:r w:rsidRPr="00950E60">
              <w:rPr>
                <w:rFonts w:cs="Tahoma"/>
                <w:sz w:val="20"/>
                <w:szCs w:val="20"/>
              </w:rPr>
              <w:t>IZJAVA FIZIČNE OSEBE</w:t>
            </w:r>
          </w:p>
        </w:tc>
        <w:tc>
          <w:tcPr>
            <w:tcW w:w="850" w:type="dxa"/>
            <w:tcBorders>
              <w:right w:val="nil"/>
            </w:tcBorders>
          </w:tcPr>
          <w:p w:rsidR="001D2641" w:rsidRPr="00950E60" w:rsidRDefault="0077054B" w:rsidP="00DF53F2">
            <w:pPr>
              <w:keepNext/>
              <w:jc w:val="both"/>
              <w:rPr>
                <w:rFonts w:cs="Tahoma"/>
                <w:b/>
                <w:sz w:val="20"/>
                <w:szCs w:val="20"/>
              </w:rPr>
            </w:pPr>
            <w:r w:rsidRPr="00950E60">
              <w:rPr>
                <w:rFonts w:cs="Tahoma"/>
                <w:b/>
                <w:i/>
                <w:sz w:val="20"/>
                <w:szCs w:val="20"/>
              </w:rPr>
              <w:t>P</w:t>
            </w:r>
            <w:r w:rsidR="001D2641" w:rsidRPr="00950E60">
              <w:rPr>
                <w:rFonts w:cs="Tahoma"/>
                <w:b/>
                <w:i/>
                <w:sz w:val="20"/>
                <w:szCs w:val="20"/>
              </w:rPr>
              <w:t xml:space="preserve">riloga </w:t>
            </w:r>
          </w:p>
        </w:tc>
        <w:tc>
          <w:tcPr>
            <w:tcW w:w="576" w:type="dxa"/>
            <w:tcBorders>
              <w:left w:val="nil"/>
            </w:tcBorders>
          </w:tcPr>
          <w:p w:rsidR="001D2641" w:rsidRPr="00950E60" w:rsidRDefault="009A4457" w:rsidP="00DF53F2">
            <w:pPr>
              <w:keepNext/>
              <w:jc w:val="both"/>
              <w:rPr>
                <w:rFonts w:cs="Tahoma"/>
                <w:b/>
                <w:i/>
                <w:sz w:val="20"/>
                <w:szCs w:val="20"/>
              </w:rPr>
            </w:pPr>
            <w:r w:rsidRPr="00950E60">
              <w:rPr>
                <w:rFonts w:cs="Tahoma"/>
                <w:b/>
                <w:i/>
                <w:sz w:val="20"/>
                <w:szCs w:val="20"/>
              </w:rPr>
              <w:t>3/3</w:t>
            </w:r>
          </w:p>
        </w:tc>
      </w:tr>
    </w:tbl>
    <w:p w:rsidR="001D2641" w:rsidRPr="00950E60" w:rsidRDefault="001D2641" w:rsidP="00DF53F2">
      <w:pPr>
        <w:keepNext/>
        <w:rPr>
          <w:rFonts w:cs="Tahoma"/>
          <w:b/>
          <w:sz w:val="20"/>
          <w:szCs w:val="20"/>
        </w:rPr>
      </w:pPr>
    </w:p>
    <w:p w:rsidR="001D2641" w:rsidRPr="00950E60" w:rsidRDefault="00D711BC" w:rsidP="00DF53F2">
      <w:pPr>
        <w:keepNext/>
        <w:jc w:val="both"/>
        <w:rPr>
          <w:rFonts w:cs="Tahoma"/>
          <w:b/>
          <w:sz w:val="20"/>
          <w:szCs w:val="20"/>
        </w:rPr>
      </w:pPr>
      <w:r>
        <w:rPr>
          <w:rFonts w:cs="Tahoma"/>
          <w:b/>
          <w:sz w:val="20"/>
          <w:szCs w:val="20"/>
        </w:rPr>
        <w:t>JHL-7/20</w:t>
      </w:r>
      <w:r w:rsidRPr="00950E60">
        <w:rPr>
          <w:rFonts w:cs="Tahoma"/>
          <w:b/>
          <w:sz w:val="20"/>
          <w:szCs w:val="20"/>
        </w:rPr>
        <w:t xml:space="preserve"> </w:t>
      </w:r>
      <w:r w:rsidR="00EA651E">
        <w:rPr>
          <w:rFonts w:cs="Tahoma"/>
          <w:b/>
          <w:sz w:val="20"/>
          <w:szCs w:val="20"/>
        </w:rPr>
        <w:t>Vzdrževanje in razširitev VMW</w:t>
      </w:r>
      <w:r>
        <w:rPr>
          <w:rFonts w:cs="Tahoma"/>
          <w:b/>
          <w:sz w:val="20"/>
          <w:szCs w:val="20"/>
        </w:rPr>
        <w:t>ARE</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 xml:space="preserve">Ime in priimek _____________________________________________________________________ </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EMŠO ____________________________________________________________________________</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Spodaj podpisani/a, ki sem pri gospodarskemu subjektu ________________________________________</w:t>
      </w: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član/ica (ustrezno obkrožiti):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 xml:space="preserve">upravnega organa ali </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vodstvenega organa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 xml:space="preserve">nadzornega organa </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oziroma imam pooblastila za njegovo (ustrezno obkrožiti):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zastopanje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odločanje ali</w:t>
      </w:r>
    </w:p>
    <w:p w:rsidR="001D2641" w:rsidRPr="00950E60" w:rsidRDefault="001D2641" w:rsidP="003A21B9">
      <w:pPr>
        <w:pStyle w:val="Odstavekseznama"/>
        <w:keepNext/>
        <w:numPr>
          <w:ilvl w:val="0"/>
          <w:numId w:val="12"/>
        </w:numPr>
        <w:tabs>
          <w:tab w:val="left" w:pos="567"/>
          <w:tab w:val="num" w:pos="851"/>
          <w:tab w:val="left" w:pos="993"/>
        </w:tabs>
        <w:jc w:val="both"/>
        <w:rPr>
          <w:rFonts w:ascii="Tahoma" w:hAnsi="Tahoma" w:cs="Tahoma"/>
        </w:rPr>
      </w:pPr>
      <w:r w:rsidRPr="00950E60">
        <w:rPr>
          <w:rFonts w:ascii="Tahoma" w:hAnsi="Tahoma" w:cs="Tahoma"/>
        </w:rPr>
        <w:t>nadzor v njem,</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b/>
          <w:sz w:val="20"/>
          <w:szCs w:val="20"/>
        </w:rPr>
        <w:t>pod kazensko in materialno odgovornostjo</w:t>
      </w:r>
      <w:r w:rsidRPr="00950E60">
        <w:rPr>
          <w:rFonts w:cs="Tahoma"/>
          <w:sz w:val="20"/>
          <w:szCs w:val="20"/>
        </w:rPr>
        <w:t xml:space="preserve"> </w:t>
      </w:r>
    </w:p>
    <w:p w:rsidR="001D2641" w:rsidRPr="00950E60" w:rsidRDefault="001D2641" w:rsidP="00DF53F2">
      <w:pPr>
        <w:keepNext/>
        <w:tabs>
          <w:tab w:val="left" w:pos="567"/>
          <w:tab w:val="num" w:pos="851"/>
          <w:tab w:val="left" w:pos="993"/>
        </w:tabs>
        <w:jc w:val="center"/>
        <w:rPr>
          <w:rFonts w:cs="Tahoma"/>
          <w:b/>
          <w:sz w:val="20"/>
          <w:szCs w:val="20"/>
        </w:rPr>
      </w:pPr>
    </w:p>
    <w:p w:rsidR="001D2641" w:rsidRPr="00950E60" w:rsidRDefault="001D2641" w:rsidP="00DF53F2">
      <w:pPr>
        <w:keepNext/>
        <w:tabs>
          <w:tab w:val="left" w:pos="567"/>
          <w:tab w:val="num" w:pos="851"/>
          <w:tab w:val="left" w:pos="993"/>
        </w:tabs>
        <w:jc w:val="center"/>
        <w:rPr>
          <w:rFonts w:cs="Tahoma"/>
          <w:b/>
        </w:rPr>
      </w:pPr>
      <w:r w:rsidRPr="00950E60">
        <w:rPr>
          <w:rFonts w:cs="Tahoma"/>
          <w:b/>
        </w:rPr>
        <w:t>IZJAVLJAM</w:t>
      </w:r>
    </w:p>
    <w:p w:rsidR="001D2641" w:rsidRPr="00950E60" w:rsidRDefault="001D2641" w:rsidP="00DF53F2">
      <w:pPr>
        <w:keepNext/>
        <w:tabs>
          <w:tab w:val="left" w:pos="567"/>
          <w:tab w:val="num" w:pos="851"/>
          <w:tab w:val="left" w:pos="993"/>
        </w:tabs>
        <w:jc w:val="both"/>
        <w:rPr>
          <w:rFonts w:cs="Tahoma"/>
          <w:sz w:val="20"/>
          <w:szCs w:val="20"/>
        </w:rPr>
      </w:pPr>
    </w:p>
    <w:p w:rsidR="001D2641" w:rsidRPr="00950E60" w:rsidRDefault="001D2641" w:rsidP="00DF53F2">
      <w:pPr>
        <w:keepNext/>
        <w:tabs>
          <w:tab w:val="left" w:pos="567"/>
          <w:tab w:val="num" w:pos="851"/>
          <w:tab w:val="left" w:pos="993"/>
        </w:tabs>
        <w:jc w:val="both"/>
        <w:rPr>
          <w:rFonts w:cs="Tahoma"/>
          <w:sz w:val="20"/>
          <w:szCs w:val="20"/>
        </w:rPr>
      </w:pPr>
      <w:r w:rsidRPr="00950E60">
        <w:rPr>
          <w:rFonts w:cs="Tahoma"/>
          <w:sz w:val="20"/>
          <w:szCs w:val="20"/>
        </w:rPr>
        <w:t>da mi ni bila izrečena pravnomočna sodba, ki ima elemente kaznivih dejanj iz Kazenskega zakonika (Uradni list RS, št. 50/12 – uradno prečiščeno besedilo</w:t>
      </w:r>
      <w:r w:rsidR="00FD6450" w:rsidRPr="00950E60">
        <w:rPr>
          <w:rFonts w:cs="Tahoma"/>
          <w:sz w:val="20"/>
          <w:szCs w:val="20"/>
        </w:rPr>
        <w:t xml:space="preserve">, </w:t>
      </w:r>
      <w:r w:rsidR="00FD6450" w:rsidRPr="00950E60">
        <w:rPr>
          <w:rFonts w:cs="Tahoma"/>
          <w:bCs/>
          <w:sz w:val="20"/>
          <w:szCs w:val="20"/>
        </w:rPr>
        <w:t xml:space="preserve">6/16 – </w:t>
      </w:r>
      <w:proofErr w:type="spellStart"/>
      <w:r w:rsidR="00FD6450" w:rsidRPr="00950E60">
        <w:rPr>
          <w:rFonts w:cs="Tahoma"/>
          <w:bCs/>
          <w:sz w:val="20"/>
          <w:szCs w:val="20"/>
        </w:rPr>
        <w:t>popr</w:t>
      </w:r>
      <w:proofErr w:type="spellEnd"/>
      <w:r w:rsidR="00FD6450" w:rsidRPr="00950E60">
        <w:rPr>
          <w:rFonts w:cs="Tahoma"/>
          <w:bCs/>
          <w:sz w:val="20"/>
          <w:szCs w:val="20"/>
        </w:rPr>
        <w:t>., 54/15 in 38/16</w:t>
      </w:r>
      <w:r w:rsidRPr="00950E60">
        <w:rPr>
          <w:rFonts w:cs="Tahoma"/>
          <w:sz w:val="20"/>
          <w:szCs w:val="20"/>
        </w:rPr>
        <w:t>; v nadaljnjem besedilu: KZ-1), ki so opredeljena v prvem odstavku 75. člena ZJN-3</w:t>
      </w:r>
      <w:r w:rsidR="000A4D00" w:rsidRPr="00950E60">
        <w:rPr>
          <w:rFonts w:cs="Tahoma"/>
          <w:sz w:val="20"/>
          <w:szCs w:val="20"/>
        </w:rPr>
        <w:t>.</w:t>
      </w:r>
      <w:r w:rsidRPr="00950E60">
        <w:rPr>
          <w:rFonts w:cs="Tahoma"/>
          <w:sz w:val="20"/>
          <w:szCs w:val="20"/>
        </w:rPr>
        <w:t xml:space="preserve"> </w:t>
      </w: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p w:rsidR="001D2641" w:rsidRPr="00950E60" w:rsidRDefault="001D2641" w:rsidP="00DF53F2">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950E60" w:rsidTr="00E53ECA">
        <w:trPr>
          <w:trHeight w:val="235"/>
        </w:trPr>
        <w:tc>
          <w:tcPr>
            <w:tcW w:w="3402" w:type="dxa"/>
            <w:tcBorders>
              <w:top w:val="single" w:sz="4" w:space="0" w:color="auto"/>
            </w:tcBorders>
          </w:tcPr>
          <w:p w:rsidR="001D2641" w:rsidRPr="00950E60" w:rsidRDefault="001D2641" w:rsidP="00DF53F2">
            <w:pPr>
              <w:keepNext/>
              <w:jc w:val="center"/>
              <w:rPr>
                <w:rFonts w:cs="Tahoma"/>
                <w:snapToGrid w:val="0"/>
                <w:color w:val="000000"/>
                <w:sz w:val="20"/>
                <w:szCs w:val="20"/>
              </w:rPr>
            </w:pPr>
            <w:r w:rsidRPr="00950E60">
              <w:rPr>
                <w:rFonts w:cs="Tahoma"/>
                <w:snapToGrid w:val="0"/>
                <w:color w:val="000000"/>
                <w:sz w:val="20"/>
                <w:szCs w:val="20"/>
              </w:rPr>
              <w:t xml:space="preserve"> (Kraj, datum)</w:t>
            </w:r>
          </w:p>
        </w:tc>
        <w:tc>
          <w:tcPr>
            <w:tcW w:w="2410" w:type="dxa"/>
          </w:tcPr>
          <w:p w:rsidR="001D2641" w:rsidRPr="00950E60" w:rsidRDefault="001D2641" w:rsidP="00DF53F2">
            <w:pPr>
              <w:keepNext/>
              <w:jc w:val="center"/>
              <w:rPr>
                <w:rFonts w:cs="Tahoma"/>
                <w:snapToGrid w:val="0"/>
                <w:color w:val="000000"/>
                <w:sz w:val="20"/>
                <w:szCs w:val="20"/>
              </w:rPr>
            </w:pPr>
          </w:p>
        </w:tc>
        <w:tc>
          <w:tcPr>
            <w:tcW w:w="3686" w:type="dxa"/>
            <w:tcBorders>
              <w:top w:val="single" w:sz="4" w:space="0" w:color="auto"/>
            </w:tcBorders>
          </w:tcPr>
          <w:p w:rsidR="001D2641" w:rsidRPr="00950E60" w:rsidRDefault="001D2641" w:rsidP="00DF53F2">
            <w:pPr>
              <w:keepNext/>
              <w:jc w:val="center"/>
              <w:rPr>
                <w:rFonts w:cs="Tahoma"/>
                <w:snapToGrid w:val="0"/>
                <w:color w:val="000000"/>
                <w:sz w:val="20"/>
                <w:szCs w:val="20"/>
              </w:rPr>
            </w:pPr>
            <w:r w:rsidRPr="00950E60">
              <w:rPr>
                <w:rFonts w:cs="Tahoma"/>
                <w:snapToGrid w:val="0"/>
                <w:color w:val="000000"/>
                <w:sz w:val="20"/>
                <w:szCs w:val="20"/>
              </w:rPr>
              <w:t>(Podpis fizične osebe)</w:t>
            </w:r>
          </w:p>
        </w:tc>
      </w:tr>
    </w:tbl>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sz w:val="20"/>
          <w:szCs w:val="20"/>
        </w:rPr>
      </w:pPr>
    </w:p>
    <w:p w:rsidR="001D2641" w:rsidRPr="00950E60" w:rsidRDefault="001D2641" w:rsidP="00DF53F2">
      <w:pPr>
        <w:keepNext/>
        <w:tabs>
          <w:tab w:val="left" w:pos="284"/>
        </w:tabs>
        <w:jc w:val="both"/>
        <w:rPr>
          <w:rFonts w:cs="Tahoma"/>
          <w:i/>
          <w:sz w:val="18"/>
          <w:szCs w:val="18"/>
        </w:rPr>
      </w:pPr>
      <w:r w:rsidRPr="00950E60">
        <w:rPr>
          <w:rFonts w:cs="Tahoma"/>
          <w:b/>
          <w:i/>
          <w:sz w:val="18"/>
          <w:szCs w:val="18"/>
        </w:rPr>
        <w:t>Navodilo:</w:t>
      </w:r>
      <w:r w:rsidRPr="00950E60">
        <w:rPr>
          <w:rFonts w:cs="Tahoma"/>
          <w:i/>
          <w:sz w:val="18"/>
          <w:szCs w:val="18"/>
        </w:rPr>
        <w:t xml:space="preserve"> Izjavo izpolnijo in podpišejo VSE osebe, ki so:</w:t>
      </w:r>
    </w:p>
    <w:p w:rsidR="001D2641" w:rsidRPr="00950E60"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950E60">
        <w:rPr>
          <w:rFonts w:cs="Tahoma"/>
          <w:i/>
          <w:sz w:val="18"/>
          <w:szCs w:val="18"/>
        </w:rPr>
        <w:t xml:space="preserve"> </w:t>
      </w:r>
      <w:r w:rsidRPr="00950E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950E60" w:rsidRDefault="001D2641" w:rsidP="00DF53F2">
      <w:pPr>
        <w:pStyle w:val="Odstavekseznama"/>
        <w:keepNext/>
        <w:numPr>
          <w:ilvl w:val="0"/>
          <w:numId w:val="4"/>
        </w:numPr>
        <w:tabs>
          <w:tab w:val="left" w:pos="426"/>
        </w:tabs>
        <w:ind w:hanging="218"/>
        <w:jc w:val="both"/>
        <w:rPr>
          <w:rFonts w:ascii="Tahoma" w:hAnsi="Tahoma" w:cs="Tahoma"/>
          <w:i/>
          <w:sz w:val="18"/>
          <w:szCs w:val="18"/>
        </w:rPr>
      </w:pPr>
      <w:r w:rsidRPr="00950E60">
        <w:rPr>
          <w:rFonts w:ascii="Tahoma" w:hAnsi="Tahoma" w:cs="Tahoma"/>
          <w:i/>
          <w:sz w:val="18"/>
          <w:szCs w:val="18"/>
        </w:rPr>
        <w:t>ki imajo pooblastila za njegovo zastopanje ali odločanje ali nadzor v njem</w:t>
      </w:r>
      <w:r w:rsidR="00877C9C" w:rsidRPr="00950E60">
        <w:rPr>
          <w:rFonts w:ascii="Tahoma" w:hAnsi="Tahoma" w:cs="Tahoma"/>
          <w:i/>
          <w:sz w:val="18"/>
          <w:szCs w:val="18"/>
        </w:rPr>
        <w:t>.</w:t>
      </w:r>
    </w:p>
    <w:p w:rsidR="001D2641" w:rsidRPr="00950E60" w:rsidRDefault="001D2641" w:rsidP="00DF53F2">
      <w:pPr>
        <w:keepNext/>
        <w:tabs>
          <w:tab w:val="left" w:pos="284"/>
        </w:tabs>
        <w:jc w:val="both"/>
        <w:rPr>
          <w:rFonts w:cs="Tahoma"/>
          <w:i/>
          <w:sz w:val="18"/>
          <w:szCs w:val="18"/>
        </w:rPr>
      </w:pPr>
    </w:p>
    <w:p w:rsidR="001D2641" w:rsidRPr="00950E60" w:rsidRDefault="001D2641" w:rsidP="00DF53F2">
      <w:pPr>
        <w:keepNext/>
        <w:tabs>
          <w:tab w:val="left" w:pos="284"/>
        </w:tabs>
        <w:rPr>
          <w:rFonts w:cs="Tahoma"/>
          <w:b/>
          <w:sz w:val="20"/>
          <w:szCs w:val="20"/>
        </w:rPr>
      </w:pPr>
    </w:p>
    <w:p w:rsidR="001008AF" w:rsidRPr="00950E60" w:rsidRDefault="001008AF" w:rsidP="001008AF">
      <w:pPr>
        <w:keepNext/>
        <w:jc w:val="both"/>
        <w:rPr>
          <w:rFonts w:cs="Tahoma"/>
          <w:i/>
          <w:sz w:val="18"/>
          <w:szCs w:val="18"/>
        </w:rPr>
      </w:pPr>
      <w:r w:rsidRPr="00950E60">
        <w:rPr>
          <w:rFonts w:cs="Tahoma"/>
          <w:i/>
          <w:sz w:val="18"/>
          <w:szCs w:val="18"/>
        </w:rPr>
        <w:t>Obrazec se po potrebi fotokopira!</w:t>
      </w:r>
    </w:p>
    <w:p w:rsidR="001D2641" w:rsidRPr="00950E60" w:rsidRDefault="001D2641" w:rsidP="00DF53F2">
      <w:pPr>
        <w:keepNext/>
        <w:tabs>
          <w:tab w:val="left" w:pos="284"/>
        </w:tabs>
        <w:jc w:val="right"/>
        <w:rPr>
          <w:rFonts w:cs="Tahoma"/>
          <w:b/>
          <w:sz w:val="20"/>
          <w:szCs w:val="20"/>
        </w:rPr>
      </w:pPr>
    </w:p>
    <w:p w:rsidR="0077054B" w:rsidRPr="00950E60" w:rsidRDefault="0077054B" w:rsidP="00DF53F2">
      <w:pPr>
        <w:keepNext/>
        <w:tabs>
          <w:tab w:val="left" w:pos="284"/>
        </w:tabs>
        <w:jc w:val="right"/>
        <w:rPr>
          <w:rFonts w:cs="Tahoma"/>
          <w:b/>
          <w:sz w:val="20"/>
          <w:szCs w:val="20"/>
        </w:rPr>
      </w:pPr>
    </w:p>
    <w:p w:rsidR="001D2641" w:rsidRPr="00950E60" w:rsidRDefault="001D2641" w:rsidP="00DF53F2">
      <w:pPr>
        <w:keepNext/>
        <w:tabs>
          <w:tab w:val="left" w:pos="284"/>
        </w:tabs>
        <w:rPr>
          <w:rFonts w:cs="Tahoma"/>
          <w:b/>
          <w:sz w:val="20"/>
          <w:szCs w:val="20"/>
        </w:rPr>
      </w:pPr>
    </w:p>
    <w:p w:rsidR="001D2641" w:rsidRPr="00950E60" w:rsidRDefault="001D2641" w:rsidP="00DF53F2">
      <w:pPr>
        <w:keepNext/>
        <w:tabs>
          <w:tab w:val="left" w:pos="284"/>
        </w:tabs>
        <w:jc w:val="right"/>
        <w:rPr>
          <w:rFonts w:cs="Tahoma"/>
          <w:b/>
          <w:sz w:val="20"/>
          <w:szCs w:val="20"/>
        </w:rPr>
      </w:pPr>
    </w:p>
    <w:p w:rsidR="00E53ECA" w:rsidRPr="00950E60" w:rsidRDefault="00E53ECA" w:rsidP="00DF53F2">
      <w:pPr>
        <w:keepNext/>
        <w:jc w:val="right"/>
        <w:rPr>
          <w:rFonts w:cs="Tahoma"/>
          <w:b/>
          <w:sz w:val="20"/>
          <w:szCs w:val="20"/>
        </w:rPr>
      </w:pPr>
    </w:p>
    <w:p w:rsidR="006C774D" w:rsidRPr="00950E60" w:rsidRDefault="006C774D" w:rsidP="00DF53F2">
      <w:pPr>
        <w:keepNext/>
        <w:jc w:val="right"/>
        <w:rPr>
          <w:rFonts w:cs="Tahoma"/>
          <w:b/>
          <w:sz w:val="20"/>
          <w:szCs w:val="20"/>
        </w:rPr>
      </w:pPr>
    </w:p>
    <w:p w:rsidR="00D91AEB" w:rsidRPr="00950E60" w:rsidRDefault="00D91AEB" w:rsidP="00DF53F2">
      <w:pPr>
        <w:keepNext/>
        <w:spacing w:after="200" w:line="276" w:lineRule="auto"/>
        <w:rPr>
          <w:rFonts w:cs="Tahoma"/>
          <w:b/>
          <w:sz w:val="20"/>
          <w:szCs w:val="20"/>
        </w:rPr>
      </w:pPr>
      <w:r w:rsidRPr="00950E60">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950E60" w:rsidTr="00A277B0">
        <w:tc>
          <w:tcPr>
            <w:tcW w:w="599" w:type="dxa"/>
            <w:tcBorders>
              <w:right w:val="nil"/>
            </w:tcBorders>
          </w:tcPr>
          <w:p w:rsidR="0077054B" w:rsidRPr="00950E60" w:rsidRDefault="0077054B" w:rsidP="00DF53F2">
            <w:pPr>
              <w:keepNext/>
              <w:jc w:val="both"/>
              <w:rPr>
                <w:rFonts w:cs="Tahoma"/>
                <w:sz w:val="20"/>
                <w:szCs w:val="20"/>
              </w:rPr>
            </w:pPr>
          </w:p>
        </w:tc>
        <w:tc>
          <w:tcPr>
            <w:tcW w:w="7653" w:type="dxa"/>
            <w:tcBorders>
              <w:left w:val="nil"/>
            </w:tcBorders>
          </w:tcPr>
          <w:p w:rsidR="0077054B" w:rsidRPr="00950E60" w:rsidRDefault="0077054B" w:rsidP="00DF53F2">
            <w:pPr>
              <w:keepNext/>
              <w:jc w:val="both"/>
              <w:rPr>
                <w:rFonts w:cs="Tahoma"/>
                <w:sz w:val="20"/>
                <w:szCs w:val="20"/>
              </w:rPr>
            </w:pPr>
            <w:r w:rsidRPr="00950E60">
              <w:rPr>
                <w:rFonts w:cs="Tahoma"/>
                <w:sz w:val="20"/>
                <w:szCs w:val="20"/>
              </w:rPr>
              <w:t>IZJAVA O UDELEŽBI FIZIČNIH IN PRAVNIH OSEB V LASTNIŠTVU PONUDNIKA</w:t>
            </w:r>
          </w:p>
        </w:tc>
        <w:tc>
          <w:tcPr>
            <w:tcW w:w="912" w:type="dxa"/>
            <w:tcBorders>
              <w:right w:val="nil"/>
            </w:tcBorders>
          </w:tcPr>
          <w:p w:rsidR="0077054B" w:rsidRPr="00950E60" w:rsidRDefault="0077054B" w:rsidP="00DF53F2">
            <w:pPr>
              <w:keepNext/>
              <w:jc w:val="both"/>
              <w:rPr>
                <w:rFonts w:cs="Tahoma"/>
                <w:b/>
                <w:sz w:val="20"/>
                <w:szCs w:val="20"/>
              </w:rPr>
            </w:pPr>
            <w:r w:rsidRPr="00950E60">
              <w:rPr>
                <w:rFonts w:cs="Tahoma"/>
                <w:b/>
                <w:i/>
                <w:sz w:val="20"/>
                <w:szCs w:val="20"/>
              </w:rPr>
              <w:t xml:space="preserve">Priloga </w:t>
            </w:r>
          </w:p>
        </w:tc>
        <w:tc>
          <w:tcPr>
            <w:tcW w:w="551" w:type="dxa"/>
            <w:tcBorders>
              <w:left w:val="nil"/>
            </w:tcBorders>
          </w:tcPr>
          <w:p w:rsidR="0077054B" w:rsidRPr="00950E60" w:rsidRDefault="0077054B" w:rsidP="00DF53F2">
            <w:pPr>
              <w:keepNext/>
              <w:jc w:val="both"/>
              <w:rPr>
                <w:rFonts w:cs="Tahoma"/>
                <w:b/>
                <w:i/>
                <w:sz w:val="20"/>
                <w:szCs w:val="20"/>
              </w:rPr>
            </w:pPr>
            <w:r w:rsidRPr="00950E60">
              <w:rPr>
                <w:rFonts w:cs="Tahoma"/>
                <w:b/>
                <w:i/>
                <w:sz w:val="20"/>
                <w:szCs w:val="20"/>
              </w:rPr>
              <w:t>3/4</w:t>
            </w:r>
          </w:p>
        </w:tc>
      </w:tr>
    </w:tbl>
    <w:p w:rsidR="000C4020" w:rsidRPr="00950E60" w:rsidRDefault="000C4020" w:rsidP="00DF53F2">
      <w:pPr>
        <w:keepNext/>
        <w:tabs>
          <w:tab w:val="left" w:pos="284"/>
        </w:tabs>
        <w:jc w:val="both"/>
        <w:rPr>
          <w:rFonts w:ascii="Times New Roman" w:hAnsi="Times New Roman"/>
          <w:sz w:val="20"/>
          <w:szCs w:val="20"/>
        </w:rPr>
      </w:pPr>
    </w:p>
    <w:p w:rsidR="006731E0" w:rsidRPr="00950E60" w:rsidRDefault="006731E0" w:rsidP="00DF53F2">
      <w:pPr>
        <w:keepNext/>
        <w:tabs>
          <w:tab w:val="left" w:pos="284"/>
        </w:tabs>
        <w:rPr>
          <w:rFonts w:cs="Tahoma"/>
          <w:b/>
          <w:sz w:val="20"/>
          <w:szCs w:val="20"/>
        </w:rPr>
      </w:pPr>
    </w:p>
    <w:p w:rsidR="00201EFB" w:rsidRPr="00950E60" w:rsidRDefault="00201EFB" w:rsidP="00DF53F2">
      <w:pPr>
        <w:keepNext/>
        <w:tabs>
          <w:tab w:val="left" w:pos="2694"/>
          <w:tab w:val="left" w:pos="2977"/>
        </w:tabs>
        <w:spacing w:line="276" w:lineRule="auto"/>
        <w:ind w:right="1"/>
        <w:jc w:val="center"/>
        <w:rPr>
          <w:rFonts w:cs="Tahoma"/>
          <w:b/>
          <w:sz w:val="20"/>
          <w:szCs w:val="20"/>
        </w:rPr>
      </w:pPr>
      <w:r w:rsidRPr="00950E60">
        <w:rPr>
          <w:rFonts w:cs="Tahoma"/>
          <w:b/>
          <w:sz w:val="20"/>
          <w:szCs w:val="20"/>
        </w:rPr>
        <w:t>I Z J A V A</w:t>
      </w:r>
    </w:p>
    <w:p w:rsidR="00201EFB" w:rsidRPr="00950E60" w:rsidRDefault="00201EFB" w:rsidP="00DF53F2">
      <w:pPr>
        <w:keepNext/>
        <w:spacing w:line="276" w:lineRule="auto"/>
        <w:ind w:right="1"/>
        <w:jc w:val="center"/>
        <w:rPr>
          <w:rFonts w:cs="Tahoma"/>
          <w:b/>
          <w:sz w:val="20"/>
          <w:szCs w:val="20"/>
        </w:rPr>
      </w:pPr>
      <w:r w:rsidRPr="00950E60">
        <w:rPr>
          <w:rFonts w:cs="Tahoma"/>
          <w:b/>
          <w:sz w:val="20"/>
          <w:szCs w:val="20"/>
        </w:rPr>
        <w:t>O UDELEŽBI FIZIČNIH IN PRAVNIH OSEB V LASTNIŠTVU PONUDNIKA</w:t>
      </w:r>
    </w:p>
    <w:p w:rsidR="00201EFB" w:rsidRPr="00950E60" w:rsidRDefault="00201EFB" w:rsidP="00DF53F2">
      <w:pPr>
        <w:keepNext/>
        <w:tabs>
          <w:tab w:val="left" w:pos="284"/>
        </w:tabs>
        <w:rPr>
          <w:rFonts w:cs="Tahoma"/>
          <w:b/>
          <w:sz w:val="20"/>
          <w:szCs w:val="20"/>
        </w:rPr>
      </w:pPr>
    </w:p>
    <w:p w:rsidR="00201EFB" w:rsidRPr="00950E60" w:rsidRDefault="00201EFB" w:rsidP="00DF53F2">
      <w:pPr>
        <w:keepNext/>
        <w:tabs>
          <w:tab w:val="left" w:pos="284"/>
        </w:tabs>
        <w:jc w:val="both"/>
        <w:rPr>
          <w:rFonts w:cs="Tahoma"/>
          <w:sz w:val="20"/>
          <w:szCs w:val="20"/>
        </w:rPr>
      </w:pPr>
    </w:p>
    <w:p w:rsidR="00201EFB" w:rsidRPr="00950E60" w:rsidRDefault="00201EFB" w:rsidP="00DF53F2">
      <w:pPr>
        <w:keepNext/>
        <w:ind w:right="1"/>
        <w:jc w:val="both"/>
        <w:rPr>
          <w:rFonts w:cs="Tahoma"/>
          <w:b/>
          <w:i/>
          <w:sz w:val="20"/>
          <w:szCs w:val="20"/>
        </w:rPr>
      </w:pPr>
      <w:r w:rsidRPr="00950E60">
        <w:rPr>
          <w:rFonts w:cs="Tahoma"/>
          <w:b/>
          <w:i/>
          <w:sz w:val="20"/>
          <w:szCs w:val="20"/>
        </w:rPr>
        <w:t>Podatki o pravni osebi (ponudniku):</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Polno ime podjetja</w:t>
      </w:r>
      <w:r w:rsidRPr="00950E60">
        <w:rPr>
          <w:rFonts w:cs="Tahoma"/>
          <w:sz w:val="20"/>
          <w:szCs w:val="20"/>
        </w:rPr>
        <w:t>: ____________________________________________________________________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Sedež podjetja</w:t>
      </w:r>
      <w:r w:rsidRPr="00950E60">
        <w:rPr>
          <w:rFonts w:cs="Tahoma"/>
          <w:sz w:val="20"/>
          <w:szCs w:val="20"/>
        </w:rPr>
        <w:t>: _______________________________________________________________________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Občina sedeža podjetja</w:t>
      </w:r>
      <w:r w:rsidRPr="00950E60">
        <w:rPr>
          <w:rFonts w:cs="Tahoma"/>
          <w:sz w:val="20"/>
          <w:szCs w:val="20"/>
        </w:rPr>
        <w:t>: ________________________________________________________________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Številka vpisa v sodni register (št. vložka)</w:t>
      </w:r>
      <w:r w:rsidRPr="00950E60">
        <w:rPr>
          <w:rFonts w:cs="Tahoma"/>
          <w:sz w:val="20"/>
          <w:szCs w:val="20"/>
        </w:rPr>
        <w:t>: 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Matična številka podjetja</w:t>
      </w:r>
      <w:r w:rsidRPr="00950E60">
        <w:rPr>
          <w:rFonts w:cs="Tahoma"/>
          <w:sz w:val="20"/>
          <w:szCs w:val="20"/>
        </w:rPr>
        <w:t>: _______________________________________________________________</w:t>
      </w:r>
    </w:p>
    <w:p w:rsidR="00201EFB" w:rsidRPr="00950E60" w:rsidRDefault="00201EFB" w:rsidP="00DF53F2">
      <w:pPr>
        <w:keepNext/>
        <w:spacing w:before="240" w:after="240"/>
        <w:ind w:right="1"/>
        <w:jc w:val="both"/>
        <w:rPr>
          <w:rFonts w:cs="Tahoma"/>
          <w:sz w:val="20"/>
          <w:szCs w:val="20"/>
        </w:rPr>
      </w:pPr>
      <w:r w:rsidRPr="00950E60">
        <w:rPr>
          <w:rFonts w:cs="Tahoma"/>
          <w:bCs/>
          <w:sz w:val="20"/>
          <w:szCs w:val="20"/>
        </w:rPr>
        <w:t>ID ZA DDV:</w:t>
      </w:r>
      <w:r w:rsidRPr="00950E60">
        <w:rPr>
          <w:rFonts w:cs="Tahoma"/>
          <w:sz w:val="20"/>
          <w:szCs w:val="20"/>
        </w:rPr>
        <w:t>: _________________________________________________________________________</w:t>
      </w:r>
    </w:p>
    <w:p w:rsidR="00201EFB" w:rsidRPr="00950E60" w:rsidRDefault="00201EFB" w:rsidP="00DF53F2">
      <w:pPr>
        <w:keepNext/>
        <w:ind w:right="1"/>
        <w:jc w:val="both"/>
        <w:rPr>
          <w:rFonts w:cs="Tahoma"/>
          <w:sz w:val="20"/>
          <w:szCs w:val="20"/>
        </w:rPr>
      </w:pPr>
    </w:p>
    <w:p w:rsidR="00201EFB" w:rsidRPr="00950E60" w:rsidRDefault="00201EFB" w:rsidP="00DF53F2">
      <w:pPr>
        <w:keepNext/>
        <w:jc w:val="both"/>
        <w:rPr>
          <w:rFonts w:cs="Tahoma"/>
          <w:b/>
          <w:sz w:val="20"/>
          <w:szCs w:val="20"/>
        </w:rPr>
      </w:pPr>
      <w:r w:rsidRPr="00950E60">
        <w:rPr>
          <w:rFonts w:cs="Tahoma"/>
          <w:sz w:val="20"/>
          <w:szCs w:val="20"/>
        </w:rPr>
        <w:t xml:space="preserve">V zvezi z javnim naročilom </w:t>
      </w:r>
      <w:r w:rsidR="00BE27C6" w:rsidRPr="00950E60">
        <w:rPr>
          <w:rFonts w:cs="Tahoma"/>
          <w:sz w:val="20"/>
          <w:szCs w:val="20"/>
        </w:rPr>
        <w:t xml:space="preserve">št. </w:t>
      </w:r>
      <w:r w:rsidR="00D711BC">
        <w:rPr>
          <w:rFonts w:cs="Tahoma"/>
          <w:b/>
          <w:sz w:val="20"/>
          <w:szCs w:val="20"/>
        </w:rPr>
        <w:t>JHL-7/20</w:t>
      </w:r>
      <w:r w:rsidR="00D711BC" w:rsidRPr="00950E60">
        <w:rPr>
          <w:rFonts w:cs="Tahoma"/>
          <w:b/>
          <w:sz w:val="20"/>
          <w:szCs w:val="20"/>
        </w:rPr>
        <w:t xml:space="preserve"> </w:t>
      </w:r>
      <w:r w:rsidR="00DE477F">
        <w:rPr>
          <w:rFonts w:cs="Tahoma"/>
          <w:b/>
          <w:sz w:val="20"/>
          <w:szCs w:val="20"/>
        </w:rPr>
        <w:t>Vzdrževanje in razširitev VMW</w:t>
      </w:r>
      <w:r w:rsidR="00D711BC">
        <w:rPr>
          <w:rFonts w:cs="Tahoma"/>
          <w:b/>
          <w:sz w:val="20"/>
          <w:szCs w:val="20"/>
        </w:rPr>
        <w:t>ARE</w:t>
      </w:r>
      <w:r w:rsidR="00D711BC" w:rsidRPr="00950E60">
        <w:rPr>
          <w:rFonts w:cs="Tahoma"/>
          <w:sz w:val="20"/>
          <w:szCs w:val="20"/>
        </w:rPr>
        <w:t xml:space="preserve"> </w:t>
      </w:r>
      <w:r w:rsidR="005C138A" w:rsidRPr="00950E60">
        <w:rPr>
          <w:rFonts w:cs="Tahoma"/>
          <w:sz w:val="20"/>
          <w:szCs w:val="20"/>
        </w:rPr>
        <w:t xml:space="preserve">in </w:t>
      </w:r>
      <w:r w:rsidRPr="00950E60">
        <w:rPr>
          <w:rFonts w:cs="Tahoma"/>
          <w:sz w:val="20"/>
          <w:szCs w:val="20"/>
        </w:rPr>
        <w:t>na osnovi šestega odstavka 14. člena ZIntPK-UPB2</w:t>
      </w:r>
      <w:r w:rsidR="005C138A" w:rsidRPr="00950E60">
        <w:rPr>
          <w:rFonts w:cs="Tahoma"/>
          <w:sz w:val="20"/>
          <w:szCs w:val="20"/>
        </w:rPr>
        <w:t>, posredujemo</w:t>
      </w:r>
      <w:r w:rsidRPr="00950E60">
        <w:rPr>
          <w:rFonts w:cs="Tahoma"/>
          <w:sz w:val="20"/>
          <w:szCs w:val="20"/>
        </w:rPr>
        <w:t xml:space="preserve"> podatke o udeležbi fizičnih in pravnih oseb v lastništvu </w:t>
      </w:r>
      <w:r w:rsidRPr="00950E60">
        <w:rPr>
          <w:rFonts w:cs="Tahoma"/>
          <w:sz w:val="20"/>
          <w:szCs w:val="20"/>
        </w:rPr>
        <w:lastRenderedPageBreak/>
        <w:t>ponudnika, vključno z udeležbo tihih družbenikov, ter gospodarskih subjektih, za katere se glede na določbe zakona, ki ureja gospodarske družbe šteje, da so povezane družbe s ponudnikom.</w:t>
      </w:r>
    </w:p>
    <w:p w:rsidR="00201EFB" w:rsidRPr="00950E60" w:rsidRDefault="00201EFB" w:rsidP="00DF53F2">
      <w:pPr>
        <w:keepNext/>
        <w:jc w:val="both"/>
        <w:rPr>
          <w:rFonts w:ascii="Times New Roman" w:hAnsi="Times New Roman"/>
          <w:sz w:val="20"/>
          <w:szCs w:val="20"/>
        </w:rPr>
      </w:pPr>
      <w:r w:rsidRPr="00950E60">
        <w:rPr>
          <w:rFonts w:ascii="Times New Roman" w:hAnsi="Times New Roman"/>
          <w:sz w:val="20"/>
          <w:szCs w:val="20"/>
        </w:rPr>
        <w:t xml:space="preserve">  </w:t>
      </w:r>
    </w:p>
    <w:p w:rsidR="00201EFB" w:rsidRPr="00950E60" w:rsidRDefault="00201EF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pri lastništvu zgoraj navedenega ponudnika udeležene naslednje </w:t>
      </w:r>
      <w:r w:rsidRPr="00950E60">
        <w:rPr>
          <w:rFonts w:cs="Tahoma"/>
          <w:sz w:val="20"/>
          <w:szCs w:val="20"/>
          <w:u w:val="single"/>
        </w:rPr>
        <w:t>pravne osebe</w:t>
      </w:r>
      <w:r w:rsidRPr="00950E60">
        <w:rPr>
          <w:rFonts w:cs="Tahoma"/>
          <w:sz w:val="20"/>
          <w:szCs w:val="20"/>
        </w:rPr>
        <w:t>, vključno z udeležbo tihih družbenikov:</w:t>
      </w:r>
    </w:p>
    <w:p w:rsidR="00201EFB" w:rsidRPr="00950E60" w:rsidRDefault="00201EFB" w:rsidP="00DF53F2">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Delež lastništva v %</w:t>
            </w: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pri lastništvu zgoraj navedenega ponudnika udeležene naslednje </w:t>
      </w:r>
      <w:r w:rsidRPr="00950E60">
        <w:rPr>
          <w:rFonts w:cs="Tahoma"/>
          <w:sz w:val="20"/>
          <w:szCs w:val="20"/>
          <w:u w:val="single"/>
        </w:rPr>
        <w:t>fizične osebe</w:t>
      </w:r>
      <w:r w:rsidRPr="00950E60">
        <w:rPr>
          <w:rFonts w:cs="Tahoma"/>
          <w:sz w:val="20"/>
          <w:szCs w:val="20"/>
        </w:rPr>
        <w:t>, vključno z udeležbo tihih družbenikov:</w:t>
      </w:r>
    </w:p>
    <w:p w:rsidR="00201EFB" w:rsidRPr="00950E60"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Delež lastništva v %</w:t>
            </w: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4"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77054B" w:rsidRPr="00950E60" w:rsidRDefault="0077054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r w:rsidRPr="00950E60">
        <w:rPr>
          <w:rFonts w:cs="Tahoma"/>
          <w:b/>
          <w:sz w:val="20"/>
          <w:szCs w:val="20"/>
        </w:rPr>
        <w:t>IZJAVLJAMO</w:t>
      </w:r>
      <w:r w:rsidRPr="00950E60">
        <w:rPr>
          <w:rFonts w:cs="Tahoma"/>
          <w:sz w:val="20"/>
          <w:szCs w:val="20"/>
        </w:rPr>
        <w:t xml:space="preserve">, da so skladno z določbami zakona, ki ureja gospodarske družbe, </w:t>
      </w:r>
      <w:r w:rsidRPr="00950E60">
        <w:rPr>
          <w:rFonts w:cs="Tahoma"/>
          <w:sz w:val="20"/>
          <w:szCs w:val="20"/>
          <w:u w:val="single"/>
        </w:rPr>
        <w:t>povezane družbe</w:t>
      </w:r>
      <w:r w:rsidRPr="00950E60">
        <w:rPr>
          <w:rFonts w:cs="Tahoma"/>
          <w:sz w:val="20"/>
          <w:szCs w:val="20"/>
        </w:rPr>
        <w:t xml:space="preserve"> z zgoraj navedenim ponudnikom, naslednji gospodarski subjekti:</w:t>
      </w:r>
    </w:p>
    <w:p w:rsidR="00201EFB" w:rsidRPr="00950E60" w:rsidRDefault="00201EFB" w:rsidP="00DF53F2">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Matična številka</w:t>
            </w: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r w:rsidR="00201EFB" w:rsidRPr="00950E60" w:rsidTr="00474AC6">
        <w:tc>
          <w:tcPr>
            <w:tcW w:w="533" w:type="dxa"/>
            <w:tcBorders>
              <w:top w:val="single" w:sz="4" w:space="0" w:color="auto"/>
              <w:left w:val="single" w:sz="4" w:space="0" w:color="auto"/>
              <w:bottom w:val="single" w:sz="4" w:space="0" w:color="auto"/>
              <w:right w:val="single" w:sz="4" w:space="0" w:color="auto"/>
            </w:tcBorders>
            <w:hideMark/>
          </w:tcPr>
          <w:p w:rsidR="00201EFB" w:rsidRPr="00950E60" w:rsidRDefault="00201EFB" w:rsidP="00DF53F2">
            <w:pPr>
              <w:keepNext/>
              <w:jc w:val="both"/>
              <w:rPr>
                <w:rFonts w:cs="Tahoma"/>
                <w:b/>
                <w:sz w:val="20"/>
                <w:szCs w:val="20"/>
              </w:rPr>
            </w:pPr>
            <w:r w:rsidRPr="00950E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950E60" w:rsidRDefault="00201EFB" w:rsidP="00DF53F2">
            <w:pPr>
              <w:keepNext/>
              <w:jc w:val="both"/>
              <w:rPr>
                <w:rFonts w:cs="Tahoma"/>
                <w:b/>
                <w:sz w:val="20"/>
                <w:szCs w:val="20"/>
              </w:rPr>
            </w:pPr>
          </w:p>
        </w:tc>
      </w:tr>
    </w:tbl>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950E60" w:rsidRDefault="00201EFB" w:rsidP="00DF53F2">
      <w:pPr>
        <w:keepNext/>
        <w:jc w:val="both"/>
        <w:rPr>
          <w:rFonts w:cs="Tahoma"/>
          <w:sz w:val="20"/>
          <w:szCs w:val="20"/>
        </w:rPr>
      </w:pPr>
    </w:p>
    <w:p w:rsidR="00201EFB" w:rsidRPr="00950E60" w:rsidRDefault="00201EFB" w:rsidP="00DF53F2">
      <w:pPr>
        <w:keepNext/>
        <w:jc w:val="both"/>
        <w:rPr>
          <w:rFonts w:cs="Tahoma"/>
          <w:sz w:val="20"/>
          <w:szCs w:val="20"/>
        </w:rPr>
      </w:pPr>
      <w:r w:rsidRPr="00950E60">
        <w:rPr>
          <w:rFonts w:cs="Tahoma"/>
          <w:sz w:val="20"/>
          <w:szCs w:val="20"/>
        </w:rPr>
        <w:t>S podpisom te izjave jamčim za točnost in resničnost podatk</w:t>
      </w:r>
      <w:r w:rsidR="00E90136">
        <w:rPr>
          <w:rFonts w:cs="Tahoma"/>
          <w:sz w:val="20"/>
          <w:szCs w:val="20"/>
        </w:rPr>
        <w:t>ov ter se zavedam, da je okvirni sporazum</w:t>
      </w:r>
      <w:r w:rsidRPr="00950E60">
        <w:rPr>
          <w:rFonts w:cs="Tahoma"/>
          <w:sz w:val="20"/>
          <w:szCs w:val="20"/>
        </w:rPr>
        <w:t xml:space="preserve"> v primeru lažne izjave ali neresničnih podatkov o dejstvih v izjavi ničen. Zavezujem se, da bom naročnika obvestil o vsaki spremembi posredovanih podatkov.</w:t>
      </w: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i/>
          <w:sz w:val="20"/>
          <w:szCs w:val="20"/>
          <w:u w:val="single"/>
        </w:rPr>
      </w:pPr>
      <w:r w:rsidRPr="00950E60">
        <w:rPr>
          <w:rFonts w:cs="Tahoma"/>
          <w:i/>
          <w:sz w:val="20"/>
          <w:szCs w:val="20"/>
          <w:u w:val="single"/>
        </w:rPr>
        <w:t>Vse izjave podajamo pod kazensko in materialno odgovornostjo.</w:t>
      </w:r>
    </w:p>
    <w:p w:rsidR="00201EFB" w:rsidRPr="00950E60" w:rsidRDefault="00201EFB" w:rsidP="00DF53F2">
      <w:pPr>
        <w:keepNext/>
        <w:jc w:val="both"/>
        <w:rPr>
          <w:rFonts w:cs="Tahoma"/>
          <w:b/>
          <w:sz w:val="20"/>
          <w:szCs w:val="20"/>
        </w:rPr>
      </w:pPr>
    </w:p>
    <w:p w:rsidR="00201EFB" w:rsidRPr="00950E60" w:rsidRDefault="00201EFB"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950E60" w:rsidTr="001E0D6A">
        <w:trPr>
          <w:trHeight w:val="235"/>
        </w:trPr>
        <w:tc>
          <w:tcPr>
            <w:tcW w:w="3402" w:type="dxa"/>
            <w:tcBorders>
              <w:bottom w:val="single" w:sz="4" w:space="0" w:color="auto"/>
            </w:tcBorders>
          </w:tcPr>
          <w:p w:rsidR="001A2BBF" w:rsidRPr="00950E60" w:rsidRDefault="001A2BBF" w:rsidP="00DF53F2">
            <w:pPr>
              <w:keepNext/>
              <w:jc w:val="both"/>
              <w:rPr>
                <w:rFonts w:cs="Tahoma"/>
                <w:snapToGrid w:val="0"/>
                <w:color w:val="000000"/>
                <w:sz w:val="20"/>
                <w:szCs w:val="20"/>
              </w:rPr>
            </w:pPr>
          </w:p>
        </w:tc>
        <w:tc>
          <w:tcPr>
            <w:tcW w:w="2977" w:type="dxa"/>
          </w:tcPr>
          <w:p w:rsidR="001A2BBF" w:rsidRPr="00950E60" w:rsidRDefault="001A2BBF" w:rsidP="00DF53F2">
            <w:pPr>
              <w:keepNext/>
              <w:jc w:val="center"/>
              <w:rPr>
                <w:rFonts w:cs="Tahoma"/>
                <w:snapToGrid w:val="0"/>
                <w:color w:val="000000"/>
                <w:sz w:val="20"/>
                <w:szCs w:val="20"/>
              </w:rPr>
            </w:pPr>
          </w:p>
        </w:tc>
        <w:tc>
          <w:tcPr>
            <w:tcW w:w="3119" w:type="dxa"/>
            <w:tcBorders>
              <w:bottom w:val="single" w:sz="4" w:space="0" w:color="auto"/>
            </w:tcBorders>
          </w:tcPr>
          <w:p w:rsidR="001A2BBF" w:rsidRPr="00950E60" w:rsidRDefault="001A2BBF" w:rsidP="00DF53F2">
            <w:pPr>
              <w:keepNext/>
              <w:tabs>
                <w:tab w:val="left" w:pos="567"/>
                <w:tab w:val="num" w:pos="851"/>
                <w:tab w:val="left" w:pos="993"/>
              </w:tabs>
              <w:jc w:val="both"/>
              <w:rPr>
                <w:rFonts w:cs="Tahoma"/>
                <w:snapToGrid w:val="0"/>
                <w:color w:val="000000"/>
                <w:sz w:val="28"/>
                <w:szCs w:val="20"/>
              </w:rPr>
            </w:pPr>
          </w:p>
        </w:tc>
      </w:tr>
      <w:tr w:rsidR="001A2BBF" w:rsidRPr="00950E60" w:rsidTr="001E0D6A">
        <w:trPr>
          <w:trHeight w:val="235"/>
        </w:trPr>
        <w:tc>
          <w:tcPr>
            <w:tcW w:w="3402" w:type="dxa"/>
            <w:tcBorders>
              <w:top w:val="single" w:sz="4" w:space="0" w:color="auto"/>
            </w:tcBorders>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(Kraj, datum)</w:t>
            </w:r>
          </w:p>
        </w:tc>
        <w:tc>
          <w:tcPr>
            <w:tcW w:w="2977" w:type="dxa"/>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žig</w:t>
            </w:r>
          </w:p>
        </w:tc>
        <w:tc>
          <w:tcPr>
            <w:tcW w:w="3119" w:type="dxa"/>
            <w:tcBorders>
              <w:top w:val="single" w:sz="4" w:space="0" w:color="auto"/>
            </w:tcBorders>
          </w:tcPr>
          <w:p w:rsidR="001A2BBF" w:rsidRPr="00950E60" w:rsidRDefault="001A2BBF" w:rsidP="00DF53F2">
            <w:pPr>
              <w:keepNext/>
              <w:jc w:val="center"/>
              <w:rPr>
                <w:rFonts w:cs="Tahoma"/>
                <w:snapToGrid w:val="0"/>
                <w:color w:val="000000"/>
                <w:sz w:val="20"/>
                <w:szCs w:val="20"/>
              </w:rPr>
            </w:pPr>
            <w:r w:rsidRPr="00950E60">
              <w:rPr>
                <w:rFonts w:cs="Tahoma"/>
                <w:snapToGrid w:val="0"/>
                <w:color w:val="000000"/>
                <w:sz w:val="20"/>
                <w:szCs w:val="20"/>
              </w:rPr>
              <w:t>(Podpis odgovorne osebe)</w:t>
            </w:r>
          </w:p>
        </w:tc>
      </w:tr>
    </w:tbl>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1A2BBF" w:rsidRPr="00950E60" w:rsidRDefault="001A2BBF" w:rsidP="00DF53F2">
      <w:pPr>
        <w:keepNext/>
        <w:jc w:val="both"/>
        <w:rPr>
          <w:rFonts w:cs="Tahoma"/>
          <w:b/>
          <w:sz w:val="20"/>
          <w:szCs w:val="20"/>
        </w:rPr>
      </w:pPr>
    </w:p>
    <w:p w:rsidR="00201EFB" w:rsidRPr="00950E60" w:rsidRDefault="00201EFB" w:rsidP="00DF53F2">
      <w:pPr>
        <w:keepNext/>
        <w:rPr>
          <w:rFonts w:ascii="Times New Roman" w:hAnsi="Times New Roman"/>
          <w:sz w:val="20"/>
          <w:szCs w:val="20"/>
        </w:rPr>
      </w:pPr>
    </w:p>
    <w:p w:rsidR="00563AA6" w:rsidRPr="00950E60" w:rsidRDefault="00563AA6"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563AA6" w:rsidRPr="00950E60" w:rsidRDefault="00563AA6" w:rsidP="00DF53F2">
      <w:pPr>
        <w:keepNext/>
        <w:rPr>
          <w:rFonts w:ascii="Times New Roman" w:hAnsi="Times New Roman"/>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Navodilo:  </w:t>
      </w:r>
      <w:r w:rsidRPr="00950E60">
        <w:rPr>
          <w:rFonts w:cs="Tahoma"/>
          <w:i/>
          <w:iCs/>
          <w:sz w:val="18"/>
          <w:szCs w:val="22"/>
        </w:rPr>
        <w:t xml:space="preserve">Izjavo izpolni in podpiše </w:t>
      </w:r>
      <w:r w:rsidRPr="00950E60">
        <w:rPr>
          <w:rFonts w:cs="Tahoma"/>
          <w:i/>
          <w:iCs/>
          <w:sz w:val="18"/>
          <w:szCs w:val="22"/>
          <w:u w:val="single"/>
        </w:rPr>
        <w:t>ponudnik</w:t>
      </w:r>
      <w:r w:rsidRPr="00950E60">
        <w:rPr>
          <w:rFonts w:cs="Tahoma"/>
          <w:i/>
          <w:iCs/>
          <w:sz w:val="18"/>
          <w:szCs w:val="22"/>
        </w:rPr>
        <w:t xml:space="preserve">, kot tudi vsi </w:t>
      </w:r>
      <w:r w:rsidRPr="00950E60">
        <w:rPr>
          <w:rFonts w:cs="Tahoma"/>
          <w:i/>
          <w:iCs/>
          <w:sz w:val="18"/>
          <w:szCs w:val="22"/>
          <w:u w:val="single"/>
        </w:rPr>
        <w:t>posamezni člani skupine ponudnikov</w:t>
      </w:r>
      <w:r w:rsidRPr="00950E60">
        <w:rPr>
          <w:rFonts w:cs="Tahoma"/>
          <w:i/>
          <w:iCs/>
          <w:sz w:val="18"/>
          <w:szCs w:val="22"/>
        </w:rPr>
        <w:t xml:space="preserve"> (partnerji) v primeru skupne ponudbe, ter vsi morebitni </w:t>
      </w:r>
      <w:r w:rsidRPr="00950E60">
        <w:rPr>
          <w:rFonts w:cs="Tahoma"/>
          <w:i/>
          <w:iCs/>
          <w:sz w:val="18"/>
          <w:szCs w:val="22"/>
          <w:u w:val="single"/>
        </w:rPr>
        <w:t>podizvajalci</w:t>
      </w:r>
      <w:r w:rsidRPr="00950E60">
        <w:rPr>
          <w:rFonts w:cs="Tahoma"/>
          <w:i/>
          <w:iCs/>
          <w:sz w:val="18"/>
          <w:szCs w:val="22"/>
        </w:rPr>
        <w:t xml:space="preserve"> (če ponudnik izvaja javno naročilo s podizvajalci) in vsi drugi </w:t>
      </w:r>
      <w:r w:rsidRPr="00950E60">
        <w:rPr>
          <w:rFonts w:cs="Tahoma"/>
          <w:i/>
          <w:iCs/>
          <w:sz w:val="18"/>
          <w:szCs w:val="22"/>
          <w:u w:val="single"/>
        </w:rPr>
        <w:t>subjekti</w:t>
      </w:r>
      <w:r w:rsidRPr="00950E60">
        <w:rPr>
          <w:rFonts w:cs="Tahoma"/>
          <w:i/>
          <w:iCs/>
          <w:sz w:val="18"/>
          <w:szCs w:val="22"/>
        </w:rPr>
        <w:t>, katerih zmogljivost uporablja ponudnik (v kolikor bo ponudnik uporabil zmogljivosti drugih subjektov).</w:t>
      </w:r>
    </w:p>
    <w:p w:rsidR="0077054B" w:rsidRPr="00950E60" w:rsidRDefault="0077054B" w:rsidP="00DF53F2">
      <w:pPr>
        <w:keepNext/>
        <w:tabs>
          <w:tab w:val="left" w:pos="284"/>
        </w:tabs>
        <w:jc w:val="both"/>
        <w:rPr>
          <w:rFonts w:cs="Tahoma"/>
          <w:sz w:val="20"/>
          <w:szCs w:val="20"/>
        </w:rPr>
      </w:pPr>
    </w:p>
    <w:p w:rsidR="0077054B" w:rsidRPr="00950E60" w:rsidRDefault="0077054B" w:rsidP="00DF53F2">
      <w:pPr>
        <w:keepNext/>
        <w:tabs>
          <w:tab w:val="left" w:pos="284"/>
        </w:tabs>
        <w:jc w:val="both"/>
        <w:rPr>
          <w:rFonts w:cs="Tahoma"/>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iCs/>
          <w:sz w:val="18"/>
          <w:szCs w:val="22"/>
        </w:rPr>
        <w:t xml:space="preserve">V skladu z odgovorom Komisije za preprečevanje korupcije na vprašanje št. 214 z dne 23.2.2012 v zadevi pod št. 0672-1/2012-39 (objavljeno na spletni strani </w:t>
      </w:r>
      <w:hyperlink r:id="rId21" w:history="1">
        <w:r w:rsidRPr="00950E60">
          <w:rPr>
            <w:rFonts w:cs="Tahoma"/>
            <w:i/>
            <w:iCs/>
            <w:sz w:val="18"/>
            <w:szCs w:val="22"/>
          </w:rPr>
          <w:t>https://www.kpk-rs.si/sl/pogosta-vprasanja</w:t>
        </w:r>
      </w:hyperlink>
      <w:r w:rsidRPr="00950E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950E60" w:rsidRDefault="006B0A7B" w:rsidP="00DF53F2">
      <w:pPr>
        <w:keepNext/>
        <w:jc w:val="both"/>
        <w:rPr>
          <w:rFonts w:cs="Tahoma"/>
          <w:i/>
          <w:iCs/>
          <w:sz w:val="18"/>
          <w:szCs w:val="22"/>
        </w:rPr>
      </w:pPr>
    </w:p>
    <w:p w:rsidR="006B0A7B" w:rsidRPr="00950E60" w:rsidRDefault="006B0A7B" w:rsidP="00DF53F2">
      <w:pPr>
        <w:keepNext/>
        <w:jc w:val="both"/>
        <w:rPr>
          <w:rFonts w:cs="Tahoma"/>
          <w:i/>
          <w:iCs/>
          <w:sz w:val="18"/>
          <w:szCs w:val="22"/>
        </w:rPr>
      </w:pPr>
    </w:p>
    <w:p w:rsidR="006B0A7B" w:rsidRPr="00950E60" w:rsidRDefault="006B0A7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p>
    <w:p w:rsidR="006C774D" w:rsidRPr="00950E60" w:rsidRDefault="006C774D" w:rsidP="00DF53F2">
      <w:pPr>
        <w:keepNext/>
        <w:spacing w:after="200" w:line="276" w:lineRule="auto"/>
        <w:rPr>
          <w:rFonts w:cs="Tahoma"/>
          <w:i/>
          <w:iCs/>
          <w:sz w:val="18"/>
          <w:szCs w:val="22"/>
        </w:rPr>
      </w:pPr>
      <w:r w:rsidRPr="00950E60">
        <w:rPr>
          <w:rFonts w:cs="Tahoma"/>
          <w:i/>
          <w:iCs/>
          <w:sz w:val="18"/>
          <w:szCs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950E60" w:rsidTr="00A277B0">
        <w:tc>
          <w:tcPr>
            <w:tcW w:w="600" w:type="dxa"/>
            <w:tcBorders>
              <w:top w:val="single" w:sz="4" w:space="0" w:color="auto"/>
              <w:left w:val="single" w:sz="4" w:space="0" w:color="auto"/>
              <w:bottom w:val="single" w:sz="4" w:space="0" w:color="auto"/>
              <w:right w:val="nil"/>
            </w:tcBorders>
          </w:tcPr>
          <w:p w:rsidR="0077054B" w:rsidRPr="00950E60" w:rsidRDefault="0077054B" w:rsidP="00DF53F2">
            <w:pPr>
              <w:keepNext/>
              <w:jc w:val="right"/>
              <w:rPr>
                <w:rFonts w:cs="Tahoma"/>
                <w:sz w:val="20"/>
                <w:szCs w:val="20"/>
              </w:rPr>
            </w:pPr>
            <w:r w:rsidRPr="00950E60">
              <w:rPr>
                <w:rFonts w:ascii="Times New Roman" w:hAnsi="Times New Roman"/>
                <w:sz w:val="20"/>
                <w:szCs w:val="20"/>
              </w:rPr>
              <w:lastRenderedPageBreak/>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950E60" w:rsidRDefault="0077054B" w:rsidP="00DF53F2">
            <w:pPr>
              <w:keepNext/>
              <w:rPr>
                <w:rFonts w:cs="Tahoma"/>
                <w:sz w:val="20"/>
                <w:szCs w:val="20"/>
              </w:rPr>
            </w:pPr>
            <w:r w:rsidRPr="00950E60">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950E60" w:rsidRDefault="0077054B" w:rsidP="00DF53F2">
            <w:pPr>
              <w:keepNext/>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950E60" w:rsidRDefault="0077054B" w:rsidP="00DF53F2">
            <w:pPr>
              <w:keepNext/>
              <w:rPr>
                <w:rFonts w:cs="Tahoma"/>
                <w:b/>
                <w:i/>
                <w:sz w:val="20"/>
                <w:szCs w:val="20"/>
              </w:rPr>
            </w:pPr>
            <w:r w:rsidRPr="00950E60">
              <w:rPr>
                <w:rFonts w:cs="Tahoma"/>
                <w:b/>
                <w:i/>
                <w:sz w:val="20"/>
                <w:szCs w:val="20"/>
              </w:rPr>
              <w:t>4</w:t>
            </w:r>
          </w:p>
        </w:tc>
      </w:tr>
    </w:tbl>
    <w:p w:rsidR="0077054B" w:rsidRPr="00950E60" w:rsidRDefault="0077054B" w:rsidP="00DF53F2">
      <w:pPr>
        <w:keepNext/>
        <w:rPr>
          <w:rFonts w:cs="Tahoma"/>
          <w:sz w:val="14"/>
          <w:szCs w:val="26"/>
        </w:rPr>
      </w:pPr>
    </w:p>
    <w:p w:rsidR="0077054B" w:rsidRPr="00950E60" w:rsidRDefault="0077054B" w:rsidP="00DF53F2">
      <w:pPr>
        <w:keepNext/>
        <w:jc w:val="both"/>
        <w:rPr>
          <w:rFonts w:cs="Tahoma"/>
          <w:sz w:val="20"/>
          <w:szCs w:val="20"/>
        </w:rPr>
      </w:pPr>
      <w:r w:rsidRPr="00950E60">
        <w:rPr>
          <w:rFonts w:cs="Tahoma"/>
          <w:sz w:val="20"/>
          <w:szCs w:val="20"/>
        </w:rPr>
        <w:t>Ponudnik mora v prilogi navesti podizvajalce, s katerimi nastopa v skupnem nastopu in izpolniti vse zahtevane podatke. Prilogo podpišeta tako ponudnik kot podizvajalec.</w:t>
      </w:r>
    </w:p>
    <w:p w:rsidR="0077054B" w:rsidRPr="00950E60" w:rsidRDefault="0077054B" w:rsidP="00DF53F2">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950E60"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before="40" w:after="40"/>
              <w:jc w:val="center"/>
              <w:rPr>
                <w:rFonts w:ascii="Times New Roman" w:hAnsi="Times New Roman"/>
                <w:sz w:val="18"/>
                <w:szCs w:val="20"/>
              </w:rPr>
            </w:pPr>
            <w:r w:rsidRPr="00950E60">
              <w:rPr>
                <w:rFonts w:cs="Tahoma"/>
                <w:sz w:val="20"/>
                <w:szCs w:val="20"/>
              </w:rPr>
              <w:t>Javno naročilo</w:t>
            </w:r>
            <w:r w:rsidR="00BE27C6" w:rsidRPr="00950E60">
              <w:rPr>
                <w:rFonts w:cs="Tahoma"/>
                <w:sz w:val="20"/>
                <w:szCs w:val="20"/>
              </w:rPr>
              <w:t xml:space="preserve"> št</w:t>
            </w:r>
            <w:r w:rsidRPr="00950E60">
              <w:rPr>
                <w:rFonts w:cs="Tahoma"/>
                <w:sz w:val="20"/>
                <w:szCs w:val="20"/>
              </w:rPr>
              <w:t xml:space="preserve">: </w:t>
            </w:r>
            <w:r w:rsidR="00D711BC">
              <w:rPr>
                <w:rFonts w:cs="Tahoma"/>
                <w:b/>
                <w:sz w:val="20"/>
                <w:szCs w:val="20"/>
              </w:rPr>
              <w:t>JHL-7/20</w:t>
            </w:r>
            <w:r w:rsidR="00D711BC" w:rsidRPr="00950E60">
              <w:rPr>
                <w:rFonts w:cs="Tahoma"/>
                <w:b/>
                <w:sz w:val="20"/>
                <w:szCs w:val="20"/>
              </w:rPr>
              <w:t xml:space="preserve"> </w:t>
            </w:r>
            <w:r w:rsidR="00981344">
              <w:rPr>
                <w:rFonts w:cs="Tahoma"/>
                <w:b/>
                <w:sz w:val="20"/>
                <w:szCs w:val="20"/>
              </w:rPr>
              <w:t>Vzdrževanje in razširitev VMW</w:t>
            </w:r>
            <w:r w:rsidR="00D711BC">
              <w:rPr>
                <w:rFonts w:cs="Tahoma"/>
                <w:b/>
                <w:sz w:val="20"/>
                <w:szCs w:val="20"/>
              </w:rPr>
              <w:t>ARE</w:t>
            </w:r>
          </w:p>
        </w:tc>
      </w:tr>
      <w:tr w:rsidR="0077054B" w:rsidRPr="00950E60"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950E60" w:rsidRDefault="0077054B" w:rsidP="00DF53F2">
            <w:pPr>
              <w:keepNext/>
              <w:jc w:val="both"/>
              <w:rPr>
                <w:rFonts w:cs="Tahoma"/>
                <w:sz w:val="18"/>
                <w:szCs w:val="17"/>
              </w:rPr>
            </w:pPr>
            <w:r w:rsidRPr="00950E60">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6"/>
                <w:szCs w:val="18"/>
              </w:rPr>
              <w:t xml:space="preserve">Obkrožite/označite </w:t>
            </w:r>
          </w:p>
        </w:tc>
      </w:tr>
      <w:tr w:rsidR="0077054B" w:rsidRPr="00950E60"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r w:rsidRPr="00950E60">
              <w:rPr>
                <w:rFonts w:cs="Tahoma"/>
                <w:sz w:val="18"/>
                <w:szCs w:val="18"/>
              </w:rPr>
              <w:t>NE</w:t>
            </w:r>
          </w:p>
        </w:tc>
      </w:tr>
      <w:tr w:rsidR="0077054B" w:rsidRPr="00950E60"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jc w:val="both"/>
              <w:rPr>
                <w:rFonts w:cs="Tahoma"/>
                <w:sz w:val="18"/>
                <w:szCs w:val="18"/>
              </w:rPr>
            </w:pPr>
            <w:r w:rsidRPr="00950E60">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r w:rsidRPr="00950E60">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spacing w:line="276" w:lineRule="auto"/>
              <w:rPr>
                <w:rFonts w:cs="Tahoma"/>
                <w:sz w:val="18"/>
                <w:szCs w:val="18"/>
              </w:rPr>
            </w:pPr>
          </w:p>
        </w:tc>
      </w:tr>
      <w:tr w:rsidR="0077054B" w:rsidRPr="00950E60"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DF53F2" w:rsidP="00DF53F2">
            <w:pPr>
              <w:keepNext/>
              <w:rPr>
                <w:rFonts w:cs="Tahoma"/>
                <w:sz w:val="18"/>
                <w:szCs w:val="18"/>
              </w:rPr>
            </w:pPr>
            <w:r w:rsidRPr="00950E60">
              <w:rPr>
                <w:rFonts w:cs="Tahoma"/>
                <w:sz w:val="18"/>
                <w:szCs w:val="18"/>
              </w:rPr>
              <w:t>Vsak del javnega naročila</w:t>
            </w:r>
            <w:r w:rsidR="0077054B" w:rsidRPr="00950E60">
              <w:rPr>
                <w:rFonts w:cs="Tahoma"/>
                <w:sz w:val="18"/>
                <w:szCs w:val="18"/>
              </w:rPr>
              <w:t xml:space="preserve">, ki se oddaja v </w:t>
            </w:r>
            <w:proofErr w:type="spellStart"/>
            <w:r w:rsidR="0077054B" w:rsidRPr="00950E60">
              <w:rPr>
                <w:rFonts w:cs="Tahoma"/>
                <w:sz w:val="18"/>
                <w:szCs w:val="18"/>
              </w:rPr>
              <w:t>podizvajanje</w:t>
            </w:r>
            <w:proofErr w:type="spellEnd"/>
            <w:r w:rsidR="0077054B" w:rsidRPr="00950E60">
              <w:rPr>
                <w:rFonts w:cs="Tahoma"/>
                <w:sz w:val="18"/>
                <w:szCs w:val="18"/>
              </w:rPr>
              <w:t xml:space="preserve"> (vrsta/opis del)</w:t>
            </w:r>
          </w:p>
          <w:p w:rsidR="0077054B" w:rsidRPr="00950E60" w:rsidRDefault="0077054B" w:rsidP="00DF53F2">
            <w:pPr>
              <w:keepNext/>
              <w:jc w:val="center"/>
              <w:rPr>
                <w:rFonts w:cs="Tahoma"/>
                <w:sz w:val="18"/>
                <w:szCs w:val="18"/>
              </w:rPr>
            </w:pPr>
          </w:p>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950E60" w:rsidRDefault="0077054B" w:rsidP="00DF53F2">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 xml:space="preserve">Količina/Delež (%) javnega naročila, ki se oddaja v </w:t>
            </w:r>
            <w:proofErr w:type="spellStart"/>
            <w:r w:rsidRPr="00950E60">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r w:rsidR="0077054B" w:rsidRPr="00950E60"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cs="Tahoma"/>
                <w:sz w:val="18"/>
                <w:szCs w:val="18"/>
              </w:rPr>
            </w:pPr>
            <w:r w:rsidRPr="00950E60">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950E60" w:rsidRDefault="0077054B" w:rsidP="00DF53F2">
            <w:pPr>
              <w:keepNext/>
              <w:rPr>
                <w:rFonts w:ascii="Times New Roman" w:hAnsi="Times New Roman"/>
                <w:sz w:val="18"/>
                <w:szCs w:val="18"/>
              </w:rPr>
            </w:pPr>
          </w:p>
        </w:tc>
      </w:tr>
    </w:tbl>
    <w:p w:rsidR="0077054B" w:rsidRPr="00950E60" w:rsidRDefault="0077054B" w:rsidP="00DF53F2">
      <w:pPr>
        <w:keepNext/>
        <w:tabs>
          <w:tab w:val="left" w:pos="567"/>
          <w:tab w:val="left" w:pos="851"/>
          <w:tab w:val="left" w:pos="993"/>
        </w:tabs>
        <w:suppressAutoHyphens/>
        <w:jc w:val="both"/>
        <w:rPr>
          <w:rFonts w:cs="Tahoma"/>
          <w:sz w:val="20"/>
          <w:szCs w:val="20"/>
          <w:lang w:eastAsia="ar-SA"/>
        </w:rPr>
      </w:pP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r w:rsidRPr="00950E60">
        <w:rPr>
          <w:rFonts w:cs="Tahoma"/>
          <w:sz w:val="20"/>
          <w:szCs w:val="20"/>
        </w:rPr>
        <w:t>Datum: ___________________</w:t>
      </w:r>
      <w:r w:rsidRPr="00950E60">
        <w:rPr>
          <w:rFonts w:cs="Tahoma"/>
          <w:sz w:val="20"/>
          <w:szCs w:val="20"/>
        </w:rPr>
        <w:tab/>
      </w: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p>
    <w:p w:rsidR="0077054B" w:rsidRPr="00950E60" w:rsidRDefault="0077054B" w:rsidP="00DF53F2">
      <w:pPr>
        <w:keepNext/>
        <w:tabs>
          <w:tab w:val="left" w:pos="5400"/>
        </w:tabs>
        <w:rPr>
          <w:rFonts w:cs="Tahoma"/>
          <w:sz w:val="20"/>
          <w:szCs w:val="20"/>
        </w:rPr>
      </w:pPr>
      <w:r w:rsidRPr="00950E60">
        <w:rPr>
          <w:rFonts w:cs="Tahoma"/>
          <w:sz w:val="20"/>
          <w:szCs w:val="20"/>
        </w:rPr>
        <w:t>Podpis odgovorne osebe gospodarskega subjekt</w:t>
      </w:r>
      <w:r w:rsidR="00335522" w:rsidRPr="00950E60">
        <w:rPr>
          <w:rFonts w:cs="Tahoma"/>
          <w:sz w:val="20"/>
          <w:szCs w:val="20"/>
        </w:rPr>
        <w:t>a</w:t>
      </w:r>
      <w:r w:rsidRPr="00950E60">
        <w:rPr>
          <w:rFonts w:cs="Tahoma"/>
          <w:sz w:val="20"/>
          <w:szCs w:val="20"/>
        </w:rPr>
        <w:t xml:space="preserve">: </w:t>
      </w:r>
      <w:r w:rsidRPr="00950E60">
        <w:rPr>
          <w:rFonts w:cs="Tahoma"/>
          <w:sz w:val="20"/>
          <w:szCs w:val="20"/>
        </w:rPr>
        <w:tab/>
      </w:r>
      <w:r w:rsidRPr="00950E60">
        <w:rPr>
          <w:rFonts w:cs="Tahoma"/>
          <w:sz w:val="20"/>
          <w:szCs w:val="20"/>
        </w:rPr>
        <w:tab/>
        <w:t>Podpis odgovorne osebe podizvajalca:</w:t>
      </w:r>
    </w:p>
    <w:p w:rsidR="0077054B" w:rsidRPr="00950E60" w:rsidRDefault="0077054B" w:rsidP="00DF53F2">
      <w:pPr>
        <w:keepNext/>
        <w:tabs>
          <w:tab w:val="left" w:pos="5400"/>
        </w:tabs>
        <w:rPr>
          <w:rFonts w:cs="Tahoma"/>
          <w:sz w:val="20"/>
          <w:szCs w:val="20"/>
        </w:rPr>
      </w:pPr>
    </w:p>
    <w:p w:rsidR="0077054B" w:rsidRPr="00950E60" w:rsidRDefault="0077054B" w:rsidP="00DF53F2">
      <w:pPr>
        <w:keepNext/>
        <w:rPr>
          <w:rFonts w:cs="Tahoma"/>
          <w:sz w:val="20"/>
          <w:szCs w:val="20"/>
        </w:rPr>
      </w:pPr>
      <w:r w:rsidRPr="00950E60">
        <w:rPr>
          <w:rFonts w:cs="Tahoma"/>
          <w:sz w:val="20"/>
          <w:szCs w:val="20"/>
        </w:rPr>
        <w:t>_______________________________</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_______________________________</w:t>
      </w:r>
    </w:p>
    <w:p w:rsidR="0077054B" w:rsidRPr="00950E60" w:rsidRDefault="0077054B" w:rsidP="00DF53F2">
      <w:pPr>
        <w:keepNext/>
        <w:tabs>
          <w:tab w:val="left" w:pos="284"/>
        </w:tabs>
        <w:jc w:val="both"/>
        <w:rPr>
          <w:rFonts w:cs="Tahoma"/>
          <w:b/>
          <w:sz w:val="12"/>
          <w:szCs w:val="20"/>
        </w:rPr>
      </w:pPr>
      <w:r w:rsidRPr="00950E60">
        <w:rPr>
          <w:rFonts w:cs="Tahoma"/>
          <w:b/>
          <w:sz w:val="20"/>
          <w:szCs w:val="20"/>
        </w:rPr>
        <w:tab/>
      </w:r>
      <w:r w:rsidRPr="00950E60">
        <w:rPr>
          <w:rFonts w:cs="Tahoma"/>
          <w:b/>
          <w:sz w:val="20"/>
          <w:szCs w:val="20"/>
        </w:rPr>
        <w:tab/>
        <w:t xml:space="preserve">   </w:t>
      </w:r>
    </w:p>
    <w:p w:rsidR="0077054B" w:rsidRPr="00950E60" w:rsidRDefault="0077054B" w:rsidP="00DF53F2">
      <w:pPr>
        <w:keepNext/>
        <w:tabs>
          <w:tab w:val="left" w:pos="284"/>
        </w:tabs>
        <w:rPr>
          <w:rFonts w:cs="Tahoma"/>
          <w:b/>
          <w:sz w:val="20"/>
          <w:szCs w:val="20"/>
        </w:rPr>
      </w:pPr>
      <w:r w:rsidRPr="00950E60">
        <w:rPr>
          <w:rFonts w:cs="Tahoma"/>
          <w:sz w:val="20"/>
          <w:szCs w:val="20"/>
        </w:rPr>
        <w:tab/>
      </w:r>
      <w:r w:rsidRPr="00950E60">
        <w:rPr>
          <w:rFonts w:cs="Tahoma"/>
          <w:sz w:val="20"/>
          <w:szCs w:val="20"/>
        </w:rPr>
        <w:tab/>
      </w:r>
      <w:r w:rsidRPr="00950E60">
        <w:rPr>
          <w:rFonts w:cs="Tahoma"/>
          <w:sz w:val="20"/>
          <w:szCs w:val="20"/>
        </w:rPr>
        <w:tab/>
        <w:t xml:space="preserve">Žig: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 xml:space="preserve"> Žig:</w:t>
      </w:r>
    </w:p>
    <w:p w:rsidR="0077054B" w:rsidRPr="00950E60" w:rsidRDefault="0077054B" w:rsidP="00DF53F2">
      <w:pPr>
        <w:keepNext/>
        <w:rPr>
          <w:rFonts w:cs="Tahoma"/>
          <w:b/>
          <w:i/>
          <w:sz w:val="20"/>
          <w:szCs w:val="18"/>
          <w:lang w:eastAsia="ar-SA"/>
        </w:rPr>
      </w:pPr>
    </w:p>
    <w:p w:rsidR="0077054B" w:rsidRPr="00950E60" w:rsidRDefault="0077054B" w:rsidP="00DF53F2">
      <w:pPr>
        <w:keepNext/>
        <w:rPr>
          <w:rFonts w:cs="Tahoma"/>
          <w:sz w:val="22"/>
          <w:szCs w:val="18"/>
          <w:lang w:eastAsia="ar-SA"/>
        </w:rPr>
      </w:pPr>
    </w:p>
    <w:p w:rsidR="0077054B" w:rsidRPr="00950E60" w:rsidRDefault="0077054B" w:rsidP="00DF53F2">
      <w:pPr>
        <w:keepNext/>
        <w:ind w:left="851" w:hanging="851"/>
        <w:jc w:val="both"/>
        <w:rPr>
          <w:rFonts w:cs="Tahoma"/>
          <w:i/>
          <w:sz w:val="16"/>
          <w:szCs w:val="18"/>
          <w:lang w:eastAsia="ar-SA"/>
        </w:rPr>
      </w:pPr>
      <w:r w:rsidRPr="00950E60">
        <w:rPr>
          <w:rFonts w:cs="Tahoma"/>
          <w:b/>
          <w:i/>
          <w:sz w:val="16"/>
          <w:szCs w:val="18"/>
          <w:lang w:eastAsia="ar-SA"/>
        </w:rPr>
        <w:t xml:space="preserve">Opomba:  </w:t>
      </w:r>
      <w:r w:rsidRPr="00950E60">
        <w:rPr>
          <w:rFonts w:cs="Tahoma"/>
          <w:i/>
          <w:sz w:val="16"/>
          <w:szCs w:val="18"/>
          <w:lang w:eastAsia="ar-SA"/>
        </w:rPr>
        <w:t xml:space="preserve">Obrazec velja tudi za primer, da se je gospodarski subjekt odločil oddati del javnega naročila v </w:t>
      </w:r>
      <w:proofErr w:type="spellStart"/>
      <w:r w:rsidRPr="00950E60">
        <w:rPr>
          <w:rFonts w:cs="Tahoma"/>
          <w:i/>
          <w:sz w:val="16"/>
          <w:szCs w:val="18"/>
          <w:lang w:eastAsia="ar-SA"/>
        </w:rPr>
        <w:t>podizvajanje</w:t>
      </w:r>
      <w:proofErr w:type="spellEnd"/>
      <w:r w:rsidRPr="00950E60">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950E60" w:rsidRDefault="0077054B" w:rsidP="00DF53F2">
      <w:pPr>
        <w:keepNext/>
        <w:rPr>
          <w:rFonts w:cs="Tahoma"/>
          <w:sz w:val="16"/>
          <w:szCs w:val="18"/>
          <w:lang w:eastAsia="ar-SA"/>
        </w:rPr>
      </w:pPr>
    </w:p>
    <w:p w:rsidR="0077054B" w:rsidRPr="00950E60" w:rsidRDefault="0077054B" w:rsidP="00DF53F2">
      <w:pPr>
        <w:keepNext/>
        <w:rPr>
          <w:rFonts w:ascii="Times New Roman" w:hAnsi="Times New Roman"/>
          <w:sz w:val="18"/>
          <w:szCs w:val="20"/>
        </w:rPr>
      </w:pPr>
      <w:r w:rsidRPr="00950E60">
        <w:rPr>
          <w:rFonts w:cs="Tahoma"/>
          <w:b/>
          <w:i/>
          <w:sz w:val="16"/>
          <w:szCs w:val="18"/>
          <w:lang w:eastAsia="ar-SA"/>
        </w:rPr>
        <w:t>Navodilo</w:t>
      </w:r>
      <w:r w:rsidRPr="00950E60">
        <w:rPr>
          <w:rFonts w:cs="Tahoma"/>
          <w:i/>
          <w:sz w:val="16"/>
          <w:szCs w:val="18"/>
          <w:lang w:eastAsia="ar-SA"/>
        </w:rPr>
        <w:t>: Obrazec se po potrebi kopira!</w:t>
      </w:r>
      <w:r w:rsidRPr="00950E60">
        <w:rPr>
          <w:rFonts w:ascii="Times New Roman" w:hAnsi="Times New Roman"/>
          <w:sz w:val="18"/>
          <w:szCs w:val="20"/>
        </w:rPr>
        <w:t xml:space="preserve"> </w:t>
      </w:r>
    </w:p>
    <w:p w:rsidR="00DF53F2" w:rsidRPr="00950E60" w:rsidRDefault="00DF53F2">
      <w:pPr>
        <w:spacing w:after="200" w:line="276" w:lineRule="auto"/>
        <w:rPr>
          <w:rFonts w:ascii="Times New Roman" w:hAnsi="Times New Roman"/>
          <w:sz w:val="18"/>
          <w:szCs w:val="20"/>
        </w:rPr>
      </w:pPr>
      <w:r w:rsidRPr="00950E60">
        <w:rPr>
          <w:rFonts w:ascii="Times New Roman" w:hAnsi="Times New Roman"/>
          <w:sz w:val="18"/>
          <w:szCs w:val="20"/>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950E60" w:rsidTr="00A277B0">
        <w:tc>
          <w:tcPr>
            <w:tcW w:w="599" w:type="dxa"/>
            <w:tcBorders>
              <w:top w:val="single" w:sz="4" w:space="0" w:color="000000"/>
              <w:left w:val="single" w:sz="4" w:space="0" w:color="000000"/>
              <w:bottom w:val="single" w:sz="4" w:space="0" w:color="000000"/>
            </w:tcBorders>
          </w:tcPr>
          <w:p w:rsidR="0077054B" w:rsidRPr="00950E60" w:rsidRDefault="0077054B" w:rsidP="00DF53F2">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950E60" w:rsidRDefault="0077054B" w:rsidP="00DF53F2">
            <w:pPr>
              <w:keepNext/>
              <w:snapToGrid w:val="0"/>
              <w:rPr>
                <w:rFonts w:eastAsia="Calibri" w:cs="Tahoma"/>
                <w:sz w:val="20"/>
                <w:szCs w:val="20"/>
              </w:rPr>
            </w:pPr>
            <w:r w:rsidRPr="00950E60">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950E60" w:rsidRDefault="0077054B" w:rsidP="00DF53F2">
            <w:pPr>
              <w:keepNext/>
              <w:rPr>
                <w:rFonts w:eastAsia="Calibri" w:cs="Tahoma"/>
                <w:sz w:val="20"/>
                <w:szCs w:val="20"/>
              </w:rPr>
            </w:pPr>
            <w:r w:rsidRPr="00950E60">
              <w:rPr>
                <w:rFonts w:eastAsia="Calibri" w:cs="Tahoma"/>
                <w:b/>
                <w:sz w:val="20"/>
                <w:szCs w:val="20"/>
              </w:rPr>
              <w:t>Obrazec 1 k Prilogi 4</w:t>
            </w:r>
          </w:p>
        </w:tc>
      </w:tr>
    </w:tbl>
    <w:p w:rsidR="0077054B" w:rsidRPr="00950E60" w:rsidRDefault="0077054B" w:rsidP="00DF53F2">
      <w:pPr>
        <w:keepNext/>
        <w:ind w:right="-143"/>
        <w:jc w:val="both"/>
        <w:rPr>
          <w:rFonts w:cs="Tahoma"/>
          <w:szCs w:val="20"/>
        </w:rPr>
      </w:pPr>
    </w:p>
    <w:p w:rsidR="0077054B" w:rsidRPr="00950E60" w:rsidRDefault="0077054B" w:rsidP="00DF53F2">
      <w:pPr>
        <w:keepNext/>
        <w:rPr>
          <w:rFonts w:cs="Tahoma"/>
          <w:sz w:val="20"/>
          <w:szCs w:val="20"/>
        </w:rPr>
      </w:pPr>
      <w:r w:rsidRPr="00950E60">
        <w:rPr>
          <w:rFonts w:cs="Tahoma"/>
          <w:sz w:val="20"/>
          <w:szCs w:val="20"/>
        </w:rPr>
        <w:t>Ponudnik: _____________________________________________________________________________</w:t>
      </w:r>
    </w:p>
    <w:p w:rsidR="0077054B" w:rsidRPr="00950E60" w:rsidRDefault="0077054B" w:rsidP="00DF53F2">
      <w:pPr>
        <w:keepNext/>
        <w:rPr>
          <w:rFonts w:cs="Tahoma"/>
          <w:sz w:val="20"/>
          <w:szCs w:val="20"/>
        </w:rPr>
      </w:pPr>
    </w:p>
    <w:p w:rsidR="0077054B" w:rsidRPr="00950E60" w:rsidRDefault="0077054B" w:rsidP="00DF53F2">
      <w:pPr>
        <w:keepNext/>
        <w:ind w:right="-143"/>
        <w:jc w:val="both"/>
        <w:rPr>
          <w:rFonts w:cs="Tahoma"/>
          <w:b/>
          <w:sz w:val="20"/>
          <w:szCs w:val="20"/>
        </w:rPr>
      </w:pPr>
      <w:r w:rsidRPr="00950E60">
        <w:rPr>
          <w:rFonts w:cs="Tahoma"/>
          <w:sz w:val="20"/>
          <w:szCs w:val="20"/>
        </w:rPr>
        <w:t>za izvedbo javnega naročila</w:t>
      </w:r>
      <w:r w:rsidRPr="00950E60">
        <w:rPr>
          <w:rFonts w:cs="Tahoma"/>
          <w:b/>
          <w:sz w:val="20"/>
          <w:szCs w:val="20"/>
        </w:rPr>
        <w:t xml:space="preserve"> </w:t>
      </w:r>
      <w:r w:rsidRPr="00950E60">
        <w:rPr>
          <w:rFonts w:cs="Tahoma"/>
          <w:sz w:val="20"/>
          <w:szCs w:val="20"/>
        </w:rPr>
        <w:t>št.</w:t>
      </w:r>
      <w:r w:rsidRPr="00950E60">
        <w:rPr>
          <w:rFonts w:cs="Tahoma"/>
          <w:b/>
          <w:szCs w:val="20"/>
        </w:rPr>
        <w:t xml:space="preserve"> </w:t>
      </w:r>
      <w:r w:rsidR="00D711BC">
        <w:rPr>
          <w:rFonts w:cs="Tahoma"/>
          <w:b/>
          <w:sz w:val="20"/>
          <w:szCs w:val="20"/>
        </w:rPr>
        <w:t>JHL-7/20</w:t>
      </w:r>
      <w:r w:rsidR="00D711BC" w:rsidRPr="00950E60">
        <w:rPr>
          <w:rFonts w:cs="Tahoma"/>
          <w:b/>
          <w:sz w:val="20"/>
          <w:szCs w:val="20"/>
        </w:rPr>
        <w:t xml:space="preserve"> </w:t>
      </w:r>
      <w:r w:rsidR="0029560F">
        <w:rPr>
          <w:rFonts w:cs="Tahoma"/>
          <w:b/>
          <w:sz w:val="20"/>
          <w:szCs w:val="20"/>
        </w:rPr>
        <w:t>Vzdrževanje in razširitev VMW</w:t>
      </w:r>
      <w:r w:rsidR="00D711BC">
        <w:rPr>
          <w:rFonts w:cs="Tahoma"/>
          <w:b/>
          <w:sz w:val="20"/>
          <w:szCs w:val="20"/>
        </w:rPr>
        <w:t>ARE</w:t>
      </w:r>
      <w:r w:rsidR="00D711BC" w:rsidRPr="00950E60">
        <w:rPr>
          <w:rFonts w:cs="Tahoma"/>
          <w:sz w:val="20"/>
          <w:szCs w:val="20"/>
        </w:rPr>
        <w:t xml:space="preserve"> </w:t>
      </w:r>
      <w:r w:rsidRPr="00950E60">
        <w:rPr>
          <w:rFonts w:cs="Tahoma"/>
          <w:sz w:val="20"/>
          <w:szCs w:val="20"/>
        </w:rPr>
        <w:t>ter v skladu s 94. členom ZJN-3</w:t>
      </w:r>
    </w:p>
    <w:p w:rsidR="0077054B" w:rsidRPr="00950E60" w:rsidRDefault="0077054B" w:rsidP="00DF53F2">
      <w:pPr>
        <w:keepNext/>
        <w:rPr>
          <w:rFonts w:cs="Tahoma"/>
          <w:sz w:val="20"/>
          <w:szCs w:val="20"/>
        </w:rPr>
      </w:pPr>
    </w:p>
    <w:p w:rsidR="0077054B" w:rsidRPr="00950E60" w:rsidRDefault="0077054B" w:rsidP="00DF53F2">
      <w:pPr>
        <w:keepNext/>
        <w:jc w:val="center"/>
        <w:rPr>
          <w:rFonts w:cs="Tahoma"/>
          <w:b/>
          <w:sz w:val="22"/>
          <w:szCs w:val="22"/>
        </w:rPr>
      </w:pPr>
      <w:r w:rsidRPr="00950E60">
        <w:rPr>
          <w:rFonts w:cs="Tahoma"/>
          <w:b/>
          <w:sz w:val="22"/>
          <w:szCs w:val="22"/>
        </w:rPr>
        <w:t>POOBLAŠČAMO</w:t>
      </w:r>
    </w:p>
    <w:p w:rsidR="0077054B" w:rsidRPr="00950E60" w:rsidRDefault="0077054B" w:rsidP="00DF53F2">
      <w:pPr>
        <w:keepNext/>
        <w:rPr>
          <w:rFonts w:cs="Tahoma"/>
          <w:sz w:val="20"/>
          <w:szCs w:val="20"/>
        </w:rPr>
      </w:pPr>
    </w:p>
    <w:p w:rsidR="0077054B" w:rsidRPr="00950E60" w:rsidRDefault="00D711BC" w:rsidP="00D711BC">
      <w:pPr>
        <w:keepNext/>
        <w:spacing w:after="120" w:line="276" w:lineRule="auto"/>
        <w:jc w:val="both"/>
        <w:rPr>
          <w:rFonts w:cs="Tahoma"/>
          <w:sz w:val="20"/>
          <w:szCs w:val="20"/>
        </w:rPr>
      </w:pPr>
      <w:r>
        <w:rPr>
          <w:rFonts w:cs="Tahoma"/>
          <w:sz w:val="20"/>
          <w:szCs w:val="20"/>
        </w:rPr>
        <w:t>naročnika</w:t>
      </w:r>
      <w:r w:rsidR="00DF53F2" w:rsidRPr="00950E60">
        <w:rPr>
          <w:rFonts w:cs="Tahoma"/>
          <w:sz w:val="20"/>
          <w:szCs w:val="20"/>
        </w:rPr>
        <w:t xml:space="preserve"> predmetnega javneg</w:t>
      </w:r>
      <w:r>
        <w:rPr>
          <w:rFonts w:cs="Tahoma"/>
          <w:sz w:val="20"/>
          <w:szCs w:val="20"/>
        </w:rPr>
        <w:t xml:space="preserve">a naročila </w:t>
      </w:r>
      <w:r w:rsidR="001008AF" w:rsidRPr="00950E60">
        <w:rPr>
          <w:rFonts w:cs="Tahoma"/>
          <w:sz w:val="20"/>
          <w:szCs w:val="22"/>
        </w:rPr>
        <w:t>JAVNI HOLDING Ljubljana, d.o.o.,</w:t>
      </w:r>
      <w:r>
        <w:rPr>
          <w:rFonts w:cs="Tahoma"/>
          <w:sz w:val="20"/>
          <w:szCs w:val="22"/>
        </w:rPr>
        <w:t xml:space="preserve"> Verovškova ulica 70, 1000 Ljubljana</w:t>
      </w:r>
      <w:r>
        <w:rPr>
          <w:rFonts w:cs="Tahoma"/>
          <w:sz w:val="20"/>
          <w:szCs w:val="20"/>
        </w:rPr>
        <w:t xml:space="preserve">, </w:t>
      </w:r>
      <w:r w:rsidR="0077054B" w:rsidRPr="00950E60">
        <w:rPr>
          <w:rFonts w:cs="Tahoma"/>
          <w:sz w:val="20"/>
          <w:szCs w:val="20"/>
        </w:rPr>
        <w:t>da na podlagi potrjenega računa oziroma situacije neposredno plačuje naše obveznosti do naslednjih podizvajalcev:</w:t>
      </w:r>
    </w:p>
    <w:p w:rsidR="0077054B" w:rsidRPr="00950E60" w:rsidRDefault="0077054B" w:rsidP="00DF53F2">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950E60" w:rsidTr="00A277B0">
        <w:tc>
          <w:tcPr>
            <w:tcW w:w="392" w:type="dxa"/>
            <w:shd w:val="clear" w:color="auto" w:fill="auto"/>
            <w:vAlign w:val="center"/>
          </w:tcPr>
          <w:p w:rsidR="0077054B" w:rsidRPr="00950E60" w:rsidRDefault="0077054B" w:rsidP="00DF53F2">
            <w:pPr>
              <w:keepNext/>
              <w:spacing w:line="276" w:lineRule="auto"/>
              <w:ind w:right="-108"/>
              <w:rPr>
                <w:rFonts w:cs="Tahoma"/>
                <w:sz w:val="20"/>
                <w:lang w:eastAsia="en-US"/>
              </w:rPr>
            </w:pPr>
            <w:r w:rsidRPr="00950E60">
              <w:rPr>
                <w:rFonts w:cs="Tahoma"/>
                <w:sz w:val="18"/>
                <w:szCs w:val="22"/>
                <w:lang w:eastAsia="en-US"/>
              </w:rPr>
              <w:t>Št.</w:t>
            </w:r>
            <w:r w:rsidRPr="00950E60">
              <w:rPr>
                <w:rFonts w:cs="Tahoma"/>
                <w:sz w:val="20"/>
                <w:szCs w:val="22"/>
                <w:lang w:eastAsia="en-US"/>
              </w:rPr>
              <w:t xml:space="preserve"> </w:t>
            </w:r>
          </w:p>
        </w:tc>
        <w:tc>
          <w:tcPr>
            <w:tcW w:w="9214" w:type="dxa"/>
            <w:shd w:val="clear" w:color="auto" w:fill="auto"/>
            <w:vAlign w:val="center"/>
          </w:tcPr>
          <w:p w:rsidR="0077054B" w:rsidRPr="00950E60" w:rsidRDefault="0077054B" w:rsidP="00DF53F2">
            <w:pPr>
              <w:keepNext/>
              <w:spacing w:line="276" w:lineRule="auto"/>
              <w:jc w:val="center"/>
              <w:rPr>
                <w:rFonts w:cs="Tahoma"/>
                <w:sz w:val="20"/>
                <w:lang w:eastAsia="en-US"/>
              </w:rPr>
            </w:pPr>
            <w:r w:rsidRPr="00950E60">
              <w:rPr>
                <w:rFonts w:cs="Tahoma"/>
                <w:sz w:val="18"/>
                <w:szCs w:val="22"/>
                <w:lang w:eastAsia="en-US"/>
              </w:rPr>
              <w:t>NAZIV PODIZVAJALCA</w:t>
            </w: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lang w:eastAsia="en-US"/>
              </w:rPr>
            </w:pPr>
          </w:p>
          <w:p w:rsidR="0077054B" w:rsidRPr="00950E60" w:rsidRDefault="0077054B" w:rsidP="00DF53F2">
            <w:pPr>
              <w:keepNext/>
              <w:spacing w:line="276" w:lineRule="auto"/>
              <w:jc w:val="center"/>
              <w:rPr>
                <w:rFonts w:cs="Tahoma"/>
                <w:sz w:val="16"/>
                <w:lang w:eastAsia="en-US"/>
              </w:rPr>
            </w:pPr>
            <w:r w:rsidRPr="00950E60">
              <w:rPr>
                <w:rFonts w:cs="Tahoma"/>
                <w:sz w:val="16"/>
                <w:szCs w:val="22"/>
                <w:lang w:eastAsia="en-US"/>
              </w:rPr>
              <w:t>1.</w:t>
            </w:r>
          </w:p>
          <w:p w:rsidR="0077054B" w:rsidRPr="00950E60" w:rsidRDefault="0077054B" w:rsidP="00DF53F2">
            <w:pPr>
              <w:keepNext/>
              <w:spacing w:line="276" w:lineRule="auto"/>
              <w:jc w:val="center"/>
              <w:rPr>
                <w:rFonts w:cs="Tahoma"/>
                <w:sz w:val="16"/>
                <w:lang w:eastAsia="en-US"/>
              </w:rPr>
            </w:pPr>
          </w:p>
        </w:tc>
        <w:tc>
          <w:tcPr>
            <w:tcW w:w="9214" w:type="dxa"/>
            <w:shd w:val="clear" w:color="auto" w:fill="auto"/>
            <w:vAlign w:val="center"/>
          </w:tcPr>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lang w:eastAsia="en-US"/>
              </w:rPr>
            </w:pPr>
          </w:p>
          <w:p w:rsidR="0077054B" w:rsidRPr="00950E60" w:rsidRDefault="0077054B" w:rsidP="00DF53F2">
            <w:pPr>
              <w:keepNext/>
              <w:spacing w:line="276" w:lineRule="auto"/>
              <w:jc w:val="center"/>
              <w:rPr>
                <w:rFonts w:cs="Tahoma"/>
                <w:sz w:val="16"/>
                <w:lang w:eastAsia="en-US"/>
              </w:rPr>
            </w:pPr>
            <w:r w:rsidRPr="00950E60">
              <w:rPr>
                <w:rFonts w:cs="Tahoma"/>
                <w:sz w:val="16"/>
                <w:szCs w:val="22"/>
                <w:lang w:eastAsia="en-US"/>
              </w:rPr>
              <w:t>2.</w:t>
            </w:r>
          </w:p>
          <w:p w:rsidR="0077054B" w:rsidRPr="00950E60" w:rsidRDefault="0077054B" w:rsidP="00DF53F2">
            <w:pPr>
              <w:keepNext/>
              <w:spacing w:line="276" w:lineRule="auto"/>
              <w:jc w:val="center"/>
              <w:rPr>
                <w:rFonts w:cs="Tahoma"/>
                <w:sz w:val="16"/>
                <w:lang w:eastAsia="en-US"/>
              </w:rPr>
            </w:pPr>
          </w:p>
        </w:tc>
        <w:tc>
          <w:tcPr>
            <w:tcW w:w="9214" w:type="dxa"/>
            <w:shd w:val="clear" w:color="auto" w:fill="auto"/>
            <w:vAlign w:val="center"/>
          </w:tcPr>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tc>
      </w:tr>
      <w:tr w:rsidR="0077054B" w:rsidRPr="00950E60" w:rsidTr="00A277B0">
        <w:tc>
          <w:tcPr>
            <w:tcW w:w="392" w:type="dxa"/>
            <w:shd w:val="clear" w:color="auto" w:fill="auto"/>
            <w:vAlign w:val="center"/>
          </w:tcPr>
          <w:p w:rsidR="0077054B" w:rsidRPr="00950E60" w:rsidRDefault="0077054B" w:rsidP="00DF53F2">
            <w:pPr>
              <w:keepNext/>
              <w:spacing w:line="276" w:lineRule="auto"/>
              <w:jc w:val="center"/>
              <w:rPr>
                <w:rFonts w:cs="Tahoma"/>
                <w:sz w:val="16"/>
                <w:lang w:eastAsia="en-US"/>
              </w:rPr>
            </w:pPr>
          </w:p>
          <w:p w:rsidR="0077054B" w:rsidRPr="00950E60" w:rsidRDefault="0077054B" w:rsidP="00DF53F2">
            <w:pPr>
              <w:keepNext/>
              <w:spacing w:line="276" w:lineRule="auto"/>
              <w:jc w:val="center"/>
              <w:rPr>
                <w:rFonts w:cs="Tahoma"/>
                <w:sz w:val="16"/>
                <w:lang w:eastAsia="en-US"/>
              </w:rPr>
            </w:pPr>
            <w:r w:rsidRPr="00950E60">
              <w:rPr>
                <w:rFonts w:cs="Tahoma"/>
                <w:sz w:val="16"/>
                <w:szCs w:val="22"/>
                <w:lang w:eastAsia="en-US"/>
              </w:rPr>
              <w:t>3.</w:t>
            </w:r>
          </w:p>
          <w:p w:rsidR="0077054B" w:rsidRPr="00950E60" w:rsidRDefault="0077054B" w:rsidP="00DF53F2">
            <w:pPr>
              <w:keepNext/>
              <w:spacing w:line="276" w:lineRule="auto"/>
              <w:jc w:val="center"/>
              <w:rPr>
                <w:rFonts w:cs="Tahoma"/>
                <w:sz w:val="16"/>
                <w:lang w:eastAsia="en-US"/>
              </w:rPr>
            </w:pPr>
          </w:p>
        </w:tc>
        <w:tc>
          <w:tcPr>
            <w:tcW w:w="9214" w:type="dxa"/>
            <w:shd w:val="clear" w:color="auto" w:fill="auto"/>
            <w:vAlign w:val="center"/>
          </w:tcPr>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p w:rsidR="0077054B" w:rsidRPr="00950E60" w:rsidRDefault="0077054B" w:rsidP="00DF53F2">
            <w:pPr>
              <w:keepNext/>
              <w:spacing w:line="276" w:lineRule="auto"/>
              <w:rPr>
                <w:rFonts w:cs="Tahoma"/>
                <w:lang w:eastAsia="en-US"/>
              </w:rPr>
            </w:pPr>
          </w:p>
        </w:tc>
      </w:tr>
    </w:tbl>
    <w:p w:rsidR="0077054B" w:rsidRPr="00950E60" w:rsidRDefault="0077054B" w:rsidP="00DF53F2">
      <w:pPr>
        <w:keepNext/>
        <w:jc w:val="both"/>
        <w:rPr>
          <w:rFonts w:cs="Tahoma"/>
          <w:bCs/>
          <w:i/>
          <w:noProof/>
          <w:sz w:val="18"/>
          <w:szCs w:val="18"/>
        </w:rPr>
      </w:pPr>
    </w:p>
    <w:p w:rsidR="0077054B" w:rsidRPr="00950E60" w:rsidRDefault="0077054B" w:rsidP="00DF53F2">
      <w:pPr>
        <w:keepNext/>
        <w:jc w:val="both"/>
        <w:rPr>
          <w:rFonts w:cs="Tahoma"/>
          <w:bCs/>
          <w:i/>
          <w:noProof/>
          <w:sz w:val="18"/>
          <w:szCs w:val="18"/>
        </w:rPr>
      </w:pPr>
    </w:p>
    <w:p w:rsidR="0077054B" w:rsidRPr="00950E60" w:rsidRDefault="0077054B" w:rsidP="00DF53F2">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950E60" w:rsidTr="00A277B0">
        <w:tc>
          <w:tcPr>
            <w:tcW w:w="3189" w:type="dxa"/>
            <w:tcBorders>
              <w:top w:val="single" w:sz="4" w:space="0" w:color="auto"/>
            </w:tcBorders>
            <w:vAlign w:val="bottom"/>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Kraj, datum</w:t>
            </w:r>
          </w:p>
        </w:tc>
        <w:tc>
          <w:tcPr>
            <w:tcW w:w="2268" w:type="dxa"/>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žig</w:t>
            </w:r>
          </w:p>
        </w:tc>
        <w:tc>
          <w:tcPr>
            <w:tcW w:w="4111" w:type="dxa"/>
            <w:tcBorders>
              <w:top w:val="single" w:sz="4" w:space="0" w:color="auto"/>
            </w:tcBorders>
          </w:tcPr>
          <w:p w:rsidR="0077054B" w:rsidRPr="00950E60" w:rsidRDefault="0077054B" w:rsidP="00DF53F2">
            <w:pPr>
              <w:keepNext/>
              <w:tabs>
                <w:tab w:val="left" w:pos="567"/>
                <w:tab w:val="num" w:pos="851"/>
                <w:tab w:val="left" w:pos="993"/>
              </w:tabs>
              <w:jc w:val="center"/>
              <w:rPr>
                <w:rFonts w:cs="Tahoma"/>
                <w:sz w:val="20"/>
                <w:szCs w:val="20"/>
              </w:rPr>
            </w:pPr>
            <w:r w:rsidRPr="00950E60">
              <w:rPr>
                <w:rFonts w:cs="Tahoma"/>
                <w:sz w:val="20"/>
                <w:szCs w:val="20"/>
              </w:rPr>
              <w:t>(Naziv gospodarskega subjekta, podpis odgovorne osebe)</w:t>
            </w:r>
          </w:p>
        </w:tc>
      </w:tr>
    </w:tbl>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tabs>
          <w:tab w:val="left" w:pos="2835"/>
        </w:tabs>
        <w:ind w:left="284" w:hanging="284"/>
        <w:jc w:val="both"/>
        <w:rPr>
          <w:rFonts w:cs="Tahoma"/>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iCs/>
          <w:sz w:val="18"/>
          <w:szCs w:val="22"/>
        </w:rPr>
        <w:t xml:space="preserve">Obrazec se izpolni in podpiše </w:t>
      </w:r>
      <w:r w:rsidRPr="00950E60">
        <w:rPr>
          <w:rFonts w:cs="Tahoma"/>
          <w:i/>
          <w:iCs/>
          <w:sz w:val="18"/>
          <w:szCs w:val="22"/>
          <w:u w:val="single"/>
        </w:rPr>
        <w:t>kadar namerava ponudnik izvesti javno naročilo s podizvajalcem, ki zahteva neposredno plačilo</w:t>
      </w:r>
      <w:r w:rsidRPr="00950E60">
        <w:rPr>
          <w:rFonts w:cs="Tahoma"/>
          <w:i/>
          <w:iCs/>
          <w:sz w:val="18"/>
          <w:szCs w:val="22"/>
        </w:rPr>
        <w:t xml:space="preserve"> v skladu s 94. členom ZJN-3, ter posled</w:t>
      </w:r>
      <w:r w:rsidR="005C6FFF">
        <w:rPr>
          <w:rFonts w:cs="Tahoma"/>
          <w:i/>
          <w:iCs/>
          <w:sz w:val="18"/>
          <w:szCs w:val="22"/>
        </w:rPr>
        <w:t>ično služi kot priloga k okvirnem sporazumu</w:t>
      </w:r>
      <w:r w:rsidRPr="00950E60">
        <w:rPr>
          <w:rFonts w:cs="Tahoma"/>
          <w:i/>
          <w:iCs/>
          <w:sz w:val="18"/>
          <w:szCs w:val="22"/>
        </w:rPr>
        <w:t xml:space="preserve"> o izvedbi javnega naročila.</w:t>
      </w:r>
    </w:p>
    <w:p w:rsidR="0077054B" w:rsidRPr="00950E60" w:rsidRDefault="0077054B" w:rsidP="00DF53F2">
      <w:pPr>
        <w:keepNext/>
        <w:jc w:val="both"/>
        <w:rPr>
          <w:rFonts w:cs="Tahoma"/>
          <w:i/>
          <w:iCs/>
          <w:sz w:val="16"/>
          <w:szCs w:val="22"/>
        </w:rPr>
      </w:pPr>
    </w:p>
    <w:p w:rsidR="0077054B" w:rsidRPr="00950E60" w:rsidRDefault="0077054B" w:rsidP="00DF53F2">
      <w:pPr>
        <w:keepNext/>
        <w:jc w:val="both"/>
        <w:rPr>
          <w:rFonts w:cs="Tahoma"/>
          <w:i/>
          <w:iCs/>
          <w:sz w:val="18"/>
          <w:szCs w:val="22"/>
        </w:rPr>
      </w:pPr>
      <w:r w:rsidRPr="00950E60">
        <w:rPr>
          <w:rFonts w:cs="Tahoma"/>
          <w:i/>
          <w:iCs/>
          <w:sz w:val="18"/>
          <w:szCs w:val="22"/>
        </w:rPr>
        <w:t xml:space="preserve">V primeru, da ponudnik </w:t>
      </w:r>
      <w:r w:rsidRPr="00950E60">
        <w:rPr>
          <w:rFonts w:cs="Tahoma"/>
          <w:i/>
          <w:iCs/>
          <w:sz w:val="18"/>
          <w:szCs w:val="22"/>
          <w:u w:val="single"/>
        </w:rPr>
        <w:t>ne namerava</w:t>
      </w:r>
      <w:r w:rsidRPr="00950E60">
        <w:rPr>
          <w:rFonts w:cs="Tahoma"/>
          <w:i/>
          <w:iCs/>
          <w:sz w:val="18"/>
          <w:szCs w:val="22"/>
        </w:rPr>
        <w:t xml:space="preserve"> izvesti javno naročilo s podizvajalcem, </w:t>
      </w:r>
      <w:r w:rsidRPr="00950E60">
        <w:rPr>
          <w:rFonts w:cs="Tahoma"/>
          <w:i/>
          <w:iCs/>
          <w:sz w:val="18"/>
          <w:szCs w:val="22"/>
          <w:u w:val="single"/>
        </w:rPr>
        <w:t>ki zahteva neposredno plačilo</w:t>
      </w:r>
      <w:r w:rsidRPr="00950E60">
        <w:rPr>
          <w:rFonts w:cs="Tahoma"/>
          <w:i/>
          <w:iCs/>
          <w:sz w:val="18"/>
          <w:szCs w:val="22"/>
        </w:rPr>
        <w:t xml:space="preserve">, obrazca ni potrebno izpolniti.  </w:t>
      </w:r>
    </w:p>
    <w:p w:rsidR="0077054B" w:rsidRPr="00950E60" w:rsidRDefault="0077054B" w:rsidP="00DF53F2">
      <w:pPr>
        <w:keepNext/>
        <w:jc w:val="both"/>
        <w:rPr>
          <w:rFonts w:cs="Tahoma"/>
          <w:i/>
          <w:iCs/>
          <w:sz w:val="20"/>
          <w:szCs w:val="22"/>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Navodilo: </w:t>
      </w:r>
      <w:r w:rsidRPr="00950E60">
        <w:rPr>
          <w:rFonts w:cs="Tahoma"/>
          <w:i/>
          <w:iCs/>
          <w:sz w:val="18"/>
          <w:szCs w:val="22"/>
        </w:rPr>
        <w:t>Glavni izvajalec mora svojemu računu ali situaciji priložiti račun ali situacijo podizvajalca, ki ga je predhodno potrdil.</w:t>
      </w:r>
    </w:p>
    <w:p w:rsidR="0077054B" w:rsidRPr="00950E60" w:rsidRDefault="0077054B" w:rsidP="00DF53F2">
      <w:pPr>
        <w:keepNext/>
        <w:jc w:val="both"/>
        <w:rPr>
          <w:rFonts w:cs="Tahoma"/>
          <w:i/>
          <w:sz w:val="18"/>
          <w:szCs w:val="20"/>
        </w:rPr>
      </w:pPr>
    </w:p>
    <w:p w:rsidR="0077054B" w:rsidRPr="00950E60" w:rsidRDefault="0077054B" w:rsidP="00DF53F2">
      <w:pPr>
        <w:keepNext/>
        <w:jc w:val="both"/>
        <w:rPr>
          <w:rFonts w:cs="Tahoma"/>
          <w:i/>
          <w:sz w:val="18"/>
          <w:szCs w:val="20"/>
        </w:rPr>
      </w:pPr>
      <w:r w:rsidRPr="00950E60">
        <w:rPr>
          <w:rFonts w:cs="Tahoma"/>
          <w:i/>
          <w:sz w:val="18"/>
          <w:szCs w:val="20"/>
        </w:rPr>
        <w:t>Obrazec se po potrebi kopira!</w:t>
      </w:r>
    </w:p>
    <w:p w:rsidR="0077054B" w:rsidRPr="00950E60" w:rsidRDefault="0077054B" w:rsidP="00DF53F2">
      <w:pPr>
        <w:keepNext/>
        <w:jc w:val="both"/>
        <w:rPr>
          <w:rFonts w:cs="Tahoma"/>
          <w:i/>
          <w:sz w:val="18"/>
          <w:szCs w:val="20"/>
        </w:rPr>
      </w:pPr>
    </w:p>
    <w:p w:rsidR="001008AF" w:rsidRPr="00950E60" w:rsidRDefault="001008AF">
      <w:pPr>
        <w:spacing w:after="200" w:line="276" w:lineRule="auto"/>
        <w:rPr>
          <w:rFonts w:cs="Tahoma"/>
          <w:i/>
          <w:sz w:val="18"/>
          <w:szCs w:val="20"/>
        </w:rPr>
      </w:pPr>
      <w:r w:rsidRPr="00950E60">
        <w:rPr>
          <w:rFonts w:cs="Tahoma"/>
          <w:i/>
          <w:sz w:val="18"/>
          <w:szCs w:val="20"/>
        </w:rPr>
        <w:br w:type="page"/>
      </w:r>
    </w:p>
    <w:p w:rsidR="0077054B" w:rsidRPr="00950E60" w:rsidRDefault="0077054B" w:rsidP="00DF53F2">
      <w:pPr>
        <w:keepNext/>
        <w:jc w:val="both"/>
        <w:rPr>
          <w:rFonts w:cs="Tahoma"/>
          <w:i/>
          <w:sz w:val="18"/>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950E60" w:rsidTr="00A277B0">
        <w:tc>
          <w:tcPr>
            <w:tcW w:w="599" w:type="dxa"/>
            <w:tcBorders>
              <w:top w:val="single" w:sz="4" w:space="0" w:color="000000"/>
              <w:left w:val="single" w:sz="4" w:space="0" w:color="000000"/>
              <w:bottom w:val="single" w:sz="4" w:space="0" w:color="000000"/>
            </w:tcBorders>
          </w:tcPr>
          <w:p w:rsidR="0077054B" w:rsidRPr="00950E60" w:rsidRDefault="0077054B" w:rsidP="00DF53F2">
            <w:pPr>
              <w:keepNext/>
              <w:rPr>
                <w:rFonts w:eastAsia="Calibri" w:cs="Tahoma"/>
                <w:sz w:val="20"/>
                <w:szCs w:val="20"/>
              </w:rPr>
            </w:pPr>
          </w:p>
        </w:tc>
        <w:tc>
          <w:tcPr>
            <w:tcW w:w="6716" w:type="dxa"/>
            <w:tcBorders>
              <w:top w:val="single" w:sz="4" w:space="0" w:color="000000"/>
              <w:bottom w:val="single" w:sz="4" w:space="0" w:color="000000"/>
            </w:tcBorders>
          </w:tcPr>
          <w:p w:rsidR="0077054B" w:rsidRPr="00950E60" w:rsidRDefault="0077054B" w:rsidP="00DF53F2">
            <w:pPr>
              <w:keepNext/>
              <w:rPr>
                <w:rFonts w:eastAsia="Calibri" w:cs="Tahoma"/>
                <w:sz w:val="20"/>
                <w:szCs w:val="20"/>
              </w:rPr>
            </w:pPr>
            <w:r w:rsidRPr="00950E60">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950E60" w:rsidRDefault="00A277B0" w:rsidP="00DF53F2">
            <w:pPr>
              <w:keepNext/>
              <w:rPr>
                <w:rFonts w:eastAsia="Calibri" w:cs="Tahoma"/>
                <w:b/>
                <w:sz w:val="20"/>
                <w:szCs w:val="20"/>
              </w:rPr>
            </w:pPr>
            <w:r w:rsidRPr="00950E60">
              <w:rPr>
                <w:rFonts w:eastAsia="Calibri" w:cs="Tahoma"/>
                <w:b/>
                <w:sz w:val="20"/>
                <w:szCs w:val="20"/>
              </w:rPr>
              <w:t>Obrazec 2 k P</w:t>
            </w:r>
            <w:r w:rsidR="0077054B" w:rsidRPr="00950E60">
              <w:rPr>
                <w:rFonts w:eastAsia="Calibri" w:cs="Tahoma"/>
                <w:b/>
                <w:sz w:val="20"/>
                <w:szCs w:val="20"/>
              </w:rPr>
              <w:t>rilogi 4</w:t>
            </w:r>
          </w:p>
        </w:tc>
      </w:tr>
    </w:tbl>
    <w:p w:rsidR="0077054B" w:rsidRPr="00950E60" w:rsidRDefault="0077054B" w:rsidP="00DF53F2">
      <w:pPr>
        <w:keepNext/>
        <w:rPr>
          <w:rFonts w:cs="Tahoma"/>
          <w:b/>
          <w:sz w:val="28"/>
          <w:szCs w:val="20"/>
        </w:rPr>
      </w:pPr>
    </w:p>
    <w:p w:rsidR="0077054B" w:rsidRPr="00950E60" w:rsidRDefault="0077054B" w:rsidP="00D711BC">
      <w:pPr>
        <w:keepNext/>
        <w:spacing w:after="120"/>
        <w:jc w:val="both"/>
        <w:rPr>
          <w:rFonts w:cs="Tahoma"/>
          <w:sz w:val="20"/>
          <w:szCs w:val="20"/>
        </w:rPr>
      </w:pPr>
      <w:r w:rsidRPr="00950E60">
        <w:rPr>
          <w:rFonts w:cs="Tahoma"/>
          <w:sz w:val="20"/>
          <w:szCs w:val="20"/>
        </w:rPr>
        <w:t>Gospodarski subjekt: ______________________________________________________________, ki kot podizvajalec nastopamo pri gospodarskemu subjektu, ki oddaja ponudbo za javno naročilo št.</w:t>
      </w:r>
      <w:r w:rsidRPr="00950E60">
        <w:rPr>
          <w:rFonts w:cs="Tahoma"/>
          <w:b/>
          <w:sz w:val="20"/>
          <w:szCs w:val="20"/>
        </w:rPr>
        <w:t xml:space="preserve"> </w:t>
      </w:r>
      <w:r w:rsidR="00D711BC">
        <w:rPr>
          <w:rFonts w:cs="Tahoma"/>
          <w:b/>
          <w:sz w:val="20"/>
          <w:szCs w:val="20"/>
        </w:rPr>
        <w:t>JHL-7/20</w:t>
      </w:r>
      <w:r w:rsidR="00D711BC" w:rsidRPr="00950E60">
        <w:rPr>
          <w:rFonts w:cs="Tahoma"/>
          <w:b/>
          <w:sz w:val="20"/>
          <w:szCs w:val="20"/>
        </w:rPr>
        <w:t xml:space="preserve"> </w:t>
      </w:r>
      <w:r w:rsidR="006F2EA4">
        <w:rPr>
          <w:rFonts w:cs="Tahoma"/>
          <w:b/>
          <w:sz w:val="20"/>
          <w:szCs w:val="20"/>
        </w:rPr>
        <w:t>Vzdrževanje in razširitev VMW</w:t>
      </w:r>
      <w:r w:rsidR="00D711BC">
        <w:rPr>
          <w:rFonts w:cs="Tahoma"/>
          <w:b/>
          <w:sz w:val="20"/>
          <w:szCs w:val="20"/>
        </w:rPr>
        <w:t>ARE,</w:t>
      </w:r>
    </w:p>
    <w:p w:rsidR="0077054B" w:rsidRPr="00950E60" w:rsidRDefault="0077054B" w:rsidP="00DF53F2">
      <w:pPr>
        <w:keepNext/>
        <w:jc w:val="center"/>
        <w:rPr>
          <w:rFonts w:cs="Tahoma"/>
          <w:b/>
          <w:sz w:val="20"/>
          <w:szCs w:val="20"/>
        </w:rPr>
      </w:pPr>
    </w:p>
    <w:p w:rsidR="0077054B" w:rsidRPr="00950E60" w:rsidRDefault="0077054B" w:rsidP="00DF53F2">
      <w:pPr>
        <w:keepNext/>
        <w:jc w:val="center"/>
        <w:rPr>
          <w:rFonts w:cs="Tahoma"/>
          <w:b/>
          <w:sz w:val="22"/>
          <w:szCs w:val="22"/>
        </w:rPr>
      </w:pPr>
      <w:r w:rsidRPr="00950E60">
        <w:rPr>
          <w:rFonts w:cs="Tahoma"/>
          <w:b/>
          <w:sz w:val="22"/>
          <w:szCs w:val="22"/>
        </w:rPr>
        <w:t>SOGLAŠAMO,</w:t>
      </w:r>
    </w:p>
    <w:p w:rsidR="0077054B" w:rsidRPr="00950E60" w:rsidRDefault="0077054B" w:rsidP="00DF53F2">
      <w:pPr>
        <w:keepNext/>
        <w:rPr>
          <w:rFonts w:cs="Tahoma"/>
          <w:b/>
          <w:sz w:val="20"/>
          <w:szCs w:val="20"/>
        </w:rPr>
      </w:pPr>
    </w:p>
    <w:p w:rsidR="0077054B" w:rsidRPr="00950E60" w:rsidRDefault="00D711BC" w:rsidP="00D711BC">
      <w:pPr>
        <w:keepNext/>
        <w:spacing w:after="120" w:line="276" w:lineRule="auto"/>
        <w:jc w:val="both"/>
        <w:rPr>
          <w:rFonts w:cs="Tahoma"/>
          <w:sz w:val="20"/>
          <w:szCs w:val="20"/>
        </w:rPr>
      </w:pPr>
      <w:r>
        <w:rPr>
          <w:rFonts w:cs="Tahoma"/>
          <w:sz w:val="20"/>
          <w:szCs w:val="20"/>
        </w:rPr>
        <w:t xml:space="preserve">da nam naročnik </w:t>
      </w:r>
      <w:r w:rsidR="00DF53F2" w:rsidRPr="00950E60">
        <w:rPr>
          <w:rFonts w:cs="Tahoma"/>
          <w:sz w:val="20"/>
          <w:szCs w:val="22"/>
        </w:rPr>
        <w:t>J</w:t>
      </w:r>
      <w:r>
        <w:rPr>
          <w:rFonts w:cs="Tahoma"/>
          <w:sz w:val="20"/>
          <w:szCs w:val="22"/>
        </w:rPr>
        <w:t>AVNI HOLDING Ljubljana, d.o.o., Verovškova ulica 70, 1000 Ljubljana,</w:t>
      </w:r>
      <w:r>
        <w:rPr>
          <w:rFonts w:cs="Tahoma"/>
          <w:sz w:val="20"/>
          <w:szCs w:val="20"/>
        </w:rPr>
        <w:t xml:space="preserve"> </w:t>
      </w:r>
      <w:r w:rsidR="0077054B" w:rsidRPr="00950E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950E60" w:rsidRDefault="0077054B" w:rsidP="00DF53F2">
      <w:pPr>
        <w:keepNext/>
        <w:rPr>
          <w:rFonts w:ascii="Times New Roman" w:hAnsi="Times New Roman"/>
          <w:b/>
          <w:sz w:val="20"/>
          <w:szCs w:val="20"/>
        </w:rPr>
      </w:pPr>
      <w:r w:rsidRPr="00950E60">
        <w:rPr>
          <w:rFonts w:ascii="Times New Roman" w:hAnsi="Times New Roman"/>
          <w:b/>
          <w:sz w:val="20"/>
          <w:szCs w:val="20"/>
        </w:rPr>
        <w:t xml:space="preserve"> </w:t>
      </w:r>
    </w:p>
    <w:p w:rsidR="0077054B" w:rsidRPr="00950E60" w:rsidRDefault="0077054B" w:rsidP="00DF53F2">
      <w:pPr>
        <w:keepNext/>
        <w:rPr>
          <w:rFonts w:ascii="Times New Roman" w:hAnsi="Times New Roman"/>
          <w:b/>
          <w:sz w:val="20"/>
          <w:szCs w:val="20"/>
        </w:rPr>
      </w:pPr>
    </w:p>
    <w:p w:rsidR="0077054B" w:rsidRPr="00950E60" w:rsidRDefault="0077054B" w:rsidP="00DF53F2">
      <w:pPr>
        <w:keepNext/>
        <w:rPr>
          <w:rFonts w:cs="Tahoma"/>
          <w:b/>
          <w:sz w:val="20"/>
          <w:szCs w:val="20"/>
        </w:rPr>
      </w:pPr>
    </w:p>
    <w:p w:rsidR="0077054B" w:rsidRPr="00950E60" w:rsidRDefault="0077054B" w:rsidP="00DF53F2">
      <w:pPr>
        <w:keepNext/>
        <w:rPr>
          <w:rFonts w:cs="Tahoma"/>
          <w:sz w:val="20"/>
          <w:szCs w:val="20"/>
        </w:rPr>
      </w:pPr>
      <w:r w:rsidRPr="00950E60">
        <w:rPr>
          <w:rFonts w:cs="Tahoma"/>
          <w:sz w:val="20"/>
          <w:szCs w:val="20"/>
        </w:rPr>
        <w:t>____________________________                     Žig                     _______________________________</w:t>
      </w:r>
    </w:p>
    <w:p w:rsidR="0077054B" w:rsidRPr="00950E60" w:rsidRDefault="0077054B" w:rsidP="00DF53F2">
      <w:pPr>
        <w:keepNext/>
        <w:rPr>
          <w:rFonts w:cs="Tahoma"/>
          <w:sz w:val="20"/>
          <w:szCs w:val="20"/>
        </w:rPr>
      </w:pPr>
      <w:r w:rsidRPr="00950E60">
        <w:rPr>
          <w:rFonts w:cs="Tahoma"/>
          <w:sz w:val="20"/>
          <w:szCs w:val="20"/>
        </w:rPr>
        <w:t>(Kraj in datum)                                                                          Podpis odgovorne osebe podizvajalca)</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p>
    <w:p w:rsidR="0077054B" w:rsidRPr="00950E60" w:rsidRDefault="0077054B" w:rsidP="00DF53F2">
      <w:pPr>
        <w:keepNext/>
        <w:jc w:val="both"/>
        <w:rPr>
          <w:rFonts w:ascii="Times New Roman" w:hAnsi="Times New Roman"/>
          <w:b/>
          <w:sz w:val="20"/>
          <w:szCs w:val="20"/>
        </w:rPr>
      </w:pPr>
      <w:r w:rsidRPr="00950E60">
        <w:rPr>
          <w:rFonts w:cs="Tahoma"/>
          <w:i/>
          <w:iCs/>
          <w:sz w:val="18"/>
          <w:szCs w:val="22"/>
        </w:rPr>
        <w:t>Obrazec se izpolni in podpiše kadar namerava ponudnik izvesti javno naročilo s podizvajalcem, ki zahteva neposredno plačilo v skladu s 94. členom ZJN-3, ter posled</w:t>
      </w:r>
      <w:r w:rsidR="00FF3930">
        <w:rPr>
          <w:rFonts w:cs="Tahoma"/>
          <w:i/>
          <w:iCs/>
          <w:sz w:val="18"/>
          <w:szCs w:val="22"/>
        </w:rPr>
        <w:t>ično služi kot priloga k okvirnem sporazumu</w:t>
      </w:r>
      <w:r w:rsidRPr="00950E60">
        <w:rPr>
          <w:rFonts w:cs="Tahoma"/>
          <w:i/>
          <w:iCs/>
          <w:sz w:val="18"/>
          <w:szCs w:val="22"/>
        </w:rPr>
        <w:t xml:space="preserve"> o izvedbi javnega naročila.</w:t>
      </w:r>
    </w:p>
    <w:p w:rsidR="0077054B" w:rsidRPr="00950E60" w:rsidRDefault="0077054B" w:rsidP="00DF53F2">
      <w:pPr>
        <w:keepNext/>
        <w:jc w:val="both"/>
        <w:rPr>
          <w:rFonts w:cs="Tahoma"/>
          <w:i/>
          <w:iCs/>
          <w:sz w:val="18"/>
          <w:szCs w:val="22"/>
        </w:rPr>
      </w:pPr>
    </w:p>
    <w:p w:rsidR="0077054B" w:rsidRPr="00950E60" w:rsidRDefault="0077054B" w:rsidP="00DF53F2">
      <w:pPr>
        <w:keepNext/>
        <w:jc w:val="both"/>
        <w:rPr>
          <w:rFonts w:cs="Tahoma"/>
          <w:i/>
          <w:iCs/>
          <w:sz w:val="18"/>
          <w:szCs w:val="22"/>
        </w:rPr>
      </w:pPr>
      <w:r w:rsidRPr="00950E60">
        <w:rPr>
          <w:rFonts w:cs="Tahoma"/>
          <w:i/>
          <w:iCs/>
          <w:sz w:val="18"/>
          <w:szCs w:val="22"/>
        </w:rPr>
        <w:t xml:space="preserve">V primeru, da ponudnik ne namerava izvesti javno naročilo s podizvajalcem, ki zahteva neposredno plačilo, obrazca ni potrebno izpolniti.  </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tabs>
          <w:tab w:val="left" w:pos="567"/>
          <w:tab w:val="num" w:pos="851"/>
          <w:tab w:val="left" w:pos="993"/>
        </w:tabs>
        <w:jc w:val="both"/>
        <w:rPr>
          <w:rFonts w:cs="Tahoma"/>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881AD8" w:rsidRPr="00950E60" w:rsidRDefault="00881AD8" w:rsidP="00DF53F2">
      <w:pPr>
        <w:keepNext/>
        <w:rPr>
          <w:rFonts w:ascii="Times New Roman" w:hAnsi="Times New Roman"/>
          <w:sz w:val="20"/>
          <w:szCs w:val="20"/>
        </w:rPr>
      </w:pPr>
    </w:p>
    <w:p w:rsidR="001008AF" w:rsidRPr="00950E60" w:rsidRDefault="001008AF">
      <w:pPr>
        <w:spacing w:after="200" w:line="276" w:lineRule="auto"/>
        <w:rPr>
          <w:rFonts w:ascii="Times New Roman" w:hAnsi="Times New Roman"/>
          <w:sz w:val="20"/>
          <w:szCs w:val="20"/>
        </w:rPr>
      </w:pPr>
      <w:r w:rsidRPr="00950E60">
        <w:rPr>
          <w:rFonts w:ascii="Times New Roman" w:hAnsi="Times New Roman"/>
          <w:sz w:val="20"/>
          <w:szCs w:val="20"/>
        </w:rPr>
        <w:br w:type="page"/>
      </w:r>
    </w:p>
    <w:p w:rsidR="00881AD8" w:rsidRPr="00950E60" w:rsidRDefault="00881AD8" w:rsidP="00DF53F2">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950E60" w:rsidTr="00A277B0">
        <w:tc>
          <w:tcPr>
            <w:tcW w:w="599" w:type="dxa"/>
            <w:tcBorders>
              <w:top w:val="single" w:sz="4" w:space="0" w:color="000000"/>
              <w:left w:val="single" w:sz="4" w:space="0" w:color="000000"/>
              <w:bottom w:val="single" w:sz="4" w:space="0" w:color="000000"/>
            </w:tcBorders>
          </w:tcPr>
          <w:p w:rsidR="00A277B0" w:rsidRPr="00950E60" w:rsidRDefault="00A277B0" w:rsidP="00DF53F2">
            <w:pPr>
              <w:keepNext/>
              <w:rPr>
                <w:rFonts w:eastAsia="Calibri" w:cs="Tahoma"/>
                <w:sz w:val="20"/>
                <w:szCs w:val="20"/>
              </w:rPr>
            </w:pPr>
          </w:p>
        </w:tc>
        <w:tc>
          <w:tcPr>
            <w:tcW w:w="6716" w:type="dxa"/>
            <w:tcBorders>
              <w:top w:val="single" w:sz="4" w:space="0" w:color="000000"/>
              <w:bottom w:val="single" w:sz="4" w:space="0" w:color="000000"/>
            </w:tcBorders>
          </w:tcPr>
          <w:p w:rsidR="00A277B0" w:rsidRPr="00950E60" w:rsidRDefault="00A277B0" w:rsidP="00DF53F2">
            <w:pPr>
              <w:keepNext/>
              <w:rPr>
                <w:rFonts w:eastAsia="Calibri" w:cs="Tahoma"/>
                <w:sz w:val="20"/>
                <w:szCs w:val="20"/>
              </w:rPr>
            </w:pPr>
            <w:r w:rsidRPr="00950E60">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950E60" w:rsidRDefault="00A277B0" w:rsidP="00DF53F2">
            <w:pPr>
              <w:keepNext/>
              <w:rPr>
                <w:rFonts w:eastAsia="Calibri" w:cs="Tahoma"/>
                <w:b/>
                <w:sz w:val="20"/>
                <w:szCs w:val="20"/>
              </w:rPr>
            </w:pPr>
            <w:r w:rsidRPr="00950E60">
              <w:rPr>
                <w:rFonts w:eastAsia="Calibri" w:cs="Tahoma"/>
                <w:b/>
                <w:sz w:val="20"/>
                <w:szCs w:val="20"/>
              </w:rPr>
              <w:t>Obrazec 3 k Prilogi 4</w:t>
            </w:r>
          </w:p>
        </w:tc>
      </w:tr>
    </w:tbl>
    <w:p w:rsidR="00A277B0" w:rsidRPr="00950E60" w:rsidRDefault="00A277B0"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A277B0" w:rsidRPr="00950E60" w:rsidRDefault="00A277B0" w:rsidP="00DF53F2">
      <w:pPr>
        <w:keepNext/>
        <w:jc w:val="center"/>
        <w:rPr>
          <w:rFonts w:cs="Tahoma"/>
          <w:b/>
          <w:i/>
          <w:sz w:val="20"/>
          <w:szCs w:val="20"/>
        </w:rPr>
      </w:pPr>
      <w:r w:rsidRPr="00950E60">
        <w:rPr>
          <w:rFonts w:cs="Tahoma"/>
          <w:b/>
          <w:sz w:val="20"/>
          <w:szCs w:val="20"/>
        </w:rPr>
        <w:t>SPORAZUM</w:t>
      </w:r>
    </w:p>
    <w:p w:rsidR="00A277B0" w:rsidRPr="00950E60" w:rsidRDefault="00A277B0" w:rsidP="00DF53F2">
      <w:pPr>
        <w:keepNext/>
        <w:jc w:val="center"/>
        <w:rPr>
          <w:rFonts w:cs="Tahoma"/>
          <w:b/>
          <w:i/>
          <w:sz w:val="20"/>
          <w:szCs w:val="20"/>
        </w:rPr>
      </w:pPr>
      <w:r w:rsidRPr="00950E60">
        <w:rPr>
          <w:rFonts w:cs="Tahoma"/>
          <w:b/>
          <w:sz w:val="20"/>
          <w:szCs w:val="20"/>
        </w:rPr>
        <w:t>O MEDSEBOJNEM SODELOVANJU</w:t>
      </w:r>
    </w:p>
    <w:p w:rsidR="00A277B0" w:rsidRPr="00950E60" w:rsidRDefault="00A277B0" w:rsidP="00DF53F2">
      <w:pPr>
        <w:keepNext/>
        <w:jc w:val="center"/>
        <w:rPr>
          <w:rFonts w:cs="Tahoma"/>
          <w:i/>
          <w:sz w:val="20"/>
          <w:szCs w:val="20"/>
        </w:rPr>
      </w:pPr>
    </w:p>
    <w:p w:rsidR="00A277B0" w:rsidRPr="00950E60" w:rsidRDefault="00A277B0" w:rsidP="00DF53F2">
      <w:pPr>
        <w:keepNext/>
        <w:jc w:val="center"/>
        <w:rPr>
          <w:rFonts w:cs="Tahoma"/>
          <w:i/>
          <w:sz w:val="20"/>
          <w:szCs w:val="20"/>
        </w:rPr>
      </w:pPr>
    </w:p>
    <w:p w:rsidR="00A277B0" w:rsidRPr="00950E60" w:rsidRDefault="00A277B0" w:rsidP="00DF53F2">
      <w:pPr>
        <w:keepNext/>
        <w:jc w:val="center"/>
        <w:rPr>
          <w:rFonts w:cs="Tahoma"/>
          <w:i/>
          <w:sz w:val="20"/>
          <w:szCs w:val="20"/>
        </w:rPr>
      </w:pPr>
      <w:r w:rsidRPr="00950E60">
        <w:rPr>
          <w:rFonts w:cs="Tahoma"/>
          <w:sz w:val="20"/>
          <w:szCs w:val="20"/>
        </w:rPr>
        <w:t>(med ponudnikom in podizvajalci – priloži ponudnik)</w:t>
      </w: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77054B" w:rsidRPr="00950E60" w:rsidRDefault="0077054B"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C767D9" w:rsidRPr="00950E60" w:rsidRDefault="00C767D9" w:rsidP="00DF53F2">
      <w:pPr>
        <w:keepNext/>
        <w:rPr>
          <w:rFonts w:ascii="Times New Roman" w:hAnsi="Times New Roman"/>
          <w:sz w:val="20"/>
          <w:szCs w:val="20"/>
        </w:rPr>
      </w:pPr>
    </w:p>
    <w:p w:rsidR="00C767D9" w:rsidRPr="00950E60" w:rsidRDefault="00C767D9"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p w:rsidR="00A277B0" w:rsidRPr="00950E60" w:rsidRDefault="00A277B0" w:rsidP="00DF53F2">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950E60" w:rsidTr="00A277B0">
        <w:tc>
          <w:tcPr>
            <w:tcW w:w="599" w:type="dxa"/>
            <w:tcBorders>
              <w:top w:val="single" w:sz="4" w:space="0" w:color="auto"/>
              <w:bottom w:val="single" w:sz="4" w:space="0" w:color="auto"/>
              <w:right w:val="nil"/>
            </w:tcBorders>
          </w:tcPr>
          <w:p w:rsidR="0077054B" w:rsidRPr="00950E60" w:rsidRDefault="0077054B" w:rsidP="00DF53F2">
            <w:pPr>
              <w:keepNext/>
              <w:jc w:val="right"/>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b/>
                <w:sz w:val="20"/>
                <w:szCs w:val="20"/>
              </w:rPr>
              <w:br w:type="page"/>
            </w:r>
          </w:p>
        </w:tc>
        <w:tc>
          <w:tcPr>
            <w:tcW w:w="7653" w:type="dxa"/>
            <w:tcBorders>
              <w:top w:val="single" w:sz="4" w:space="0" w:color="auto"/>
              <w:left w:val="nil"/>
              <w:bottom w:val="single" w:sz="4" w:space="0" w:color="auto"/>
            </w:tcBorders>
          </w:tcPr>
          <w:p w:rsidR="0077054B" w:rsidRPr="00950E60" w:rsidRDefault="0077054B" w:rsidP="00DF53F2">
            <w:pPr>
              <w:keepNext/>
              <w:jc w:val="both"/>
              <w:rPr>
                <w:rFonts w:cs="Tahoma"/>
                <w:sz w:val="20"/>
                <w:szCs w:val="20"/>
              </w:rPr>
            </w:pPr>
            <w:r w:rsidRPr="00950E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950E60" w:rsidRDefault="0077054B" w:rsidP="00DF53F2">
            <w:pPr>
              <w:keepNext/>
              <w:jc w:val="right"/>
              <w:rPr>
                <w:rFonts w:cs="Tahoma"/>
                <w:b/>
                <w:sz w:val="20"/>
                <w:szCs w:val="20"/>
              </w:rPr>
            </w:pPr>
            <w:r w:rsidRPr="00950E60">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950E60" w:rsidRDefault="0077054B" w:rsidP="00DF53F2">
            <w:pPr>
              <w:keepNext/>
              <w:rPr>
                <w:rFonts w:cs="Tahoma"/>
                <w:b/>
                <w:i/>
                <w:sz w:val="20"/>
                <w:szCs w:val="20"/>
              </w:rPr>
            </w:pPr>
            <w:r w:rsidRPr="00950E60">
              <w:rPr>
                <w:rFonts w:cs="Tahoma"/>
                <w:b/>
                <w:i/>
                <w:sz w:val="20"/>
                <w:szCs w:val="20"/>
              </w:rPr>
              <w:t>5</w:t>
            </w:r>
          </w:p>
        </w:tc>
      </w:tr>
    </w:tbl>
    <w:p w:rsidR="0077054B" w:rsidRPr="00950E60" w:rsidRDefault="0077054B" w:rsidP="00DF53F2">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950E60" w:rsidTr="00A277B0">
        <w:trPr>
          <w:trHeight w:val="511"/>
          <w:jc w:val="center"/>
        </w:trPr>
        <w:tc>
          <w:tcPr>
            <w:tcW w:w="9637" w:type="dxa"/>
            <w:gridSpan w:val="2"/>
            <w:vAlign w:val="center"/>
          </w:tcPr>
          <w:p w:rsidR="0077054B" w:rsidRPr="00950E60" w:rsidRDefault="0077054B" w:rsidP="00DF53F2">
            <w:pPr>
              <w:keepNext/>
              <w:jc w:val="center"/>
              <w:rPr>
                <w:rFonts w:cs="Tahoma"/>
                <w:sz w:val="20"/>
                <w:szCs w:val="20"/>
              </w:rPr>
            </w:pPr>
            <w:r w:rsidRPr="00950E60">
              <w:rPr>
                <w:rFonts w:cs="Tahoma"/>
                <w:sz w:val="20"/>
                <w:szCs w:val="20"/>
              </w:rPr>
              <w:t>Javno naročilo</w:t>
            </w:r>
            <w:r w:rsidR="00BE27C6" w:rsidRPr="00950E60">
              <w:rPr>
                <w:rFonts w:cs="Tahoma"/>
                <w:sz w:val="20"/>
                <w:szCs w:val="20"/>
              </w:rPr>
              <w:t xml:space="preserve"> št</w:t>
            </w:r>
            <w:r w:rsidRPr="00950E60">
              <w:rPr>
                <w:rFonts w:cs="Tahoma"/>
                <w:sz w:val="20"/>
                <w:szCs w:val="20"/>
              </w:rPr>
              <w:t xml:space="preserve">: </w:t>
            </w:r>
            <w:r w:rsidR="00D711BC">
              <w:rPr>
                <w:rFonts w:cs="Tahoma"/>
                <w:b/>
                <w:sz w:val="20"/>
                <w:szCs w:val="20"/>
              </w:rPr>
              <w:t>JHL-7/20</w:t>
            </w:r>
            <w:r w:rsidR="00D711BC" w:rsidRPr="00950E60">
              <w:rPr>
                <w:rFonts w:cs="Tahoma"/>
                <w:b/>
                <w:sz w:val="20"/>
                <w:szCs w:val="20"/>
              </w:rPr>
              <w:t xml:space="preserve"> </w:t>
            </w:r>
            <w:r w:rsidR="00074A3F">
              <w:rPr>
                <w:rFonts w:cs="Tahoma"/>
                <w:b/>
                <w:sz w:val="20"/>
                <w:szCs w:val="20"/>
              </w:rPr>
              <w:t>Vzdrževanje in razširitev VMW</w:t>
            </w:r>
            <w:r w:rsidR="00D711BC">
              <w:rPr>
                <w:rFonts w:cs="Tahoma"/>
                <w:b/>
                <w:sz w:val="20"/>
                <w:szCs w:val="20"/>
              </w:rPr>
              <w:t>ARE</w:t>
            </w:r>
          </w:p>
        </w:tc>
      </w:tr>
      <w:tr w:rsidR="0077054B" w:rsidRPr="00950E60" w:rsidTr="00A277B0">
        <w:trPr>
          <w:trHeight w:val="385"/>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Naziv subjekta</w:t>
            </w: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Polni naslov</w:t>
            </w: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r w:rsidRPr="00950E60">
              <w:rPr>
                <w:rFonts w:cs="Tahoma"/>
                <w:sz w:val="18"/>
                <w:szCs w:val="18"/>
              </w:rPr>
              <w:t>Vsi zakoniti zastopniki subjekta</w:t>
            </w:r>
          </w:p>
          <w:p w:rsidR="0077054B" w:rsidRPr="00950E60" w:rsidRDefault="0077054B" w:rsidP="00DF53F2">
            <w:pPr>
              <w:keepNext/>
              <w:rPr>
                <w:rFonts w:cs="Tahoma"/>
                <w:sz w:val="18"/>
                <w:szCs w:val="18"/>
              </w:rPr>
            </w:pPr>
          </w:p>
        </w:tc>
        <w:tc>
          <w:tcPr>
            <w:tcW w:w="6731" w:type="dxa"/>
            <w:vAlign w:val="center"/>
          </w:tcPr>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p w:rsidR="0077054B" w:rsidRPr="00950E60" w:rsidRDefault="0077054B" w:rsidP="00DF53F2">
            <w:pPr>
              <w:keepNext/>
              <w:rPr>
                <w:rFonts w:cs="Tahoma"/>
                <w:sz w:val="18"/>
                <w:szCs w:val="18"/>
              </w:rPr>
            </w:pPr>
          </w:p>
        </w:tc>
      </w:tr>
      <w:tr w:rsidR="0077054B" w:rsidRPr="00950E60" w:rsidTr="00A277B0">
        <w:trPr>
          <w:trHeight w:val="357"/>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Matična številka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05"/>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Davčna številka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trHeight w:val="410"/>
          <w:jc w:val="center"/>
        </w:trPr>
        <w:tc>
          <w:tcPr>
            <w:tcW w:w="2906" w:type="dxa"/>
            <w:vAlign w:val="center"/>
          </w:tcPr>
          <w:p w:rsidR="0077054B" w:rsidRPr="00950E60" w:rsidRDefault="0077054B" w:rsidP="00DF53F2">
            <w:pPr>
              <w:keepNext/>
              <w:spacing w:line="276" w:lineRule="auto"/>
              <w:rPr>
                <w:rFonts w:cs="Tahoma"/>
                <w:sz w:val="18"/>
                <w:szCs w:val="18"/>
              </w:rPr>
            </w:pPr>
            <w:r w:rsidRPr="00950E60">
              <w:rPr>
                <w:rFonts w:cs="Tahoma"/>
                <w:sz w:val="18"/>
                <w:szCs w:val="18"/>
              </w:rPr>
              <w:t>Transakcijski račun subjekta</w:t>
            </w:r>
          </w:p>
        </w:tc>
        <w:tc>
          <w:tcPr>
            <w:tcW w:w="6731" w:type="dxa"/>
            <w:vAlign w:val="center"/>
          </w:tcPr>
          <w:p w:rsidR="0077054B" w:rsidRPr="00950E60" w:rsidRDefault="0077054B" w:rsidP="00DF53F2">
            <w:pPr>
              <w:keepNext/>
              <w:spacing w:line="276" w:lineRule="auto"/>
              <w:rPr>
                <w:rFonts w:cs="Tahoma"/>
                <w:sz w:val="18"/>
                <w:szCs w:val="18"/>
              </w:rPr>
            </w:pPr>
          </w:p>
        </w:tc>
      </w:tr>
      <w:tr w:rsidR="0077054B" w:rsidRPr="00950E60" w:rsidTr="00A277B0">
        <w:trPr>
          <w:jc w:val="center"/>
        </w:trPr>
        <w:tc>
          <w:tcPr>
            <w:tcW w:w="2906" w:type="dxa"/>
            <w:vAlign w:val="center"/>
          </w:tcPr>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rPr>
                <w:rFonts w:cs="Tahoma"/>
                <w:sz w:val="18"/>
                <w:szCs w:val="18"/>
              </w:rPr>
            </w:pPr>
            <w:r w:rsidRPr="00950E60">
              <w:rPr>
                <w:rFonts w:cs="Tahoma"/>
                <w:sz w:val="18"/>
                <w:szCs w:val="18"/>
              </w:rPr>
              <w:t>Vsak del javnega naročila, za katere namerava ponudnik uporabiti zmogljivost subjekta</w:t>
            </w: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p w:rsidR="0077054B" w:rsidRPr="00950E60" w:rsidRDefault="0077054B" w:rsidP="00DF53F2">
            <w:pPr>
              <w:keepNext/>
              <w:jc w:val="center"/>
              <w:rPr>
                <w:rFonts w:cs="Tahoma"/>
                <w:sz w:val="18"/>
                <w:szCs w:val="18"/>
              </w:rPr>
            </w:pP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trHeight w:val="525"/>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Količina/Delež (%) javnega naročila</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Kraj izvedbe</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r w:rsidR="0077054B" w:rsidRPr="00950E60" w:rsidTr="00A277B0">
        <w:trPr>
          <w:jc w:val="center"/>
        </w:trPr>
        <w:tc>
          <w:tcPr>
            <w:tcW w:w="2906" w:type="dxa"/>
            <w:vAlign w:val="center"/>
          </w:tcPr>
          <w:p w:rsidR="0077054B" w:rsidRPr="00950E60" w:rsidRDefault="0077054B" w:rsidP="00DF53F2">
            <w:pPr>
              <w:keepNext/>
              <w:rPr>
                <w:rFonts w:cs="Tahoma"/>
                <w:sz w:val="18"/>
                <w:szCs w:val="18"/>
              </w:rPr>
            </w:pPr>
            <w:r w:rsidRPr="00950E60">
              <w:rPr>
                <w:rFonts w:cs="Tahoma"/>
                <w:sz w:val="18"/>
                <w:szCs w:val="18"/>
              </w:rPr>
              <w:t>Rok izvedbe</w:t>
            </w:r>
          </w:p>
        </w:tc>
        <w:tc>
          <w:tcPr>
            <w:tcW w:w="6731" w:type="dxa"/>
            <w:vAlign w:val="center"/>
          </w:tcPr>
          <w:p w:rsidR="0077054B" w:rsidRPr="00950E60" w:rsidRDefault="0077054B" w:rsidP="00DF53F2">
            <w:pPr>
              <w:keepNext/>
              <w:rPr>
                <w:rFonts w:ascii="Times New Roman" w:hAnsi="Times New Roman"/>
                <w:sz w:val="18"/>
                <w:szCs w:val="18"/>
              </w:rPr>
            </w:pPr>
          </w:p>
          <w:p w:rsidR="0077054B" w:rsidRPr="00950E60" w:rsidRDefault="0077054B" w:rsidP="00DF53F2">
            <w:pPr>
              <w:keepNext/>
              <w:rPr>
                <w:rFonts w:ascii="Times New Roman" w:hAnsi="Times New Roman"/>
                <w:sz w:val="18"/>
                <w:szCs w:val="18"/>
              </w:rPr>
            </w:pPr>
          </w:p>
        </w:tc>
      </w:tr>
    </w:tbl>
    <w:p w:rsidR="0077054B" w:rsidRPr="00950E60" w:rsidRDefault="0077054B" w:rsidP="00DF53F2">
      <w:pPr>
        <w:keepNext/>
        <w:tabs>
          <w:tab w:val="left" w:pos="567"/>
          <w:tab w:val="left" w:pos="851"/>
          <w:tab w:val="left" w:pos="993"/>
        </w:tabs>
        <w:suppressAutoHyphens/>
        <w:jc w:val="both"/>
        <w:rPr>
          <w:rFonts w:cs="Tahoma"/>
          <w:sz w:val="20"/>
          <w:szCs w:val="20"/>
          <w:lang w:eastAsia="ar-SA"/>
        </w:rPr>
      </w:pPr>
    </w:p>
    <w:p w:rsidR="0077054B" w:rsidRPr="00950E60" w:rsidRDefault="0077054B" w:rsidP="00DF53F2">
      <w:pPr>
        <w:keepNext/>
        <w:tabs>
          <w:tab w:val="left" w:pos="5400"/>
        </w:tabs>
        <w:rPr>
          <w:rFonts w:cs="Tahoma"/>
          <w:sz w:val="20"/>
          <w:szCs w:val="20"/>
        </w:rPr>
      </w:pPr>
      <w:r w:rsidRPr="00950E60">
        <w:rPr>
          <w:rFonts w:cs="Tahoma"/>
          <w:sz w:val="20"/>
          <w:szCs w:val="20"/>
        </w:rPr>
        <w:t>Datum:.........................</w:t>
      </w:r>
      <w:r w:rsidRPr="00950E60">
        <w:rPr>
          <w:rFonts w:cs="Tahoma"/>
          <w:sz w:val="20"/>
          <w:szCs w:val="20"/>
        </w:rPr>
        <w:tab/>
      </w:r>
    </w:p>
    <w:p w:rsidR="0077054B" w:rsidRPr="00950E60" w:rsidRDefault="0077054B" w:rsidP="00DF53F2">
      <w:pPr>
        <w:keepNext/>
        <w:tabs>
          <w:tab w:val="left" w:pos="5400"/>
        </w:tabs>
        <w:jc w:val="both"/>
        <w:rPr>
          <w:rFonts w:cs="Tahoma"/>
          <w:sz w:val="20"/>
          <w:szCs w:val="20"/>
        </w:rPr>
      </w:pPr>
    </w:p>
    <w:p w:rsidR="0077054B" w:rsidRPr="00950E60" w:rsidRDefault="0077054B" w:rsidP="00DF53F2">
      <w:pPr>
        <w:keepNext/>
        <w:tabs>
          <w:tab w:val="left" w:pos="5400"/>
        </w:tabs>
        <w:jc w:val="both"/>
        <w:rPr>
          <w:rFonts w:cs="Tahoma"/>
          <w:sz w:val="20"/>
          <w:szCs w:val="20"/>
        </w:rPr>
      </w:pPr>
    </w:p>
    <w:p w:rsidR="0077054B" w:rsidRPr="00950E60" w:rsidRDefault="0077054B" w:rsidP="00DF53F2">
      <w:pPr>
        <w:keepNext/>
        <w:tabs>
          <w:tab w:val="left" w:pos="5400"/>
        </w:tabs>
        <w:jc w:val="both"/>
        <w:rPr>
          <w:rFonts w:cs="Tahoma"/>
          <w:sz w:val="20"/>
          <w:szCs w:val="20"/>
        </w:rPr>
      </w:pPr>
      <w:r w:rsidRPr="00950E60">
        <w:rPr>
          <w:rFonts w:cs="Tahoma"/>
          <w:sz w:val="20"/>
          <w:szCs w:val="20"/>
        </w:rPr>
        <w:t xml:space="preserve">  Ime in priimek ter podpis</w:t>
      </w:r>
      <w:r w:rsidRPr="00950E60">
        <w:rPr>
          <w:rFonts w:cs="Tahoma"/>
          <w:sz w:val="20"/>
          <w:szCs w:val="20"/>
        </w:rPr>
        <w:tab/>
        <w:t xml:space="preserve">         Ime in priimek ter podpis </w:t>
      </w:r>
    </w:p>
    <w:p w:rsidR="0077054B" w:rsidRPr="00950E60" w:rsidRDefault="0077054B" w:rsidP="00DF53F2">
      <w:pPr>
        <w:keepNext/>
        <w:tabs>
          <w:tab w:val="left" w:pos="5400"/>
        </w:tabs>
        <w:jc w:val="both"/>
        <w:rPr>
          <w:rFonts w:cs="Tahoma"/>
          <w:sz w:val="20"/>
          <w:szCs w:val="20"/>
        </w:rPr>
      </w:pPr>
      <w:r w:rsidRPr="00950E60">
        <w:rPr>
          <w:rFonts w:cs="Tahoma"/>
          <w:sz w:val="20"/>
          <w:szCs w:val="20"/>
        </w:rPr>
        <w:t xml:space="preserve">  gospodarskega subjekta:                                                          drugega subjekta:</w:t>
      </w:r>
    </w:p>
    <w:p w:rsidR="0077054B" w:rsidRPr="00950E60" w:rsidRDefault="0077054B" w:rsidP="00DF53F2">
      <w:pPr>
        <w:keepNext/>
        <w:tabs>
          <w:tab w:val="left" w:pos="5400"/>
        </w:tabs>
        <w:rPr>
          <w:rFonts w:cs="Tahoma"/>
          <w:sz w:val="20"/>
          <w:szCs w:val="20"/>
        </w:rPr>
      </w:pPr>
    </w:p>
    <w:p w:rsidR="0077054B" w:rsidRPr="00950E60" w:rsidRDefault="0077054B" w:rsidP="00DF53F2">
      <w:pPr>
        <w:keepNext/>
        <w:rPr>
          <w:rFonts w:cs="Tahoma"/>
          <w:sz w:val="20"/>
          <w:szCs w:val="20"/>
        </w:rPr>
      </w:pPr>
      <w:r w:rsidRPr="00950E60">
        <w:rPr>
          <w:rFonts w:cs="Tahoma"/>
          <w:sz w:val="20"/>
          <w:szCs w:val="20"/>
        </w:rPr>
        <w:t>..........................................</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w:t>
      </w:r>
    </w:p>
    <w:p w:rsidR="0077054B" w:rsidRPr="00950E60" w:rsidRDefault="0077054B" w:rsidP="00DF53F2">
      <w:pPr>
        <w:keepNext/>
        <w:tabs>
          <w:tab w:val="left" w:pos="284"/>
        </w:tabs>
        <w:jc w:val="both"/>
        <w:rPr>
          <w:rFonts w:cs="Tahoma"/>
          <w:b/>
          <w:sz w:val="20"/>
          <w:szCs w:val="20"/>
        </w:rPr>
      </w:pPr>
      <w:r w:rsidRPr="00950E60">
        <w:rPr>
          <w:rFonts w:cs="Tahoma"/>
          <w:b/>
          <w:sz w:val="20"/>
          <w:szCs w:val="20"/>
        </w:rPr>
        <w:tab/>
      </w:r>
      <w:r w:rsidRPr="00950E60">
        <w:rPr>
          <w:rFonts w:cs="Tahoma"/>
          <w:b/>
          <w:sz w:val="20"/>
          <w:szCs w:val="20"/>
        </w:rPr>
        <w:tab/>
        <w:t xml:space="preserve">   </w:t>
      </w:r>
      <w:r w:rsidRPr="00950E60">
        <w:rPr>
          <w:rFonts w:cs="Tahoma"/>
          <w:sz w:val="20"/>
          <w:szCs w:val="20"/>
        </w:rPr>
        <w:t xml:space="preserve">Žig: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 xml:space="preserve">        Žig:</w:t>
      </w: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tabs>
          <w:tab w:val="left" w:pos="567"/>
          <w:tab w:val="left" w:pos="851"/>
          <w:tab w:val="left" w:pos="993"/>
        </w:tabs>
        <w:suppressAutoHyphens/>
        <w:jc w:val="both"/>
        <w:rPr>
          <w:rFonts w:cs="Tahoma"/>
          <w:b/>
          <w:i/>
          <w:sz w:val="18"/>
          <w:szCs w:val="18"/>
          <w:lang w:eastAsia="ar-SA"/>
        </w:rPr>
      </w:pPr>
    </w:p>
    <w:p w:rsidR="0077054B" w:rsidRPr="00950E60" w:rsidRDefault="0077054B" w:rsidP="00DF53F2">
      <w:pPr>
        <w:keepNext/>
        <w:spacing w:after="40"/>
        <w:jc w:val="both"/>
        <w:rPr>
          <w:rFonts w:cs="Tahoma"/>
          <w:b/>
          <w:i/>
          <w:sz w:val="18"/>
          <w:szCs w:val="18"/>
          <w:u w:val="single"/>
        </w:rPr>
      </w:pPr>
      <w:r w:rsidRPr="00950E60">
        <w:rPr>
          <w:rFonts w:cs="Tahoma"/>
          <w:b/>
          <w:i/>
          <w:sz w:val="18"/>
          <w:szCs w:val="18"/>
          <w:u w:val="single"/>
        </w:rPr>
        <w:t xml:space="preserve">Opomba: </w:t>
      </w:r>
      <w:r w:rsidRPr="00950E60">
        <w:rPr>
          <w:rFonts w:cs="Tahoma"/>
          <w:i/>
          <w:sz w:val="18"/>
          <w:szCs w:val="20"/>
        </w:rPr>
        <w:t>Prilogo je potrebno izpolniti, v kolikor  ponudnik uporabi zmogljivost drugih subjektov.</w:t>
      </w:r>
    </w:p>
    <w:p w:rsidR="0077054B" w:rsidRPr="00950E60" w:rsidRDefault="0077054B" w:rsidP="00DF53F2">
      <w:pPr>
        <w:keepNext/>
        <w:tabs>
          <w:tab w:val="left" w:pos="567"/>
          <w:tab w:val="left" w:pos="851"/>
          <w:tab w:val="left" w:pos="993"/>
        </w:tabs>
        <w:suppressAutoHyphens/>
        <w:jc w:val="both"/>
        <w:rPr>
          <w:rFonts w:cs="Tahoma"/>
          <w:b/>
          <w:i/>
          <w:sz w:val="22"/>
          <w:szCs w:val="18"/>
          <w:lang w:eastAsia="ar-SA"/>
        </w:rPr>
      </w:pPr>
    </w:p>
    <w:p w:rsidR="0077054B" w:rsidRPr="00950E60" w:rsidRDefault="0077054B" w:rsidP="00DF53F2">
      <w:pPr>
        <w:keepNext/>
        <w:spacing w:after="40"/>
        <w:jc w:val="both"/>
        <w:rPr>
          <w:rFonts w:cs="Tahoma"/>
          <w:i/>
          <w:sz w:val="18"/>
          <w:szCs w:val="20"/>
        </w:rPr>
      </w:pPr>
      <w:r w:rsidRPr="00950E60">
        <w:rPr>
          <w:rFonts w:cs="Tahoma"/>
          <w:b/>
          <w:i/>
          <w:sz w:val="18"/>
          <w:szCs w:val="18"/>
          <w:u w:val="single"/>
        </w:rPr>
        <w:t xml:space="preserve">Navodilo: </w:t>
      </w:r>
      <w:r w:rsidRPr="00950E60">
        <w:rPr>
          <w:rFonts w:cs="Tahoma"/>
          <w:i/>
          <w:sz w:val="18"/>
          <w:szCs w:val="20"/>
        </w:rPr>
        <w:t>Obrazec se po potrebi kopira!</w:t>
      </w:r>
    </w:p>
    <w:p w:rsidR="006B0A7B" w:rsidRPr="00950E60" w:rsidRDefault="006B0A7B" w:rsidP="00DF53F2">
      <w:pPr>
        <w:keepNext/>
        <w:jc w:val="both"/>
        <w:rPr>
          <w:rFonts w:cs="Tahoma"/>
          <w:i/>
          <w:iCs/>
          <w:sz w:val="18"/>
          <w:szCs w:val="22"/>
        </w:rPr>
      </w:pPr>
    </w:p>
    <w:p w:rsidR="003207A5" w:rsidRPr="00950E60" w:rsidRDefault="003207A5" w:rsidP="00DF53F2">
      <w:pPr>
        <w:keepNext/>
        <w:spacing w:after="200" w:line="276" w:lineRule="auto"/>
        <w:rPr>
          <w:rFonts w:cs="Tahoma"/>
          <w:i/>
          <w:iCs/>
          <w:sz w:val="18"/>
          <w:szCs w:val="22"/>
        </w:rPr>
      </w:pPr>
      <w:r w:rsidRPr="00950E60">
        <w:rPr>
          <w:rFonts w:cs="Tahoma"/>
          <w:i/>
          <w:iCs/>
          <w:sz w:val="18"/>
          <w:szCs w:val="22"/>
        </w:rPr>
        <w:br w:type="page"/>
      </w:r>
    </w:p>
    <w:p w:rsidR="00812F22" w:rsidRPr="00950E60" w:rsidRDefault="00812F22" w:rsidP="00335522">
      <w:pPr>
        <w:keepNext/>
        <w:rPr>
          <w:rFonts w:cs="Tahoma"/>
          <w:sz w:val="16"/>
          <w:szCs w:val="2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12F22" w:rsidRPr="00950E60" w:rsidTr="00812F22">
        <w:tc>
          <w:tcPr>
            <w:tcW w:w="608" w:type="dxa"/>
            <w:tcBorders>
              <w:right w:val="nil"/>
            </w:tcBorders>
          </w:tcPr>
          <w:p w:rsidR="00812F22" w:rsidRPr="00D528E6" w:rsidRDefault="00942E31" w:rsidP="00DF53F2">
            <w:pPr>
              <w:keepNext/>
              <w:jc w:val="both"/>
              <w:rPr>
                <w:rFonts w:cs="Tahoma"/>
                <w:sz w:val="20"/>
                <w:szCs w:val="20"/>
              </w:rPr>
            </w:pPr>
            <w:r w:rsidRPr="00D528E6">
              <w:rPr>
                <w:rFonts w:ascii="Times New Roman" w:hAnsi="Times New Roman"/>
                <w:sz w:val="20"/>
                <w:szCs w:val="20"/>
              </w:rPr>
              <w:br w:type="page"/>
            </w:r>
            <w:r w:rsidRPr="00D528E6">
              <w:rPr>
                <w:rFonts w:ascii="Times New Roman" w:hAnsi="Times New Roman"/>
                <w:sz w:val="20"/>
                <w:szCs w:val="20"/>
              </w:rPr>
              <w:br w:type="page"/>
            </w:r>
            <w:r w:rsidRPr="00D528E6">
              <w:rPr>
                <w:rFonts w:ascii="Times New Roman" w:hAnsi="Times New Roman"/>
                <w:sz w:val="20"/>
                <w:szCs w:val="20"/>
              </w:rPr>
              <w:br w:type="page"/>
            </w:r>
            <w:r w:rsidRPr="00D528E6">
              <w:rPr>
                <w:rFonts w:ascii="Times New Roman" w:hAnsi="Times New Roman"/>
                <w:sz w:val="20"/>
                <w:szCs w:val="20"/>
              </w:rPr>
              <w:br w:type="page"/>
            </w:r>
            <w:r w:rsidRPr="00D528E6">
              <w:rPr>
                <w:rFonts w:cs="Tahoma"/>
                <w:sz w:val="20"/>
                <w:szCs w:val="20"/>
              </w:rPr>
              <w:br w:type="page"/>
            </w:r>
            <w:r w:rsidRPr="00D528E6">
              <w:rPr>
                <w:rFonts w:cs="Tahoma"/>
                <w:b/>
                <w:sz w:val="20"/>
                <w:szCs w:val="20"/>
              </w:rPr>
              <w:br w:type="page"/>
            </w:r>
            <w:r w:rsidRPr="00D528E6">
              <w:rPr>
                <w:rFonts w:cs="Tahoma"/>
                <w:sz w:val="20"/>
                <w:szCs w:val="20"/>
              </w:rPr>
              <w:br w:type="page"/>
            </w:r>
          </w:p>
        </w:tc>
        <w:tc>
          <w:tcPr>
            <w:tcW w:w="7654" w:type="dxa"/>
            <w:tcBorders>
              <w:left w:val="nil"/>
            </w:tcBorders>
            <w:vAlign w:val="bottom"/>
          </w:tcPr>
          <w:p w:rsidR="00812F22" w:rsidRPr="005A0208" w:rsidRDefault="00883B79" w:rsidP="00DF53F2">
            <w:pPr>
              <w:keepNext/>
              <w:rPr>
                <w:rFonts w:cs="Tahoma"/>
                <w:sz w:val="20"/>
                <w:szCs w:val="20"/>
              </w:rPr>
            </w:pPr>
            <w:r>
              <w:rPr>
                <w:rFonts w:cs="Tahoma"/>
                <w:sz w:val="20"/>
                <w:szCs w:val="20"/>
              </w:rPr>
              <w:t xml:space="preserve">KADROVSKA SPOSOBNOST </w:t>
            </w:r>
          </w:p>
        </w:tc>
        <w:tc>
          <w:tcPr>
            <w:tcW w:w="850" w:type="dxa"/>
            <w:tcBorders>
              <w:right w:val="nil"/>
            </w:tcBorders>
          </w:tcPr>
          <w:p w:rsidR="00812F22" w:rsidRPr="00950E60" w:rsidRDefault="00812F22"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812F22" w:rsidRPr="00950E60" w:rsidRDefault="00D711BC" w:rsidP="00DF53F2">
            <w:pPr>
              <w:keepNext/>
              <w:jc w:val="both"/>
              <w:rPr>
                <w:rFonts w:cs="Tahoma"/>
                <w:b/>
                <w:i/>
                <w:sz w:val="20"/>
                <w:szCs w:val="20"/>
              </w:rPr>
            </w:pPr>
            <w:r>
              <w:rPr>
                <w:rFonts w:cs="Tahoma"/>
                <w:b/>
                <w:i/>
                <w:sz w:val="20"/>
                <w:szCs w:val="20"/>
              </w:rPr>
              <w:t>6</w:t>
            </w:r>
          </w:p>
        </w:tc>
      </w:tr>
    </w:tbl>
    <w:p w:rsidR="00812F22" w:rsidRPr="00950E60" w:rsidRDefault="00812F22" w:rsidP="00DF53F2">
      <w:pPr>
        <w:keepNext/>
        <w:spacing w:after="200" w:line="276" w:lineRule="auto"/>
        <w:rPr>
          <w:rFonts w:cs="Tahoma"/>
          <w:sz w:val="16"/>
          <w:szCs w:val="22"/>
        </w:rPr>
      </w:pPr>
    </w:p>
    <w:p w:rsidR="00D711BC" w:rsidRPr="00D711BC" w:rsidRDefault="00D711BC" w:rsidP="00D711BC">
      <w:pPr>
        <w:pStyle w:val="Odstavekseznama"/>
        <w:keepNext/>
        <w:keepLines/>
        <w:widowControl w:val="0"/>
        <w:suppressAutoHyphens/>
        <w:ind w:left="0"/>
        <w:rPr>
          <w:rFonts w:ascii="Tahoma" w:hAnsi="Tahoma" w:cs="Tahoma"/>
        </w:rPr>
      </w:pPr>
      <w:r w:rsidRPr="00D711BC">
        <w:rPr>
          <w:rFonts w:ascii="Tahoma" w:hAnsi="Tahoma" w:cs="Tahoma"/>
        </w:rPr>
        <w:t xml:space="preserve">Ponudnik mora k ponudbi predložiti izjavo proizvajalca opreme ali fotokopijo kakršnegakoli drugega uradnega dokazila oziroma certifikata, izdanega s strani proizvajalca opreme, da ima ponudnik storitve s strani proizvajalca priznan status usposobljenosti: </w:t>
      </w:r>
      <w:r w:rsidR="005A0208" w:rsidRPr="00D528E6">
        <w:rPr>
          <w:rFonts w:ascii="Tahoma" w:hAnsi="Tahoma" w:cs="Tahoma"/>
        </w:rPr>
        <w:t>»P</w:t>
      </w:r>
      <w:r w:rsidR="007D7724">
        <w:rPr>
          <w:rFonts w:ascii="Tahoma" w:hAnsi="Tahoma" w:cs="Tahoma"/>
        </w:rPr>
        <w:t xml:space="preserve">artner </w:t>
      </w:r>
      <w:proofErr w:type="spellStart"/>
      <w:r w:rsidR="007D7724">
        <w:rPr>
          <w:rFonts w:ascii="Tahoma" w:hAnsi="Tahoma" w:cs="Tahoma"/>
        </w:rPr>
        <w:t>Connect</w:t>
      </w:r>
      <w:proofErr w:type="spellEnd"/>
      <w:r w:rsidR="007D7724">
        <w:rPr>
          <w:rFonts w:ascii="Tahoma" w:hAnsi="Tahoma" w:cs="Tahoma"/>
        </w:rPr>
        <w:t xml:space="preserve">  -  </w:t>
      </w:r>
      <w:proofErr w:type="spellStart"/>
      <w:r w:rsidR="007D7724">
        <w:rPr>
          <w:rFonts w:ascii="Tahoma" w:hAnsi="Tahoma" w:cs="Tahoma"/>
        </w:rPr>
        <w:t>Advanced</w:t>
      </w:r>
      <w:proofErr w:type="spellEnd"/>
      <w:r w:rsidR="005A0208" w:rsidRPr="00D528E6">
        <w:rPr>
          <w:rFonts w:ascii="Tahoma" w:hAnsi="Tahoma" w:cs="Tahoma"/>
        </w:rPr>
        <w:t xml:space="preserve"> ali višji</w:t>
      </w:r>
      <w:r w:rsidR="005A0208" w:rsidRPr="00D528E6" w:rsidDel="005A0208">
        <w:rPr>
          <w:rFonts w:ascii="Tahoma" w:hAnsi="Tahoma" w:cs="Tahoma"/>
        </w:rPr>
        <w:t xml:space="preserve"> </w:t>
      </w:r>
      <w:r w:rsidRPr="00D528E6">
        <w:rPr>
          <w:rFonts w:ascii="Tahoma" w:hAnsi="Tahoma" w:cs="Tahoma"/>
        </w:rPr>
        <w:t>.</w:t>
      </w:r>
    </w:p>
    <w:p w:rsidR="00D711BC" w:rsidRPr="00D711BC" w:rsidRDefault="00D711BC" w:rsidP="00D711BC">
      <w:pPr>
        <w:pStyle w:val="Odstavekseznama"/>
        <w:keepNext/>
        <w:keepLines/>
        <w:widowControl w:val="0"/>
        <w:suppressAutoHyphens/>
        <w:ind w:left="720"/>
        <w:jc w:val="both"/>
        <w:rPr>
          <w:rFonts w:ascii="Tahoma" w:hAnsi="Tahoma" w:cs="Tahoma"/>
        </w:rPr>
      </w:pPr>
    </w:p>
    <w:p w:rsidR="00D711BC" w:rsidRPr="00D711BC" w:rsidRDefault="00D711BC" w:rsidP="00D711BC">
      <w:pPr>
        <w:keepNext/>
        <w:keepLines/>
        <w:widowControl w:val="0"/>
        <w:suppressAutoHyphens/>
        <w:jc w:val="both"/>
        <w:rPr>
          <w:rFonts w:cs="Tahoma"/>
          <w:sz w:val="20"/>
          <w:szCs w:val="20"/>
        </w:rPr>
      </w:pPr>
    </w:p>
    <w:p w:rsidR="00D711BC" w:rsidRPr="00D711BC" w:rsidRDefault="00D711BC" w:rsidP="00D711BC">
      <w:pPr>
        <w:keepNext/>
        <w:keepLines/>
        <w:widowControl w:val="0"/>
        <w:suppressAutoHyphens/>
        <w:jc w:val="both"/>
        <w:rPr>
          <w:rFonts w:cs="Tahoma"/>
          <w:sz w:val="20"/>
          <w:szCs w:val="20"/>
        </w:rPr>
      </w:pPr>
      <w:r w:rsidRPr="00D711BC">
        <w:rPr>
          <w:rFonts w:cs="Tahoma"/>
          <w:sz w:val="20"/>
          <w:szCs w:val="20"/>
        </w:rPr>
        <w:t>Ponudnik mora k ponudbi priložiti dokazilo, da razpolaga z ustrezno  usposobljenim kadrom za izvajanje storitev, ki so predmet naročila:</w:t>
      </w:r>
    </w:p>
    <w:p w:rsidR="00D711BC" w:rsidRPr="00D711BC" w:rsidRDefault="00D711BC" w:rsidP="00072B65">
      <w:pPr>
        <w:pStyle w:val="Odstavekseznama"/>
        <w:keepNext/>
        <w:keepLines/>
        <w:widowControl w:val="0"/>
        <w:numPr>
          <w:ilvl w:val="0"/>
          <w:numId w:val="27"/>
        </w:numPr>
        <w:suppressAutoHyphens/>
        <w:jc w:val="both"/>
        <w:rPr>
          <w:rFonts w:ascii="Tahoma" w:hAnsi="Tahoma" w:cs="Tahoma"/>
        </w:rPr>
      </w:pPr>
      <w:r w:rsidRPr="00D711BC">
        <w:rPr>
          <w:rFonts w:ascii="Tahoma" w:hAnsi="Tahoma" w:cs="Tahoma"/>
        </w:rPr>
        <w:t xml:space="preserve">najmanj  en usposobljeni strokovnjak za področje </w:t>
      </w:r>
      <w:proofErr w:type="spellStart"/>
      <w:r w:rsidRPr="00D711BC">
        <w:rPr>
          <w:rFonts w:ascii="Tahoma" w:hAnsi="Tahoma" w:cs="Tahoma"/>
        </w:rPr>
        <w:t>virtualizacije</w:t>
      </w:r>
      <w:proofErr w:type="spellEnd"/>
      <w:r w:rsidRPr="00D711BC">
        <w:rPr>
          <w:rFonts w:ascii="Tahoma" w:hAnsi="Tahoma" w:cs="Tahoma"/>
        </w:rPr>
        <w:t xml:space="preserve"> strežnikov VMWARE </w:t>
      </w:r>
      <w:r w:rsidR="005A0208">
        <w:rPr>
          <w:rFonts w:ascii="Tahoma" w:hAnsi="Tahoma" w:cs="Tahoma"/>
        </w:rPr>
        <w:t>s</w:t>
      </w:r>
      <w:r w:rsidRPr="00D711BC">
        <w:rPr>
          <w:rFonts w:ascii="Tahoma" w:hAnsi="Tahoma" w:cs="Tahoma"/>
        </w:rPr>
        <w:t xml:space="preserve"> </w:t>
      </w:r>
      <w:r w:rsidRPr="00D528E6">
        <w:rPr>
          <w:rFonts w:ascii="Tahoma" w:hAnsi="Tahoma" w:cs="Tahoma"/>
        </w:rPr>
        <w:t xml:space="preserve">certifikatom </w:t>
      </w:r>
      <w:proofErr w:type="spellStart"/>
      <w:r w:rsidR="005A0208" w:rsidRPr="00D528E6">
        <w:rPr>
          <w:rFonts w:ascii="Tahoma" w:hAnsi="Tahoma" w:cs="Tahoma"/>
        </w:rPr>
        <w:t>VMware</w:t>
      </w:r>
      <w:proofErr w:type="spellEnd"/>
      <w:r w:rsidR="005A0208" w:rsidRPr="00D528E6">
        <w:rPr>
          <w:rFonts w:ascii="Tahoma" w:hAnsi="Tahoma" w:cs="Tahoma"/>
        </w:rPr>
        <w:t xml:space="preserve"> </w:t>
      </w:r>
      <w:proofErr w:type="spellStart"/>
      <w:r w:rsidR="005A0208" w:rsidRPr="00D528E6">
        <w:rPr>
          <w:rFonts w:ascii="Tahoma" w:hAnsi="Tahoma" w:cs="Tahoma"/>
        </w:rPr>
        <w:t>Certified</w:t>
      </w:r>
      <w:proofErr w:type="spellEnd"/>
      <w:r w:rsidR="005A0208" w:rsidRPr="00D528E6">
        <w:rPr>
          <w:rFonts w:ascii="Tahoma" w:hAnsi="Tahoma" w:cs="Tahoma"/>
        </w:rPr>
        <w:t xml:space="preserve"> Professional 6 – Data Center </w:t>
      </w:r>
      <w:proofErr w:type="spellStart"/>
      <w:r w:rsidR="005A0208" w:rsidRPr="00D528E6">
        <w:rPr>
          <w:rFonts w:ascii="Tahoma" w:hAnsi="Tahoma" w:cs="Tahoma"/>
        </w:rPr>
        <w:t>Virtualization</w:t>
      </w:r>
      <w:proofErr w:type="spellEnd"/>
      <w:r w:rsidR="005A0208" w:rsidRPr="00D528E6">
        <w:rPr>
          <w:rFonts w:ascii="Tahoma" w:hAnsi="Tahoma" w:cs="Tahoma"/>
        </w:rPr>
        <w:t xml:space="preserve"> VCP6-DCV  </w:t>
      </w:r>
      <w:r w:rsidRPr="00D528E6">
        <w:rPr>
          <w:rFonts w:ascii="Tahoma" w:hAnsi="Tahoma" w:cs="Tahoma"/>
        </w:rPr>
        <w:t xml:space="preserve"> ali višjim</w:t>
      </w:r>
      <w:r w:rsidRPr="00D711BC">
        <w:rPr>
          <w:rFonts w:ascii="Tahoma" w:hAnsi="Tahoma" w:cs="Tahoma"/>
        </w:rPr>
        <w:t>;</w:t>
      </w:r>
    </w:p>
    <w:p w:rsidR="00D711BC" w:rsidRPr="00D711BC" w:rsidRDefault="00D711BC" w:rsidP="00D711BC">
      <w:pPr>
        <w:keepNext/>
        <w:keepLines/>
        <w:widowControl w:val="0"/>
        <w:suppressAutoHyphens/>
        <w:ind w:left="784"/>
        <w:jc w:val="both"/>
        <w:rPr>
          <w:rFonts w:cs="Tahoma"/>
          <w:sz w:val="20"/>
          <w:szCs w:val="20"/>
        </w:rPr>
      </w:pPr>
    </w:p>
    <w:p w:rsidR="00D711BC" w:rsidRPr="00D711BC" w:rsidRDefault="00D711BC" w:rsidP="00D711BC">
      <w:pPr>
        <w:keepNext/>
        <w:keepLines/>
        <w:widowControl w:val="0"/>
        <w:suppressAutoHyphens/>
        <w:ind w:left="424"/>
        <w:jc w:val="both"/>
        <w:rPr>
          <w:rFonts w:cs="Tahoma"/>
          <w:sz w:val="20"/>
          <w:szCs w:val="20"/>
        </w:rPr>
      </w:pPr>
    </w:p>
    <w:p w:rsidR="00D711BC" w:rsidRPr="00D711BC" w:rsidRDefault="00D711BC" w:rsidP="00D711BC">
      <w:pPr>
        <w:keepNext/>
        <w:keepLines/>
        <w:widowControl w:val="0"/>
        <w:rPr>
          <w:rFonts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D711BC" w:rsidRPr="00D711BC" w:rsidTr="008F2DC9">
        <w:tc>
          <w:tcPr>
            <w:tcW w:w="4644" w:type="dxa"/>
            <w:shd w:val="clear" w:color="auto" w:fill="auto"/>
          </w:tcPr>
          <w:p w:rsidR="00D711BC" w:rsidRPr="00D711BC" w:rsidRDefault="00D711BC" w:rsidP="008F2DC9">
            <w:pPr>
              <w:keepNext/>
              <w:keepLines/>
              <w:widowControl w:val="0"/>
              <w:jc w:val="center"/>
              <w:rPr>
                <w:rFonts w:cs="Tahoma"/>
                <w:b/>
                <w:sz w:val="20"/>
                <w:szCs w:val="20"/>
              </w:rPr>
            </w:pPr>
            <w:r w:rsidRPr="00D711BC">
              <w:rPr>
                <w:rFonts w:cs="Tahoma"/>
                <w:b/>
                <w:sz w:val="20"/>
                <w:szCs w:val="20"/>
              </w:rPr>
              <w:t>IME IN PRIIMEK usposobljenega strokovnjaka</w:t>
            </w:r>
          </w:p>
        </w:tc>
        <w:tc>
          <w:tcPr>
            <w:tcW w:w="4962" w:type="dxa"/>
            <w:shd w:val="clear" w:color="auto" w:fill="auto"/>
          </w:tcPr>
          <w:p w:rsidR="00D711BC" w:rsidRPr="00D711BC" w:rsidRDefault="00D711BC" w:rsidP="008F2DC9">
            <w:pPr>
              <w:pStyle w:val="Kazalovsebine2"/>
              <w:keepNext/>
              <w:keepLines/>
              <w:widowControl w:val="0"/>
              <w:tabs>
                <w:tab w:val="clear" w:pos="600"/>
                <w:tab w:val="clear" w:pos="9060"/>
              </w:tabs>
              <w:spacing w:before="0" w:line="240" w:lineRule="auto"/>
              <w:rPr>
                <w:rFonts w:ascii="Tahoma" w:hAnsi="Tahoma" w:cs="Tahoma"/>
                <w:noProof w:val="0"/>
              </w:rPr>
            </w:pPr>
            <w:r w:rsidRPr="00D711BC">
              <w:rPr>
                <w:rFonts w:ascii="Tahoma" w:hAnsi="Tahoma" w:cs="Tahoma"/>
                <w:noProof w:val="0"/>
              </w:rPr>
              <w:t>Navedba (redno zaposlen pri ponudniku/podizvajalec, pogodbenik)</w:t>
            </w:r>
          </w:p>
        </w:tc>
      </w:tr>
      <w:tr w:rsidR="00D711BC" w:rsidRPr="00D711BC" w:rsidTr="008F2DC9">
        <w:tc>
          <w:tcPr>
            <w:tcW w:w="4644" w:type="dxa"/>
            <w:shd w:val="clear" w:color="auto" w:fill="auto"/>
          </w:tcPr>
          <w:p w:rsidR="00D711BC" w:rsidRPr="00D711BC" w:rsidRDefault="00D711BC" w:rsidP="008F2DC9">
            <w:pPr>
              <w:keepNext/>
              <w:keepLines/>
              <w:widowControl w:val="0"/>
              <w:jc w:val="both"/>
              <w:rPr>
                <w:rFonts w:cs="Tahoma"/>
                <w:sz w:val="20"/>
                <w:szCs w:val="20"/>
              </w:rPr>
            </w:pPr>
          </w:p>
        </w:tc>
        <w:tc>
          <w:tcPr>
            <w:tcW w:w="4962" w:type="dxa"/>
            <w:shd w:val="clear" w:color="auto" w:fill="auto"/>
          </w:tcPr>
          <w:p w:rsidR="00D711BC" w:rsidRPr="00D711BC" w:rsidRDefault="00D711BC" w:rsidP="008F2DC9">
            <w:pPr>
              <w:keepNext/>
              <w:keepLines/>
              <w:widowControl w:val="0"/>
              <w:jc w:val="both"/>
              <w:rPr>
                <w:rFonts w:cs="Tahoma"/>
                <w:sz w:val="20"/>
                <w:szCs w:val="20"/>
              </w:rPr>
            </w:pPr>
          </w:p>
        </w:tc>
      </w:tr>
      <w:tr w:rsidR="00D711BC" w:rsidRPr="00D711BC" w:rsidTr="008F2DC9">
        <w:tc>
          <w:tcPr>
            <w:tcW w:w="4644" w:type="dxa"/>
            <w:shd w:val="clear" w:color="auto" w:fill="auto"/>
          </w:tcPr>
          <w:p w:rsidR="00D711BC" w:rsidRPr="00D711BC" w:rsidRDefault="00D711BC" w:rsidP="008F2DC9">
            <w:pPr>
              <w:keepNext/>
              <w:keepLines/>
              <w:widowControl w:val="0"/>
              <w:jc w:val="both"/>
              <w:rPr>
                <w:rFonts w:cs="Tahoma"/>
                <w:sz w:val="20"/>
                <w:szCs w:val="20"/>
              </w:rPr>
            </w:pPr>
          </w:p>
        </w:tc>
        <w:tc>
          <w:tcPr>
            <w:tcW w:w="4962" w:type="dxa"/>
            <w:shd w:val="clear" w:color="auto" w:fill="auto"/>
          </w:tcPr>
          <w:p w:rsidR="00D711BC" w:rsidRPr="00D711BC" w:rsidRDefault="00D711BC" w:rsidP="008F2DC9">
            <w:pPr>
              <w:keepNext/>
              <w:keepLines/>
              <w:widowControl w:val="0"/>
              <w:jc w:val="both"/>
              <w:rPr>
                <w:rFonts w:cs="Tahoma"/>
                <w:sz w:val="20"/>
                <w:szCs w:val="20"/>
              </w:rPr>
            </w:pPr>
          </w:p>
        </w:tc>
      </w:tr>
      <w:tr w:rsidR="00D711BC" w:rsidRPr="00D711BC" w:rsidTr="008F2DC9">
        <w:tc>
          <w:tcPr>
            <w:tcW w:w="4644" w:type="dxa"/>
            <w:shd w:val="clear" w:color="auto" w:fill="auto"/>
          </w:tcPr>
          <w:p w:rsidR="00D711BC" w:rsidRPr="00D711BC" w:rsidRDefault="00D711BC" w:rsidP="008F2DC9">
            <w:pPr>
              <w:keepNext/>
              <w:keepLines/>
              <w:widowControl w:val="0"/>
              <w:jc w:val="both"/>
              <w:rPr>
                <w:rFonts w:cs="Tahoma"/>
                <w:sz w:val="20"/>
                <w:szCs w:val="20"/>
              </w:rPr>
            </w:pPr>
          </w:p>
        </w:tc>
        <w:tc>
          <w:tcPr>
            <w:tcW w:w="4962" w:type="dxa"/>
            <w:shd w:val="clear" w:color="auto" w:fill="auto"/>
          </w:tcPr>
          <w:p w:rsidR="00D711BC" w:rsidRPr="00D711BC" w:rsidRDefault="00D711BC" w:rsidP="008F2DC9">
            <w:pPr>
              <w:keepNext/>
              <w:keepLines/>
              <w:widowControl w:val="0"/>
              <w:jc w:val="both"/>
              <w:rPr>
                <w:rFonts w:cs="Tahoma"/>
                <w:sz w:val="20"/>
                <w:szCs w:val="20"/>
              </w:rPr>
            </w:pPr>
          </w:p>
        </w:tc>
      </w:tr>
    </w:tbl>
    <w:p w:rsidR="00D711BC" w:rsidRPr="00D711BC" w:rsidRDefault="00D711BC" w:rsidP="00D711BC">
      <w:pPr>
        <w:keepNext/>
        <w:keepLines/>
        <w:widowControl w:val="0"/>
        <w:rPr>
          <w:rFonts w:cs="Tahoma"/>
          <w:sz w:val="20"/>
          <w:szCs w:val="20"/>
        </w:rPr>
      </w:pPr>
    </w:p>
    <w:p w:rsidR="00D711BC" w:rsidRPr="00D711BC" w:rsidRDefault="00D711BC" w:rsidP="00D711BC">
      <w:pPr>
        <w:keepNext/>
        <w:keepLines/>
        <w:widowControl w:val="0"/>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711BC" w:rsidRPr="00D711BC" w:rsidTr="008F2DC9">
        <w:trPr>
          <w:trHeight w:val="235"/>
        </w:trPr>
        <w:tc>
          <w:tcPr>
            <w:tcW w:w="3402" w:type="dxa"/>
            <w:tcBorders>
              <w:bottom w:val="single" w:sz="4" w:space="0" w:color="auto"/>
            </w:tcBorders>
          </w:tcPr>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p w:rsidR="00D711BC" w:rsidRPr="00D711BC" w:rsidRDefault="00D711BC" w:rsidP="008F2DC9">
            <w:pPr>
              <w:keepLines/>
              <w:jc w:val="both"/>
              <w:rPr>
                <w:rFonts w:cs="Tahoma"/>
                <w:snapToGrid w:val="0"/>
                <w:color w:val="000000"/>
                <w:sz w:val="20"/>
                <w:szCs w:val="20"/>
              </w:rPr>
            </w:pPr>
          </w:p>
        </w:tc>
        <w:tc>
          <w:tcPr>
            <w:tcW w:w="2977" w:type="dxa"/>
          </w:tcPr>
          <w:p w:rsidR="00D711BC" w:rsidRPr="00D711BC" w:rsidRDefault="00D711BC" w:rsidP="008F2DC9">
            <w:pPr>
              <w:keepLines/>
              <w:jc w:val="center"/>
              <w:rPr>
                <w:rFonts w:cs="Tahoma"/>
                <w:snapToGrid w:val="0"/>
                <w:color w:val="000000"/>
                <w:sz w:val="20"/>
                <w:szCs w:val="20"/>
              </w:rPr>
            </w:pPr>
          </w:p>
        </w:tc>
        <w:tc>
          <w:tcPr>
            <w:tcW w:w="3119" w:type="dxa"/>
            <w:tcBorders>
              <w:bottom w:val="single" w:sz="4" w:space="0" w:color="auto"/>
            </w:tcBorders>
          </w:tcPr>
          <w:p w:rsidR="00D711BC" w:rsidRPr="00D711BC" w:rsidRDefault="00D711BC" w:rsidP="008F2DC9">
            <w:pPr>
              <w:keepLines/>
              <w:tabs>
                <w:tab w:val="left" w:pos="567"/>
                <w:tab w:val="num" w:pos="851"/>
                <w:tab w:val="left" w:pos="993"/>
              </w:tabs>
              <w:jc w:val="both"/>
              <w:rPr>
                <w:rFonts w:cs="Tahoma"/>
                <w:snapToGrid w:val="0"/>
                <w:color w:val="000000"/>
                <w:sz w:val="20"/>
                <w:szCs w:val="20"/>
              </w:rPr>
            </w:pPr>
          </w:p>
        </w:tc>
      </w:tr>
      <w:tr w:rsidR="00D711BC" w:rsidRPr="00D711BC" w:rsidTr="00575C02">
        <w:trPr>
          <w:trHeight w:val="509"/>
        </w:trPr>
        <w:tc>
          <w:tcPr>
            <w:tcW w:w="3402" w:type="dxa"/>
            <w:tcBorders>
              <w:top w:val="single" w:sz="4" w:space="0" w:color="auto"/>
            </w:tcBorders>
          </w:tcPr>
          <w:p w:rsidR="00D711BC" w:rsidRPr="00D711BC" w:rsidRDefault="00D711BC" w:rsidP="008F2DC9">
            <w:pPr>
              <w:keepLines/>
              <w:jc w:val="center"/>
              <w:rPr>
                <w:rFonts w:cs="Tahoma"/>
                <w:snapToGrid w:val="0"/>
                <w:color w:val="000000"/>
                <w:sz w:val="20"/>
                <w:szCs w:val="20"/>
              </w:rPr>
            </w:pPr>
            <w:r w:rsidRPr="00D711BC">
              <w:rPr>
                <w:rFonts w:cs="Tahoma"/>
                <w:snapToGrid w:val="0"/>
                <w:color w:val="000000"/>
                <w:sz w:val="20"/>
                <w:szCs w:val="20"/>
              </w:rPr>
              <w:t>(kraj, datum)</w:t>
            </w:r>
          </w:p>
        </w:tc>
        <w:tc>
          <w:tcPr>
            <w:tcW w:w="2977" w:type="dxa"/>
          </w:tcPr>
          <w:p w:rsidR="00D711BC" w:rsidRPr="00D711BC" w:rsidRDefault="00D711BC" w:rsidP="008F2DC9">
            <w:pPr>
              <w:keepLines/>
              <w:jc w:val="center"/>
              <w:rPr>
                <w:rFonts w:cs="Tahoma"/>
                <w:snapToGrid w:val="0"/>
                <w:color w:val="000000"/>
                <w:sz w:val="20"/>
                <w:szCs w:val="20"/>
              </w:rPr>
            </w:pPr>
            <w:r w:rsidRPr="00D711BC">
              <w:rPr>
                <w:rFonts w:cs="Tahoma"/>
                <w:snapToGrid w:val="0"/>
                <w:color w:val="000000"/>
                <w:sz w:val="20"/>
                <w:szCs w:val="20"/>
              </w:rPr>
              <w:t>žig</w:t>
            </w:r>
          </w:p>
        </w:tc>
        <w:tc>
          <w:tcPr>
            <w:tcW w:w="3119" w:type="dxa"/>
            <w:tcBorders>
              <w:top w:val="single" w:sz="4" w:space="0" w:color="auto"/>
            </w:tcBorders>
          </w:tcPr>
          <w:p w:rsidR="00D711BC" w:rsidRPr="00D711BC" w:rsidRDefault="00D711BC" w:rsidP="008F2DC9">
            <w:pPr>
              <w:keepLines/>
              <w:jc w:val="both"/>
              <w:rPr>
                <w:rFonts w:cs="Tahoma"/>
                <w:snapToGrid w:val="0"/>
                <w:color w:val="000000"/>
                <w:sz w:val="20"/>
                <w:szCs w:val="20"/>
              </w:rPr>
            </w:pPr>
            <w:r w:rsidRPr="00D711BC">
              <w:rPr>
                <w:rFonts w:cs="Tahoma"/>
                <w:snapToGrid w:val="0"/>
                <w:color w:val="000000"/>
                <w:sz w:val="20"/>
                <w:szCs w:val="20"/>
              </w:rPr>
              <w:t>Ime in priimek ter podpis predstavnika</w:t>
            </w:r>
            <w:r w:rsidRPr="00D711BC">
              <w:rPr>
                <w:rFonts w:cs="Tahoma"/>
                <w:b/>
                <w:snapToGrid w:val="0"/>
                <w:color w:val="000000"/>
                <w:sz w:val="20"/>
                <w:szCs w:val="20"/>
              </w:rPr>
              <w:t xml:space="preserve"> </w:t>
            </w:r>
            <w:r w:rsidRPr="00D711BC">
              <w:rPr>
                <w:rFonts w:cs="Tahoma"/>
                <w:snapToGrid w:val="0"/>
                <w:color w:val="000000"/>
                <w:sz w:val="20"/>
                <w:szCs w:val="20"/>
              </w:rPr>
              <w:t>ponudnika)</w:t>
            </w:r>
          </w:p>
        </w:tc>
      </w:tr>
    </w:tbl>
    <w:p w:rsidR="00D711BC" w:rsidRPr="00D711BC" w:rsidRDefault="00D711BC" w:rsidP="00D711BC">
      <w:pPr>
        <w:pStyle w:val="Telobesedila"/>
        <w:widowControl/>
        <w:rPr>
          <w:rFonts w:ascii="Tahoma" w:hAnsi="Tahoma" w:cs="Tahoma"/>
        </w:rPr>
      </w:pPr>
    </w:p>
    <w:p w:rsidR="00D711BC" w:rsidRPr="00D711BC" w:rsidRDefault="00D711BC" w:rsidP="00D711BC">
      <w:pPr>
        <w:pStyle w:val="Telobesedila"/>
        <w:widowControl/>
        <w:rPr>
          <w:rFonts w:ascii="Tahoma" w:hAnsi="Tahoma" w:cs="Tahoma"/>
        </w:rPr>
      </w:pPr>
    </w:p>
    <w:p w:rsidR="00D711BC" w:rsidRPr="00D711BC" w:rsidRDefault="00D711BC" w:rsidP="00D711BC">
      <w:pPr>
        <w:pStyle w:val="Telobesedila"/>
        <w:widowControl/>
        <w:rPr>
          <w:rFonts w:ascii="Tahoma" w:hAnsi="Tahoma" w:cs="Tahoma"/>
        </w:rPr>
      </w:pPr>
    </w:p>
    <w:p w:rsidR="00D711BC" w:rsidRP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D711BC" w:rsidRDefault="00D711BC" w:rsidP="00D711BC">
      <w:pPr>
        <w:pStyle w:val="Telobesedila"/>
        <w:widowControl/>
        <w:rPr>
          <w:rFonts w:ascii="Tahoma" w:hAnsi="Tahoma" w:cs="Tahoma"/>
        </w:rPr>
      </w:pPr>
    </w:p>
    <w:p w:rsidR="00542737" w:rsidRPr="00950E60" w:rsidRDefault="00542737" w:rsidP="003B3FAF">
      <w:pPr>
        <w:keepNext/>
        <w:jc w:val="both"/>
        <w:rPr>
          <w:rFonts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91169" w:rsidRPr="00950E60" w:rsidTr="00812F22">
        <w:tc>
          <w:tcPr>
            <w:tcW w:w="608" w:type="dxa"/>
            <w:tcBorders>
              <w:right w:val="nil"/>
            </w:tcBorders>
          </w:tcPr>
          <w:p w:rsidR="00A91169" w:rsidRPr="00950E60" w:rsidRDefault="00A91169" w:rsidP="00DF53F2">
            <w:pPr>
              <w:keepNext/>
              <w:jc w:val="both"/>
              <w:rPr>
                <w:rFonts w:cs="Tahoma"/>
                <w:sz w:val="20"/>
                <w:szCs w:val="20"/>
              </w:rPr>
            </w:pP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ascii="Times New Roman" w:hAnsi="Times New Roman"/>
                <w:sz w:val="20"/>
                <w:szCs w:val="20"/>
              </w:rPr>
              <w:br w:type="page"/>
            </w:r>
            <w:r w:rsidRPr="00950E60">
              <w:rPr>
                <w:rFonts w:cs="Tahoma"/>
                <w:sz w:val="20"/>
                <w:szCs w:val="20"/>
              </w:rPr>
              <w:br w:type="page"/>
            </w:r>
            <w:r w:rsidRPr="00950E60">
              <w:rPr>
                <w:rFonts w:cs="Tahoma"/>
                <w:b/>
                <w:sz w:val="20"/>
                <w:szCs w:val="20"/>
              </w:rPr>
              <w:br w:type="page"/>
            </w:r>
            <w:r w:rsidRPr="00950E60">
              <w:rPr>
                <w:rFonts w:cs="Tahoma"/>
                <w:sz w:val="20"/>
                <w:szCs w:val="20"/>
              </w:rPr>
              <w:br w:type="page"/>
            </w:r>
          </w:p>
        </w:tc>
        <w:tc>
          <w:tcPr>
            <w:tcW w:w="7654" w:type="dxa"/>
            <w:tcBorders>
              <w:left w:val="nil"/>
            </w:tcBorders>
            <w:vAlign w:val="bottom"/>
          </w:tcPr>
          <w:p w:rsidR="00A91169" w:rsidRPr="00950E60" w:rsidRDefault="003A21B9" w:rsidP="00DF53F2">
            <w:pPr>
              <w:keepNext/>
              <w:rPr>
                <w:rFonts w:cs="Tahoma"/>
                <w:sz w:val="20"/>
                <w:szCs w:val="20"/>
              </w:rPr>
            </w:pPr>
            <w:r w:rsidRPr="00950E60">
              <w:rPr>
                <w:rFonts w:cs="Tahoma"/>
                <w:sz w:val="20"/>
                <w:szCs w:val="20"/>
              </w:rPr>
              <w:t xml:space="preserve">OSNUTEK </w:t>
            </w:r>
            <w:r w:rsidR="00675EE7">
              <w:rPr>
                <w:rFonts w:cs="Tahoma"/>
                <w:sz w:val="20"/>
                <w:szCs w:val="20"/>
              </w:rPr>
              <w:t>OKVIRNEGA SPORAZUMA</w:t>
            </w:r>
          </w:p>
        </w:tc>
        <w:tc>
          <w:tcPr>
            <w:tcW w:w="850" w:type="dxa"/>
            <w:tcBorders>
              <w:right w:val="nil"/>
            </w:tcBorders>
          </w:tcPr>
          <w:p w:rsidR="00A91169" w:rsidRPr="00950E60" w:rsidRDefault="00A91169" w:rsidP="00DF53F2">
            <w:pPr>
              <w:keepNext/>
              <w:jc w:val="both"/>
              <w:rPr>
                <w:rFonts w:cs="Tahoma"/>
                <w:b/>
                <w:sz w:val="20"/>
                <w:szCs w:val="20"/>
              </w:rPr>
            </w:pPr>
            <w:r w:rsidRPr="00950E60">
              <w:rPr>
                <w:rFonts w:cs="Tahoma"/>
                <w:b/>
                <w:i/>
                <w:sz w:val="20"/>
                <w:szCs w:val="20"/>
              </w:rPr>
              <w:t xml:space="preserve">Priloga </w:t>
            </w:r>
          </w:p>
        </w:tc>
        <w:tc>
          <w:tcPr>
            <w:tcW w:w="576" w:type="dxa"/>
            <w:tcBorders>
              <w:left w:val="nil"/>
            </w:tcBorders>
          </w:tcPr>
          <w:p w:rsidR="00A91169" w:rsidRPr="00950E60" w:rsidRDefault="00D711BC" w:rsidP="00DF53F2">
            <w:pPr>
              <w:keepNext/>
              <w:jc w:val="both"/>
              <w:rPr>
                <w:rFonts w:cs="Tahoma"/>
                <w:b/>
                <w:i/>
                <w:sz w:val="20"/>
                <w:szCs w:val="20"/>
              </w:rPr>
            </w:pPr>
            <w:r>
              <w:rPr>
                <w:rFonts w:cs="Tahoma"/>
                <w:b/>
                <w:i/>
                <w:sz w:val="20"/>
                <w:szCs w:val="20"/>
              </w:rPr>
              <w:t>7</w:t>
            </w:r>
          </w:p>
        </w:tc>
      </w:tr>
    </w:tbl>
    <w:p w:rsidR="007A3232" w:rsidRPr="00950E60" w:rsidRDefault="007A3232" w:rsidP="00DF53F2">
      <w:pPr>
        <w:keepNext/>
        <w:rPr>
          <w:rFonts w:cs="Tahoma"/>
          <w:sz w:val="20"/>
          <w:szCs w:val="20"/>
        </w:rPr>
      </w:pPr>
    </w:p>
    <w:p w:rsidR="00A91169" w:rsidRDefault="00A91169" w:rsidP="00DF53F2">
      <w:pPr>
        <w:keepNext/>
        <w:rPr>
          <w:rFonts w:cs="Tahoma"/>
          <w:sz w:val="20"/>
          <w:szCs w:val="20"/>
        </w:rPr>
      </w:pPr>
    </w:p>
    <w:p w:rsidR="001A0C58" w:rsidRPr="00950E60" w:rsidRDefault="001A0C58" w:rsidP="00DF53F2">
      <w:pPr>
        <w:keepNext/>
        <w:rPr>
          <w:rFonts w:cs="Tahoma"/>
          <w:sz w:val="20"/>
          <w:szCs w:val="20"/>
        </w:rPr>
      </w:pPr>
    </w:p>
    <w:p w:rsidR="00A91169" w:rsidRPr="00950E60" w:rsidRDefault="00675EE7" w:rsidP="00DF53F2">
      <w:pPr>
        <w:keepNext/>
        <w:jc w:val="center"/>
        <w:rPr>
          <w:rFonts w:cs="Tahoma"/>
          <w:b/>
          <w:sz w:val="28"/>
          <w:szCs w:val="28"/>
        </w:rPr>
      </w:pPr>
      <w:r>
        <w:rPr>
          <w:rFonts w:cs="Tahoma"/>
          <w:b/>
          <w:sz w:val="28"/>
          <w:szCs w:val="28"/>
        </w:rPr>
        <w:t>OKVIRNI SPORAZUM</w:t>
      </w:r>
    </w:p>
    <w:p w:rsidR="003A21B9" w:rsidRPr="00950E60" w:rsidRDefault="003A21B9" w:rsidP="003A21B9">
      <w:pPr>
        <w:keepNext/>
        <w:tabs>
          <w:tab w:val="left" w:pos="4962"/>
        </w:tabs>
        <w:rPr>
          <w:rFonts w:cs="Tahoma"/>
          <w:b/>
          <w:sz w:val="20"/>
          <w:szCs w:val="20"/>
        </w:rPr>
      </w:pPr>
    </w:p>
    <w:p w:rsidR="003A21B9" w:rsidRPr="00950E60" w:rsidRDefault="00675EE7" w:rsidP="003A21B9">
      <w:pPr>
        <w:keepNext/>
        <w:tabs>
          <w:tab w:val="left" w:pos="4962"/>
        </w:tabs>
        <w:rPr>
          <w:rFonts w:cs="Tahoma"/>
          <w:sz w:val="20"/>
          <w:szCs w:val="20"/>
        </w:rPr>
      </w:pPr>
      <w:r>
        <w:rPr>
          <w:rFonts w:cs="Tahoma"/>
          <w:b/>
          <w:sz w:val="20"/>
          <w:szCs w:val="20"/>
        </w:rPr>
        <w:t>Št. okvirnega sporazuma</w:t>
      </w:r>
      <w:r w:rsidR="003A21B9" w:rsidRPr="00950E60">
        <w:rPr>
          <w:rFonts w:cs="Tahoma"/>
          <w:b/>
          <w:sz w:val="20"/>
          <w:szCs w:val="20"/>
        </w:rPr>
        <w:t xml:space="preserve"> naročnika: </w:t>
      </w:r>
      <w:r w:rsidR="003A21B9" w:rsidRPr="00950E60">
        <w:rPr>
          <w:rFonts w:cs="Tahoma"/>
          <w:sz w:val="20"/>
          <w:szCs w:val="20"/>
        </w:rPr>
        <w:t>………………………</w:t>
      </w:r>
    </w:p>
    <w:p w:rsidR="003A21B9" w:rsidRPr="00950E60" w:rsidRDefault="003A21B9" w:rsidP="003A21B9">
      <w:pPr>
        <w:keepNext/>
        <w:tabs>
          <w:tab w:val="left" w:pos="4962"/>
        </w:tabs>
        <w:rPr>
          <w:rFonts w:cs="Tahoma"/>
          <w:b/>
          <w:sz w:val="20"/>
          <w:szCs w:val="20"/>
        </w:rPr>
      </w:pPr>
    </w:p>
    <w:p w:rsidR="003A21B9" w:rsidRPr="00950E60" w:rsidRDefault="00675EE7" w:rsidP="003A21B9">
      <w:pPr>
        <w:keepNext/>
        <w:tabs>
          <w:tab w:val="left" w:pos="4962"/>
        </w:tabs>
        <w:rPr>
          <w:rFonts w:cs="Tahoma"/>
          <w:b/>
          <w:sz w:val="20"/>
          <w:szCs w:val="20"/>
        </w:rPr>
      </w:pPr>
      <w:r>
        <w:rPr>
          <w:rFonts w:cs="Tahoma"/>
          <w:b/>
          <w:sz w:val="20"/>
          <w:szCs w:val="20"/>
        </w:rPr>
        <w:t xml:space="preserve">Št. okvirnega sporazuma </w:t>
      </w:r>
      <w:r w:rsidR="003A21B9" w:rsidRPr="00950E60">
        <w:rPr>
          <w:rFonts w:cs="Tahoma"/>
          <w:b/>
          <w:sz w:val="20"/>
          <w:szCs w:val="20"/>
        </w:rPr>
        <w:t>izvajalca:</w:t>
      </w:r>
      <w:r w:rsidR="003A21B9" w:rsidRPr="00950E60">
        <w:rPr>
          <w:rFonts w:cs="Tahoma"/>
          <w:sz w:val="20"/>
          <w:szCs w:val="20"/>
        </w:rPr>
        <w:t xml:space="preserve"> ........................</w:t>
      </w:r>
    </w:p>
    <w:p w:rsidR="003A21B9" w:rsidRPr="00950E60" w:rsidRDefault="003A21B9" w:rsidP="003A21B9">
      <w:pPr>
        <w:keepNext/>
        <w:rPr>
          <w:rFonts w:cs="Tahoma"/>
          <w:b/>
          <w:sz w:val="20"/>
          <w:szCs w:val="20"/>
        </w:rPr>
      </w:pPr>
    </w:p>
    <w:p w:rsidR="003A21B9" w:rsidRPr="00950E60" w:rsidRDefault="003A21B9" w:rsidP="003A21B9">
      <w:pPr>
        <w:keepNext/>
        <w:jc w:val="center"/>
        <w:rPr>
          <w:rFonts w:cs="Tahoma"/>
          <w:b/>
          <w:snapToGrid w:val="0"/>
          <w:sz w:val="28"/>
          <w:szCs w:val="28"/>
        </w:rPr>
      </w:pPr>
    </w:p>
    <w:p w:rsidR="003A21B9" w:rsidRPr="00950E60" w:rsidRDefault="003A21B9" w:rsidP="003A21B9">
      <w:pPr>
        <w:keepNext/>
        <w:jc w:val="center"/>
        <w:rPr>
          <w:rFonts w:cs="Tahoma"/>
          <w:sz w:val="28"/>
          <w:szCs w:val="28"/>
        </w:rPr>
      </w:pPr>
      <w:r w:rsidRPr="00950E60">
        <w:rPr>
          <w:rFonts w:cs="Tahoma"/>
          <w:b/>
          <w:snapToGrid w:val="0"/>
          <w:sz w:val="28"/>
          <w:szCs w:val="28"/>
        </w:rPr>
        <w:t xml:space="preserve">za </w:t>
      </w:r>
      <w:r w:rsidR="00E67135">
        <w:rPr>
          <w:rFonts w:cs="Tahoma"/>
          <w:b/>
          <w:color w:val="000000"/>
          <w:sz w:val="28"/>
          <w:szCs w:val="28"/>
        </w:rPr>
        <w:t>vzdrževanje in razširitev VMW</w:t>
      </w:r>
      <w:r w:rsidR="00675EE7">
        <w:rPr>
          <w:rFonts w:cs="Tahoma"/>
          <w:b/>
          <w:color w:val="000000"/>
          <w:sz w:val="28"/>
          <w:szCs w:val="28"/>
        </w:rPr>
        <w:t>ARE</w:t>
      </w:r>
    </w:p>
    <w:p w:rsidR="003A21B9" w:rsidRPr="00950E60" w:rsidRDefault="003A21B9" w:rsidP="003A21B9">
      <w:pPr>
        <w:keepNext/>
        <w:rPr>
          <w:rFonts w:cs="Tahoma"/>
          <w:sz w:val="20"/>
          <w:szCs w:val="20"/>
        </w:rPr>
      </w:pPr>
    </w:p>
    <w:p w:rsidR="003A21B9" w:rsidRPr="00950E60" w:rsidRDefault="003A21B9" w:rsidP="003A21B9">
      <w:pPr>
        <w:keepNext/>
        <w:rPr>
          <w:rFonts w:cs="Tahoma"/>
          <w:sz w:val="20"/>
          <w:szCs w:val="20"/>
        </w:rPr>
      </w:pPr>
    </w:p>
    <w:p w:rsidR="003A21B9" w:rsidRPr="00950E60" w:rsidRDefault="0075377E" w:rsidP="003A21B9">
      <w:pPr>
        <w:keepNext/>
        <w:rPr>
          <w:rFonts w:cs="Tahoma"/>
          <w:sz w:val="20"/>
          <w:szCs w:val="20"/>
        </w:rPr>
      </w:pPr>
      <w:r>
        <w:rPr>
          <w:rFonts w:cs="Tahoma"/>
          <w:sz w:val="20"/>
          <w:szCs w:val="20"/>
        </w:rPr>
        <w:t>ki ga</w:t>
      </w:r>
      <w:r w:rsidR="00675EE7">
        <w:rPr>
          <w:rFonts w:cs="Tahoma"/>
          <w:sz w:val="20"/>
          <w:szCs w:val="20"/>
        </w:rPr>
        <w:t xml:space="preserve"> sklene</w:t>
      </w:r>
    </w:p>
    <w:p w:rsidR="003A21B9" w:rsidRPr="00950E60" w:rsidRDefault="003A21B9" w:rsidP="003A21B9">
      <w:pPr>
        <w:keepNext/>
        <w:tabs>
          <w:tab w:val="left" w:pos="1702"/>
        </w:tabs>
        <w:ind w:left="1701" w:hanging="1701"/>
        <w:rPr>
          <w:rFonts w:cs="Tahoma"/>
          <w:sz w:val="20"/>
          <w:szCs w:val="20"/>
        </w:rPr>
      </w:pP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NAROČNIK:</w:t>
      </w:r>
      <w:r w:rsidRPr="00950E60">
        <w:rPr>
          <w:rFonts w:cs="Tahoma"/>
          <w:sz w:val="20"/>
          <w:szCs w:val="20"/>
        </w:rPr>
        <w:tab/>
      </w:r>
      <w:r w:rsidRPr="00950E60">
        <w:rPr>
          <w:rFonts w:cs="Tahoma"/>
          <w:b/>
          <w:sz w:val="20"/>
          <w:szCs w:val="20"/>
        </w:rPr>
        <w:t xml:space="preserve">JAVNI HOLDING Ljubljana, d.o.o., </w:t>
      </w:r>
      <w:r w:rsidRPr="00950E60">
        <w:rPr>
          <w:rFonts w:cs="Tahoma"/>
          <w:sz w:val="20"/>
          <w:szCs w:val="20"/>
        </w:rPr>
        <w:t>Verovškova ulica 70, 1000 Ljubljana, ki ga zastopa direktorica:</w:t>
      </w:r>
      <w:r w:rsidRPr="00950E60">
        <w:rPr>
          <w:rFonts w:cs="Tahoma"/>
          <w:b/>
          <w:sz w:val="20"/>
          <w:szCs w:val="20"/>
        </w:rPr>
        <w:t xml:space="preserve"> </w:t>
      </w:r>
      <w:r w:rsidRPr="00950E60">
        <w:rPr>
          <w:rFonts w:cs="Tahoma"/>
          <w:b/>
          <w:sz w:val="20"/>
          <w:szCs w:val="20"/>
        </w:rPr>
        <w:tab/>
      </w:r>
      <w:r w:rsidRPr="00950E60">
        <w:rPr>
          <w:rFonts w:cs="Tahoma"/>
          <w:b/>
          <w:sz w:val="20"/>
          <w:szCs w:val="20"/>
        </w:rPr>
        <w:tab/>
      </w:r>
      <w:r w:rsidRPr="00950E60">
        <w:rPr>
          <w:rFonts w:cs="Tahoma"/>
          <w:b/>
          <w:sz w:val="20"/>
          <w:szCs w:val="20"/>
        </w:rPr>
        <w:tab/>
      </w:r>
      <w:r w:rsidRPr="00950E60">
        <w:rPr>
          <w:rFonts w:cs="Tahoma"/>
          <w:b/>
          <w:sz w:val="20"/>
          <w:szCs w:val="20"/>
        </w:rPr>
        <w:tab/>
        <w:t>Zdenka Grozde</w:t>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 xml:space="preserve">                          </w:t>
      </w:r>
      <w:r w:rsidRPr="00950E60">
        <w:rPr>
          <w:rFonts w:cs="Tahoma"/>
          <w:sz w:val="20"/>
          <w:szCs w:val="20"/>
        </w:rPr>
        <w:tab/>
        <w:t>identi</w:t>
      </w:r>
      <w:r w:rsidR="00EF20CF">
        <w:rPr>
          <w:rFonts w:cs="Tahoma"/>
          <w:sz w:val="20"/>
          <w:szCs w:val="20"/>
        </w:rPr>
        <w:t>fikacijska številka za DDV:</w:t>
      </w:r>
      <w:r w:rsidR="00EF20CF">
        <w:rPr>
          <w:rFonts w:cs="Tahoma"/>
          <w:sz w:val="20"/>
          <w:szCs w:val="20"/>
        </w:rPr>
        <w:tab/>
      </w:r>
      <w:r w:rsidR="00EF20CF">
        <w:rPr>
          <w:rFonts w:cs="Tahoma"/>
          <w:sz w:val="20"/>
          <w:szCs w:val="20"/>
        </w:rPr>
        <w:tab/>
        <w:t>SI</w:t>
      </w:r>
      <w:r w:rsidRPr="00950E60">
        <w:rPr>
          <w:rFonts w:cs="Tahoma"/>
          <w:sz w:val="20"/>
          <w:szCs w:val="20"/>
        </w:rPr>
        <w:t>57209294</w:t>
      </w:r>
    </w:p>
    <w:p w:rsidR="003A21B9" w:rsidRPr="00950E60" w:rsidRDefault="003A21B9" w:rsidP="003A21B9">
      <w:pPr>
        <w:keepNext/>
        <w:tabs>
          <w:tab w:val="left" w:pos="1843"/>
          <w:tab w:val="left" w:pos="4962"/>
        </w:tabs>
        <w:ind w:left="1701" w:hanging="1701"/>
        <w:jc w:val="both"/>
        <w:rPr>
          <w:rFonts w:cs="Tahoma"/>
          <w:sz w:val="20"/>
          <w:szCs w:val="20"/>
        </w:rPr>
      </w:pPr>
      <w:r w:rsidRPr="00950E60">
        <w:rPr>
          <w:rFonts w:cs="Tahoma"/>
          <w:sz w:val="20"/>
          <w:szCs w:val="20"/>
        </w:rPr>
        <w:tab/>
        <w:t xml:space="preserve">matična številka: </w:t>
      </w:r>
      <w:r w:rsidRPr="00950E60">
        <w:rPr>
          <w:rFonts w:cs="Tahoma"/>
          <w:sz w:val="20"/>
          <w:szCs w:val="20"/>
        </w:rPr>
        <w:tab/>
      </w:r>
      <w:r w:rsidRPr="00950E60">
        <w:rPr>
          <w:rFonts w:cs="Tahoma"/>
          <w:sz w:val="20"/>
          <w:szCs w:val="20"/>
        </w:rPr>
        <w:tab/>
        <w:t>5860199000</w:t>
      </w:r>
    </w:p>
    <w:p w:rsidR="003A21B9" w:rsidRPr="00950E60" w:rsidRDefault="003A21B9" w:rsidP="003A21B9">
      <w:pPr>
        <w:keepNext/>
        <w:ind w:left="1620" w:firstLine="81"/>
        <w:jc w:val="both"/>
        <w:rPr>
          <w:rFonts w:cs="Tahoma"/>
          <w:sz w:val="20"/>
          <w:szCs w:val="20"/>
        </w:rPr>
      </w:pPr>
      <w:r w:rsidRPr="00950E60">
        <w:rPr>
          <w:rFonts w:cs="Tahoma"/>
          <w:sz w:val="20"/>
          <w:szCs w:val="20"/>
        </w:rPr>
        <w:t>(v nadaljevanju tudi: naročnik),</w:t>
      </w:r>
    </w:p>
    <w:p w:rsidR="003A21B9" w:rsidRPr="00950E60" w:rsidRDefault="003A21B9" w:rsidP="003A21B9">
      <w:pPr>
        <w:keepNext/>
        <w:tabs>
          <w:tab w:val="left" w:pos="1843"/>
        </w:tabs>
        <w:jc w:val="both"/>
        <w:rPr>
          <w:rFonts w:cs="Tahoma"/>
          <w:sz w:val="20"/>
          <w:szCs w:val="20"/>
        </w:rPr>
      </w:pPr>
    </w:p>
    <w:p w:rsidR="003A21B9" w:rsidRPr="00950E60" w:rsidRDefault="003A21B9" w:rsidP="00675EE7">
      <w:pPr>
        <w:keepNext/>
        <w:tabs>
          <w:tab w:val="left" w:pos="1843"/>
        </w:tabs>
        <w:ind w:left="1701" w:hanging="1701"/>
        <w:jc w:val="both"/>
        <w:rPr>
          <w:rFonts w:cs="Tahoma"/>
          <w:sz w:val="20"/>
          <w:szCs w:val="20"/>
        </w:rPr>
      </w:pPr>
      <w:r w:rsidRPr="00950E60">
        <w:rPr>
          <w:rFonts w:cs="Tahoma"/>
          <w:sz w:val="20"/>
          <w:szCs w:val="20"/>
        </w:rPr>
        <w:tab/>
      </w:r>
    </w:p>
    <w:p w:rsidR="003A21B9" w:rsidRPr="00950E60" w:rsidRDefault="003A21B9" w:rsidP="003A21B9">
      <w:pPr>
        <w:keepNext/>
        <w:tabs>
          <w:tab w:val="left" w:pos="1702"/>
        </w:tabs>
        <w:jc w:val="both"/>
        <w:rPr>
          <w:rFonts w:cs="Tahoma"/>
          <w:sz w:val="20"/>
          <w:szCs w:val="20"/>
        </w:rPr>
      </w:pPr>
      <w:r w:rsidRPr="00950E60">
        <w:rPr>
          <w:rFonts w:cs="Tahoma"/>
          <w:sz w:val="20"/>
          <w:szCs w:val="20"/>
        </w:rPr>
        <w:t xml:space="preserve">ter </w:t>
      </w:r>
    </w:p>
    <w:p w:rsidR="003A21B9" w:rsidRPr="00950E60" w:rsidRDefault="003A21B9" w:rsidP="003A21B9">
      <w:pPr>
        <w:keepNext/>
        <w:ind w:right="-185"/>
        <w:rPr>
          <w:rFonts w:cs="Tahoma"/>
          <w:sz w:val="20"/>
          <w:szCs w:val="20"/>
          <w:lang w:eastAsia="en-US"/>
        </w:rPr>
      </w:pPr>
      <w:r w:rsidRPr="00950E60">
        <w:rPr>
          <w:rFonts w:cs="Tahoma"/>
          <w:sz w:val="20"/>
          <w:szCs w:val="20"/>
          <w:lang w:eastAsia="en-US"/>
        </w:rPr>
        <w:tab/>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IZVAJALEC:</w:t>
      </w:r>
      <w:r w:rsidRPr="00950E60">
        <w:rPr>
          <w:rFonts w:cs="Tahoma"/>
          <w:b/>
          <w:sz w:val="20"/>
          <w:szCs w:val="20"/>
        </w:rPr>
        <w:tab/>
        <w:t>________________________________________</w:t>
      </w:r>
      <w:r w:rsidRPr="00950E60">
        <w:rPr>
          <w:rFonts w:cs="Tahoma"/>
          <w:sz w:val="20"/>
          <w:szCs w:val="20"/>
        </w:rPr>
        <w:t xml:space="preserve">, </w:t>
      </w:r>
    </w:p>
    <w:p w:rsidR="003A21B9" w:rsidRPr="00950E60" w:rsidRDefault="003A21B9" w:rsidP="003A21B9">
      <w:pPr>
        <w:keepNext/>
        <w:tabs>
          <w:tab w:val="left" w:pos="1843"/>
        </w:tabs>
        <w:ind w:left="1701" w:hanging="1701"/>
        <w:jc w:val="both"/>
        <w:rPr>
          <w:rFonts w:cs="Tahoma"/>
          <w:sz w:val="20"/>
          <w:szCs w:val="20"/>
        </w:rPr>
      </w:pPr>
      <w:r w:rsidRPr="00950E60">
        <w:rPr>
          <w:rFonts w:cs="Tahoma"/>
          <w:b/>
          <w:sz w:val="20"/>
          <w:szCs w:val="20"/>
        </w:rPr>
        <w:tab/>
      </w:r>
      <w:r w:rsidRPr="00950E60">
        <w:rPr>
          <w:rFonts w:cs="Tahoma"/>
          <w:sz w:val="20"/>
          <w:szCs w:val="20"/>
        </w:rPr>
        <w:t xml:space="preserve">ki ga zastopa _________________________________, </w:t>
      </w:r>
    </w:p>
    <w:p w:rsidR="003A21B9" w:rsidRPr="00950E60" w:rsidRDefault="003A21B9" w:rsidP="003A21B9">
      <w:pPr>
        <w:keepNext/>
        <w:tabs>
          <w:tab w:val="left" w:pos="1702"/>
        </w:tabs>
        <w:ind w:left="1701"/>
        <w:rPr>
          <w:rFonts w:cs="Tahoma"/>
          <w:sz w:val="20"/>
          <w:szCs w:val="20"/>
        </w:rPr>
      </w:pPr>
      <w:r w:rsidRPr="00950E60">
        <w:rPr>
          <w:rFonts w:cs="Tahoma"/>
          <w:sz w:val="20"/>
          <w:szCs w:val="20"/>
        </w:rPr>
        <w:tab/>
        <w:t xml:space="preserve">številka transakcijskega računa: </w:t>
      </w:r>
      <w:r w:rsidRPr="00950E60">
        <w:rPr>
          <w:rFonts w:cs="Tahoma"/>
          <w:sz w:val="20"/>
          <w:szCs w:val="20"/>
        </w:rPr>
        <w:tab/>
      </w:r>
      <w:r w:rsidRPr="00950E60">
        <w:rPr>
          <w:rFonts w:cs="Tahoma"/>
          <w:sz w:val="20"/>
          <w:szCs w:val="20"/>
        </w:rPr>
        <w:tab/>
        <w:t>__________________</w:t>
      </w:r>
    </w:p>
    <w:p w:rsidR="003A21B9" w:rsidRPr="00950E60" w:rsidRDefault="003A21B9" w:rsidP="003A21B9">
      <w:pPr>
        <w:keepNext/>
        <w:tabs>
          <w:tab w:val="left" w:pos="1702"/>
        </w:tabs>
        <w:ind w:left="1701" w:hanging="1701"/>
        <w:rPr>
          <w:rFonts w:cs="Tahoma"/>
          <w:sz w:val="20"/>
          <w:szCs w:val="20"/>
        </w:rPr>
      </w:pPr>
      <w:r w:rsidRPr="00950E60">
        <w:rPr>
          <w:rFonts w:cs="Tahoma"/>
          <w:sz w:val="20"/>
          <w:szCs w:val="20"/>
        </w:rPr>
        <w:tab/>
      </w:r>
      <w:r w:rsidRPr="00950E60">
        <w:rPr>
          <w:rFonts w:cs="Tahoma"/>
          <w:sz w:val="20"/>
          <w:szCs w:val="20"/>
        </w:rPr>
        <w:tab/>
        <w:t xml:space="preserve">identifikacijska številka za DDV: </w:t>
      </w:r>
      <w:r w:rsidRPr="00950E60">
        <w:rPr>
          <w:rFonts w:cs="Tahoma"/>
          <w:sz w:val="20"/>
          <w:szCs w:val="20"/>
        </w:rPr>
        <w:tab/>
      </w:r>
      <w:r w:rsidRPr="00950E60">
        <w:rPr>
          <w:rFonts w:cs="Tahoma"/>
          <w:sz w:val="20"/>
          <w:szCs w:val="20"/>
        </w:rPr>
        <w:tab/>
        <w:t>__________________</w:t>
      </w:r>
    </w:p>
    <w:p w:rsidR="003A21B9" w:rsidRPr="00950E60" w:rsidRDefault="003A21B9" w:rsidP="003A21B9">
      <w:pPr>
        <w:keepNext/>
        <w:tabs>
          <w:tab w:val="left" w:pos="709"/>
          <w:tab w:val="left" w:pos="1702"/>
        </w:tabs>
        <w:ind w:left="1701" w:hanging="1701"/>
        <w:rPr>
          <w:rFonts w:cs="Tahoma"/>
          <w:sz w:val="20"/>
          <w:szCs w:val="20"/>
        </w:rPr>
      </w:pPr>
      <w:r w:rsidRPr="00950E60">
        <w:rPr>
          <w:rFonts w:cs="Tahoma"/>
          <w:sz w:val="20"/>
          <w:szCs w:val="20"/>
        </w:rPr>
        <w:tab/>
      </w:r>
      <w:r w:rsidRPr="00950E60">
        <w:rPr>
          <w:rFonts w:cs="Tahoma"/>
          <w:sz w:val="20"/>
          <w:szCs w:val="20"/>
        </w:rPr>
        <w:tab/>
        <w:t xml:space="preserve">matična številka: </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color w:val="000000"/>
          <w:sz w:val="20"/>
          <w:szCs w:val="20"/>
        </w:rPr>
        <w:t>__________________</w:t>
      </w:r>
    </w:p>
    <w:p w:rsidR="003A21B9" w:rsidRPr="00950E60" w:rsidRDefault="003A21B9" w:rsidP="003A21B9">
      <w:pPr>
        <w:keepNext/>
        <w:tabs>
          <w:tab w:val="left" w:pos="1702"/>
        </w:tabs>
        <w:ind w:left="1701"/>
        <w:rPr>
          <w:rFonts w:cs="Tahoma"/>
          <w:sz w:val="20"/>
          <w:szCs w:val="20"/>
        </w:rPr>
      </w:pPr>
      <w:r w:rsidRPr="00950E60">
        <w:rPr>
          <w:rFonts w:cs="Tahoma"/>
          <w:sz w:val="20"/>
          <w:szCs w:val="20"/>
        </w:rPr>
        <w:t>(v nadaljevanju tudi: izvajalec).</w:t>
      </w:r>
    </w:p>
    <w:p w:rsidR="003A21B9" w:rsidRDefault="003A21B9" w:rsidP="003A21B9">
      <w:pPr>
        <w:keepNext/>
        <w:tabs>
          <w:tab w:val="left" w:pos="1843"/>
        </w:tabs>
        <w:ind w:left="1701" w:hanging="1701"/>
        <w:jc w:val="both"/>
        <w:rPr>
          <w:rFonts w:cs="Tahoma"/>
          <w:sz w:val="20"/>
          <w:szCs w:val="20"/>
        </w:rPr>
      </w:pPr>
    </w:p>
    <w:p w:rsidR="002F1752" w:rsidRPr="00950E60" w:rsidRDefault="002F1752" w:rsidP="003A21B9">
      <w:pPr>
        <w:keepNext/>
        <w:tabs>
          <w:tab w:val="left" w:pos="1843"/>
        </w:tabs>
        <w:ind w:left="1701" w:hanging="1701"/>
        <w:jc w:val="both"/>
        <w:rPr>
          <w:rFonts w:cs="Tahoma"/>
          <w:sz w:val="20"/>
          <w:szCs w:val="20"/>
        </w:rPr>
      </w:pPr>
    </w:p>
    <w:p w:rsidR="00675EE7" w:rsidRDefault="00675EE7" w:rsidP="00675EE7">
      <w:pPr>
        <w:keepNext/>
        <w:keepLines/>
        <w:widowControl w:val="0"/>
        <w:tabs>
          <w:tab w:val="left" w:pos="1843"/>
        </w:tabs>
        <w:jc w:val="both"/>
        <w:rPr>
          <w:rFonts w:cs="Tahoma"/>
        </w:rPr>
      </w:pPr>
    </w:p>
    <w:p w:rsidR="00675EE7" w:rsidRDefault="00675EE7" w:rsidP="00675EE7">
      <w:pPr>
        <w:keepNext/>
        <w:keepLines/>
        <w:widowControl w:val="0"/>
        <w:tabs>
          <w:tab w:val="left" w:pos="1843"/>
        </w:tabs>
        <w:ind w:left="1701" w:hanging="1701"/>
        <w:jc w:val="both"/>
        <w:rPr>
          <w:rFonts w:cs="Tahoma"/>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UVODNA DOLOČBA</w:t>
      </w:r>
    </w:p>
    <w:p w:rsidR="00675EE7" w:rsidRPr="00675EE7" w:rsidRDefault="00675EE7" w:rsidP="00675EE7">
      <w:pPr>
        <w:tabs>
          <w:tab w:val="left" w:pos="709"/>
          <w:tab w:val="left" w:pos="1702"/>
        </w:tabs>
        <w:jc w:val="both"/>
        <w:rPr>
          <w:rFonts w:cs="Tahoma"/>
          <w:b/>
          <w:sz w:val="20"/>
          <w:szCs w:val="20"/>
        </w:rPr>
      </w:pPr>
    </w:p>
    <w:p w:rsidR="00675EE7" w:rsidRPr="00675EE7" w:rsidRDefault="00675EE7" w:rsidP="00072B65">
      <w:pPr>
        <w:numPr>
          <w:ilvl w:val="1"/>
          <w:numId w:val="21"/>
        </w:numPr>
        <w:tabs>
          <w:tab w:val="clear" w:pos="1440"/>
        </w:tabs>
        <w:ind w:left="426" w:hanging="426"/>
        <w:jc w:val="center"/>
        <w:rPr>
          <w:rFonts w:cs="Tahoma"/>
          <w:sz w:val="20"/>
          <w:szCs w:val="20"/>
        </w:rPr>
      </w:pPr>
      <w:r w:rsidRPr="00675EE7">
        <w:rPr>
          <w:rFonts w:cs="Tahoma"/>
          <w:sz w:val="20"/>
          <w:szCs w:val="20"/>
        </w:rPr>
        <w:t>člen</w:t>
      </w:r>
    </w:p>
    <w:p w:rsidR="003A21B9" w:rsidRPr="00675EE7" w:rsidRDefault="003A21B9" w:rsidP="003A21B9">
      <w:pPr>
        <w:keepNext/>
        <w:tabs>
          <w:tab w:val="left" w:pos="1843"/>
        </w:tabs>
        <w:jc w:val="both"/>
        <w:rPr>
          <w:rFonts w:cs="Tahoma"/>
          <w:sz w:val="20"/>
          <w:szCs w:val="20"/>
        </w:rPr>
      </w:pPr>
    </w:p>
    <w:p w:rsidR="00675EE7" w:rsidRPr="00675EE7" w:rsidRDefault="00924777" w:rsidP="00675EE7">
      <w:pPr>
        <w:jc w:val="both"/>
        <w:rPr>
          <w:rFonts w:cs="Tahoma"/>
          <w:b/>
          <w:color w:val="000000"/>
          <w:sz w:val="20"/>
          <w:szCs w:val="20"/>
        </w:rPr>
      </w:pPr>
      <w:r w:rsidRPr="00924777">
        <w:rPr>
          <w:rFonts w:cs="Tahoma"/>
          <w:snapToGrid w:val="0"/>
          <w:sz w:val="20"/>
          <w:szCs w:val="20"/>
        </w:rPr>
        <w:t xml:space="preserve">Stranki tega okvirnega sporazuma uvodoma ugotavljata, da je bil izvajalec izbran na podlagi postopka za oddajo javnega naročila št. </w:t>
      </w:r>
      <w:r>
        <w:rPr>
          <w:rFonts w:cs="Tahoma"/>
          <w:snapToGrid w:val="0"/>
          <w:sz w:val="20"/>
          <w:szCs w:val="20"/>
        </w:rPr>
        <w:t xml:space="preserve">JHL-7/20 </w:t>
      </w:r>
      <w:r w:rsidRPr="00924777">
        <w:rPr>
          <w:rFonts w:cs="Tahoma"/>
          <w:snapToGrid w:val="0"/>
          <w:sz w:val="20"/>
          <w:szCs w:val="20"/>
        </w:rPr>
        <w:t>»</w:t>
      </w:r>
      <w:r w:rsidRPr="00924777">
        <w:rPr>
          <w:rFonts w:cs="Tahoma"/>
          <w:sz w:val="20"/>
          <w:szCs w:val="20"/>
        </w:rPr>
        <w:t>Vzdrževanje in razširitev VMWARE</w:t>
      </w:r>
      <w:r w:rsidRPr="00924777">
        <w:rPr>
          <w:rFonts w:cs="Tahoma"/>
          <w:snapToGrid w:val="0"/>
          <w:sz w:val="20"/>
          <w:szCs w:val="20"/>
        </w:rPr>
        <w:t>«</w:t>
      </w:r>
      <w:r>
        <w:rPr>
          <w:rFonts w:cs="Tahoma"/>
          <w:snapToGrid w:val="0"/>
        </w:rPr>
        <w:t xml:space="preserve">, </w:t>
      </w:r>
      <w:r>
        <w:rPr>
          <w:rFonts w:cs="Tahoma"/>
          <w:sz w:val="20"/>
          <w:szCs w:val="20"/>
        </w:rPr>
        <w:t>izvedenega</w:t>
      </w:r>
      <w:r w:rsidR="00675EE7" w:rsidRPr="00675EE7">
        <w:rPr>
          <w:rFonts w:cs="Tahoma"/>
          <w:sz w:val="20"/>
          <w:szCs w:val="20"/>
        </w:rPr>
        <w:t xml:space="preserve"> </w:t>
      </w:r>
      <w:r w:rsidR="00675EE7" w:rsidRPr="00675EE7">
        <w:rPr>
          <w:rFonts w:cs="Tahoma"/>
          <w:snapToGrid w:val="0"/>
          <w:sz w:val="20"/>
          <w:szCs w:val="20"/>
        </w:rPr>
        <w:t>po</w:t>
      </w:r>
      <w:r w:rsidR="00675EE7" w:rsidRPr="00675EE7">
        <w:rPr>
          <w:rFonts w:cs="Tahoma"/>
          <w:sz w:val="20"/>
          <w:szCs w:val="20"/>
        </w:rPr>
        <w:t xml:space="preserve"> postopku naročila male vrednosti z upoštevanjem 47. člena Zakona o javnem na</w:t>
      </w:r>
      <w:r w:rsidR="0061039A">
        <w:rPr>
          <w:rFonts w:cs="Tahoma"/>
          <w:sz w:val="20"/>
          <w:szCs w:val="20"/>
        </w:rPr>
        <w:t>ročanju (Ur. l. RS, št. 91/15,</w:t>
      </w:r>
      <w:r w:rsidR="00675EE7" w:rsidRPr="00675EE7">
        <w:rPr>
          <w:rFonts w:cs="Tahoma"/>
          <w:sz w:val="20"/>
          <w:szCs w:val="20"/>
        </w:rPr>
        <w:t xml:space="preserve"> 14/18 in 69/19 – skl. US; v nadaljevanju: ZJN-3</w:t>
      </w:r>
      <w:r w:rsidR="00B53A66">
        <w:rPr>
          <w:rFonts w:cs="Tahoma"/>
          <w:sz w:val="20"/>
          <w:szCs w:val="20"/>
        </w:rPr>
        <w:t>);</w:t>
      </w:r>
      <w:r w:rsidR="00675EE7" w:rsidRPr="00675EE7">
        <w:rPr>
          <w:rFonts w:cs="Tahoma"/>
          <w:sz w:val="20"/>
          <w:szCs w:val="20"/>
        </w:rPr>
        <w:t xml:space="preserve"> objavljenim na Portalu javnih naročil dne________ pod št. objave_____________ z namenom sklenitve okvirnega sporazuma za »</w:t>
      </w:r>
      <w:r w:rsidRPr="00924777">
        <w:rPr>
          <w:rFonts w:cs="Tahoma"/>
          <w:sz w:val="20"/>
          <w:szCs w:val="20"/>
        </w:rPr>
        <w:t>Vzdrževanje in razširitev VMWARE</w:t>
      </w:r>
      <w:r w:rsidR="00675EE7" w:rsidRPr="00675EE7">
        <w:rPr>
          <w:rFonts w:cs="Tahoma"/>
          <w:sz w:val="20"/>
          <w:szCs w:val="20"/>
        </w:rPr>
        <w:t>«, v katerem je naročnik izvajalca izbral na podlagi</w:t>
      </w:r>
      <w:r>
        <w:rPr>
          <w:rFonts w:cs="Tahoma"/>
          <w:sz w:val="20"/>
          <w:szCs w:val="20"/>
        </w:rPr>
        <w:t xml:space="preserve"> ekonomsko</w:t>
      </w:r>
      <w:r w:rsidR="00675EE7" w:rsidRPr="00675EE7">
        <w:rPr>
          <w:rFonts w:cs="Tahoma"/>
          <w:sz w:val="20"/>
          <w:szCs w:val="20"/>
        </w:rPr>
        <w:t xml:space="preserve"> najugodnejše ponudbe in na podlagi pogojev, opredeljenih v razpisni dokumentaciji naročnika, št </w:t>
      </w:r>
      <w:r w:rsidR="00675EE7" w:rsidRPr="00675EE7">
        <w:rPr>
          <w:rFonts w:eastAsia="Calibri" w:cs="Tahoma"/>
          <w:sz w:val="20"/>
          <w:szCs w:val="20"/>
        </w:rPr>
        <w:t xml:space="preserve"> </w:t>
      </w:r>
      <w:r>
        <w:rPr>
          <w:rFonts w:eastAsia="Calibri" w:cs="Tahoma"/>
          <w:sz w:val="20"/>
          <w:szCs w:val="20"/>
        </w:rPr>
        <w:t>JHL-7/20</w:t>
      </w:r>
      <w:r w:rsidR="00675EE7" w:rsidRPr="00675EE7">
        <w:rPr>
          <w:rFonts w:eastAsia="Calibri" w:cs="Tahoma"/>
          <w:sz w:val="20"/>
          <w:szCs w:val="20"/>
        </w:rPr>
        <w:t xml:space="preserve"> (v nadaljevanju: razpisna dokumentacija)</w:t>
      </w:r>
      <w:r w:rsidR="00675EE7" w:rsidRPr="00675EE7">
        <w:rPr>
          <w:rFonts w:cs="Tahoma"/>
          <w:sz w:val="20"/>
          <w:szCs w:val="20"/>
        </w:rPr>
        <w:t>.</w:t>
      </w:r>
    </w:p>
    <w:p w:rsidR="00675EE7" w:rsidRPr="00675EE7" w:rsidRDefault="00675EE7" w:rsidP="00675EE7">
      <w:pPr>
        <w:tabs>
          <w:tab w:val="left" w:pos="1702"/>
        </w:tabs>
        <w:jc w:val="both"/>
        <w:rPr>
          <w:rFonts w:cs="Tahoma"/>
          <w:color w:val="FF0000"/>
          <w:sz w:val="20"/>
          <w:szCs w:val="20"/>
        </w:rPr>
      </w:pPr>
    </w:p>
    <w:p w:rsidR="00675EE7" w:rsidRPr="00675EE7" w:rsidRDefault="00675EE7" w:rsidP="00675EE7">
      <w:pPr>
        <w:keepNext/>
        <w:jc w:val="both"/>
        <w:rPr>
          <w:rFonts w:cs="Tahoma"/>
          <w:sz w:val="20"/>
          <w:szCs w:val="20"/>
        </w:rPr>
      </w:pPr>
      <w:r w:rsidRPr="00675EE7">
        <w:rPr>
          <w:rFonts w:cs="Tahoma"/>
          <w:color w:val="000000"/>
          <w:sz w:val="20"/>
          <w:szCs w:val="20"/>
        </w:rPr>
        <w:t xml:space="preserve">Okvirni sporazum se sklepa za obdobje </w:t>
      </w:r>
      <w:r w:rsidR="00924777">
        <w:rPr>
          <w:rFonts w:cs="Tahoma"/>
          <w:sz w:val="20"/>
          <w:szCs w:val="20"/>
        </w:rPr>
        <w:t>šestintrideset (36</w:t>
      </w:r>
      <w:r w:rsidRPr="00675EE7">
        <w:rPr>
          <w:rFonts w:cs="Tahoma"/>
          <w:sz w:val="20"/>
          <w:szCs w:val="20"/>
        </w:rPr>
        <w:t xml:space="preserve">) mesecev </w:t>
      </w:r>
      <w:r w:rsidR="004D7323">
        <w:rPr>
          <w:rFonts w:cs="Tahoma"/>
          <w:sz w:val="20"/>
          <w:szCs w:val="20"/>
        </w:rPr>
        <w:t>in sicer od</w:t>
      </w:r>
      <w:r w:rsidR="00D77210">
        <w:rPr>
          <w:rFonts w:cs="Tahoma"/>
          <w:sz w:val="20"/>
          <w:szCs w:val="20"/>
        </w:rPr>
        <w:t xml:space="preserve"> 1. 5. 2020 do 30. 4. 2023 </w:t>
      </w:r>
      <w:r w:rsidRPr="00675EE7">
        <w:rPr>
          <w:rFonts w:cs="Tahoma"/>
          <w:color w:val="000000"/>
          <w:sz w:val="20"/>
          <w:szCs w:val="20"/>
        </w:rPr>
        <w:t>oziroma do izčrpanja vredno</w:t>
      </w:r>
      <w:r w:rsidR="00EF20CF">
        <w:rPr>
          <w:rFonts w:cs="Tahoma"/>
          <w:color w:val="000000"/>
          <w:sz w:val="20"/>
          <w:szCs w:val="20"/>
        </w:rPr>
        <w:t>sti, navedene v prvem odstavku 5</w:t>
      </w:r>
      <w:r w:rsidRPr="00675EE7">
        <w:rPr>
          <w:rFonts w:cs="Tahoma"/>
          <w:color w:val="000000"/>
          <w:sz w:val="20"/>
          <w:szCs w:val="20"/>
        </w:rPr>
        <w:t>. člena tega okvirnega sporazuma,</w:t>
      </w:r>
      <w:r w:rsidRPr="00675EE7">
        <w:rPr>
          <w:rFonts w:cs="Tahoma"/>
          <w:sz w:val="20"/>
          <w:szCs w:val="20"/>
        </w:rPr>
        <w:t xml:space="preserve"> kar nastopi prej</w:t>
      </w:r>
      <w:r w:rsidR="00D77210">
        <w:rPr>
          <w:rFonts w:cs="Tahoma"/>
          <w:sz w:val="20"/>
          <w:szCs w:val="20"/>
        </w:rPr>
        <w:t>.</w:t>
      </w:r>
    </w:p>
    <w:p w:rsidR="00722D1E" w:rsidRDefault="00722D1E" w:rsidP="00722D1E">
      <w:pPr>
        <w:tabs>
          <w:tab w:val="left" w:pos="709"/>
          <w:tab w:val="left" w:pos="1702"/>
        </w:tabs>
        <w:jc w:val="both"/>
        <w:rPr>
          <w:rFonts w:cs="Tahoma"/>
          <w:b/>
          <w:bCs/>
          <w:color w:val="000000"/>
          <w:sz w:val="20"/>
          <w:szCs w:val="20"/>
        </w:rPr>
      </w:pPr>
    </w:p>
    <w:p w:rsidR="001A0C58" w:rsidRDefault="001A0C58" w:rsidP="00722D1E">
      <w:pPr>
        <w:tabs>
          <w:tab w:val="left" w:pos="709"/>
          <w:tab w:val="left" w:pos="1702"/>
        </w:tabs>
        <w:jc w:val="both"/>
        <w:rPr>
          <w:rFonts w:cs="Tahoma"/>
          <w:b/>
          <w:sz w:val="20"/>
          <w:szCs w:val="20"/>
        </w:rPr>
      </w:pPr>
    </w:p>
    <w:p w:rsidR="001A0C58" w:rsidRPr="00675EE7" w:rsidRDefault="001A0C58" w:rsidP="00722D1E">
      <w:pPr>
        <w:tabs>
          <w:tab w:val="left" w:pos="709"/>
          <w:tab w:val="left" w:pos="1702"/>
        </w:tabs>
        <w:jc w:val="both"/>
        <w:rPr>
          <w:rFonts w:cs="Tahoma"/>
          <w:b/>
          <w:sz w:val="20"/>
          <w:szCs w:val="20"/>
        </w:rPr>
      </w:pPr>
    </w:p>
    <w:p w:rsidR="00722D1E" w:rsidRPr="00675EE7" w:rsidRDefault="00722D1E" w:rsidP="00072B65">
      <w:pPr>
        <w:numPr>
          <w:ilvl w:val="1"/>
          <w:numId w:val="21"/>
        </w:numPr>
        <w:tabs>
          <w:tab w:val="clear" w:pos="1440"/>
        </w:tabs>
        <w:ind w:left="426" w:hanging="426"/>
        <w:jc w:val="center"/>
        <w:rPr>
          <w:rFonts w:cs="Tahoma"/>
          <w:sz w:val="20"/>
          <w:szCs w:val="20"/>
        </w:rPr>
      </w:pPr>
      <w:r w:rsidRPr="00675EE7">
        <w:rPr>
          <w:rFonts w:cs="Tahoma"/>
          <w:sz w:val="20"/>
          <w:szCs w:val="20"/>
        </w:rPr>
        <w:lastRenderedPageBreak/>
        <w:t>člen</w:t>
      </w:r>
    </w:p>
    <w:p w:rsidR="002F1752" w:rsidRDefault="002F1752" w:rsidP="00675EE7">
      <w:pPr>
        <w:pStyle w:val="Default"/>
        <w:jc w:val="both"/>
        <w:rPr>
          <w:rFonts w:ascii="Tahoma" w:hAnsi="Tahoma" w:cs="Tahoma"/>
          <w:b/>
          <w:bCs/>
          <w:sz w:val="20"/>
        </w:rPr>
      </w:pPr>
    </w:p>
    <w:p w:rsidR="00722D1E" w:rsidRPr="00722D1E" w:rsidRDefault="00722D1E" w:rsidP="00722D1E">
      <w:pPr>
        <w:jc w:val="both"/>
        <w:rPr>
          <w:rFonts w:cs="Tahoma"/>
          <w:bCs/>
          <w:sz w:val="20"/>
          <w:szCs w:val="20"/>
        </w:rPr>
      </w:pPr>
      <w:r w:rsidRPr="00722D1E">
        <w:rPr>
          <w:rFonts w:cs="Tahoma"/>
          <w:bCs/>
          <w:sz w:val="20"/>
          <w:szCs w:val="20"/>
        </w:rPr>
        <w:t>Stranki okvirnega sporazuma nadalje ugotavljata:</w:t>
      </w:r>
    </w:p>
    <w:p w:rsidR="00722D1E" w:rsidRPr="00722D1E" w:rsidRDefault="00722D1E" w:rsidP="00072B65">
      <w:pPr>
        <w:numPr>
          <w:ilvl w:val="0"/>
          <w:numId w:val="36"/>
        </w:numPr>
        <w:contextualSpacing/>
        <w:jc w:val="both"/>
        <w:rPr>
          <w:rFonts w:cs="Tahoma"/>
          <w:bCs/>
          <w:sz w:val="20"/>
          <w:szCs w:val="20"/>
        </w:rPr>
      </w:pPr>
      <w:r w:rsidRPr="00722D1E">
        <w:rPr>
          <w:rFonts w:cs="Tahoma"/>
          <w:bCs/>
          <w:sz w:val="20"/>
          <w:szCs w:val="20"/>
        </w:rPr>
        <w:t xml:space="preserve">da je proizvajalec licenčne programske opreme, katere prodaja in vzdrževanje je predmet tega okvirnega sporazuma, podjetje </w:t>
      </w:r>
      <w:r w:rsidRPr="00722D1E">
        <w:rPr>
          <w:rFonts w:cs="Tahoma"/>
          <w:b/>
          <w:bCs/>
          <w:sz w:val="20"/>
          <w:szCs w:val="20"/>
        </w:rPr>
        <w:t>VMWARE</w:t>
      </w:r>
      <w:r w:rsidRPr="00722D1E">
        <w:rPr>
          <w:rFonts w:cs="Tahoma"/>
          <w:bCs/>
          <w:sz w:val="20"/>
          <w:szCs w:val="20"/>
        </w:rPr>
        <w:t xml:space="preserve"> </w:t>
      </w:r>
      <w:proofErr w:type="spellStart"/>
      <w:r w:rsidRPr="00722D1E">
        <w:rPr>
          <w:rFonts w:cs="Tahoma"/>
          <w:bCs/>
          <w:sz w:val="20"/>
          <w:szCs w:val="20"/>
        </w:rPr>
        <w:t>Inc</w:t>
      </w:r>
      <w:proofErr w:type="spellEnd"/>
      <w:r w:rsidRPr="00722D1E">
        <w:rPr>
          <w:rFonts w:cs="Tahoma"/>
          <w:bCs/>
          <w:sz w:val="20"/>
          <w:szCs w:val="20"/>
        </w:rPr>
        <w:t xml:space="preserve">., 3401 </w:t>
      </w:r>
      <w:proofErr w:type="spellStart"/>
      <w:r w:rsidRPr="00722D1E">
        <w:rPr>
          <w:rFonts w:cs="Tahoma"/>
          <w:bCs/>
          <w:sz w:val="20"/>
          <w:szCs w:val="20"/>
        </w:rPr>
        <w:t>Hillview</w:t>
      </w:r>
      <w:proofErr w:type="spellEnd"/>
      <w:r w:rsidRPr="00722D1E">
        <w:rPr>
          <w:rFonts w:cs="Tahoma"/>
          <w:bCs/>
          <w:sz w:val="20"/>
          <w:szCs w:val="20"/>
        </w:rPr>
        <w:t xml:space="preserve">, </w:t>
      </w:r>
      <w:proofErr w:type="spellStart"/>
      <w:r w:rsidRPr="00722D1E">
        <w:rPr>
          <w:rFonts w:cs="Tahoma"/>
          <w:bCs/>
          <w:sz w:val="20"/>
          <w:szCs w:val="20"/>
        </w:rPr>
        <w:t>Palo</w:t>
      </w:r>
      <w:proofErr w:type="spellEnd"/>
      <w:r w:rsidRPr="00722D1E">
        <w:rPr>
          <w:rFonts w:cs="Tahoma"/>
          <w:bCs/>
          <w:sz w:val="20"/>
          <w:szCs w:val="20"/>
        </w:rPr>
        <w:t xml:space="preserve"> </w:t>
      </w:r>
      <w:proofErr w:type="spellStart"/>
      <w:r w:rsidRPr="00722D1E">
        <w:rPr>
          <w:rFonts w:cs="Tahoma"/>
          <w:bCs/>
          <w:sz w:val="20"/>
          <w:szCs w:val="20"/>
        </w:rPr>
        <w:t>Alto</w:t>
      </w:r>
      <w:proofErr w:type="spellEnd"/>
      <w:r w:rsidRPr="00722D1E">
        <w:rPr>
          <w:rFonts w:cs="Tahoma"/>
          <w:bCs/>
          <w:sz w:val="20"/>
          <w:szCs w:val="20"/>
        </w:rPr>
        <w:t>, CA 94304 USA (v nadaljevanju: proizvajalec),</w:t>
      </w:r>
    </w:p>
    <w:p w:rsidR="00722D1E" w:rsidRPr="00722D1E" w:rsidRDefault="00722D1E" w:rsidP="00072B65">
      <w:pPr>
        <w:numPr>
          <w:ilvl w:val="0"/>
          <w:numId w:val="36"/>
        </w:numPr>
        <w:contextualSpacing/>
        <w:jc w:val="both"/>
        <w:rPr>
          <w:rFonts w:cs="Tahoma"/>
          <w:bCs/>
          <w:sz w:val="20"/>
          <w:szCs w:val="20"/>
        </w:rPr>
      </w:pPr>
      <w:r w:rsidRPr="00722D1E">
        <w:rPr>
          <w:rFonts w:cs="Tahoma"/>
          <w:bCs/>
          <w:sz w:val="20"/>
          <w:szCs w:val="20"/>
        </w:rPr>
        <w:t xml:space="preserve">da ima izvajalec pri proizvajalcu partnerski status </w:t>
      </w:r>
      <w:r w:rsidR="001A0C58" w:rsidRPr="001A0C58">
        <w:rPr>
          <w:sz w:val="20"/>
          <w:szCs w:val="20"/>
        </w:rPr>
        <w:t xml:space="preserve">Partner </w:t>
      </w:r>
      <w:proofErr w:type="spellStart"/>
      <w:r w:rsidR="001A0C58" w:rsidRPr="001A0C58">
        <w:rPr>
          <w:sz w:val="20"/>
          <w:szCs w:val="20"/>
        </w:rPr>
        <w:t>Connect</w:t>
      </w:r>
      <w:proofErr w:type="spellEnd"/>
      <w:r w:rsidR="001A0C58" w:rsidRPr="001A0C58">
        <w:rPr>
          <w:sz w:val="20"/>
          <w:szCs w:val="20"/>
        </w:rPr>
        <w:t xml:space="preserve"> – </w:t>
      </w:r>
      <w:proofErr w:type="spellStart"/>
      <w:r w:rsidR="001A0C58" w:rsidRPr="001A0C58">
        <w:rPr>
          <w:sz w:val="20"/>
          <w:szCs w:val="20"/>
        </w:rPr>
        <w:t>Advanced</w:t>
      </w:r>
      <w:proofErr w:type="spellEnd"/>
      <w:r w:rsidR="001A0C58">
        <w:rPr>
          <w:color w:val="1F497D"/>
        </w:rPr>
        <w:t xml:space="preserve"> </w:t>
      </w:r>
      <w:r w:rsidRPr="00722D1E">
        <w:rPr>
          <w:rFonts w:cs="Tahoma"/>
          <w:bCs/>
          <w:sz w:val="20"/>
          <w:szCs w:val="20"/>
        </w:rPr>
        <w:t>_______,</w:t>
      </w:r>
    </w:p>
    <w:p w:rsidR="00722D1E" w:rsidRPr="00722D1E" w:rsidRDefault="00722D1E" w:rsidP="00072B65">
      <w:pPr>
        <w:numPr>
          <w:ilvl w:val="0"/>
          <w:numId w:val="36"/>
        </w:numPr>
        <w:contextualSpacing/>
        <w:jc w:val="both"/>
        <w:rPr>
          <w:rFonts w:cs="Tahoma"/>
          <w:bCs/>
          <w:sz w:val="20"/>
          <w:szCs w:val="20"/>
        </w:rPr>
      </w:pPr>
      <w:r w:rsidRPr="00722D1E">
        <w:rPr>
          <w:rFonts w:cs="Tahoma"/>
          <w:bCs/>
          <w:sz w:val="20"/>
          <w:szCs w:val="20"/>
        </w:rPr>
        <w:t>da so proizvajalčevi splošni pogo</w:t>
      </w:r>
      <w:r w:rsidR="001F2B6C">
        <w:rPr>
          <w:rFonts w:cs="Tahoma"/>
          <w:bCs/>
          <w:sz w:val="20"/>
          <w:szCs w:val="20"/>
        </w:rPr>
        <w:t>ji sestavni del in priloga št. 3</w:t>
      </w:r>
      <w:r w:rsidRPr="00722D1E">
        <w:rPr>
          <w:rFonts w:cs="Tahoma"/>
          <w:bCs/>
          <w:sz w:val="20"/>
          <w:szCs w:val="20"/>
        </w:rPr>
        <w:t xml:space="preserve"> tega okvirnega sporazuma,</w:t>
      </w:r>
    </w:p>
    <w:p w:rsidR="00722D1E" w:rsidRPr="00722D1E" w:rsidRDefault="00722D1E" w:rsidP="00072B65">
      <w:pPr>
        <w:numPr>
          <w:ilvl w:val="0"/>
          <w:numId w:val="36"/>
        </w:numPr>
        <w:contextualSpacing/>
        <w:jc w:val="both"/>
        <w:rPr>
          <w:rFonts w:cs="Tahoma"/>
          <w:bCs/>
          <w:sz w:val="20"/>
          <w:szCs w:val="20"/>
        </w:rPr>
      </w:pPr>
      <w:r w:rsidRPr="00722D1E">
        <w:rPr>
          <w:rFonts w:cs="Tahoma"/>
          <w:bCs/>
          <w:sz w:val="20"/>
          <w:szCs w:val="20"/>
        </w:rPr>
        <w:t>da izvajalec naročniku jamči, da razpolaga z vsemi pravicami, ki jih potrebuje za izpolnitev obveznosti iz tega okvirnega sporazuma.</w:t>
      </w:r>
    </w:p>
    <w:p w:rsidR="00722D1E" w:rsidRPr="00675EE7" w:rsidRDefault="00722D1E" w:rsidP="00675EE7">
      <w:pPr>
        <w:pStyle w:val="Default"/>
        <w:jc w:val="both"/>
        <w:rPr>
          <w:rFonts w:ascii="Tahoma" w:hAnsi="Tahoma" w:cs="Tahoma"/>
          <w:b/>
          <w:bCs/>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PREDMET OKVIRNEGA SPORAZUMA</w:t>
      </w:r>
    </w:p>
    <w:p w:rsidR="00675EE7" w:rsidRPr="00675EE7" w:rsidRDefault="00675EE7" w:rsidP="00675EE7">
      <w:pPr>
        <w:pStyle w:val="Default"/>
        <w:jc w:val="center"/>
        <w:rPr>
          <w:rFonts w:ascii="Tahoma" w:hAnsi="Tahoma" w:cs="Tahoma"/>
          <w:b/>
          <w:bCs/>
          <w:sz w:val="20"/>
        </w:rPr>
      </w:pPr>
    </w:p>
    <w:p w:rsidR="00675EE7" w:rsidRPr="00675EE7" w:rsidRDefault="00675EE7" w:rsidP="00072B65">
      <w:pPr>
        <w:numPr>
          <w:ilvl w:val="1"/>
          <w:numId w:val="21"/>
        </w:numPr>
        <w:tabs>
          <w:tab w:val="clear" w:pos="1440"/>
        </w:tabs>
        <w:ind w:left="426" w:hanging="426"/>
        <w:jc w:val="center"/>
        <w:rPr>
          <w:rFonts w:cs="Tahoma"/>
          <w:sz w:val="20"/>
          <w:szCs w:val="20"/>
        </w:rPr>
      </w:pPr>
      <w:r w:rsidRPr="00675EE7">
        <w:rPr>
          <w:rFonts w:cs="Tahoma"/>
          <w:sz w:val="20"/>
          <w:szCs w:val="20"/>
        </w:rPr>
        <w:t>člen</w:t>
      </w:r>
    </w:p>
    <w:p w:rsidR="00675EE7" w:rsidRPr="00675EE7" w:rsidRDefault="00675EE7" w:rsidP="00675EE7">
      <w:pPr>
        <w:keepNext/>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Predmet okvirnega sporazuma je vzdrževanje in razširitev VMWARE programske opreme ter svetovalne storitve pri uporabi programske opreme VMWARE  (v nadaljevanju: vzdrževanje in razširitev).</w:t>
      </w:r>
    </w:p>
    <w:p w:rsidR="00722D1E" w:rsidRPr="00722D1E" w:rsidRDefault="00722D1E" w:rsidP="00722D1E">
      <w:pPr>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Opisi, vrste in okvirne količine predmeta okvirnega sporazuma oziro</w:t>
      </w:r>
      <w:r w:rsidR="0088560D">
        <w:rPr>
          <w:rFonts w:cs="Tahoma"/>
          <w:sz w:val="20"/>
          <w:szCs w:val="20"/>
        </w:rPr>
        <w:t>ma vzdrževanja in razširitev, ki ju</w:t>
      </w:r>
      <w:r w:rsidRPr="00722D1E">
        <w:rPr>
          <w:rFonts w:cs="Tahoma"/>
          <w:sz w:val="20"/>
          <w:szCs w:val="20"/>
        </w:rPr>
        <w:t xml:space="preserve"> bo naročnik potreboval v okviru izvajanja tega okvirnega sporazuma, so navedeni v ponudbenem predračunu izvajalca št. _________ z dne _________ ( v nadaljevanju: ponudbeni predračun izvajalca), ki je sestavni del tega okvirnega sporazuma.</w:t>
      </w:r>
    </w:p>
    <w:p w:rsidR="00722D1E" w:rsidRPr="00675EE7" w:rsidRDefault="00722D1E" w:rsidP="00722D1E">
      <w:pPr>
        <w:pStyle w:val="Default"/>
        <w:jc w:val="center"/>
        <w:rPr>
          <w:rFonts w:ascii="Tahoma" w:hAnsi="Tahoma" w:cs="Tahoma"/>
          <w:b/>
          <w:bCs/>
          <w:sz w:val="20"/>
        </w:rPr>
      </w:pPr>
    </w:p>
    <w:p w:rsidR="00722D1E" w:rsidRPr="00675EE7" w:rsidRDefault="00722D1E" w:rsidP="00072B65">
      <w:pPr>
        <w:numPr>
          <w:ilvl w:val="1"/>
          <w:numId w:val="21"/>
        </w:numPr>
        <w:tabs>
          <w:tab w:val="clear" w:pos="1440"/>
        </w:tabs>
        <w:ind w:left="426" w:hanging="426"/>
        <w:jc w:val="center"/>
        <w:rPr>
          <w:rFonts w:cs="Tahoma"/>
          <w:sz w:val="20"/>
          <w:szCs w:val="20"/>
        </w:rPr>
      </w:pPr>
      <w:r w:rsidRPr="00675EE7">
        <w:rPr>
          <w:rFonts w:cs="Tahoma"/>
          <w:sz w:val="20"/>
          <w:szCs w:val="20"/>
        </w:rPr>
        <w:t>člen</w:t>
      </w:r>
    </w:p>
    <w:p w:rsidR="00722D1E" w:rsidRPr="00722D1E" w:rsidRDefault="00722D1E" w:rsidP="00722D1E">
      <w:pPr>
        <w:jc w:val="both"/>
        <w:rPr>
          <w:rFonts w:cs="Tahoma"/>
          <w:snapToGrid w:val="0"/>
          <w:sz w:val="20"/>
          <w:szCs w:val="20"/>
        </w:rPr>
      </w:pPr>
    </w:p>
    <w:p w:rsidR="00722D1E" w:rsidRPr="00722D1E" w:rsidRDefault="00722D1E" w:rsidP="00722D1E">
      <w:pPr>
        <w:tabs>
          <w:tab w:val="left" w:pos="1702"/>
        </w:tabs>
        <w:jc w:val="both"/>
        <w:rPr>
          <w:rFonts w:cs="Tahoma"/>
          <w:sz w:val="20"/>
          <w:szCs w:val="20"/>
        </w:rPr>
      </w:pPr>
      <w:r w:rsidRPr="00722D1E">
        <w:rPr>
          <w:rFonts w:cs="Tahoma"/>
          <w:sz w:val="20"/>
          <w:szCs w:val="20"/>
        </w:rPr>
        <w:t xml:space="preserve">Naročnik in izvajalec se izrecno dogovorita, da bo naročnik v obdobju veljavnosti tega okvirnega sporazuma naročal </w:t>
      </w:r>
      <w:r w:rsidR="0088560D">
        <w:rPr>
          <w:rFonts w:cs="Tahoma"/>
          <w:sz w:val="20"/>
          <w:szCs w:val="20"/>
        </w:rPr>
        <w:t>vzdrževanje in razširitev, ki ju</w:t>
      </w:r>
      <w:r w:rsidRPr="00722D1E">
        <w:rPr>
          <w:rFonts w:cs="Tahoma"/>
          <w:sz w:val="20"/>
          <w:szCs w:val="20"/>
        </w:rPr>
        <w:t xml:space="preserve"> bo de</w:t>
      </w:r>
      <w:r w:rsidR="0088560D">
        <w:rPr>
          <w:rFonts w:cs="Tahoma"/>
          <w:sz w:val="20"/>
          <w:szCs w:val="20"/>
        </w:rPr>
        <w:t>jansko potreboval, ter za kateri</w:t>
      </w:r>
      <w:r w:rsidRPr="00722D1E">
        <w:rPr>
          <w:rFonts w:cs="Tahoma"/>
          <w:sz w:val="20"/>
          <w:szCs w:val="20"/>
        </w:rPr>
        <w:t xml:space="preserve"> bo imel zagotovljena finančna sredstva. Količine in vrste vzdrževanja in razširitve iz tega okvirnega sporazuma so okvirne in odvisne od dejanskih potreb naročnika v času veljavnosti okvirnega sporazuma, ter so za naročnika neobvezujoče.</w:t>
      </w:r>
    </w:p>
    <w:p w:rsidR="00675EE7" w:rsidRPr="00675EE7" w:rsidRDefault="00675EE7" w:rsidP="00675EE7">
      <w:pPr>
        <w:autoSpaceDE w:val="0"/>
        <w:autoSpaceDN w:val="0"/>
        <w:adjustRightInd w:val="0"/>
        <w:jc w:val="both"/>
        <w:rPr>
          <w:rFonts w:eastAsia="Calibri" w:cs="Tahoma"/>
          <w:sz w:val="20"/>
          <w:szCs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VREDNOST OKVIRNEGA SPORAZUMA IN PLAČILNI POGOJI</w:t>
      </w:r>
    </w:p>
    <w:p w:rsidR="00675EE7" w:rsidRPr="00675EE7" w:rsidRDefault="00675EE7" w:rsidP="00675EE7">
      <w:pPr>
        <w:pStyle w:val="Default"/>
        <w:jc w:val="both"/>
        <w:rPr>
          <w:rFonts w:ascii="Tahoma" w:hAnsi="Tahoma" w:cs="Tahoma"/>
          <w:color w:val="0000FF"/>
          <w:sz w:val="20"/>
        </w:rPr>
      </w:pPr>
    </w:p>
    <w:p w:rsidR="00675EE7" w:rsidRPr="00675EE7" w:rsidRDefault="00675EE7" w:rsidP="00072B65">
      <w:pPr>
        <w:numPr>
          <w:ilvl w:val="1"/>
          <w:numId w:val="21"/>
        </w:numPr>
        <w:tabs>
          <w:tab w:val="clear" w:pos="1440"/>
        </w:tabs>
        <w:ind w:left="426" w:hanging="426"/>
        <w:jc w:val="center"/>
        <w:rPr>
          <w:rFonts w:cs="Tahoma"/>
          <w:sz w:val="20"/>
          <w:szCs w:val="20"/>
        </w:rPr>
      </w:pPr>
      <w:r w:rsidRPr="00675EE7">
        <w:rPr>
          <w:rFonts w:cs="Tahoma"/>
          <w:sz w:val="20"/>
          <w:szCs w:val="20"/>
        </w:rPr>
        <w:t>člen</w:t>
      </w:r>
    </w:p>
    <w:p w:rsidR="00675EE7" w:rsidRPr="00675EE7" w:rsidRDefault="00675EE7" w:rsidP="00675EE7">
      <w:pPr>
        <w:pStyle w:val="Default"/>
        <w:jc w:val="center"/>
        <w:rPr>
          <w:rFonts w:ascii="Tahoma" w:hAnsi="Tahoma" w:cs="Tahoma"/>
          <w:b/>
          <w:bCs/>
          <w:color w:val="FF0000"/>
          <w:sz w:val="20"/>
        </w:rPr>
      </w:pPr>
    </w:p>
    <w:p w:rsidR="00722D1E" w:rsidRPr="00722D1E" w:rsidRDefault="00722D1E" w:rsidP="00722D1E">
      <w:pPr>
        <w:ind w:right="-2"/>
        <w:jc w:val="both"/>
        <w:rPr>
          <w:rFonts w:cs="Tahoma"/>
          <w:sz w:val="20"/>
          <w:szCs w:val="20"/>
        </w:rPr>
      </w:pPr>
      <w:r w:rsidRPr="00722D1E">
        <w:rPr>
          <w:rFonts w:cs="Tahoma"/>
          <w:sz w:val="20"/>
          <w:szCs w:val="20"/>
        </w:rPr>
        <w:t>Ocenjena vrednost vzdrževanja in razširitve je za naročnika ob pošiljanju obvestila o javnem naročilu v objavo na Portal javnih naročil, znašala ____________________ EUR brez DDV.</w:t>
      </w:r>
    </w:p>
    <w:p w:rsidR="00722D1E" w:rsidRPr="00722D1E" w:rsidRDefault="00722D1E" w:rsidP="00722D1E">
      <w:pPr>
        <w:widowControl w:val="0"/>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 xml:space="preserve">Cene na enoto mere, navedene v ponudbenem predračunu izvajalca, ki je sestavni del tega okvirnega sporazuma, so v času veljavnosti okvirnega sporazuma fiksne in se ne </w:t>
      </w:r>
      <w:r w:rsidR="00EF20CF">
        <w:rPr>
          <w:rFonts w:cs="Tahoma"/>
          <w:sz w:val="20"/>
          <w:szCs w:val="20"/>
        </w:rPr>
        <w:t>spreminjajo pod nobenim pogojem, razen v primeru znižanja cen.</w:t>
      </w:r>
    </w:p>
    <w:p w:rsidR="00722D1E" w:rsidRPr="00722D1E" w:rsidRDefault="00722D1E" w:rsidP="00722D1E">
      <w:pPr>
        <w:jc w:val="both"/>
        <w:rPr>
          <w:rFonts w:cs="Tahoma"/>
          <w:sz w:val="20"/>
          <w:szCs w:val="20"/>
        </w:rPr>
      </w:pPr>
    </w:p>
    <w:p w:rsidR="00722D1E" w:rsidRPr="00722D1E" w:rsidRDefault="00722D1E" w:rsidP="00722D1E">
      <w:pPr>
        <w:widowControl w:val="0"/>
        <w:jc w:val="both"/>
        <w:rPr>
          <w:rFonts w:cs="Tahoma"/>
          <w:sz w:val="20"/>
          <w:szCs w:val="20"/>
        </w:rPr>
      </w:pPr>
      <w:r w:rsidRPr="00722D1E">
        <w:rPr>
          <w:rFonts w:cs="Tahoma"/>
          <w:sz w:val="20"/>
          <w:szCs w:val="20"/>
        </w:rPr>
        <w:t>V cenah na enoto mere so zajeti vsi mate</w:t>
      </w:r>
      <w:r w:rsidR="00D420D7">
        <w:rPr>
          <w:rFonts w:cs="Tahoma"/>
          <w:sz w:val="20"/>
          <w:szCs w:val="20"/>
        </w:rPr>
        <w:t xml:space="preserve">rialni in nematerialni stroški, </w:t>
      </w:r>
      <w:r w:rsidRPr="00722D1E">
        <w:rPr>
          <w:rFonts w:cs="Tahoma"/>
          <w:sz w:val="20"/>
          <w:szCs w:val="20"/>
        </w:rPr>
        <w:t>potrebni za kvalitetno izvedbo predmeta okvirnega sporazuma, kot tudi vsi ostali stroški, ki bodo izvajalcu nastali pri izpolnjevanju ostalih obveznost iz okvirnega sporazuma. Naročnik izvajalcu ne bo dovoljeval drugih ali dodatnih zaračunavanj.</w:t>
      </w:r>
    </w:p>
    <w:p w:rsidR="00722D1E" w:rsidRPr="00722D1E" w:rsidRDefault="00722D1E" w:rsidP="00722D1E">
      <w:pPr>
        <w:widowControl w:val="0"/>
        <w:jc w:val="both"/>
        <w:rPr>
          <w:rFonts w:cs="Tahoma"/>
          <w:sz w:val="20"/>
          <w:szCs w:val="20"/>
        </w:rPr>
      </w:pPr>
    </w:p>
    <w:p w:rsidR="00722D1E" w:rsidRDefault="00722D1E" w:rsidP="00722D1E">
      <w:pPr>
        <w:widowControl w:val="0"/>
        <w:jc w:val="both"/>
        <w:rPr>
          <w:rFonts w:cs="Tahoma"/>
          <w:sz w:val="20"/>
          <w:szCs w:val="20"/>
        </w:rPr>
      </w:pPr>
      <w:r w:rsidRPr="00722D1E">
        <w:rPr>
          <w:rFonts w:cs="Tahoma"/>
          <w:sz w:val="20"/>
          <w:szCs w:val="20"/>
        </w:rPr>
        <w:t xml:space="preserve">V primeru, da bo naročnik v času veljavnosti tega okvirnega sporazuma potreboval vzdrževanje in razširitev, ki jih ni navedenih v ponudbenem predračunu izvajalca, izvajalec pa jih lahko opravi, se bo naročnik z izvajalcem pisno dogovoril za takšno vzdrževanje in razširitev. Stranki okvirnega sporazuma bosta v navedenem primeru, na podlagi izvajalčeve ponudbe oz. drugače, sporazumno dogovorili ceno za tako </w:t>
      </w:r>
      <w:r w:rsidR="00CD1062">
        <w:rPr>
          <w:rFonts w:cs="Tahoma"/>
          <w:sz w:val="20"/>
          <w:szCs w:val="20"/>
        </w:rPr>
        <w:t>vzdrževanje in razširitev in ju</w:t>
      </w:r>
      <w:r w:rsidRPr="00722D1E">
        <w:rPr>
          <w:rFonts w:cs="Tahoma"/>
          <w:sz w:val="20"/>
          <w:szCs w:val="20"/>
        </w:rPr>
        <w:t xml:space="preserve"> dodali na seznam vzdrževanja in razširitve, po katerem naročnik že naroča po tem okvirnem sporazumu. Naročnik bo to vzdrževanje in razširitev naročal pri izvajalcu do izteka veljavnosti okvirnega sporazuma, po dogovorjeni ceni in pogojih iz tega okvirnega sporazuma.</w:t>
      </w:r>
    </w:p>
    <w:p w:rsidR="00722D1E" w:rsidRDefault="00722D1E" w:rsidP="00722D1E">
      <w:pPr>
        <w:widowControl w:val="0"/>
        <w:jc w:val="both"/>
        <w:rPr>
          <w:rFonts w:cs="Tahoma"/>
          <w:sz w:val="20"/>
          <w:szCs w:val="20"/>
        </w:rPr>
      </w:pPr>
    </w:p>
    <w:p w:rsidR="000E2AFA" w:rsidRDefault="000E2AFA" w:rsidP="00722D1E">
      <w:pPr>
        <w:widowControl w:val="0"/>
        <w:jc w:val="both"/>
        <w:rPr>
          <w:rFonts w:cs="Tahoma"/>
          <w:sz w:val="20"/>
          <w:szCs w:val="20"/>
        </w:rPr>
      </w:pPr>
    </w:p>
    <w:p w:rsidR="00722D1E" w:rsidRDefault="00722D1E" w:rsidP="00722D1E">
      <w:pPr>
        <w:widowControl w:val="0"/>
        <w:jc w:val="both"/>
        <w:rPr>
          <w:rFonts w:cs="Tahoma"/>
          <w:sz w:val="20"/>
          <w:szCs w:val="20"/>
        </w:rPr>
      </w:pPr>
    </w:p>
    <w:p w:rsidR="00722D1E" w:rsidRPr="00722D1E" w:rsidRDefault="00722D1E" w:rsidP="00722D1E">
      <w:pPr>
        <w:widowControl w:val="0"/>
        <w:jc w:val="both"/>
        <w:rPr>
          <w:rFonts w:cs="Tahoma"/>
          <w:sz w:val="20"/>
          <w:szCs w:val="20"/>
        </w:rPr>
      </w:pPr>
    </w:p>
    <w:p w:rsidR="00722D1E" w:rsidRDefault="00B6070D" w:rsidP="00072B65">
      <w:pPr>
        <w:numPr>
          <w:ilvl w:val="0"/>
          <w:numId w:val="37"/>
        </w:numPr>
        <w:tabs>
          <w:tab w:val="clear" w:pos="4460"/>
          <w:tab w:val="num" w:pos="-360"/>
        </w:tabs>
        <w:suppressAutoHyphens/>
        <w:ind w:left="360"/>
        <w:jc w:val="center"/>
        <w:rPr>
          <w:rFonts w:cs="Tahoma"/>
          <w:sz w:val="20"/>
          <w:szCs w:val="20"/>
        </w:rPr>
      </w:pPr>
      <w:r>
        <w:rPr>
          <w:rFonts w:cs="Tahoma"/>
          <w:sz w:val="20"/>
          <w:szCs w:val="20"/>
        </w:rPr>
        <w:lastRenderedPageBreak/>
        <w:t>č</w:t>
      </w:r>
      <w:r w:rsidR="00722D1E" w:rsidRPr="00722D1E">
        <w:rPr>
          <w:rFonts w:cs="Tahoma"/>
          <w:sz w:val="20"/>
          <w:szCs w:val="20"/>
        </w:rPr>
        <w:t>len</w:t>
      </w:r>
    </w:p>
    <w:p w:rsidR="00B6070D" w:rsidRPr="00722D1E" w:rsidRDefault="00B6070D" w:rsidP="00B6070D">
      <w:pPr>
        <w:suppressAutoHyphens/>
        <w:ind w:left="360"/>
        <w:jc w:val="both"/>
        <w:rPr>
          <w:rFonts w:cs="Tahoma"/>
          <w:sz w:val="20"/>
          <w:szCs w:val="20"/>
        </w:rPr>
      </w:pPr>
    </w:p>
    <w:p w:rsidR="00722D1E" w:rsidRDefault="0059180F" w:rsidP="00B6070D">
      <w:pPr>
        <w:suppressAutoHyphens/>
        <w:jc w:val="both"/>
        <w:rPr>
          <w:rFonts w:cs="Tahoma"/>
          <w:sz w:val="20"/>
          <w:szCs w:val="20"/>
        </w:rPr>
      </w:pPr>
      <w:r w:rsidRPr="0059180F">
        <w:rPr>
          <w:rFonts w:cs="Tahoma"/>
          <w:b/>
          <w:sz w:val="20"/>
          <w:szCs w:val="20"/>
        </w:rPr>
        <w:t>Vrnitev licenc v vzdrževanje</w:t>
      </w:r>
      <w:r w:rsidR="00B6070D">
        <w:rPr>
          <w:rFonts w:cs="Tahoma"/>
          <w:sz w:val="20"/>
          <w:szCs w:val="20"/>
        </w:rPr>
        <w:t>, ki je razvidna</w:t>
      </w:r>
      <w:r>
        <w:rPr>
          <w:rFonts w:cs="Tahoma"/>
          <w:sz w:val="20"/>
          <w:szCs w:val="20"/>
        </w:rPr>
        <w:t xml:space="preserve"> iz ponudbenega predračuna izvajalca</w:t>
      </w:r>
      <w:r w:rsidR="00B6070D">
        <w:rPr>
          <w:rFonts w:cs="Tahoma"/>
          <w:sz w:val="20"/>
          <w:szCs w:val="20"/>
        </w:rPr>
        <w:t>, je fiksna za obdobje od 1. 2. 2020 do 30. 4. 2020 in se poravna v enkratnem znesku.</w:t>
      </w:r>
      <w:r w:rsidR="00A2366C">
        <w:rPr>
          <w:rFonts w:cs="Tahoma"/>
          <w:sz w:val="20"/>
          <w:szCs w:val="20"/>
        </w:rPr>
        <w:t xml:space="preserve"> Licence morajo biti vzdrževane celotno obdobje od nakupa, zato se s prekinitvijo vzdrževanja, ob ponovni vrnitvi</w:t>
      </w:r>
      <w:r w:rsidR="00664FAE">
        <w:rPr>
          <w:rFonts w:cs="Tahoma"/>
          <w:sz w:val="20"/>
          <w:szCs w:val="20"/>
        </w:rPr>
        <w:t xml:space="preserve"> licenc</w:t>
      </w:r>
      <w:r w:rsidR="00A2366C">
        <w:rPr>
          <w:rFonts w:cs="Tahoma"/>
          <w:sz w:val="20"/>
          <w:szCs w:val="20"/>
        </w:rPr>
        <w:t xml:space="preserve"> v vzdrževanje</w:t>
      </w:r>
      <w:r w:rsidR="008E0830">
        <w:rPr>
          <w:rFonts w:cs="Tahoma"/>
          <w:sz w:val="20"/>
          <w:szCs w:val="20"/>
        </w:rPr>
        <w:t xml:space="preserve">, </w:t>
      </w:r>
      <w:r w:rsidR="00664FAE">
        <w:rPr>
          <w:rFonts w:cs="Tahoma"/>
          <w:sz w:val="20"/>
          <w:szCs w:val="20"/>
        </w:rPr>
        <w:t>poravna celotna vrednost vzdrževanja</w:t>
      </w:r>
      <w:r w:rsidR="00140F56">
        <w:rPr>
          <w:rFonts w:cs="Tahoma"/>
          <w:sz w:val="20"/>
          <w:szCs w:val="20"/>
        </w:rPr>
        <w:t xml:space="preserve"> za prekinjeno obdobje.</w:t>
      </w:r>
    </w:p>
    <w:p w:rsidR="00664FAE" w:rsidRPr="00722D1E" w:rsidRDefault="00664FAE" w:rsidP="00B6070D">
      <w:pPr>
        <w:suppressAutoHyphens/>
        <w:jc w:val="both"/>
        <w:rPr>
          <w:rFonts w:cs="Tahoma"/>
          <w:sz w:val="20"/>
          <w:szCs w:val="20"/>
        </w:rPr>
      </w:pPr>
    </w:p>
    <w:p w:rsidR="00722D1E" w:rsidRPr="00722D1E" w:rsidRDefault="00722D1E" w:rsidP="00B6070D">
      <w:pPr>
        <w:jc w:val="both"/>
        <w:rPr>
          <w:rFonts w:cs="Tahoma"/>
          <w:sz w:val="20"/>
          <w:szCs w:val="20"/>
        </w:rPr>
      </w:pPr>
      <w:r w:rsidRPr="00722D1E">
        <w:rPr>
          <w:rFonts w:cs="Tahoma"/>
          <w:sz w:val="20"/>
          <w:szCs w:val="20"/>
        </w:rPr>
        <w:t xml:space="preserve">Mesečna vrednost </w:t>
      </w:r>
      <w:r w:rsidRPr="00722D1E">
        <w:rPr>
          <w:rFonts w:cs="Tahoma"/>
          <w:b/>
          <w:sz w:val="20"/>
          <w:szCs w:val="20"/>
        </w:rPr>
        <w:t>vzdrževanja in razširitve</w:t>
      </w:r>
      <w:r w:rsidRPr="00722D1E">
        <w:rPr>
          <w:rFonts w:cs="Tahoma"/>
          <w:sz w:val="20"/>
          <w:szCs w:val="20"/>
        </w:rPr>
        <w:t>, ki je razvidna iz ponudbenega predračuna izvajalca</w:t>
      </w:r>
      <w:r w:rsidR="00B6070D">
        <w:rPr>
          <w:rFonts w:cs="Tahoma"/>
          <w:sz w:val="20"/>
          <w:szCs w:val="20"/>
        </w:rPr>
        <w:t>,</w:t>
      </w:r>
      <w:r w:rsidRPr="00722D1E">
        <w:rPr>
          <w:rFonts w:cs="Tahoma"/>
          <w:sz w:val="20"/>
          <w:szCs w:val="20"/>
        </w:rPr>
        <w:t xml:space="preserve"> je okvirna.</w:t>
      </w:r>
    </w:p>
    <w:p w:rsidR="00722D1E" w:rsidRPr="00722D1E" w:rsidRDefault="00722D1E" w:rsidP="00B6070D">
      <w:pPr>
        <w:jc w:val="both"/>
        <w:rPr>
          <w:rFonts w:cs="Tahoma"/>
          <w:sz w:val="20"/>
          <w:szCs w:val="20"/>
        </w:rPr>
      </w:pPr>
    </w:p>
    <w:p w:rsidR="00722D1E" w:rsidRPr="00722D1E" w:rsidRDefault="00722D1E" w:rsidP="00B6070D">
      <w:pPr>
        <w:jc w:val="both"/>
        <w:rPr>
          <w:rFonts w:cs="Tahoma"/>
          <w:sz w:val="20"/>
          <w:szCs w:val="20"/>
        </w:rPr>
      </w:pPr>
      <w:r w:rsidRPr="00722D1E">
        <w:rPr>
          <w:rFonts w:cs="Tahoma"/>
          <w:sz w:val="20"/>
          <w:szCs w:val="20"/>
        </w:rPr>
        <w:t>Izvajalec vsak mesec posebej izračuna vrednost vzdrževanja in razširitve, in sicer tako, da se za vsako postavko iz ponudbenega predračuna izvajalca upošteva znesek iz tistega stolpca, ki ustreza trenutnemu statusu posamezne postavke opreme glede na datum nabave.</w:t>
      </w:r>
    </w:p>
    <w:p w:rsidR="00722D1E" w:rsidRPr="00722D1E" w:rsidRDefault="00722D1E" w:rsidP="00B6070D">
      <w:pPr>
        <w:jc w:val="both"/>
        <w:rPr>
          <w:rFonts w:cs="Tahoma"/>
          <w:sz w:val="20"/>
          <w:szCs w:val="20"/>
        </w:rPr>
      </w:pPr>
    </w:p>
    <w:p w:rsidR="00722D1E" w:rsidRPr="00722D1E" w:rsidRDefault="00722D1E" w:rsidP="00B6070D">
      <w:pPr>
        <w:jc w:val="both"/>
        <w:rPr>
          <w:rFonts w:cs="Tahoma"/>
          <w:sz w:val="20"/>
          <w:szCs w:val="20"/>
        </w:rPr>
      </w:pPr>
      <w:r w:rsidRPr="00722D1E">
        <w:rPr>
          <w:rFonts w:cs="Tahoma"/>
          <w:sz w:val="20"/>
          <w:szCs w:val="20"/>
        </w:rPr>
        <w:t xml:space="preserve">Izvajalec zaračunava naročniku </w:t>
      </w:r>
      <w:r w:rsidRPr="00722D1E">
        <w:rPr>
          <w:rFonts w:cs="Tahoma"/>
          <w:b/>
          <w:sz w:val="20"/>
          <w:szCs w:val="20"/>
        </w:rPr>
        <w:t>svetovalne storitve</w:t>
      </w:r>
      <w:r w:rsidRPr="00722D1E">
        <w:rPr>
          <w:rFonts w:cs="Tahoma"/>
          <w:sz w:val="20"/>
          <w:szCs w:val="20"/>
        </w:rPr>
        <w:t xml:space="preserve"> po dejansko opravljenih urah. </w:t>
      </w:r>
    </w:p>
    <w:p w:rsidR="00722D1E" w:rsidRPr="00722D1E" w:rsidRDefault="00722D1E" w:rsidP="00B6070D">
      <w:pPr>
        <w:jc w:val="both"/>
        <w:rPr>
          <w:rFonts w:cs="Tahoma"/>
          <w:sz w:val="20"/>
          <w:szCs w:val="20"/>
        </w:rPr>
      </w:pPr>
    </w:p>
    <w:p w:rsidR="00722D1E" w:rsidRPr="00722D1E" w:rsidRDefault="00722D1E" w:rsidP="00722D1E">
      <w:pPr>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Izvajalec bo za vzdrževanje in razširitev opreme ter svetovalne storitve izstavil račun do petega (5.) dne v tekočem mesecu za opravljene storitve v preteklem mesecu.</w:t>
      </w:r>
    </w:p>
    <w:p w:rsidR="00722D1E" w:rsidRDefault="00722D1E" w:rsidP="00722D1E">
      <w:pPr>
        <w:jc w:val="both"/>
        <w:rPr>
          <w:rFonts w:cs="Tahoma"/>
          <w:sz w:val="20"/>
          <w:szCs w:val="20"/>
        </w:rPr>
      </w:pPr>
    </w:p>
    <w:p w:rsidR="00872509" w:rsidRPr="00722D1E" w:rsidRDefault="00872509" w:rsidP="00872509">
      <w:pPr>
        <w:jc w:val="both"/>
        <w:rPr>
          <w:rFonts w:cs="Tahoma"/>
          <w:sz w:val="20"/>
          <w:szCs w:val="20"/>
        </w:rPr>
      </w:pPr>
      <w:r w:rsidRPr="00722D1E">
        <w:rPr>
          <w:rFonts w:cs="Tahoma"/>
          <w:sz w:val="20"/>
          <w:szCs w:val="20"/>
        </w:rPr>
        <w:t>K vsakemu računu mora biti priložena priloga, iz katere je jasno razviden obseg vzdrževanja in razširitev opreme ter opravljene svetovalne storitve, vključno z vsemi spremembami, ki bodo nastale v času veljavnosti tega okvirnega sporazuma (dodana nova oprema, izključena oprema iz vzdrževanja, spremenjeni režimi vzdrževanja)  ter s strani predstavnikov naročnika in izvajalca podpisan delovni nalog, iz katerega je razvidno število opravljenih svetovalnih ur.</w:t>
      </w:r>
    </w:p>
    <w:p w:rsidR="00872509" w:rsidRPr="00722D1E" w:rsidRDefault="00872509" w:rsidP="00872509">
      <w:pPr>
        <w:jc w:val="both"/>
        <w:rPr>
          <w:rFonts w:cs="Tahoma"/>
          <w:sz w:val="20"/>
          <w:szCs w:val="20"/>
        </w:rPr>
      </w:pPr>
    </w:p>
    <w:p w:rsidR="00872509" w:rsidRPr="00722D1E" w:rsidRDefault="00872509" w:rsidP="00872509">
      <w:pPr>
        <w:jc w:val="both"/>
        <w:rPr>
          <w:rFonts w:cs="Tahoma"/>
          <w:sz w:val="20"/>
          <w:szCs w:val="20"/>
        </w:rPr>
      </w:pPr>
      <w:r w:rsidRPr="00722D1E">
        <w:rPr>
          <w:rFonts w:cs="Tahoma"/>
          <w:sz w:val="20"/>
          <w:szCs w:val="20"/>
        </w:rPr>
        <w:t xml:space="preserve">V primeru, da izstavljeni račun ni pravilen, ga naročnik zavrne z obrazložitvijo, izvajalec pa je dolžan izstaviti nov, popravljen račun v roku petih (5) dni od zavrnitve, v katerem bo izkazana pravilna vrednost opravljenih storitev. </w:t>
      </w:r>
    </w:p>
    <w:p w:rsidR="00872509" w:rsidRPr="00722D1E" w:rsidRDefault="00872509" w:rsidP="00872509">
      <w:pPr>
        <w:jc w:val="both"/>
        <w:rPr>
          <w:rFonts w:cs="Tahoma"/>
          <w:sz w:val="20"/>
          <w:szCs w:val="20"/>
        </w:rPr>
      </w:pPr>
    </w:p>
    <w:p w:rsidR="00872509" w:rsidRPr="00722D1E" w:rsidRDefault="00872509" w:rsidP="00872509">
      <w:pPr>
        <w:jc w:val="both"/>
        <w:rPr>
          <w:rFonts w:cs="Tahoma"/>
          <w:sz w:val="20"/>
          <w:szCs w:val="20"/>
        </w:rPr>
      </w:pPr>
      <w:r w:rsidRPr="00722D1E">
        <w:rPr>
          <w:rFonts w:cs="Tahoma"/>
          <w:sz w:val="20"/>
          <w:szCs w:val="20"/>
        </w:rPr>
        <w:t>Na vsakem računu mora biti navedena številka nabavnega naročila.</w:t>
      </w:r>
    </w:p>
    <w:p w:rsidR="00872509" w:rsidRPr="00722D1E" w:rsidRDefault="00872509" w:rsidP="00722D1E">
      <w:pPr>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Plačilni rok je trideset (30) koledarskih dni od dneva izstavitve posameznega računa. Naročnik se obvezuje prejeti račun poravnati izvajalcu na transakcijski račun izvajalca, ki je uradno evidentiran pri AJPES in bo naveden na računu.</w:t>
      </w:r>
    </w:p>
    <w:p w:rsidR="00722D1E" w:rsidRPr="00722D1E" w:rsidRDefault="00722D1E" w:rsidP="00722D1E">
      <w:pPr>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Za vsa zamujena plačila je izvajalec upravičen zaračunati zakonske zamudne obresti.</w:t>
      </w:r>
    </w:p>
    <w:p w:rsidR="00722D1E" w:rsidRPr="00722D1E" w:rsidRDefault="00722D1E" w:rsidP="00722D1E">
      <w:pPr>
        <w:jc w:val="both"/>
        <w:rPr>
          <w:rFonts w:cs="Tahoma"/>
          <w:sz w:val="20"/>
          <w:szCs w:val="20"/>
        </w:rPr>
      </w:pPr>
    </w:p>
    <w:p w:rsidR="00722D1E" w:rsidRPr="00722D1E" w:rsidRDefault="00722D1E" w:rsidP="00722D1E">
      <w:pPr>
        <w:jc w:val="both"/>
        <w:rPr>
          <w:rFonts w:cs="Tahoma"/>
          <w:sz w:val="20"/>
          <w:szCs w:val="20"/>
        </w:rPr>
      </w:pPr>
      <w:r w:rsidRPr="00722D1E">
        <w:rPr>
          <w:rFonts w:cs="Tahoma"/>
          <w:sz w:val="20"/>
          <w:szCs w:val="20"/>
        </w:rPr>
        <w:t>DDV se obračuna po veljavni stopnji na dan izstavitve računa.</w:t>
      </w:r>
    </w:p>
    <w:p w:rsidR="00675EE7" w:rsidRPr="00722D1E" w:rsidRDefault="00675EE7" w:rsidP="00675EE7">
      <w:pPr>
        <w:jc w:val="both"/>
        <w:rPr>
          <w:rFonts w:cs="Tahoma"/>
          <w:sz w:val="20"/>
          <w:szCs w:val="20"/>
        </w:rPr>
      </w:pPr>
    </w:p>
    <w:p w:rsidR="00675EE7" w:rsidRPr="008F2DC9" w:rsidRDefault="008F2DC9" w:rsidP="00072B65">
      <w:pPr>
        <w:numPr>
          <w:ilvl w:val="0"/>
          <w:numId w:val="30"/>
        </w:numPr>
        <w:tabs>
          <w:tab w:val="clear" w:pos="1440"/>
          <w:tab w:val="left" w:pos="1080"/>
          <w:tab w:val="left" w:pos="1702"/>
        </w:tabs>
        <w:ind w:hanging="1440"/>
        <w:jc w:val="both"/>
        <w:rPr>
          <w:rFonts w:cs="Tahoma"/>
          <w:b/>
          <w:sz w:val="20"/>
          <w:szCs w:val="20"/>
        </w:rPr>
      </w:pPr>
      <w:r w:rsidRPr="008F2DC9">
        <w:rPr>
          <w:rFonts w:cs="Tahoma"/>
          <w:b/>
          <w:sz w:val="20"/>
          <w:szCs w:val="20"/>
        </w:rPr>
        <w:t>ROK IN KRAJ DOBAVE</w:t>
      </w:r>
    </w:p>
    <w:p w:rsidR="00A0795E" w:rsidRPr="00722D1E" w:rsidRDefault="00A0795E" w:rsidP="00675EE7">
      <w:pPr>
        <w:jc w:val="both"/>
        <w:rPr>
          <w:rFonts w:cs="Tahoma"/>
          <w:sz w:val="20"/>
          <w:szCs w:val="20"/>
        </w:rPr>
      </w:pPr>
    </w:p>
    <w:p w:rsidR="008F2DC9" w:rsidRPr="008F2DC9" w:rsidRDefault="008F2DC9" w:rsidP="00072B65">
      <w:pPr>
        <w:numPr>
          <w:ilvl w:val="0"/>
          <w:numId w:val="39"/>
        </w:numPr>
        <w:spacing w:after="200" w:line="276" w:lineRule="auto"/>
        <w:contextualSpacing/>
        <w:jc w:val="center"/>
        <w:rPr>
          <w:rFonts w:eastAsia="Calibri" w:cs="Tahoma"/>
          <w:sz w:val="20"/>
          <w:szCs w:val="20"/>
        </w:rPr>
      </w:pPr>
      <w:r w:rsidRPr="008F2DC9">
        <w:rPr>
          <w:rFonts w:eastAsia="Calibri" w:cs="Tahoma"/>
          <w:sz w:val="20"/>
          <w:szCs w:val="20"/>
        </w:rPr>
        <w:t>člen</w:t>
      </w:r>
    </w:p>
    <w:p w:rsidR="008F2DC9" w:rsidRPr="008F2DC9" w:rsidRDefault="008F2DC9" w:rsidP="008F2DC9">
      <w:pPr>
        <w:spacing w:after="200" w:line="276" w:lineRule="auto"/>
        <w:ind w:left="357"/>
        <w:contextualSpacing/>
        <w:rPr>
          <w:rFonts w:eastAsia="Calibri" w:cs="Tahoma"/>
          <w:sz w:val="20"/>
          <w:szCs w:val="20"/>
        </w:rPr>
      </w:pPr>
    </w:p>
    <w:p w:rsidR="008F2DC9" w:rsidRPr="008F2DC9" w:rsidRDefault="008F2DC9" w:rsidP="008F2DC9">
      <w:pPr>
        <w:widowControl w:val="0"/>
        <w:jc w:val="both"/>
        <w:rPr>
          <w:rFonts w:cs="Tahoma"/>
          <w:sz w:val="20"/>
          <w:szCs w:val="20"/>
        </w:rPr>
      </w:pPr>
      <w:r w:rsidRPr="008F2DC9">
        <w:rPr>
          <w:rFonts w:cs="Tahoma"/>
          <w:sz w:val="20"/>
          <w:szCs w:val="20"/>
        </w:rPr>
        <w:t>Rok vzdrževanja lic</w:t>
      </w:r>
      <w:r w:rsidR="005F4824">
        <w:rPr>
          <w:rFonts w:cs="Tahoma"/>
          <w:sz w:val="20"/>
          <w:szCs w:val="20"/>
        </w:rPr>
        <w:t>enc, razširitev licenc in dobave</w:t>
      </w:r>
      <w:r w:rsidRPr="008F2DC9">
        <w:rPr>
          <w:rFonts w:cs="Tahoma"/>
          <w:sz w:val="20"/>
          <w:szCs w:val="20"/>
        </w:rPr>
        <w:t xml:space="preserve"> novih licenc je lahko ______________ največ trideset (30) koledarskih dni od dneva posameznega naročila.</w:t>
      </w:r>
    </w:p>
    <w:p w:rsidR="008F2DC9" w:rsidRPr="008F2DC9" w:rsidRDefault="008F2DC9" w:rsidP="00EF20CF">
      <w:pPr>
        <w:jc w:val="both"/>
        <w:rPr>
          <w:rFonts w:cs="Tahoma"/>
          <w:sz w:val="20"/>
          <w:szCs w:val="20"/>
        </w:rPr>
      </w:pPr>
    </w:p>
    <w:p w:rsidR="008F2DC9" w:rsidRPr="008F2DC9" w:rsidRDefault="008F2DC9" w:rsidP="00EF20CF">
      <w:pPr>
        <w:overflowPunct w:val="0"/>
        <w:autoSpaceDE w:val="0"/>
        <w:autoSpaceDN w:val="0"/>
        <w:jc w:val="both"/>
        <w:rPr>
          <w:rFonts w:cs="Tahoma"/>
          <w:sz w:val="20"/>
          <w:szCs w:val="20"/>
        </w:rPr>
      </w:pPr>
      <w:r w:rsidRPr="008F2DC9">
        <w:rPr>
          <w:rFonts w:cs="Tahoma"/>
          <w:sz w:val="20"/>
          <w:szCs w:val="20"/>
        </w:rPr>
        <w:t xml:space="preserve">Licence se štejejo za prevzete s prejetjem elektronskega sporočila, ki omogoča naročniku takojšen prevzem licenc in začetek vzdrževanja na portalu VMWARE </w:t>
      </w:r>
      <w:proofErr w:type="spellStart"/>
      <w:r w:rsidRPr="008F2DC9">
        <w:rPr>
          <w:rFonts w:cs="Tahoma"/>
          <w:sz w:val="20"/>
          <w:szCs w:val="20"/>
        </w:rPr>
        <w:t>Support</w:t>
      </w:r>
      <w:proofErr w:type="spellEnd"/>
      <w:r w:rsidRPr="008F2DC9">
        <w:rPr>
          <w:rFonts w:cs="Tahoma"/>
          <w:sz w:val="20"/>
          <w:szCs w:val="20"/>
        </w:rPr>
        <w:t xml:space="preserve">. </w:t>
      </w:r>
    </w:p>
    <w:p w:rsidR="008F2DC9" w:rsidRPr="008F2DC9" w:rsidRDefault="008F2DC9" w:rsidP="00EF20CF">
      <w:pPr>
        <w:overflowPunct w:val="0"/>
        <w:autoSpaceDE w:val="0"/>
        <w:autoSpaceDN w:val="0"/>
        <w:jc w:val="both"/>
        <w:rPr>
          <w:rFonts w:cs="Tahoma"/>
          <w:sz w:val="20"/>
          <w:szCs w:val="20"/>
        </w:rPr>
      </w:pPr>
    </w:p>
    <w:p w:rsidR="008F2DC9" w:rsidRPr="008F2DC9" w:rsidRDefault="008F2DC9" w:rsidP="00EF20CF">
      <w:pPr>
        <w:numPr>
          <w:ilvl w:val="0"/>
          <w:numId w:val="39"/>
        </w:numPr>
        <w:overflowPunct w:val="0"/>
        <w:autoSpaceDE w:val="0"/>
        <w:autoSpaceDN w:val="0"/>
        <w:contextualSpacing/>
        <w:jc w:val="center"/>
        <w:rPr>
          <w:rFonts w:cs="Tahoma"/>
          <w:sz w:val="20"/>
          <w:szCs w:val="20"/>
        </w:rPr>
      </w:pPr>
      <w:r w:rsidRPr="008F2DC9">
        <w:rPr>
          <w:rFonts w:cs="Tahoma"/>
          <w:sz w:val="20"/>
          <w:szCs w:val="20"/>
        </w:rPr>
        <w:t>člen</w:t>
      </w:r>
    </w:p>
    <w:p w:rsidR="008F2DC9" w:rsidRPr="008F2DC9" w:rsidRDefault="008F2DC9" w:rsidP="00EF20CF">
      <w:pPr>
        <w:overflowPunct w:val="0"/>
        <w:autoSpaceDE w:val="0"/>
        <w:autoSpaceDN w:val="0"/>
        <w:jc w:val="both"/>
        <w:rPr>
          <w:rFonts w:cs="Tahoma"/>
          <w:sz w:val="20"/>
          <w:szCs w:val="20"/>
        </w:rPr>
      </w:pPr>
    </w:p>
    <w:p w:rsidR="008F2DC9" w:rsidRPr="008F2DC9" w:rsidRDefault="008F2DC9" w:rsidP="00EF20CF">
      <w:pPr>
        <w:overflowPunct w:val="0"/>
        <w:autoSpaceDE w:val="0"/>
        <w:autoSpaceDN w:val="0"/>
        <w:jc w:val="both"/>
        <w:rPr>
          <w:rFonts w:cs="Tahoma"/>
          <w:sz w:val="20"/>
          <w:szCs w:val="20"/>
        </w:rPr>
      </w:pPr>
      <w:r w:rsidRPr="008F2DC9">
        <w:rPr>
          <w:rFonts w:cs="Tahoma"/>
          <w:sz w:val="20"/>
          <w:szCs w:val="20"/>
        </w:rPr>
        <w:t xml:space="preserve">Naročnik se s podpisom tega okvirnega sporazuma izrecno strinja s proizvajalčevimi licenčnimi pogoji za licenčno programsko opremo, ki so objavljeni na njegovi spletni strani. </w:t>
      </w:r>
    </w:p>
    <w:p w:rsidR="008F2DC9" w:rsidRDefault="008F2DC9" w:rsidP="00EF20CF">
      <w:pPr>
        <w:overflowPunct w:val="0"/>
        <w:autoSpaceDE w:val="0"/>
        <w:autoSpaceDN w:val="0"/>
        <w:jc w:val="both"/>
        <w:rPr>
          <w:rFonts w:cs="Tahoma"/>
          <w:sz w:val="20"/>
          <w:szCs w:val="20"/>
        </w:rPr>
      </w:pPr>
    </w:p>
    <w:p w:rsidR="00D90A70" w:rsidRPr="008F2DC9" w:rsidRDefault="00D90A70" w:rsidP="00EF20CF">
      <w:pPr>
        <w:overflowPunct w:val="0"/>
        <w:autoSpaceDE w:val="0"/>
        <w:autoSpaceDN w:val="0"/>
        <w:jc w:val="both"/>
        <w:rPr>
          <w:rFonts w:cs="Tahoma"/>
          <w:sz w:val="20"/>
          <w:szCs w:val="20"/>
        </w:rPr>
      </w:pPr>
    </w:p>
    <w:p w:rsidR="008F2DC9" w:rsidRPr="008F2DC9" w:rsidRDefault="008F2DC9" w:rsidP="00EF20CF">
      <w:pPr>
        <w:numPr>
          <w:ilvl w:val="0"/>
          <w:numId w:val="39"/>
        </w:numPr>
        <w:overflowPunct w:val="0"/>
        <w:autoSpaceDE w:val="0"/>
        <w:autoSpaceDN w:val="0"/>
        <w:contextualSpacing/>
        <w:jc w:val="center"/>
        <w:rPr>
          <w:rFonts w:cs="Tahoma"/>
          <w:sz w:val="20"/>
          <w:szCs w:val="20"/>
        </w:rPr>
      </w:pPr>
      <w:r w:rsidRPr="008F2DC9">
        <w:rPr>
          <w:rFonts w:cs="Tahoma"/>
          <w:sz w:val="20"/>
          <w:szCs w:val="20"/>
        </w:rPr>
        <w:t>člen</w:t>
      </w:r>
    </w:p>
    <w:p w:rsidR="008F2DC9" w:rsidRPr="008F2DC9" w:rsidRDefault="008F2DC9" w:rsidP="00EF20CF">
      <w:pPr>
        <w:overflowPunct w:val="0"/>
        <w:autoSpaceDE w:val="0"/>
        <w:autoSpaceDN w:val="0"/>
        <w:jc w:val="both"/>
        <w:rPr>
          <w:rFonts w:cs="Tahoma"/>
          <w:sz w:val="20"/>
          <w:szCs w:val="20"/>
        </w:rPr>
      </w:pPr>
    </w:p>
    <w:p w:rsidR="008F2DC9" w:rsidRPr="008F2DC9" w:rsidRDefault="008F2DC9" w:rsidP="00EF20CF">
      <w:pPr>
        <w:overflowPunct w:val="0"/>
        <w:autoSpaceDE w:val="0"/>
        <w:autoSpaceDN w:val="0"/>
        <w:jc w:val="both"/>
        <w:rPr>
          <w:rFonts w:cs="Tahoma"/>
          <w:sz w:val="20"/>
          <w:szCs w:val="20"/>
        </w:rPr>
      </w:pPr>
      <w:r w:rsidRPr="008F2DC9">
        <w:rPr>
          <w:rFonts w:cs="Tahoma"/>
          <w:sz w:val="20"/>
          <w:szCs w:val="20"/>
        </w:rPr>
        <w:t>Namen tega okvirnega sporazuma je tudi zagotavljanje produkcijske podpore (</w:t>
      </w:r>
      <w:proofErr w:type="spellStart"/>
      <w:r w:rsidRPr="008F2DC9">
        <w:rPr>
          <w:rFonts w:cs="Tahoma"/>
          <w:sz w:val="20"/>
          <w:szCs w:val="20"/>
        </w:rPr>
        <w:t>Production</w:t>
      </w:r>
      <w:proofErr w:type="spellEnd"/>
      <w:r w:rsidRPr="008F2DC9">
        <w:rPr>
          <w:rFonts w:cs="Tahoma"/>
          <w:sz w:val="20"/>
          <w:szCs w:val="20"/>
        </w:rPr>
        <w:t xml:space="preserve"> </w:t>
      </w:r>
      <w:proofErr w:type="spellStart"/>
      <w:r w:rsidRPr="008F2DC9">
        <w:rPr>
          <w:rFonts w:cs="Tahoma"/>
          <w:sz w:val="20"/>
          <w:szCs w:val="20"/>
        </w:rPr>
        <w:t>Support</w:t>
      </w:r>
      <w:proofErr w:type="spellEnd"/>
      <w:r w:rsidRPr="008F2DC9">
        <w:rPr>
          <w:rFonts w:cs="Tahoma"/>
          <w:sz w:val="20"/>
          <w:szCs w:val="20"/>
        </w:rPr>
        <w:t>) za kupljeno licenčno programsko opremo v skladu z VMWARE pravili tehnične pod</w:t>
      </w:r>
      <w:r w:rsidR="003B6F43">
        <w:rPr>
          <w:rFonts w:cs="Tahoma"/>
          <w:sz w:val="20"/>
          <w:szCs w:val="20"/>
        </w:rPr>
        <w:t>pore kot izhaja iz priloge št. 3.</w:t>
      </w:r>
      <w:hyperlink w:history="1"/>
      <w:r w:rsidRPr="008F2DC9">
        <w:rPr>
          <w:rFonts w:cs="Tahoma"/>
          <w:sz w:val="20"/>
          <w:szCs w:val="20"/>
        </w:rPr>
        <w:t xml:space="preserve"> </w:t>
      </w:r>
    </w:p>
    <w:p w:rsidR="008F2DC9" w:rsidRPr="008F2DC9" w:rsidRDefault="008F2DC9" w:rsidP="00EF20CF">
      <w:pPr>
        <w:overflowPunct w:val="0"/>
        <w:autoSpaceDE w:val="0"/>
        <w:autoSpaceDN w:val="0"/>
        <w:jc w:val="both"/>
        <w:rPr>
          <w:rFonts w:cs="Tahoma"/>
          <w:sz w:val="20"/>
          <w:szCs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 xml:space="preserve">Licenčna programska oprema v času </w:t>
      </w:r>
      <w:proofErr w:type="spellStart"/>
      <w:r w:rsidRPr="008F2DC9">
        <w:rPr>
          <w:rFonts w:cs="Tahoma"/>
          <w:sz w:val="20"/>
          <w:szCs w:val="20"/>
        </w:rPr>
        <w:t>Production</w:t>
      </w:r>
      <w:proofErr w:type="spellEnd"/>
      <w:r w:rsidRPr="008F2DC9">
        <w:rPr>
          <w:rFonts w:cs="Tahoma"/>
          <w:sz w:val="20"/>
          <w:szCs w:val="20"/>
        </w:rPr>
        <w:t xml:space="preserve"> </w:t>
      </w:r>
      <w:proofErr w:type="spellStart"/>
      <w:r w:rsidRPr="008F2DC9">
        <w:rPr>
          <w:rFonts w:cs="Tahoma"/>
          <w:sz w:val="20"/>
          <w:szCs w:val="20"/>
        </w:rPr>
        <w:t>Support</w:t>
      </w:r>
      <w:proofErr w:type="spellEnd"/>
      <w:r w:rsidRPr="008F2DC9">
        <w:rPr>
          <w:rFonts w:cs="Tahoma"/>
          <w:sz w:val="20"/>
          <w:szCs w:val="20"/>
        </w:rPr>
        <w:t xml:space="preserve"> obdobja znotraj VMWARE-</w:t>
      </w:r>
      <w:proofErr w:type="spellStart"/>
      <w:r w:rsidRPr="008F2DC9">
        <w:rPr>
          <w:rFonts w:cs="Tahoma"/>
          <w:sz w:val="20"/>
          <w:szCs w:val="20"/>
        </w:rPr>
        <w:t>ovega</w:t>
      </w:r>
      <w:proofErr w:type="spellEnd"/>
      <w:r w:rsidRPr="008F2DC9">
        <w:rPr>
          <w:rFonts w:cs="Tahoma"/>
          <w:sz w:val="20"/>
          <w:szCs w:val="20"/>
        </w:rPr>
        <w:t xml:space="preserve"> cikla podpore obsega naslednje storitve (VMWARE </w:t>
      </w:r>
      <w:proofErr w:type="spellStart"/>
      <w:r w:rsidRPr="008F2DC9">
        <w:rPr>
          <w:rFonts w:cs="Tahoma"/>
          <w:sz w:val="20"/>
          <w:szCs w:val="20"/>
        </w:rPr>
        <w:t>Production</w:t>
      </w:r>
      <w:proofErr w:type="spellEnd"/>
      <w:r w:rsidRPr="008F2DC9">
        <w:rPr>
          <w:rFonts w:cs="Tahoma"/>
          <w:sz w:val="20"/>
          <w:szCs w:val="20"/>
        </w:rPr>
        <w:t xml:space="preserve"> </w:t>
      </w:r>
      <w:proofErr w:type="spellStart"/>
      <w:r w:rsidRPr="008F2DC9">
        <w:rPr>
          <w:rFonts w:cs="Tahoma"/>
          <w:sz w:val="20"/>
          <w:szCs w:val="20"/>
        </w:rPr>
        <w:t>Support</w:t>
      </w:r>
      <w:proofErr w:type="spellEnd"/>
      <w:r w:rsidRPr="008F2DC9">
        <w:rPr>
          <w:rFonts w:cs="Tahoma"/>
          <w:sz w:val="20"/>
          <w:szCs w:val="20"/>
        </w:rPr>
        <w:t xml:space="preserve"> </w:t>
      </w:r>
      <w:proofErr w:type="spellStart"/>
      <w:r w:rsidRPr="008F2DC9">
        <w:rPr>
          <w:rFonts w:cs="Tahoma"/>
          <w:sz w:val="20"/>
          <w:szCs w:val="20"/>
        </w:rPr>
        <w:t>and</w:t>
      </w:r>
      <w:proofErr w:type="spellEnd"/>
      <w:r w:rsidRPr="008F2DC9">
        <w:rPr>
          <w:rFonts w:cs="Tahoma"/>
          <w:sz w:val="20"/>
          <w:szCs w:val="20"/>
        </w:rPr>
        <w:t xml:space="preserve"> </w:t>
      </w:r>
      <w:proofErr w:type="spellStart"/>
      <w:r w:rsidRPr="008F2DC9">
        <w:rPr>
          <w:rFonts w:cs="Tahoma"/>
          <w:sz w:val="20"/>
          <w:szCs w:val="20"/>
        </w:rPr>
        <w:t>Subscription</w:t>
      </w:r>
      <w:proofErr w:type="spellEnd"/>
      <w:r w:rsidRPr="008F2DC9">
        <w:rPr>
          <w:rFonts w:cs="Tahoma"/>
          <w:sz w:val="20"/>
          <w:szCs w:val="20"/>
        </w:rPr>
        <w:t xml:space="preserve"> </w:t>
      </w:r>
      <w:proofErr w:type="spellStart"/>
      <w:r w:rsidRPr="008F2DC9">
        <w:rPr>
          <w:rFonts w:cs="Tahoma"/>
          <w:sz w:val="20"/>
          <w:szCs w:val="20"/>
        </w:rPr>
        <w:t>Service</w:t>
      </w:r>
      <w:proofErr w:type="spellEnd"/>
      <w:r w:rsidRPr="008F2DC9">
        <w:rPr>
          <w:rFonts w:cs="Tahoma"/>
          <w:sz w:val="20"/>
          <w:szCs w:val="20"/>
        </w:rPr>
        <w:t>):</w:t>
      </w:r>
    </w:p>
    <w:p w:rsidR="008F2DC9" w:rsidRPr="008F2DC9" w:rsidRDefault="008F2DC9" w:rsidP="00072B65">
      <w:pPr>
        <w:numPr>
          <w:ilvl w:val="0"/>
          <w:numId w:val="38"/>
        </w:numPr>
        <w:overflowPunct w:val="0"/>
        <w:autoSpaceDE w:val="0"/>
        <w:autoSpaceDN w:val="0"/>
        <w:contextualSpacing/>
        <w:jc w:val="both"/>
        <w:rPr>
          <w:rFonts w:cs="Tahoma"/>
          <w:sz w:val="20"/>
          <w:szCs w:val="20"/>
        </w:rPr>
      </w:pPr>
      <w:r w:rsidRPr="008F2DC9">
        <w:rPr>
          <w:rFonts w:cs="Tahoma"/>
          <w:sz w:val="20"/>
          <w:szCs w:val="20"/>
        </w:rPr>
        <w:t xml:space="preserve">nove verzije (posodobitve) licenčne programske opreme, </w:t>
      </w:r>
    </w:p>
    <w:p w:rsidR="008F2DC9" w:rsidRPr="008F2DC9" w:rsidRDefault="008F2DC9" w:rsidP="00072B65">
      <w:pPr>
        <w:numPr>
          <w:ilvl w:val="0"/>
          <w:numId w:val="38"/>
        </w:numPr>
        <w:overflowPunct w:val="0"/>
        <w:autoSpaceDE w:val="0"/>
        <w:autoSpaceDN w:val="0"/>
        <w:contextualSpacing/>
        <w:jc w:val="both"/>
        <w:rPr>
          <w:rFonts w:cs="Tahoma"/>
          <w:sz w:val="20"/>
          <w:szCs w:val="20"/>
        </w:rPr>
      </w:pPr>
      <w:r w:rsidRPr="008F2DC9">
        <w:rPr>
          <w:rFonts w:cs="Tahoma"/>
          <w:sz w:val="20"/>
          <w:szCs w:val="20"/>
        </w:rPr>
        <w:t>popravke licenčne programske opreme, varnostna opozorila,</w:t>
      </w:r>
    </w:p>
    <w:p w:rsidR="008F2DC9" w:rsidRPr="008F2DC9" w:rsidRDefault="008F2DC9" w:rsidP="00072B65">
      <w:pPr>
        <w:numPr>
          <w:ilvl w:val="0"/>
          <w:numId w:val="38"/>
        </w:numPr>
        <w:overflowPunct w:val="0"/>
        <w:autoSpaceDE w:val="0"/>
        <w:autoSpaceDN w:val="0"/>
        <w:contextualSpacing/>
        <w:jc w:val="both"/>
        <w:rPr>
          <w:rFonts w:cs="Tahoma"/>
          <w:sz w:val="20"/>
          <w:szCs w:val="20"/>
        </w:rPr>
      </w:pPr>
      <w:r w:rsidRPr="008F2DC9">
        <w:rPr>
          <w:rFonts w:cs="Tahoma"/>
          <w:sz w:val="20"/>
          <w:szCs w:val="20"/>
        </w:rPr>
        <w:t>navodila in postopke za nadgradnjo licenčne programske opreme,</w:t>
      </w:r>
    </w:p>
    <w:p w:rsidR="008F2DC9" w:rsidRPr="008F2DC9" w:rsidRDefault="008F2DC9" w:rsidP="00072B65">
      <w:pPr>
        <w:numPr>
          <w:ilvl w:val="0"/>
          <w:numId w:val="38"/>
        </w:numPr>
        <w:overflowPunct w:val="0"/>
        <w:autoSpaceDE w:val="0"/>
        <w:autoSpaceDN w:val="0"/>
        <w:contextualSpacing/>
        <w:jc w:val="both"/>
        <w:rPr>
          <w:rFonts w:cs="Tahoma"/>
          <w:sz w:val="20"/>
          <w:szCs w:val="20"/>
        </w:rPr>
      </w:pPr>
      <w:r w:rsidRPr="008F2DC9">
        <w:rPr>
          <w:rFonts w:cs="Tahoma"/>
          <w:sz w:val="20"/>
          <w:szCs w:val="20"/>
        </w:rPr>
        <w:t>pomoč za storitvene zahtevke štiriindvajset (24) ur na dan vse dni v tednu,</w:t>
      </w:r>
    </w:p>
    <w:p w:rsidR="008F2DC9" w:rsidRPr="008F2DC9" w:rsidRDefault="008F2DC9" w:rsidP="00072B65">
      <w:pPr>
        <w:numPr>
          <w:ilvl w:val="0"/>
          <w:numId w:val="38"/>
        </w:numPr>
        <w:overflowPunct w:val="0"/>
        <w:autoSpaceDE w:val="0"/>
        <w:autoSpaceDN w:val="0"/>
        <w:contextualSpacing/>
        <w:jc w:val="both"/>
        <w:rPr>
          <w:rFonts w:cs="Tahoma"/>
          <w:sz w:val="20"/>
          <w:szCs w:val="20"/>
        </w:rPr>
      </w:pPr>
      <w:r w:rsidRPr="008F2DC9">
        <w:rPr>
          <w:rFonts w:cs="Tahoma"/>
          <w:sz w:val="20"/>
          <w:szCs w:val="20"/>
        </w:rPr>
        <w:t xml:space="preserve">dostop do podpore VMWARE </w:t>
      </w:r>
      <w:proofErr w:type="spellStart"/>
      <w:r w:rsidRPr="008F2DC9">
        <w:rPr>
          <w:rFonts w:cs="Tahoma"/>
          <w:sz w:val="20"/>
          <w:szCs w:val="20"/>
        </w:rPr>
        <w:t>Support</w:t>
      </w:r>
      <w:proofErr w:type="spellEnd"/>
      <w:r w:rsidRPr="008F2DC9">
        <w:rPr>
          <w:rFonts w:cs="Tahoma"/>
          <w:sz w:val="20"/>
          <w:szCs w:val="20"/>
        </w:rPr>
        <w:t xml:space="preserve"> (spletni sistemi za podporo strankam, ki so na voljo štiriindvajset (24) ur na dan vse dni v tednu), vključno z možnostjo spletne prijave storitvenih zahtevkov (v nadaljevanju: storitve).</w:t>
      </w:r>
    </w:p>
    <w:p w:rsidR="008F2DC9" w:rsidRPr="008F2DC9" w:rsidRDefault="008F2DC9" w:rsidP="008F2DC9">
      <w:pPr>
        <w:overflowPunct w:val="0"/>
        <w:autoSpaceDE w:val="0"/>
        <w:autoSpaceDN w:val="0"/>
        <w:jc w:val="both"/>
        <w:textAlignment w:val="baseline"/>
        <w:rPr>
          <w:rFonts w:cs="Tahoma"/>
          <w:sz w:val="20"/>
          <w:szCs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 xml:space="preserve">Zgoraj navedene storitve  so dostopne  naročniku preko VMWARE </w:t>
      </w:r>
      <w:proofErr w:type="spellStart"/>
      <w:r w:rsidRPr="008F2DC9">
        <w:rPr>
          <w:rFonts w:cs="Tahoma"/>
          <w:sz w:val="20"/>
          <w:szCs w:val="20"/>
        </w:rPr>
        <w:t>Support</w:t>
      </w:r>
      <w:proofErr w:type="spellEnd"/>
      <w:r w:rsidRPr="008F2DC9">
        <w:rPr>
          <w:rFonts w:cs="Tahoma"/>
          <w:sz w:val="20"/>
          <w:szCs w:val="20"/>
        </w:rPr>
        <w:t xml:space="preserve"> portala.</w:t>
      </w:r>
    </w:p>
    <w:p w:rsidR="00675EE7" w:rsidRPr="008F2DC9" w:rsidRDefault="00675EE7" w:rsidP="00675EE7">
      <w:pPr>
        <w:keepNext/>
        <w:jc w:val="both"/>
        <w:rPr>
          <w:rFonts w:cs="Tahoma"/>
          <w:sz w:val="20"/>
          <w:szCs w:val="20"/>
          <w:highlight w:val="yellow"/>
        </w:rPr>
      </w:pPr>
    </w:p>
    <w:p w:rsidR="00675EE7" w:rsidRPr="00675EE7" w:rsidRDefault="008F2DC9" w:rsidP="00072B65">
      <w:pPr>
        <w:numPr>
          <w:ilvl w:val="0"/>
          <w:numId w:val="30"/>
        </w:numPr>
        <w:tabs>
          <w:tab w:val="clear" w:pos="1440"/>
          <w:tab w:val="left" w:pos="1080"/>
          <w:tab w:val="left" w:pos="1702"/>
        </w:tabs>
        <w:ind w:hanging="1440"/>
        <w:jc w:val="both"/>
        <w:rPr>
          <w:rFonts w:cs="Tahoma"/>
          <w:b/>
          <w:sz w:val="20"/>
          <w:szCs w:val="20"/>
        </w:rPr>
      </w:pPr>
      <w:r>
        <w:rPr>
          <w:rFonts w:cs="Tahoma"/>
          <w:b/>
          <w:sz w:val="20"/>
          <w:szCs w:val="20"/>
        </w:rPr>
        <w:t>ODGOVORNOST IZVAJALCA</w:t>
      </w:r>
    </w:p>
    <w:p w:rsidR="008F2DC9" w:rsidRPr="0035546A" w:rsidRDefault="008F2DC9" w:rsidP="008F2DC9">
      <w:pPr>
        <w:keepNext/>
        <w:tabs>
          <w:tab w:val="num" w:pos="397"/>
        </w:tabs>
        <w:outlineLvl w:val="0"/>
        <w:rPr>
          <w:rFonts w:cs="Tahoma"/>
          <w:b/>
        </w:rPr>
      </w:pPr>
    </w:p>
    <w:p w:rsidR="008F2DC9" w:rsidRPr="008F2DC9" w:rsidRDefault="008F2DC9" w:rsidP="00072B65">
      <w:pPr>
        <w:numPr>
          <w:ilvl w:val="0"/>
          <w:numId w:val="39"/>
        </w:numPr>
        <w:spacing w:after="200" w:line="276" w:lineRule="auto"/>
        <w:contextualSpacing/>
        <w:jc w:val="center"/>
        <w:rPr>
          <w:rFonts w:eastAsia="Calibri" w:cs="Tahoma"/>
          <w:sz w:val="20"/>
          <w:szCs w:val="20"/>
        </w:rPr>
      </w:pPr>
      <w:r w:rsidRPr="008F2DC9">
        <w:rPr>
          <w:rFonts w:eastAsia="Calibri" w:cs="Tahoma"/>
          <w:sz w:val="20"/>
          <w:szCs w:val="20"/>
        </w:rPr>
        <w:t>člen</w:t>
      </w:r>
    </w:p>
    <w:p w:rsidR="008F2DC9" w:rsidRPr="008F2DC9" w:rsidRDefault="008F2DC9" w:rsidP="008F2DC9">
      <w:pPr>
        <w:spacing w:after="200" w:line="276" w:lineRule="auto"/>
        <w:contextualSpacing/>
        <w:rPr>
          <w:rFonts w:eastAsia="Calibri" w:cs="Tahoma"/>
          <w:sz w:val="20"/>
          <w:szCs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 xml:space="preserve">Izvajalec odgovarja za škodo, ki naročniku nastane zaradi neizpolnjevanja ali napačne izpolnitve obveznosti iz okvirnega sporazuma, ne odgovarja pa za delovanje oziroma pravilno delovanje licenčne programske opreme in ne za morebitno izgubo podatkov in iz tega izvirajoče škode. </w:t>
      </w:r>
    </w:p>
    <w:p w:rsidR="008F2DC9" w:rsidRPr="008F2DC9" w:rsidRDefault="008F2DC9" w:rsidP="008F2DC9">
      <w:pPr>
        <w:overflowPunct w:val="0"/>
        <w:autoSpaceDE w:val="0"/>
        <w:autoSpaceDN w:val="0"/>
        <w:jc w:val="both"/>
        <w:rPr>
          <w:rFonts w:cs="Tahoma"/>
          <w:sz w:val="20"/>
          <w:szCs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Za škodo, ki jo povzroči nedelovanje oziroma nepravilno delovanje licenčne programske opreme, naročniku odškodninsko odgovarja proizvajalec, in sicer v obsegu in na nači</w:t>
      </w:r>
      <w:r w:rsidR="003B6F43">
        <w:rPr>
          <w:rFonts w:cs="Tahoma"/>
          <w:sz w:val="20"/>
          <w:szCs w:val="20"/>
        </w:rPr>
        <w:t>n, ki je določen v prilogi št. 3</w:t>
      </w:r>
      <w:r w:rsidRPr="008F2DC9">
        <w:rPr>
          <w:rFonts w:cs="Tahoma"/>
          <w:sz w:val="20"/>
          <w:szCs w:val="20"/>
        </w:rPr>
        <w:t xml:space="preserve">. </w:t>
      </w:r>
    </w:p>
    <w:p w:rsidR="008F2DC9" w:rsidRPr="008F2DC9" w:rsidRDefault="008F2DC9" w:rsidP="008F2DC9">
      <w:pPr>
        <w:overflowPunct w:val="0"/>
        <w:autoSpaceDE w:val="0"/>
        <w:autoSpaceDN w:val="0"/>
        <w:jc w:val="both"/>
        <w:rPr>
          <w:rFonts w:cs="Tahoma"/>
          <w:sz w:val="20"/>
          <w:szCs w:val="20"/>
        </w:rPr>
      </w:pPr>
    </w:p>
    <w:p w:rsidR="008F2DC9" w:rsidRPr="008F2DC9" w:rsidRDefault="008F2DC9" w:rsidP="00072B65">
      <w:pPr>
        <w:numPr>
          <w:ilvl w:val="0"/>
          <w:numId w:val="39"/>
        </w:numPr>
        <w:overflowPunct w:val="0"/>
        <w:autoSpaceDE w:val="0"/>
        <w:autoSpaceDN w:val="0"/>
        <w:jc w:val="center"/>
        <w:rPr>
          <w:rFonts w:cs="Tahoma"/>
          <w:sz w:val="20"/>
          <w:szCs w:val="20"/>
        </w:rPr>
      </w:pPr>
      <w:r w:rsidRPr="008F2DC9">
        <w:rPr>
          <w:rFonts w:cs="Tahoma"/>
          <w:sz w:val="20"/>
          <w:szCs w:val="20"/>
        </w:rPr>
        <w:t>člen</w:t>
      </w:r>
    </w:p>
    <w:p w:rsidR="008F2DC9" w:rsidRPr="008F2DC9" w:rsidRDefault="008F2DC9" w:rsidP="008F2DC9">
      <w:pPr>
        <w:keepNext/>
        <w:jc w:val="both"/>
        <w:rPr>
          <w:rFonts w:cs="Tahoma"/>
          <w:sz w:val="20"/>
          <w:szCs w:val="20"/>
        </w:rPr>
      </w:pPr>
    </w:p>
    <w:p w:rsidR="008F2DC9" w:rsidRPr="008F2DC9" w:rsidRDefault="008F2DC9" w:rsidP="008F2DC9">
      <w:pPr>
        <w:keepNext/>
        <w:jc w:val="both"/>
        <w:rPr>
          <w:rFonts w:cs="Tahoma"/>
          <w:sz w:val="20"/>
          <w:szCs w:val="20"/>
        </w:rPr>
      </w:pPr>
      <w:r w:rsidRPr="008F2DC9">
        <w:rPr>
          <w:rFonts w:cs="Tahoma"/>
          <w:sz w:val="20"/>
          <w:szCs w:val="20"/>
        </w:rPr>
        <w:t>Izvajalec v nobenem primeru ni odgovoren:</w:t>
      </w:r>
    </w:p>
    <w:p w:rsidR="008F2DC9" w:rsidRPr="008F2DC9" w:rsidRDefault="008F2DC9" w:rsidP="00072B65">
      <w:pPr>
        <w:keepNext/>
        <w:numPr>
          <w:ilvl w:val="0"/>
          <w:numId w:val="40"/>
        </w:numPr>
        <w:contextualSpacing/>
        <w:jc w:val="both"/>
        <w:rPr>
          <w:rFonts w:cs="Tahoma"/>
          <w:sz w:val="20"/>
          <w:szCs w:val="20"/>
        </w:rPr>
      </w:pPr>
      <w:r w:rsidRPr="008F2DC9">
        <w:rPr>
          <w:rFonts w:cs="Tahoma"/>
          <w:sz w:val="20"/>
          <w:szCs w:val="20"/>
        </w:rPr>
        <w:t>za zagotovitev ali zagotavljanje hrambe (»back-up« kopije) in/ali povrnitve (»</w:t>
      </w:r>
      <w:proofErr w:type="spellStart"/>
      <w:r w:rsidRPr="008F2DC9">
        <w:rPr>
          <w:rFonts w:cs="Tahoma"/>
          <w:sz w:val="20"/>
          <w:szCs w:val="20"/>
        </w:rPr>
        <w:t>restore</w:t>
      </w:r>
      <w:proofErr w:type="spellEnd"/>
      <w:r w:rsidRPr="008F2DC9">
        <w:rPr>
          <w:rFonts w:cs="Tahoma"/>
          <w:sz w:val="20"/>
          <w:szCs w:val="20"/>
        </w:rPr>
        <w:t>«) podatkov in/ali vzpostavitev funkcionalnega delovanja opreme, ki se nanaša na obdelavo podatkov ali na same podatke naročnika,</w:t>
      </w:r>
    </w:p>
    <w:p w:rsidR="008F2DC9" w:rsidRPr="008F2DC9" w:rsidRDefault="008F2DC9" w:rsidP="00072B65">
      <w:pPr>
        <w:keepNext/>
        <w:numPr>
          <w:ilvl w:val="0"/>
          <w:numId w:val="40"/>
        </w:numPr>
        <w:contextualSpacing/>
        <w:jc w:val="both"/>
        <w:rPr>
          <w:rFonts w:cs="Tahoma"/>
          <w:sz w:val="20"/>
          <w:szCs w:val="20"/>
        </w:rPr>
      </w:pPr>
      <w:r w:rsidRPr="008F2DC9">
        <w:rPr>
          <w:rFonts w:cs="Tahoma"/>
          <w:sz w:val="20"/>
          <w:szCs w:val="20"/>
        </w:rPr>
        <w:t>za posredno ali vezano škodo, ki bi nastala zaradi napak v delovanju licenčne programske opreme ali zaradi morebitnega pomanjkljivega delovanja le-te.</w:t>
      </w:r>
    </w:p>
    <w:p w:rsidR="008F2DC9" w:rsidRPr="008F2DC9" w:rsidRDefault="008F2DC9" w:rsidP="008F2DC9">
      <w:pPr>
        <w:overflowPunct w:val="0"/>
        <w:autoSpaceDE w:val="0"/>
        <w:autoSpaceDN w:val="0"/>
        <w:jc w:val="both"/>
        <w:rPr>
          <w:rFonts w:cs="Tahoma"/>
          <w:sz w:val="20"/>
          <w:szCs w:val="20"/>
        </w:rPr>
      </w:pPr>
    </w:p>
    <w:p w:rsidR="008F2DC9" w:rsidRPr="008F2DC9" w:rsidRDefault="008F2DC9" w:rsidP="00072B65">
      <w:pPr>
        <w:numPr>
          <w:ilvl w:val="0"/>
          <w:numId w:val="39"/>
        </w:numPr>
        <w:overflowPunct w:val="0"/>
        <w:autoSpaceDE w:val="0"/>
        <w:autoSpaceDN w:val="0"/>
        <w:jc w:val="center"/>
        <w:rPr>
          <w:rFonts w:cs="Tahoma"/>
          <w:sz w:val="20"/>
          <w:szCs w:val="20"/>
        </w:rPr>
      </w:pPr>
      <w:r w:rsidRPr="008F2DC9">
        <w:rPr>
          <w:rFonts w:cs="Tahoma"/>
          <w:sz w:val="20"/>
          <w:szCs w:val="20"/>
        </w:rPr>
        <w:t>člen</w:t>
      </w:r>
    </w:p>
    <w:p w:rsidR="008F2DC9" w:rsidRPr="008F2DC9" w:rsidRDefault="008F2DC9" w:rsidP="008F2DC9">
      <w:pPr>
        <w:keepNext/>
        <w:jc w:val="both"/>
        <w:rPr>
          <w:rFonts w:cs="Tahoma"/>
          <w:sz w:val="20"/>
          <w:szCs w:val="20"/>
        </w:rPr>
      </w:pPr>
    </w:p>
    <w:p w:rsidR="008F2DC9" w:rsidRPr="008F2DC9" w:rsidRDefault="008F2DC9" w:rsidP="008F2DC9">
      <w:pPr>
        <w:keepNext/>
        <w:jc w:val="both"/>
        <w:rPr>
          <w:rFonts w:cs="Tahoma"/>
          <w:sz w:val="20"/>
          <w:szCs w:val="20"/>
        </w:rPr>
      </w:pPr>
      <w:r w:rsidRPr="008F2DC9">
        <w:rPr>
          <w:rFonts w:cs="Tahoma"/>
          <w:sz w:val="20"/>
          <w:szCs w:val="20"/>
        </w:rPr>
        <w:t>Izvajalec ima pravico do podaljšanja rokov iz okvirnega sporazuma v primeru:</w:t>
      </w:r>
    </w:p>
    <w:p w:rsidR="008F2DC9" w:rsidRPr="008F2DC9" w:rsidRDefault="008F2DC9" w:rsidP="00072B65">
      <w:pPr>
        <w:numPr>
          <w:ilvl w:val="0"/>
          <w:numId w:val="36"/>
        </w:numPr>
        <w:jc w:val="both"/>
        <w:rPr>
          <w:rFonts w:cs="Tahoma"/>
          <w:sz w:val="20"/>
          <w:szCs w:val="20"/>
        </w:rPr>
      </w:pPr>
      <w:r w:rsidRPr="008F2DC9">
        <w:rPr>
          <w:rFonts w:cs="Tahoma"/>
          <w:sz w:val="20"/>
          <w:szCs w:val="20"/>
        </w:rPr>
        <w:t>dogodkov, ki so posledica višje sile,</w:t>
      </w:r>
    </w:p>
    <w:p w:rsidR="008F2DC9" w:rsidRPr="008F2DC9" w:rsidRDefault="008F2DC9" w:rsidP="00072B65">
      <w:pPr>
        <w:numPr>
          <w:ilvl w:val="0"/>
          <w:numId w:val="36"/>
        </w:numPr>
        <w:contextualSpacing/>
        <w:rPr>
          <w:rFonts w:cs="Tahoma"/>
          <w:sz w:val="20"/>
          <w:szCs w:val="20"/>
        </w:rPr>
      </w:pPr>
      <w:r w:rsidRPr="008F2DC9">
        <w:rPr>
          <w:rFonts w:cs="Tahoma"/>
          <w:sz w:val="20"/>
          <w:szCs w:val="20"/>
        </w:rPr>
        <w:t>prekinitve izvajanja storitev na podlagi pisne zahteve naročnika,</w:t>
      </w:r>
    </w:p>
    <w:p w:rsidR="008F2DC9" w:rsidRPr="008F2DC9" w:rsidRDefault="008F2DC9" w:rsidP="00072B65">
      <w:pPr>
        <w:numPr>
          <w:ilvl w:val="0"/>
          <w:numId w:val="36"/>
        </w:numPr>
        <w:contextualSpacing/>
        <w:rPr>
          <w:rFonts w:cs="Tahoma"/>
          <w:sz w:val="20"/>
          <w:szCs w:val="20"/>
        </w:rPr>
      </w:pPr>
      <w:r w:rsidRPr="008F2DC9">
        <w:rPr>
          <w:rFonts w:cs="Tahoma"/>
          <w:sz w:val="20"/>
          <w:szCs w:val="20"/>
        </w:rPr>
        <w:t>da zamuda nastane kot posledica sprememb ali motenj v carinskem postopku, tako v Republiki Sloveniji kot v tujini (dogodki, na kat</w:t>
      </w:r>
      <w:r w:rsidR="003B6F43">
        <w:rPr>
          <w:rFonts w:cs="Tahoma"/>
          <w:sz w:val="20"/>
          <w:szCs w:val="20"/>
        </w:rPr>
        <w:t>ere izvajalec ne more vplivati).</w:t>
      </w:r>
    </w:p>
    <w:p w:rsidR="008F2DC9" w:rsidRPr="008F2DC9" w:rsidRDefault="008F2DC9" w:rsidP="008F2DC9">
      <w:pPr>
        <w:ind w:left="720"/>
        <w:contextualSpacing/>
        <w:jc w:val="both"/>
        <w:rPr>
          <w:rFonts w:cs="Tahoma"/>
          <w:sz w:val="20"/>
          <w:szCs w:val="20"/>
        </w:rPr>
      </w:pPr>
    </w:p>
    <w:p w:rsidR="008F2DC9" w:rsidRPr="008F2DC9" w:rsidRDefault="008F2DC9" w:rsidP="008F2DC9">
      <w:pPr>
        <w:jc w:val="both"/>
        <w:rPr>
          <w:rFonts w:cs="Tahoma"/>
          <w:sz w:val="20"/>
          <w:szCs w:val="20"/>
        </w:rPr>
      </w:pPr>
      <w:r w:rsidRPr="008F2DC9">
        <w:rPr>
          <w:rFonts w:cs="Tahoma"/>
          <w:sz w:val="20"/>
          <w:szCs w:val="20"/>
        </w:rPr>
        <w:t>Dogovor o spremembi roka iz okvirnega sporazuma mora biti sklenjen v obliki pisnega aneksa k temu okvirnemu sporazumu, ki ga podpišeta obe stranki okvirnega sporazuma.</w:t>
      </w:r>
    </w:p>
    <w:p w:rsidR="008F2DC9" w:rsidRPr="008F2DC9" w:rsidRDefault="008F2DC9" w:rsidP="008F2DC9">
      <w:pPr>
        <w:jc w:val="both"/>
        <w:rPr>
          <w:rFonts w:cs="Tahoma"/>
          <w:sz w:val="20"/>
          <w:szCs w:val="20"/>
        </w:rPr>
      </w:pPr>
    </w:p>
    <w:p w:rsidR="008F2DC9" w:rsidRDefault="008F2DC9" w:rsidP="008F2DC9">
      <w:pPr>
        <w:jc w:val="both"/>
        <w:rPr>
          <w:rFonts w:cs="Tahoma"/>
          <w:sz w:val="20"/>
          <w:szCs w:val="20"/>
        </w:rPr>
      </w:pPr>
      <w:r w:rsidRPr="008F2DC9">
        <w:rPr>
          <w:rFonts w:cs="Tahoma"/>
          <w:sz w:val="20"/>
          <w:szCs w:val="20"/>
        </w:rPr>
        <w:t>Izvajalec mora spremembo roka iz okvirnega sporazuma predlagati naročniku najkasneje v treh (3) delovnih dneh od dneva, ko izve za vzrok, zaradi katerega se lahko rok podaljša, sicer izgubi pravico do podaljšanja roka.</w:t>
      </w:r>
    </w:p>
    <w:p w:rsidR="00D90A70" w:rsidRDefault="00D90A70" w:rsidP="008F2DC9">
      <w:pPr>
        <w:jc w:val="both"/>
        <w:rPr>
          <w:rFonts w:cs="Tahoma"/>
          <w:sz w:val="20"/>
          <w:szCs w:val="20"/>
        </w:rPr>
      </w:pPr>
    </w:p>
    <w:p w:rsidR="00D90A70" w:rsidRPr="008F2DC9" w:rsidRDefault="00D90A70" w:rsidP="008F2DC9">
      <w:pPr>
        <w:jc w:val="both"/>
        <w:rPr>
          <w:rFonts w:cs="Tahoma"/>
          <w:sz w:val="20"/>
          <w:szCs w:val="20"/>
        </w:rPr>
      </w:pPr>
    </w:p>
    <w:p w:rsidR="00675EE7" w:rsidRPr="00675EE7" w:rsidRDefault="00675EE7" w:rsidP="00675EE7">
      <w:pPr>
        <w:pStyle w:val="Default"/>
        <w:autoSpaceDE w:val="0"/>
        <w:autoSpaceDN w:val="0"/>
        <w:adjustRightInd w:val="0"/>
        <w:jc w:val="both"/>
        <w:rPr>
          <w:rFonts w:ascii="Tahoma" w:hAnsi="Tahoma" w:cs="Tahoma"/>
          <w:sz w:val="20"/>
        </w:rPr>
      </w:pPr>
    </w:p>
    <w:p w:rsidR="00675EE7" w:rsidRPr="00675EE7" w:rsidRDefault="008F2DC9" w:rsidP="00072B65">
      <w:pPr>
        <w:numPr>
          <w:ilvl w:val="0"/>
          <w:numId w:val="30"/>
        </w:numPr>
        <w:tabs>
          <w:tab w:val="clear" w:pos="1440"/>
          <w:tab w:val="left" w:pos="1080"/>
          <w:tab w:val="left" w:pos="1702"/>
        </w:tabs>
        <w:ind w:hanging="1440"/>
        <w:jc w:val="both"/>
        <w:rPr>
          <w:rFonts w:cs="Tahoma"/>
          <w:b/>
          <w:sz w:val="20"/>
          <w:szCs w:val="20"/>
        </w:rPr>
      </w:pPr>
      <w:r>
        <w:rPr>
          <w:rFonts w:cs="Tahoma"/>
          <w:b/>
          <w:sz w:val="20"/>
          <w:szCs w:val="20"/>
        </w:rPr>
        <w:t>OBVEZNOSTI STRANK OKVIRNEGA SPORAZUMA</w:t>
      </w:r>
    </w:p>
    <w:p w:rsidR="00675EE7" w:rsidRPr="00675EE7" w:rsidRDefault="00675EE7" w:rsidP="00675EE7">
      <w:pPr>
        <w:pStyle w:val="Default"/>
        <w:jc w:val="center"/>
        <w:rPr>
          <w:rFonts w:ascii="Tahoma" w:hAnsi="Tahoma" w:cs="Tahoma"/>
          <w:sz w:val="20"/>
        </w:rPr>
      </w:pPr>
    </w:p>
    <w:p w:rsidR="00675EE7" w:rsidRPr="00675EE7" w:rsidRDefault="00675EE7" w:rsidP="00072B65">
      <w:pPr>
        <w:numPr>
          <w:ilvl w:val="0"/>
          <w:numId w:val="41"/>
        </w:numPr>
        <w:jc w:val="center"/>
        <w:rPr>
          <w:rFonts w:cs="Tahoma"/>
          <w:sz w:val="20"/>
          <w:szCs w:val="20"/>
        </w:rPr>
      </w:pPr>
      <w:r w:rsidRPr="00675EE7">
        <w:rPr>
          <w:rFonts w:cs="Tahoma"/>
          <w:sz w:val="20"/>
          <w:szCs w:val="20"/>
        </w:rPr>
        <w:t>člen</w:t>
      </w:r>
    </w:p>
    <w:p w:rsidR="00675EE7" w:rsidRPr="00675EE7" w:rsidRDefault="00675EE7" w:rsidP="00675EE7">
      <w:pPr>
        <w:pStyle w:val="Default"/>
        <w:jc w:val="both"/>
        <w:rPr>
          <w:rFonts w:ascii="Tahoma" w:hAnsi="Tahoma" w:cs="Tahoma"/>
          <w:b/>
          <w:bCs/>
          <w:sz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Izvajalec se v okviru tega okvirnega sporazuma zavezuje, da bo:</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izpolnil vse zahteve naročnika pri izvedbi pr</w:t>
      </w:r>
      <w:r w:rsidR="00D90A70">
        <w:rPr>
          <w:rFonts w:cs="Tahoma"/>
          <w:sz w:val="20"/>
          <w:szCs w:val="20"/>
        </w:rPr>
        <w:t>edmeta tega okvirnega sporazuma iz</w:t>
      </w:r>
      <w:r w:rsidRPr="008F2DC9">
        <w:rPr>
          <w:rFonts w:cs="Tahoma"/>
          <w:sz w:val="20"/>
          <w:szCs w:val="20"/>
        </w:rPr>
        <w:t xml:space="preserve"> raz</w:t>
      </w:r>
      <w:r w:rsidR="003B6F43">
        <w:rPr>
          <w:rFonts w:cs="Tahoma"/>
          <w:sz w:val="20"/>
          <w:szCs w:val="20"/>
        </w:rPr>
        <w:t>pisne dokumentacije št. JHL-7/20</w:t>
      </w:r>
      <w:r w:rsidRPr="008F2DC9">
        <w:rPr>
          <w:rFonts w:cs="Tahoma"/>
          <w:sz w:val="20"/>
          <w:szCs w:val="20"/>
        </w:rPr>
        <w:t xml:space="preserve"> in prejete ponudbe izvajalca, ki sta sestavna dela tega okvirnega sporazuma,</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prevzete obveznosti opravljal vestno in kvalitetno, po pravilih stroke, s skrbnostjo dobrega gospodarstvenika in strokovnjaka,</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sodeloval z naročnikom z namenom, da se prevzete obveznosti izvršijo pravočasno in v obojestransko zadovoljstvo,</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zagotavlja</w:t>
      </w:r>
      <w:r w:rsidR="00C6302C">
        <w:rPr>
          <w:rFonts w:cs="Tahoma"/>
          <w:sz w:val="20"/>
          <w:szCs w:val="20"/>
        </w:rPr>
        <w:t>l</w:t>
      </w:r>
      <w:r w:rsidRPr="008F2DC9">
        <w:rPr>
          <w:rFonts w:cs="Tahoma"/>
          <w:sz w:val="20"/>
          <w:szCs w:val="20"/>
        </w:rPr>
        <w:t xml:space="preserve"> vse potrebno, da bo lahko izpolnil vse svoje obveznosti po tem okvirnem sporazumu,</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obvestil naročnika o nastalih okoliščinah, ki bi lahko vplivale na izpolnitev izvajalčevih  obveznosti po tem okvirnem sporazumu;</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sproti odpravljal vse pomanjkljivosti, na katere bo opozoril naročnik,</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 xml:space="preserve">na računu navedel št. </w:t>
      </w:r>
      <w:r w:rsidR="00C6302C">
        <w:rPr>
          <w:rFonts w:cs="Tahoma"/>
          <w:sz w:val="20"/>
          <w:szCs w:val="20"/>
        </w:rPr>
        <w:t xml:space="preserve">pisnega </w:t>
      </w:r>
      <w:r w:rsidRPr="008F2DC9">
        <w:rPr>
          <w:rFonts w:cs="Tahoma"/>
          <w:sz w:val="20"/>
          <w:szCs w:val="20"/>
        </w:rPr>
        <w:t>nabavnega naročila.</w:t>
      </w:r>
    </w:p>
    <w:p w:rsidR="008F2DC9" w:rsidRPr="008F2DC9" w:rsidRDefault="008F2DC9" w:rsidP="008F2DC9">
      <w:pPr>
        <w:overflowPunct w:val="0"/>
        <w:autoSpaceDE w:val="0"/>
        <w:autoSpaceDN w:val="0"/>
        <w:jc w:val="both"/>
        <w:rPr>
          <w:rFonts w:cs="Tahoma"/>
          <w:sz w:val="20"/>
          <w:szCs w:val="20"/>
        </w:rPr>
      </w:pPr>
    </w:p>
    <w:p w:rsidR="008F2DC9" w:rsidRPr="008F2DC9" w:rsidRDefault="008F2DC9" w:rsidP="008F2DC9">
      <w:pPr>
        <w:overflowPunct w:val="0"/>
        <w:autoSpaceDE w:val="0"/>
        <w:autoSpaceDN w:val="0"/>
        <w:jc w:val="both"/>
        <w:rPr>
          <w:rFonts w:cs="Tahoma"/>
          <w:sz w:val="20"/>
          <w:szCs w:val="20"/>
        </w:rPr>
      </w:pPr>
      <w:r w:rsidRPr="008F2DC9">
        <w:rPr>
          <w:rFonts w:cs="Tahoma"/>
          <w:sz w:val="20"/>
          <w:szCs w:val="20"/>
        </w:rPr>
        <w:t>Naročnik se v okviru tega okvirnega sporazuma zavezuje da bo:</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z izvajalcem sodeloval, mu nudil potrebno pomoč in dajal ustrezna navodila;</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 xml:space="preserve">takoj obvestil izvajalca o nastalih okoliščinah, ki bi lahko vplivale na izpolnitev naročnikovih </w:t>
      </w:r>
    </w:p>
    <w:p w:rsidR="008F2DC9" w:rsidRPr="008F2DC9" w:rsidRDefault="008F2DC9" w:rsidP="008F2DC9">
      <w:pPr>
        <w:overflowPunct w:val="0"/>
        <w:autoSpaceDE w:val="0"/>
        <w:autoSpaceDN w:val="0"/>
        <w:ind w:left="720"/>
        <w:contextualSpacing/>
        <w:jc w:val="both"/>
        <w:rPr>
          <w:rFonts w:cs="Tahoma"/>
          <w:sz w:val="20"/>
          <w:szCs w:val="20"/>
        </w:rPr>
      </w:pPr>
      <w:r w:rsidRPr="008F2DC9">
        <w:rPr>
          <w:rFonts w:cs="Tahoma"/>
          <w:sz w:val="20"/>
          <w:szCs w:val="20"/>
        </w:rPr>
        <w:t>obveznosti iz okvirnega sporazuma;</w:t>
      </w:r>
    </w:p>
    <w:p w:rsidR="008F2DC9" w:rsidRPr="008F2DC9" w:rsidRDefault="008F2DC9" w:rsidP="00072B65">
      <w:pPr>
        <w:numPr>
          <w:ilvl w:val="0"/>
          <w:numId w:val="36"/>
        </w:numPr>
        <w:overflowPunct w:val="0"/>
        <w:autoSpaceDE w:val="0"/>
        <w:autoSpaceDN w:val="0"/>
        <w:contextualSpacing/>
        <w:jc w:val="both"/>
        <w:rPr>
          <w:rFonts w:cs="Tahoma"/>
          <w:sz w:val="20"/>
          <w:szCs w:val="20"/>
        </w:rPr>
      </w:pPr>
      <w:r w:rsidRPr="008F2DC9">
        <w:rPr>
          <w:rFonts w:cs="Tahoma"/>
          <w:sz w:val="20"/>
          <w:szCs w:val="20"/>
        </w:rPr>
        <w:t>pravočasno obvestil izvajalca  o dostopu do novih licenc  in vzdrževanja, ki so predmet okvirnega sporazuma;</w:t>
      </w:r>
    </w:p>
    <w:p w:rsidR="00675EE7" w:rsidRPr="00914ED4" w:rsidRDefault="008F2DC9" w:rsidP="00675EE7">
      <w:pPr>
        <w:numPr>
          <w:ilvl w:val="0"/>
          <w:numId w:val="36"/>
        </w:numPr>
        <w:overflowPunct w:val="0"/>
        <w:autoSpaceDE w:val="0"/>
        <w:autoSpaceDN w:val="0"/>
        <w:contextualSpacing/>
        <w:jc w:val="both"/>
        <w:rPr>
          <w:rFonts w:cs="Tahoma"/>
          <w:sz w:val="20"/>
          <w:szCs w:val="20"/>
        </w:rPr>
      </w:pPr>
      <w:r w:rsidRPr="008F2DC9">
        <w:rPr>
          <w:rFonts w:cs="Tahoma"/>
          <w:sz w:val="20"/>
          <w:szCs w:val="20"/>
        </w:rPr>
        <w:t>poravnal obveznost</w:t>
      </w:r>
      <w:r w:rsidR="00C6302C">
        <w:rPr>
          <w:rFonts w:cs="Tahoma"/>
          <w:sz w:val="20"/>
          <w:szCs w:val="20"/>
        </w:rPr>
        <w:t>i</w:t>
      </w:r>
      <w:r w:rsidRPr="008F2DC9">
        <w:rPr>
          <w:rFonts w:cs="Tahoma"/>
          <w:sz w:val="20"/>
          <w:szCs w:val="20"/>
        </w:rPr>
        <w:t xml:space="preserve"> do izvajalca.</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KROVNA INFORMACIJSKA VARNOSTNA POLITIKA NAROČNIKA</w:t>
      </w:r>
    </w:p>
    <w:p w:rsidR="00675EE7" w:rsidRPr="00675EE7" w:rsidRDefault="00675EE7" w:rsidP="00675EE7">
      <w:pPr>
        <w:pStyle w:val="Default"/>
        <w:jc w:val="both"/>
        <w:rPr>
          <w:rFonts w:ascii="Tahoma" w:hAnsi="Tahoma" w:cs="Tahoma"/>
          <w:sz w:val="20"/>
        </w:rPr>
      </w:pPr>
    </w:p>
    <w:p w:rsidR="00675EE7" w:rsidRPr="00675EE7" w:rsidRDefault="00675EE7" w:rsidP="00E67135">
      <w:pPr>
        <w:numPr>
          <w:ilvl w:val="0"/>
          <w:numId w:val="50"/>
        </w:numPr>
        <w:jc w:val="center"/>
        <w:rPr>
          <w:rFonts w:cs="Tahoma"/>
          <w:sz w:val="20"/>
          <w:szCs w:val="20"/>
        </w:rPr>
      </w:pPr>
      <w:r w:rsidRPr="00675EE7">
        <w:rPr>
          <w:rFonts w:cs="Tahoma"/>
          <w:sz w:val="20"/>
          <w:szCs w:val="20"/>
        </w:rPr>
        <w:t>člen</w:t>
      </w:r>
    </w:p>
    <w:p w:rsidR="00675EE7" w:rsidRPr="00675EE7" w:rsidRDefault="00675EE7" w:rsidP="00675EE7">
      <w:pPr>
        <w:pStyle w:val="Default"/>
        <w:jc w:val="both"/>
        <w:rPr>
          <w:rFonts w:ascii="Tahoma" w:hAnsi="Tahoma" w:cs="Tahoma"/>
          <w:sz w:val="20"/>
        </w:rPr>
      </w:pPr>
    </w:p>
    <w:p w:rsidR="00675EE7" w:rsidRPr="00675EE7" w:rsidRDefault="00675EE7" w:rsidP="00675EE7">
      <w:pPr>
        <w:tabs>
          <w:tab w:val="num" w:pos="0"/>
        </w:tabs>
        <w:jc w:val="both"/>
        <w:rPr>
          <w:rFonts w:cs="Tahoma"/>
          <w:sz w:val="20"/>
          <w:szCs w:val="20"/>
        </w:rPr>
      </w:pPr>
      <w:r w:rsidRPr="00675EE7">
        <w:rPr>
          <w:rFonts w:cs="Tahoma"/>
          <w:sz w:val="20"/>
          <w:szCs w:val="20"/>
        </w:rPr>
        <w:t>Izvajalec s podpisom tega okvirnega sporazuma potrjuje, da je seznanjen s KROVNO INFORMACIJSKO VARNOSTNO POLITIKO JAVNEGA HOLDINGA LJUBLJANA, št. 1249-P/2013 z dne 29.11.2013, in jo sprejema ter se obvezuje, da bo pri izvajanju tega okvirnega sporazuma spoštoval njene določbe.</w:t>
      </w:r>
    </w:p>
    <w:p w:rsidR="00675EE7" w:rsidRPr="00675EE7" w:rsidRDefault="00675EE7" w:rsidP="00675EE7">
      <w:pPr>
        <w:tabs>
          <w:tab w:val="num" w:pos="0"/>
        </w:tabs>
        <w:jc w:val="both"/>
        <w:rPr>
          <w:rFonts w:cs="Tahoma"/>
          <w:sz w:val="20"/>
          <w:szCs w:val="20"/>
        </w:rPr>
      </w:pPr>
    </w:p>
    <w:p w:rsidR="00675EE7" w:rsidRPr="00675EE7" w:rsidRDefault="00675EE7" w:rsidP="00675EE7">
      <w:pPr>
        <w:tabs>
          <w:tab w:val="left" w:pos="284"/>
        </w:tabs>
        <w:jc w:val="both"/>
        <w:rPr>
          <w:rFonts w:eastAsiaTheme="minorHAnsi" w:cs="Tahoma"/>
          <w:sz w:val="20"/>
          <w:szCs w:val="20"/>
        </w:rPr>
      </w:pPr>
      <w:r w:rsidRPr="00675EE7">
        <w:rPr>
          <w:rFonts w:eastAsiaTheme="minorHAnsi" w:cs="Tahoma"/>
          <w:sz w:val="20"/>
          <w:szCs w:val="20"/>
        </w:rPr>
        <w:t xml:space="preserve">Krovna informacijska varnostna politika je dostopna v elektronski obliki na naslovu: </w:t>
      </w:r>
      <w:hyperlink r:id="rId22" w:history="1">
        <w:r w:rsidRPr="00675EE7">
          <w:rPr>
            <w:rFonts w:eastAsiaTheme="minorHAnsi" w:cs="Tahoma"/>
            <w:color w:val="0000FF"/>
            <w:sz w:val="20"/>
            <w:szCs w:val="20"/>
            <w:u w:val="single"/>
          </w:rPr>
          <w:t>http://www.jhl.si/sites/default/files/upload/holding/datoteke/krovna-informacijska-varnostna-politika-jhl.pdf</w:t>
        </w:r>
      </w:hyperlink>
      <w:r w:rsidRPr="00675EE7">
        <w:rPr>
          <w:rFonts w:eastAsiaTheme="minorHAnsi" w:cs="Tahoma"/>
          <w:sz w:val="20"/>
          <w:szCs w:val="20"/>
        </w:rPr>
        <w:t>.</w:t>
      </w:r>
    </w:p>
    <w:p w:rsidR="00675EE7" w:rsidRPr="00675EE7" w:rsidRDefault="00675EE7" w:rsidP="00675EE7">
      <w:pPr>
        <w:tabs>
          <w:tab w:val="num" w:pos="0"/>
        </w:tabs>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Vsi po tem okvirnem sporazumu sodelujoči delavci na strani izvajalca morajo pred pričetkom izvajanja storitev podpisati Izjavo o varovanju podatkov. Posamezna izjava o varovanju podatkov je trajna in individualna.</w:t>
      </w:r>
    </w:p>
    <w:p w:rsidR="00675EE7" w:rsidRPr="00675EE7" w:rsidRDefault="00675EE7" w:rsidP="00675EE7">
      <w:pPr>
        <w:jc w:val="both"/>
        <w:rPr>
          <w:rFonts w:cs="Tahoma"/>
          <w:sz w:val="20"/>
          <w:szCs w:val="20"/>
        </w:rPr>
      </w:pPr>
    </w:p>
    <w:p w:rsidR="00675EE7" w:rsidRPr="00675EE7" w:rsidRDefault="00675EE7" w:rsidP="00675EE7">
      <w:pPr>
        <w:pStyle w:val="Default"/>
        <w:jc w:val="both"/>
        <w:rPr>
          <w:rFonts w:ascii="Tahoma" w:hAnsi="Tahoma" w:cs="Tahoma"/>
          <w:sz w:val="20"/>
        </w:rPr>
      </w:pPr>
      <w:r w:rsidRPr="00675EE7">
        <w:rPr>
          <w:rFonts w:ascii="Tahoma" w:hAnsi="Tahoma" w:cs="Tahoma"/>
          <w:sz w:val="20"/>
        </w:rPr>
        <w:t>Izvajalec bo moral pred podpisom okvirnega sporazuma, naročniku predati izjave o varovanju podatkov za vse osebe, ki bodo sodelovale pri izvedbi okvirnega sporazuma. Enako velja za vse osebe, ki bodo k izvedbi okvirnega sporazuma pristopile kasneje. Obrazec »Izjava o varovanju podatkov« je kot pr</w:t>
      </w:r>
      <w:r w:rsidR="000B671B">
        <w:rPr>
          <w:rFonts w:ascii="Tahoma" w:hAnsi="Tahoma" w:cs="Tahoma"/>
          <w:sz w:val="20"/>
        </w:rPr>
        <w:t xml:space="preserve">iloga št. 5 </w:t>
      </w:r>
      <w:r w:rsidRPr="00675EE7">
        <w:rPr>
          <w:rFonts w:ascii="Tahoma" w:hAnsi="Tahoma" w:cs="Tahoma"/>
          <w:sz w:val="20"/>
        </w:rPr>
        <w:t>sestavni del okvirnega sporazuma.</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FINANČNO ZAVAROVANJE</w:t>
      </w:r>
    </w:p>
    <w:p w:rsidR="00675EE7" w:rsidRPr="00675EE7" w:rsidRDefault="00675EE7" w:rsidP="00675EE7">
      <w:pPr>
        <w:pStyle w:val="Default"/>
        <w:jc w:val="both"/>
        <w:rPr>
          <w:rFonts w:ascii="Tahoma" w:hAnsi="Tahoma" w:cs="Tahoma"/>
          <w:sz w:val="20"/>
        </w:rPr>
      </w:pPr>
    </w:p>
    <w:p w:rsidR="00675EE7" w:rsidRPr="00675EE7" w:rsidRDefault="00675EE7" w:rsidP="00E67135">
      <w:pPr>
        <w:numPr>
          <w:ilvl w:val="0"/>
          <w:numId w:val="50"/>
        </w:numPr>
        <w:jc w:val="center"/>
        <w:rPr>
          <w:rFonts w:cs="Tahoma"/>
          <w:sz w:val="20"/>
          <w:szCs w:val="20"/>
        </w:rPr>
      </w:pPr>
      <w:r w:rsidRPr="00675EE7">
        <w:rPr>
          <w:rFonts w:cs="Tahoma"/>
          <w:sz w:val="20"/>
          <w:szCs w:val="20"/>
        </w:rPr>
        <w:t>člen</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Izvajalec se obvezuje da bo, v roku 15 dni od sklenitve tega </w:t>
      </w:r>
      <w:r w:rsidRPr="00675EE7">
        <w:rPr>
          <w:rFonts w:cs="Tahoma"/>
          <w:color w:val="000000"/>
          <w:sz w:val="20"/>
          <w:szCs w:val="20"/>
        </w:rPr>
        <w:t>okvirnega sporazuma</w:t>
      </w:r>
      <w:r w:rsidRPr="00675EE7">
        <w:rPr>
          <w:rFonts w:cs="Tahoma"/>
          <w:sz w:val="20"/>
          <w:szCs w:val="20"/>
        </w:rPr>
        <w:t xml:space="preserve">, za zavarovanje dobre izvedbe obveznosti iz okvirnega sporazuma, naročniku predložil </w:t>
      </w:r>
      <w:r w:rsidR="00C46562" w:rsidRPr="00950E60">
        <w:rPr>
          <w:rFonts w:cs="Tahoma"/>
          <w:sz w:val="20"/>
          <w:szCs w:val="20"/>
        </w:rPr>
        <w:t>podpisano in žigosano bianko menico z menično izjavo za zavarovanje do</w:t>
      </w:r>
      <w:r w:rsidR="0052355F">
        <w:rPr>
          <w:rFonts w:cs="Tahoma"/>
          <w:sz w:val="20"/>
          <w:szCs w:val="20"/>
        </w:rPr>
        <w:t xml:space="preserve">bre izvedbe </w:t>
      </w:r>
      <w:r w:rsidR="00C46562">
        <w:rPr>
          <w:rFonts w:cs="Tahoma"/>
          <w:sz w:val="20"/>
          <w:szCs w:val="20"/>
        </w:rPr>
        <w:t xml:space="preserve">obveznosti </w:t>
      </w:r>
      <w:r w:rsidR="0052355F">
        <w:rPr>
          <w:rFonts w:cs="Tahoma"/>
          <w:sz w:val="20"/>
          <w:szCs w:val="20"/>
        </w:rPr>
        <w:t xml:space="preserve">iz okvirnega sporazuma </w:t>
      </w:r>
      <w:r w:rsidRPr="00675EE7">
        <w:rPr>
          <w:rFonts w:cs="Tahoma"/>
          <w:sz w:val="20"/>
          <w:szCs w:val="20"/>
        </w:rPr>
        <w:t xml:space="preserve">v </w:t>
      </w:r>
      <w:r w:rsidRPr="00675EE7">
        <w:rPr>
          <w:rFonts w:cs="Tahoma"/>
          <w:color w:val="000000" w:themeColor="text1"/>
          <w:sz w:val="20"/>
          <w:szCs w:val="20"/>
        </w:rPr>
        <w:t>višini 10 % (deset odstotkov) ocenjene vrednosti okvirnega sporazuma z DDV</w:t>
      </w:r>
      <w:r w:rsidRPr="00675EE7">
        <w:rPr>
          <w:rFonts w:cs="Tahoma"/>
          <w:sz w:val="20"/>
          <w:szCs w:val="20"/>
        </w:rPr>
        <w:t xml:space="preserve">, z dobo veljavnosti še najmanj trideset (30) koledarskih dni po preteku veljavnosti okvirnega sporazuma. </w:t>
      </w:r>
    </w:p>
    <w:p w:rsidR="00675EE7" w:rsidRPr="00675EE7" w:rsidRDefault="00675EE7" w:rsidP="00675EE7">
      <w:pPr>
        <w:jc w:val="both"/>
        <w:rPr>
          <w:rFonts w:cs="Tahoma"/>
          <w:sz w:val="20"/>
          <w:szCs w:val="20"/>
        </w:rPr>
      </w:pPr>
    </w:p>
    <w:p w:rsidR="00675EE7" w:rsidRDefault="00675EE7" w:rsidP="00675EE7">
      <w:pPr>
        <w:jc w:val="both"/>
        <w:rPr>
          <w:rFonts w:cs="Tahoma"/>
          <w:sz w:val="20"/>
          <w:szCs w:val="20"/>
        </w:rPr>
      </w:pPr>
      <w:r w:rsidRPr="00675EE7">
        <w:rPr>
          <w:rFonts w:cs="Tahoma"/>
          <w:sz w:val="20"/>
          <w:szCs w:val="20"/>
        </w:rPr>
        <w:t>Predložitev finančnega zavarovanja je pogoj za veljavnost tega okvirnega sporazuma. V kolikor izvajalec v navedenem roku iz prejšnjega odstavka tega člena, naročniku ne predloži finančnega zavarovanja, v višini in z veljavnostjo iz prejšnjega odstavka tega člena, se šteje, da okvirni sporazum ni bil nikoli sklenjen, naročnik pa bo Državni revizijski komisiji predlagal, da uvede postopek o prekršk</w:t>
      </w:r>
      <w:r w:rsidR="00C46562">
        <w:rPr>
          <w:rFonts w:cs="Tahoma"/>
          <w:sz w:val="20"/>
          <w:szCs w:val="20"/>
        </w:rPr>
        <w:t>u iz 4. točke 112. člena ZJN-3.</w:t>
      </w:r>
    </w:p>
    <w:p w:rsidR="00C46562" w:rsidRPr="00675EE7" w:rsidRDefault="00C46562" w:rsidP="00675EE7">
      <w:pPr>
        <w:jc w:val="both"/>
        <w:rPr>
          <w:rFonts w:cs="Tahoma"/>
          <w:sz w:val="20"/>
          <w:szCs w:val="20"/>
        </w:rPr>
      </w:pPr>
    </w:p>
    <w:p w:rsidR="00675EE7" w:rsidRPr="00675EE7" w:rsidRDefault="00675EE7" w:rsidP="00E67135">
      <w:pPr>
        <w:numPr>
          <w:ilvl w:val="0"/>
          <w:numId w:val="50"/>
        </w:numPr>
        <w:jc w:val="center"/>
        <w:rPr>
          <w:rFonts w:cs="Tahoma"/>
          <w:sz w:val="20"/>
          <w:szCs w:val="20"/>
        </w:rPr>
      </w:pPr>
      <w:r w:rsidRPr="00675EE7">
        <w:rPr>
          <w:rFonts w:cs="Tahoma"/>
          <w:sz w:val="20"/>
          <w:szCs w:val="20"/>
        </w:rPr>
        <w:t>člen</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Izvajalec odgovarja po splošnih pravilih civilnega prava za vso nastalo škodo, ki jo naročniku ali tretjim osebam zaradi malomarnosti ali nestrokovnosti povzroči izvajalčevo delovno osebje. </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KAZEN PO OKVIRNEM SPORAZUMU</w:t>
      </w:r>
    </w:p>
    <w:p w:rsidR="00675EE7" w:rsidRPr="00675EE7" w:rsidRDefault="00675EE7" w:rsidP="00675EE7">
      <w:pPr>
        <w:pStyle w:val="Default"/>
        <w:jc w:val="both"/>
        <w:rPr>
          <w:rFonts w:ascii="Tahoma" w:hAnsi="Tahoma" w:cs="Tahoma"/>
          <w:sz w:val="20"/>
        </w:rPr>
      </w:pPr>
    </w:p>
    <w:p w:rsidR="00675EE7" w:rsidRPr="00675EE7" w:rsidRDefault="00675EE7" w:rsidP="00E67135">
      <w:pPr>
        <w:numPr>
          <w:ilvl w:val="0"/>
          <w:numId w:val="50"/>
        </w:numPr>
        <w:jc w:val="center"/>
        <w:rPr>
          <w:rFonts w:cs="Tahoma"/>
          <w:sz w:val="20"/>
          <w:szCs w:val="20"/>
        </w:rPr>
      </w:pPr>
      <w:r w:rsidRPr="00675EE7">
        <w:rPr>
          <w:rFonts w:cs="Tahoma"/>
          <w:sz w:val="20"/>
          <w:szCs w:val="20"/>
        </w:rPr>
        <w:t>člen</w:t>
      </w:r>
    </w:p>
    <w:p w:rsidR="00675EE7" w:rsidRPr="00675EE7" w:rsidRDefault="00675EE7" w:rsidP="00675EE7">
      <w:pPr>
        <w:pStyle w:val="Default"/>
        <w:jc w:val="both"/>
        <w:rPr>
          <w:rFonts w:ascii="Tahoma" w:hAnsi="Tahoma" w:cs="Tahoma"/>
          <w:sz w:val="20"/>
        </w:rPr>
      </w:pPr>
    </w:p>
    <w:p w:rsidR="008F2DC9" w:rsidRPr="001A26F6" w:rsidRDefault="008F2DC9" w:rsidP="008F2DC9">
      <w:pPr>
        <w:autoSpaceDE w:val="0"/>
        <w:autoSpaceDN w:val="0"/>
        <w:adjustRightInd w:val="0"/>
        <w:jc w:val="both"/>
        <w:rPr>
          <w:rFonts w:eastAsia="Calibri" w:cs="Tahoma"/>
          <w:sz w:val="20"/>
          <w:szCs w:val="20"/>
        </w:rPr>
      </w:pPr>
      <w:r w:rsidRPr="001A26F6">
        <w:rPr>
          <w:rFonts w:cs="Tahoma"/>
          <w:sz w:val="20"/>
          <w:szCs w:val="20"/>
        </w:rPr>
        <w:t>Če izvajalec po svoji krivdi ne izpolni svojih obveznosti iz okvirnega sporazuma v dogovorjenem roku, je dolžan naročniku</w:t>
      </w:r>
      <w:r w:rsidRPr="001A26F6">
        <w:rPr>
          <w:rFonts w:eastAsia="Calibri" w:cs="Tahoma"/>
          <w:sz w:val="20"/>
          <w:szCs w:val="20"/>
        </w:rPr>
        <w:t xml:space="preserve"> plačati kazen po okvirnem sporazumu v višini </w:t>
      </w:r>
      <w:r w:rsidRPr="001A26F6">
        <w:rPr>
          <w:rFonts w:cs="Tahoma"/>
          <w:sz w:val="20"/>
          <w:szCs w:val="20"/>
        </w:rPr>
        <w:t xml:space="preserve">enega odstotka (1 %) </w:t>
      </w:r>
      <w:r w:rsidRPr="001A26F6">
        <w:rPr>
          <w:rFonts w:eastAsia="Calibri" w:cs="Tahoma"/>
          <w:sz w:val="20"/>
          <w:szCs w:val="20"/>
        </w:rPr>
        <w:t>vrednosti skupnega letnega vzdrževanja oziroma vrednosti razširitve z vključenim DDV za vsak koledarski dan zamude, vendar ne več kot dvajset odstotkov (20 %) vrednosti skupnega letnega vzdrževanja oziroma vrednosti razširitve z vključenim DDV.</w:t>
      </w:r>
    </w:p>
    <w:p w:rsidR="008F2DC9" w:rsidRPr="001A26F6" w:rsidRDefault="008F2DC9" w:rsidP="008F2DC9">
      <w:pPr>
        <w:jc w:val="both"/>
        <w:rPr>
          <w:rFonts w:cs="Tahoma"/>
          <w:sz w:val="20"/>
          <w:szCs w:val="20"/>
        </w:rPr>
      </w:pPr>
    </w:p>
    <w:p w:rsidR="00550B8D" w:rsidRDefault="008F2DC9" w:rsidP="00550B8D">
      <w:pPr>
        <w:pStyle w:val="Telobesedila21"/>
        <w:rPr>
          <w:rFonts w:ascii="Tahoma" w:hAnsi="Tahoma" w:cs="Tahoma"/>
          <w:sz w:val="20"/>
        </w:rPr>
      </w:pPr>
      <w:r w:rsidRPr="001A26F6">
        <w:rPr>
          <w:rFonts w:ascii="Tahoma" w:hAnsi="Tahoma" w:cs="Tahoma"/>
          <w:sz w:val="20"/>
        </w:rPr>
        <w:t>V kolikor kazen po okvirnem sporazumu preseže dvajset odstotkov (2</w:t>
      </w:r>
      <w:r w:rsidR="00550B8D">
        <w:rPr>
          <w:rFonts w:ascii="Tahoma" w:hAnsi="Tahoma" w:cs="Tahoma"/>
          <w:sz w:val="20"/>
        </w:rPr>
        <w:t>0 %) vrednosti skupnega letnega</w:t>
      </w:r>
    </w:p>
    <w:p w:rsidR="00550B8D" w:rsidRDefault="008F2DC9" w:rsidP="00550B8D">
      <w:pPr>
        <w:pStyle w:val="Telobesedila21"/>
        <w:ind w:left="0" w:firstLine="0"/>
        <w:rPr>
          <w:rFonts w:ascii="Tahoma" w:hAnsi="Tahoma" w:cs="Tahoma"/>
          <w:sz w:val="20"/>
        </w:rPr>
      </w:pPr>
      <w:r w:rsidRPr="001A26F6">
        <w:rPr>
          <w:rFonts w:ascii="Tahoma" w:hAnsi="Tahoma" w:cs="Tahoma"/>
          <w:sz w:val="20"/>
        </w:rPr>
        <w:t>vzdrževanja oziroma vrednosti razširitve z vključenim DDV, lahko naročnik</w:t>
      </w:r>
      <w:r w:rsidR="00550B8D">
        <w:rPr>
          <w:rFonts w:ascii="Tahoma" w:hAnsi="Tahoma" w:cs="Tahoma"/>
          <w:sz w:val="20"/>
        </w:rPr>
        <w:t xml:space="preserve"> unovči finančno zavarovanje za</w:t>
      </w:r>
    </w:p>
    <w:p w:rsidR="00550B8D" w:rsidRDefault="008F2DC9" w:rsidP="00550B8D">
      <w:pPr>
        <w:pStyle w:val="Telobesedila21"/>
        <w:rPr>
          <w:rFonts w:ascii="Tahoma" w:hAnsi="Tahoma" w:cs="Tahoma"/>
          <w:sz w:val="20"/>
        </w:rPr>
      </w:pPr>
      <w:r w:rsidRPr="001A26F6">
        <w:rPr>
          <w:rFonts w:ascii="Tahoma" w:hAnsi="Tahoma" w:cs="Tahoma"/>
          <w:sz w:val="20"/>
        </w:rPr>
        <w:t>dobro izvedbo obveznosti okvirnega sporazuma in od okvirnega spo</w:t>
      </w:r>
      <w:r w:rsidR="00550B8D">
        <w:rPr>
          <w:rFonts w:ascii="Tahoma" w:hAnsi="Tahoma" w:cs="Tahoma"/>
          <w:sz w:val="20"/>
        </w:rPr>
        <w:t>razuma odstopi brez kakršnekoli</w:t>
      </w:r>
    </w:p>
    <w:p w:rsidR="008F2DC9" w:rsidRPr="001A26F6" w:rsidRDefault="008F2DC9" w:rsidP="00550B8D">
      <w:pPr>
        <w:pStyle w:val="Telobesedila21"/>
        <w:rPr>
          <w:rFonts w:ascii="Tahoma" w:hAnsi="Tahoma" w:cs="Tahoma"/>
          <w:sz w:val="20"/>
        </w:rPr>
      </w:pPr>
      <w:r w:rsidRPr="001A26F6">
        <w:rPr>
          <w:rFonts w:ascii="Tahoma" w:hAnsi="Tahoma" w:cs="Tahoma"/>
          <w:sz w:val="20"/>
        </w:rPr>
        <w:t xml:space="preserve">obveznosti do izvajalca. </w:t>
      </w:r>
    </w:p>
    <w:p w:rsidR="008F2DC9" w:rsidRPr="001A26F6" w:rsidRDefault="008F2DC9" w:rsidP="00550B8D">
      <w:pPr>
        <w:pStyle w:val="Telobesedila21"/>
        <w:rPr>
          <w:rFonts w:ascii="Tahoma" w:hAnsi="Tahoma" w:cs="Tahoma"/>
          <w:sz w:val="20"/>
        </w:rPr>
      </w:pPr>
    </w:p>
    <w:p w:rsidR="008F2DC9" w:rsidRPr="001A26F6" w:rsidRDefault="008F2DC9" w:rsidP="008F2DC9">
      <w:pPr>
        <w:autoSpaceDE w:val="0"/>
        <w:autoSpaceDN w:val="0"/>
        <w:adjustRightInd w:val="0"/>
        <w:jc w:val="both"/>
        <w:rPr>
          <w:rFonts w:eastAsia="Calibri" w:cs="Tahoma"/>
          <w:sz w:val="20"/>
          <w:szCs w:val="20"/>
        </w:rPr>
      </w:pPr>
      <w:r w:rsidRPr="001A26F6">
        <w:rPr>
          <w:rFonts w:eastAsia="Calibri" w:cs="Tahoma"/>
          <w:sz w:val="20"/>
          <w:szCs w:val="20"/>
        </w:rPr>
        <w:t>Če zaradi zamude izvedbe storitev iz okvirnega sporazuma nastaja pri naročniku dodatna škoda, je naročnik upravičen do povrnitve nastale škode s strani izvajalca.</w:t>
      </w:r>
    </w:p>
    <w:p w:rsidR="008F2DC9" w:rsidRPr="001A26F6" w:rsidRDefault="008F2DC9" w:rsidP="008F2DC9">
      <w:pPr>
        <w:autoSpaceDE w:val="0"/>
        <w:autoSpaceDN w:val="0"/>
        <w:adjustRightInd w:val="0"/>
        <w:rPr>
          <w:rFonts w:eastAsia="Calibri" w:cs="Tahoma"/>
          <w:sz w:val="20"/>
          <w:szCs w:val="20"/>
        </w:rPr>
      </w:pPr>
    </w:p>
    <w:p w:rsidR="008F2DC9" w:rsidRPr="001A26F6" w:rsidRDefault="008F2DC9" w:rsidP="00E67135">
      <w:pPr>
        <w:numPr>
          <w:ilvl w:val="0"/>
          <w:numId w:val="50"/>
        </w:numPr>
        <w:jc w:val="center"/>
        <w:rPr>
          <w:rFonts w:cs="Tahoma"/>
          <w:sz w:val="20"/>
          <w:szCs w:val="20"/>
        </w:rPr>
      </w:pPr>
      <w:r w:rsidRPr="001A26F6">
        <w:rPr>
          <w:rFonts w:cs="Tahoma"/>
          <w:sz w:val="20"/>
          <w:szCs w:val="20"/>
        </w:rPr>
        <w:t>člen</w:t>
      </w:r>
    </w:p>
    <w:p w:rsidR="008F2DC9" w:rsidRPr="001A26F6" w:rsidRDefault="008F2DC9" w:rsidP="008F2DC9">
      <w:pPr>
        <w:ind w:left="757"/>
        <w:rPr>
          <w:rFonts w:cs="Tahoma"/>
          <w:sz w:val="20"/>
          <w:szCs w:val="20"/>
        </w:rPr>
      </w:pPr>
    </w:p>
    <w:p w:rsidR="008F2DC9" w:rsidRPr="001A26F6" w:rsidRDefault="008F2DC9" w:rsidP="008F2DC9">
      <w:pPr>
        <w:pStyle w:val="Telobesedila2"/>
        <w:tabs>
          <w:tab w:val="left" w:pos="567"/>
        </w:tabs>
        <w:rPr>
          <w:rFonts w:ascii="Tahoma" w:hAnsi="Tahoma" w:cs="Tahoma"/>
          <w:b w:val="0"/>
          <w:sz w:val="20"/>
        </w:rPr>
      </w:pPr>
      <w:r w:rsidRPr="001A26F6">
        <w:rPr>
          <w:rFonts w:ascii="Tahoma" w:hAnsi="Tahoma" w:cs="Tahoma"/>
          <w:b w:val="0"/>
          <w:sz w:val="20"/>
        </w:rPr>
        <w:t>Naročnik si pridrži pravico uveljaviti kazen po okvirnem sporazumu pri plačilu računa, čeprav ob kršitvi roka izvedbe izvajalca na to ni opozoril.</w:t>
      </w:r>
    </w:p>
    <w:p w:rsidR="008F2DC9" w:rsidRPr="001A26F6" w:rsidRDefault="008F2DC9" w:rsidP="008F2DC9">
      <w:pPr>
        <w:tabs>
          <w:tab w:val="left" w:pos="567"/>
          <w:tab w:val="left" w:pos="1418"/>
          <w:tab w:val="left" w:pos="1702"/>
        </w:tabs>
        <w:jc w:val="both"/>
        <w:rPr>
          <w:rFonts w:cs="Tahoma"/>
          <w:sz w:val="20"/>
          <w:szCs w:val="20"/>
        </w:rPr>
      </w:pPr>
    </w:p>
    <w:p w:rsidR="008F2DC9" w:rsidRPr="001A26F6" w:rsidRDefault="008F2DC9" w:rsidP="008F2DC9">
      <w:pPr>
        <w:tabs>
          <w:tab w:val="left" w:pos="567"/>
          <w:tab w:val="left" w:pos="1418"/>
          <w:tab w:val="left" w:pos="1702"/>
        </w:tabs>
        <w:jc w:val="both"/>
        <w:rPr>
          <w:rFonts w:cs="Tahoma"/>
          <w:sz w:val="20"/>
          <w:szCs w:val="20"/>
        </w:rPr>
      </w:pPr>
      <w:r w:rsidRPr="001A26F6">
        <w:rPr>
          <w:rFonts w:cs="Tahoma"/>
          <w:sz w:val="20"/>
          <w:szCs w:val="20"/>
        </w:rPr>
        <w:t>Stranki okvirnega sporazuma soglašata, da pravica zaračunati kazen po okvirnem sporazumu ni pogojena z nastankom škode pri naročniku. Za povračilo tako nastale škode bo naročnik unovčil finančno zavarovanje dobre izvedbe obveznosti iz okvirnega sporazuma, neodvisno od uveljavljanja kazni po okvirnem sporazumu.</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PODIZVAJALCI</w:t>
      </w:r>
    </w:p>
    <w:p w:rsidR="00675EE7" w:rsidRPr="00675EE7" w:rsidRDefault="00675EE7" w:rsidP="00675EE7">
      <w:pPr>
        <w:pStyle w:val="Default"/>
        <w:jc w:val="both"/>
        <w:rPr>
          <w:rFonts w:ascii="Tahoma" w:hAnsi="Tahoma" w:cs="Tahoma"/>
          <w:sz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675EE7">
      <w:pPr>
        <w:ind w:left="425"/>
        <w:rPr>
          <w:rFonts w:cs="Tahoma"/>
          <w:sz w:val="20"/>
          <w:szCs w:val="20"/>
        </w:rPr>
      </w:pPr>
      <w:r w:rsidRPr="00675EE7">
        <w:rPr>
          <w:rFonts w:cs="Tahoma"/>
          <w:sz w:val="20"/>
          <w:szCs w:val="20"/>
        </w:rPr>
        <w:t xml:space="preserve"> </w:t>
      </w:r>
    </w:p>
    <w:p w:rsidR="00675EE7" w:rsidRPr="00675EE7" w:rsidRDefault="00675EE7" w:rsidP="00675EE7">
      <w:pPr>
        <w:jc w:val="center"/>
        <w:rPr>
          <w:rFonts w:eastAsia="Calibri" w:cs="Tahoma"/>
          <w:b/>
          <w:sz w:val="20"/>
          <w:szCs w:val="20"/>
        </w:rPr>
      </w:pPr>
      <w:r w:rsidRPr="00675EE7">
        <w:rPr>
          <w:rFonts w:eastAsia="Calibri" w:cs="Tahoma"/>
          <w:b/>
          <w:sz w:val="20"/>
          <w:szCs w:val="20"/>
        </w:rPr>
        <w:t>/se upošteva v primeru, da izvajalec nastopa s podizvajalcem/</w:t>
      </w:r>
    </w:p>
    <w:p w:rsidR="00675EE7" w:rsidRPr="00675EE7" w:rsidRDefault="00675EE7" w:rsidP="00675EE7">
      <w:pPr>
        <w:jc w:val="both"/>
        <w:rPr>
          <w:rFonts w:cs="Tahoma"/>
          <w:sz w:val="20"/>
          <w:szCs w:val="20"/>
        </w:rPr>
      </w:pPr>
    </w:p>
    <w:p w:rsidR="00675EE7" w:rsidRDefault="00675EE7" w:rsidP="00675EE7">
      <w:pPr>
        <w:jc w:val="both"/>
        <w:rPr>
          <w:rFonts w:cs="Tahoma"/>
          <w:sz w:val="20"/>
          <w:szCs w:val="20"/>
        </w:rPr>
      </w:pPr>
      <w:r w:rsidRPr="00675EE7">
        <w:rPr>
          <w:rFonts w:cs="Tahoma"/>
          <w:sz w:val="20"/>
          <w:szCs w:val="20"/>
        </w:rPr>
        <w:t>Izvajalec v okviru tega okvirnega sporazuma nastopa skupaj z naslednjim/i podizvajalcem/ci:</w:t>
      </w:r>
    </w:p>
    <w:p w:rsidR="000E2AFA" w:rsidRDefault="000E2AFA" w:rsidP="00675EE7">
      <w:pPr>
        <w:jc w:val="both"/>
        <w:rPr>
          <w:rFonts w:cs="Tahoma"/>
          <w:sz w:val="20"/>
          <w:szCs w:val="20"/>
        </w:rPr>
      </w:pPr>
    </w:p>
    <w:p w:rsidR="000E2AFA" w:rsidRPr="00675EE7" w:rsidRDefault="000E2AFA" w:rsidP="00675EE7">
      <w:pPr>
        <w:jc w:val="both"/>
        <w:rPr>
          <w:rFonts w:cs="Tahoma"/>
          <w:sz w:val="20"/>
          <w:szCs w:val="20"/>
        </w:rPr>
      </w:pPr>
    </w:p>
    <w:p w:rsidR="00675EE7" w:rsidRPr="00675EE7" w:rsidRDefault="00675EE7" w:rsidP="00675EE7">
      <w:pPr>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675EE7" w:rsidRPr="00675EE7" w:rsidTr="008F2DC9">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lastRenderedPageBreak/>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r w:rsidRPr="00675EE7">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center"/>
              <w:rPr>
                <w:rFonts w:cs="Tahoma"/>
                <w:sz w:val="20"/>
                <w:szCs w:val="20"/>
              </w:rPr>
            </w:pPr>
            <w:r w:rsidRPr="00675EE7">
              <w:rPr>
                <w:rFonts w:cs="Tahoma"/>
                <w:sz w:val="20"/>
                <w:szCs w:val="20"/>
              </w:rPr>
              <w:t>DA / NE</w:t>
            </w:r>
          </w:p>
        </w:tc>
      </w:tr>
      <w:tr w:rsidR="00675EE7" w:rsidRPr="00675EE7" w:rsidTr="008F2DC9">
        <w:trPr>
          <w:trHeight w:val="301"/>
          <w:jc w:val="center"/>
        </w:trPr>
        <w:tc>
          <w:tcPr>
            <w:tcW w:w="3544" w:type="dxa"/>
            <w:vMerge w:val="restart"/>
            <w:tcBorders>
              <w:top w:val="single" w:sz="4" w:space="0" w:color="auto"/>
              <w:left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 xml:space="preserve">Del javnega naročila, ki se oddaja v </w:t>
            </w:r>
            <w:proofErr w:type="spellStart"/>
            <w:r w:rsidRPr="00675EE7">
              <w:rPr>
                <w:rFonts w:cs="Tahoma"/>
                <w:sz w:val="20"/>
                <w:szCs w:val="20"/>
              </w:rPr>
              <w:t>podizvajanje</w:t>
            </w:r>
            <w:proofErr w:type="spellEnd"/>
            <w:r w:rsidRPr="00675EE7">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305"/>
          <w:jc w:val="center"/>
        </w:trPr>
        <w:tc>
          <w:tcPr>
            <w:tcW w:w="3544" w:type="dxa"/>
            <w:vMerge/>
            <w:tcBorders>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 xml:space="preserve">Količina/Delež (%) v </w:t>
            </w:r>
            <w:proofErr w:type="spellStart"/>
            <w:r w:rsidRPr="00675EE7">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r w:rsidR="00675EE7" w:rsidRPr="00675EE7" w:rsidTr="008F2DC9">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jc w:val="both"/>
              <w:rPr>
                <w:rFonts w:cs="Tahoma"/>
                <w:sz w:val="20"/>
                <w:szCs w:val="20"/>
              </w:rPr>
            </w:pPr>
            <w:r w:rsidRPr="00675EE7">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675EE7" w:rsidRPr="00675EE7" w:rsidRDefault="00675EE7" w:rsidP="008F2DC9">
            <w:pPr>
              <w:rPr>
                <w:rFonts w:cs="Tahoma"/>
                <w:sz w:val="20"/>
                <w:szCs w:val="20"/>
              </w:rPr>
            </w:pPr>
          </w:p>
        </w:tc>
      </w:tr>
    </w:tbl>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675EE7" w:rsidRPr="00675EE7" w:rsidRDefault="00675EE7" w:rsidP="00675EE7">
      <w:pPr>
        <w:tabs>
          <w:tab w:val="left" w:pos="5280"/>
        </w:tabs>
        <w:jc w:val="both"/>
        <w:rPr>
          <w:rFonts w:cs="Tahoma"/>
          <w:sz w:val="20"/>
          <w:szCs w:val="20"/>
        </w:rPr>
      </w:pPr>
      <w:r w:rsidRPr="00675EE7">
        <w:rPr>
          <w:rFonts w:cs="Tahoma"/>
          <w:sz w:val="20"/>
          <w:szCs w:val="20"/>
        </w:rPr>
        <w:tab/>
      </w:r>
    </w:p>
    <w:p w:rsidR="00675EE7" w:rsidRPr="00675EE7" w:rsidRDefault="00675EE7" w:rsidP="00675EE7">
      <w:pPr>
        <w:jc w:val="both"/>
        <w:rPr>
          <w:rFonts w:cs="Tahoma"/>
          <w:sz w:val="20"/>
          <w:szCs w:val="20"/>
        </w:rPr>
      </w:pPr>
      <w:r w:rsidRPr="00675EE7">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Izvajalec v razmerju do naročnika v celoti odgovarja za dobro izvedbo obveznosti iz okvirnega sporazuma, ne glede na število podizvajalcev. </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rsidR="00675EE7" w:rsidRPr="00675EE7" w:rsidRDefault="00675EE7" w:rsidP="00675EE7">
      <w:pPr>
        <w:jc w:val="both"/>
        <w:rPr>
          <w:rFonts w:cs="Tahoma"/>
          <w:sz w:val="20"/>
          <w:szCs w:val="20"/>
        </w:rPr>
      </w:pPr>
    </w:p>
    <w:p w:rsidR="00675EE7" w:rsidRPr="00675EE7" w:rsidRDefault="00675EE7" w:rsidP="00675EE7">
      <w:pPr>
        <w:tabs>
          <w:tab w:val="left" w:pos="567"/>
          <w:tab w:val="left" w:pos="1702"/>
        </w:tabs>
        <w:jc w:val="both"/>
        <w:rPr>
          <w:rFonts w:cs="Tahoma"/>
          <w:sz w:val="20"/>
          <w:szCs w:val="20"/>
        </w:rPr>
      </w:pPr>
      <w:r w:rsidRPr="00675EE7">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675EE7" w:rsidRPr="00675EE7" w:rsidRDefault="00675EE7" w:rsidP="00675EE7">
      <w:pPr>
        <w:jc w:val="both"/>
        <w:rPr>
          <w:rFonts w:cs="Tahoma"/>
          <w:b/>
          <w:i/>
          <w:sz w:val="20"/>
          <w:szCs w:val="20"/>
        </w:rPr>
      </w:pPr>
    </w:p>
    <w:p w:rsidR="00675EE7" w:rsidRPr="00675EE7" w:rsidRDefault="00675EE7" w:rsidP="00675EE7">
      <w:pPr>
        <w:jc w:val="center"/>
        <w:rPr>
          <w:rFonts w:cs="Tahoma"/>
          <w:i/>
          <w:sz w:val="20"/>
          <w:szCs w:val="20"/>
        </w:rPr>
      </w:pPr>
      <w:r w:rsidRPr="00675EE7">
        <w:rPr>
          <w:rFonts w:cs="Tahoma"/>
          <w:b/>
          <w:i/>
          <w:sz w:val="20"/>
          <w:szCs w:val="20"/>
        </w:rPr>
        <w:t>/se upošteva v primeru, da izvajalec nastopa s podizvajalcem, ki zahteva neposredno plačilo/</w:t>
      </w:r>
    </w:p>
    <w:p w:rsidR="00675EE7" w:rsidRPr="00675EE7" w:rsidRDefault="00675EE7" w:rsidP="00675EE7">
      <w:pPr>
        <w:jc w:val="both"/>
        <w:rPr>
          <w:rFonts w:eastAsia="Calibri" w:cs="Tahoma"/>
          <w:sz w:val="20"/>
          <w:szCs w:val="20"/>
        </w:rPr>
      </w:pPr>
    </w:p>
    <w:p w:rsidR="00675EE7" w:rsidRPr="00675EE7" w:rsidRDefault="00675EE7" w:rsidP="00675EE7">
      <w:pPr>
        <w:jc w:val="both"/>
        <w:rPr>
          <w:rFonts w:cs="Tahoma"/>
          <w:sz w:val="20"/>
          <w:szCs w:val="20"/>
        </w:rPr>
      </w:pPr>
      <w:r w:rsidRPr="00675EE7">
        <w:rPr>
          <w:rFonts w:eastAsia="Calibri" w:cs="Tahoma"/>
          <w:sz w:val="20"/>
          <w:szCs w:val="20"/>
        </w:rPr>
        <w:t xml:space="preserve">Izvajalec s podpisom </w:t>
      </w:r>
      <w:r w:rsidRPr="00675EE7">
        <w:rPr>
          <w:rFonts w:cs="Tahoma"/>
          <w:sz w:val="20"/>
          <w:szCs w:val="20"/>
        </w:rPr>
        <w:t xml:space="preserve">tega okvirnega sporazuma </w:t>
      </w:r>
      <w:r w:rsidRPr="00675EE7">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675EE7">
        <w:rPr>
          <w:rFonts w:cs="Tahoma"/>
          <w:sz w:val="20"/>
          <w:szCs w:val="20"/>
        </w:rPr>
        <w:t>na podlagi katere naročnik namesto izvajalca poravna podizvajalčevo terjatev do izvajalca.</w:t>
      </w:r>
    </w:p>
    <w:p w:rsidR="00675EE7" w:rsidRPr="00675EE7" w:rsidRDefault="00675EE7" w:rsidP="00675EE7">
      <w:pPr>
        <w:jc w:val="both"/>
        <w:rPr>
          <w:rFonts w:cs="Tahoma"/>
          <w:sz w:val="20"/>
          <w:szCs w:val="20"/>
        </w:rPr>
      </w:pPr>
    </w:p>
    <w:p w:rsidR="00675EE7" w:rsidRPr="00675EE7" w:rsidRDefault="00675EE7" w:rsidP="00675EE7">
      <w:pPr>
        <w:spacing w:after="120"/>
        <w:jc w:val="both"/>
        <w:rPr>
          <w:rFonts w:cs="Tahoma"/>
          <w:sz w:val="20"/>
          <w:szCs w:val="20"/>
        </w:rPr>
      </w:pPr>
      <w:r w:rsidRPr="00675EE7">
        <w:rPr>
          <w:rFonts w:cs="Tahoma"/>
          <w:sz w:val="20"/>
          <w:szCs w:val="20"/>
        </w:rPr>
        <w:t>Izvajalec mora za podizvajalca, ki zahteva neposredno plačilo, ob vsakem računu priložiti:</w:t>
      </w:r>
    </w:p>
    <w:p w:rsidR="00675EE7" w:rsidRPr="00675EE7" w:rsidRDefault="00675EE7" w:rsidP="00072B65">
      <w:pPr>
        <w:numPr>
          <w:ilvl w:val="0"/>
          <w:numId w:val="33"/>
        </w:numPr>
        <w:ind w:left="720"/>
        <w:jc w:val="both"/>
        <w:rPr>
          <w:rFonts w:cs="Tahoma"/>
          <w:sz w:val="20"/>
          <w:szCs w:val="20"/>
        </w:rPr>
      </w:pPr>
      <w:r w:rsidRPr="00675EE7">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rsidR="00675EE7" w:rsidRPr="00675EE7" w:rsidRDefault="00675EE7" w:rsidP="00072B65">
      <w:pPr>
        <w:numPr>
          <w:ilvl w:val="0"/>
          <w:numId w:val="33"/>
        </w:numPr>
        <w:ind w:left="720"/>
        <w:jc w:val="both"/>
        <w:rPr>
          <w:rFonts w:cs="Tahoma"/>
          <w:sz w:val="20"/>
          <w:szCs w:val="20"/>
        </w:rPr>
      </w:pPr>
      <w:r w:rsidRPr="00675EE7">
        <w:rPr>
          <w:rFonts w:cs="Tahoma"/>
          <w:sz w:val="20"/>
          <w:szCs w:val="20"/>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 xml:space="preserve">Naročnik bo potrjene račune podizvajalcev poravnal neposredno podizvajalcem na način in v roku, kot je dogovorjeno za plačilo izvajalcu. </w:t>
      </w:r>
    </w:p>
    <w:p w:rsidR="00675EE7" w:rsidRPr="00675EE7" w:rsidRDefault="00675EE7" w:rsidP="00675EE7">
      <w:pPr>
        <w:jc w:val="both"/>
        <w:rPr>
          <w:rFonts w:cs="Tahoma"/>
          <w:sz w:val="20"/>
          <w:szCs w:val="20"/>
        </w:rPr>
      </w:pPr>
    </w:p>
    <w:p w:rsidR="00675EE7" w:rsidRPr="00675EE7" w:rsidRDefault="00675EE7" w:rsidP="00675EE7">
      <w:pPr>
        <w:jc w:val="center"/>
        <w:rPr>
          <w:rFonts w:cs="Tahoma"/>
          <w:b/>
          <w:i/>
          <w:sz w:val="20"/>
          <w:szCs w:val="20"/>
        </w:rPr>
      </w:pPr>
      <w:r w:rsidRPr="00675EE7">
        <w:rPr>
          <w:rFonts w:cs="Tahoma"/>
          <w:b/>
          <w:i/>
          <w:sz w:val="20"/>
          <w:szCs w:val="20"/>
        </w:rPr>
        <w:t>/se upošteva v primeru, da podizvajalec neposrednega plačila ne bo zahteval/</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675EE7" w:rsidRPr="00675EE7" w:rsidRDefault="00675EE7" w:rsidP="00675EE7">
      <w:pPr>
        <w:jc w:val="both"/>
        <w:rPr>
          <w:rFonts w:cs="Tahoma"/>
          <w:sz w:val="20"/>
          <w:szCs w:val="20"/>
        </w:rPr>
      </w:pPr>
    </w:p>
    <w:p w:rsidR="00675EE7" w:rsidRPr="00675EE7" w:rsidRDefault="00675EE7" w:rsidP="00675EE7">
      <w:pPr>
        <w:jc w:val="center"/>
        <w:rPr>
          <w:rFonts w:cs="Tahoma"/>
          <w:b/>
          <w:sz w:val="20"/>
          <w:szCs w:val="20"/>
        </w:rPr>
      </w:pPr>
      <w:r w:rsidRPr="00675EE7">
        <w:rPr>
          <w:rFonts w:cs="Tahoma"/>
          <w:b/>
          <w:sz w:val="20"/>
          <w:szCs w:val="20"/>
        </w:rPr>
        <w:t>ALI</w:t>
      </w:r>
    </w:p>
    <w:p w:rsidR="00675EE7" w:rsidRPr="00675EE7" w:rsidRDefault="00675EE7" w:rsidP="00675EE7">
      <w:pPr>
        <w:jc w:val="center"/>
        <w:rPr>
          <w:rFonts w:cs="Tahoma"/>
          <w:b/>
          <w:i/>
          <w:sz w:val="20"/>
          <w:szCs w:val="20"/>
        </w:rPr>
      </w:pPr>
      <w:r w:rsidRPr="00675EE7">
        <w:rPr>
          <w:rFonts w:cs="Tahoma"/>
          <w:b/>
          <w:i/>
          <w:sz w:val="20"/>
          <w:szCs w:val="20"/>
        </w:rPr>
        <w:t>/se upošteva v primeru, da izvajalec ne nastopa s podizvajalcem/</w:t>
      </w:r>
    </w:p>
    <w:p w:rsidR="00675EE7" w:rsidRPr="00675EE7" w:rsidRDefault="00675EE7" w:rsidP="00675EE7">
      <w:pPr>
        <w:jc w:val="both"/>
        <w:rPr>
          <w:rFonts w:cs="Tahoma"/>
          <w:b/>
          <w:sz w:val="20"/>
          <w:szCs w:val="20"/>
        </w:rPr>
      </w:pPr>
    </w:p>
    <w:p w:rsidR="00675EE7" w:rsidRPr="00675EE7" w:rsidRDefault="00675EE7" w:rsidP="00675EE7">
      <w:pPr>
        <w:jc w:val="both"/>
        <w:rPr>
          <w:rFonts w:cs="Tahoma"/>
          <w:sz w:val="20"/>
          <w:szCs w:val="20"/>
        </w:rPr>
      </w:pPr>
      <w:r w:rsidRPr="00675EE7">
        <w:rPr>
          <w:rFonts w:cs="Tahoma"/>
          <w:sz w:val="20"/>
          <w:szCs w:val="20"/>
        </w:rPr>
        <w:t xml:space="preserve">Izvajalec ob predložitvi ponudbe in ob sklenitvi tega okvirnega sporazuma nima prijavljenih podizvajalcev za izvedbo okvirnega sporazuma. </w:t>
      </w:r>
    </w:p>
    <w:p w:rsidR="00675EE7" w:rsidRPr="00675EE7" w:rsidRDefault="00675EE7" w:rsidP="00675EE7">
      <w:pPr>
        <w:jc w:val="both"/>
        <w:rPr>
          <w:rFonts w:cs="Tahoma"/>
          <w:b/>
          <w:sz w:val="20"/>
          <w:szCs w:val="20"/>
        </w:rPr>
      </w:pPr>
    </w:p>
    <w:p w:rsidR="00675EE7" w:rsidRPr="00675EE7" w:rsidRDefault="00675EE7" w:rsidP="00675EE7">
      <w:pPr>
        <w:jc w:val="both"/>
        <w:rPr>
          <w:rFonts w:cs="Tahoma"/>
          <w:sz w:val="20"/>
          <w:szCs w:val="20"/>
        </w:rPr>
      </w:pPr>
      <w:r w:rsidRPr="00675EE7">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Izvajalec v razmerju do naročnika v celoti odgovarja za dobro izvedbo obveznosti iz okvirnega sporazuma, ne glede na število podizvajalcev.</w:t>
      </w: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r w:rsidRPr="00675EE7">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rsidR="00675EE7" w:rsidRPr="00675EE7" w:rsidRDefault="00675EE7" w:rsidP="00675EE7">
      <w:pPr>
        <w:jc w:val="both"/>
        <w:rPr>
          <w:rFonts w:cs="Tahoma"/>
          <w:sz w:val="20"/>
          <w:szCs w:val="20"/>
        </w:rPr>
      </w:pPr>
    </w:p>
    <w:p w:rsidR="00675EE7" w:rsidRPr="00675EE7" w:rsidRDefault="00675EE7" w:rsidP="00675EE7">
      <w:pPr>
        <w:tabs>
          <w:tab w:val="left" w:pos="567"/>
          <w:tab w:val="left" w:pos="1702"/>
        </w:tabs>
        <w:jc w:val="both"/>
        <w:rPr>
          <w:rFonts w:cs="Tahoma"/>
          <w:sz w:val="20"/>
          <w:szCs w:val="20"/>
        </w:rPr>
      </w:pPr>
      <w:r w:rsidRPr="00675EE7">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675EE7" w:rsidRPr="00675EE7" w:rsidRDefault="00675EE7" w:rsidP="00675EE7">
      <w:pPr>
        <w:jc w:val="both"/>
        <w:rPr>
          <w:rFonts w:cs="Tahoma"/>
          <w:sz w:val="20"/>
          <w:szCs w:val="20"/>
        </w:rPr>
      </w:pPr>
    </w:p>
    <w:p w:rsidR="00675EE7" w:rsidRDefault="00675EE7" w:rsidP="00675EE7">
      <w:pPr>
        <w:jc w:val="both"/>
        <w:rPr>
          <w:rFonts w:cs="Tahoma"/>
          <w:sz w:val="20"/>
          <w:szCs w:val="20"/>
        </w:rPr>
      </w:pPr>
      <w:r w:rsidRPr="00675EE7">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PREDSTAVNIKI STRANK OKVIRNEGA SPORAZUMA</w:t>
      </w:r>
    </w:p>
    <w:p w:rsidR="00675EE7" w:rsidRPr="00675EE7" w:rsidRDefault="00675EE7" w:rsidP="00675EE7">
      <w:pPr>
        <w:pStyle w:val="Default"/>
        <w:jc w:val="both"/>
        <w:rPr>
          <w:rFonts w:ascii="Tahoma" w:hAnsi="Tahoma" w:cs="Tahoma"/>
          <w:sz w:val="20"/>
        </w:rPr>
      </w:pPr>
    </w:p>
    <w:p w:rsidR="00675EE7" w:rsidRDefault="001A26F6" w:rsidP="00E67135">
      <w:pPr>
        <w:numPr>
          <w:ilvl w:val="0"/>
          <w:numId w:val="51"/>
        </w:numPr>
        <w:jc w:val="center"/>
        <w:rPr>
          <w:rFonts w:cs="Tahoma"/>
          <w:sz w:val="20"/>
          <w:szCs w:val="20"/>
        </w:rPr>
      </w:pPr>
      <w:r>
        <w:rPr>
          <w:rFonts w:cs="Tahoma"/>
          <w:sz w:val="20"/>
          <w:szCs w:val="20"/>
        </w:rPr>
        <w:t>č</w:t>
      </w:r>
      <w:r w:rsidR="00675EE7" w:rsidRPr="001A26F6">
        <w:rPr>
          <w:rFonts w:cs="Tahoma"/>
          <w:sz w:val="20"/>
          <w:szCs w:val="20"/>
        </w:rPr>
        <w:t>len</w:t>
      </w:r>
    </w:p>
    <w:p w:rsidR="001A26F6" w:rsidRPr="001A26F6" w:rsidRDefault="001A26F6" w:rsidP="001A26F6">
      <w:pPr>
        <w:ind w:left="720"/>
        <w:rPr>
          <w:rFonts w:cs="Tahoma"/>
          <w:sz w:val="20"/>
          <w:szCs w:val="20"/>
        </w:rPr>
      </w:pPr>
    </w:p>
    <w:p w:rsidR="001A26F6" w:rsidRPr="001A26F6" w:rsidRDefault="001A26F6" w:rsidP="001A26F6">
      <w:pPr>
        <w:ind w:left="284" w:hanging="284"/>
        <w:jc w:val="both"/>
        <w:rPr>
          <w:rFonts w:cs="Tahoma"/>
          <w:sz w:val="20"/>
          <w:szCs w:val="20"/>
        </w:rPr>
      </w:pPr>
      <w:r w:rsidRPr="001A26F6">
        <w:rPr>
          <w:rFonts w:cs="Tahoma"/>
          <w:sz w:val="20"/>
          <w:szCs w:val="20"/>
        </w:rPr>
        <w:t>Predstavnika strank okvirnega sporazuma za izvajanje tega okvirnega sporazuma sta:</w:t>
      </w:r>
    </w:p>
    <w:p w:rsidR="001A26F6" w:rsidRPr="001A26F6" w:rsidRDefault="001A26F6" w:rsidP="001A26F6">
      <w:pPr>
        <w:ind w:left="284" w:hanging="284"/>
        <w:jc w:val="both"/>
        <w:rPr>
          <w:rFonts w:cs="Tahoma"/>
          <w:sz w:val="20"/>
          <w:szCs w:val="20"/>
        </w:rPr>
      </w:pPr>
    </w:p>
    <w:p w:rsidR="001A26F6" w:rsidRPr="001A26F6" w:rsidRDefault="001A26F6" w:rsidP="00072B65">
      <w:pPr>
        <w:numPr>
          <w:ilvl w:val="0"/>
          <w:numId w:val="44"/>
        </w:numPr>
        <w:spacing w:after="200" w:line="276" w:lineRule="auto"/>
        <w:ind w:left="357" w:hanging="357"/>
        <w:jc w:val="both"/>
        <w:rPr>
          <w:rFonts w:cs="Tahoma"/>
          <w:sz w:val="20"/>
          <w:szCs w:val="20"/>
        </w:rPr>
      </w:pPr>
      <w:r w:rsidRPr="001A26F6">
        <w:rPr>
          <w:rFonts w:cs="Tahoma"/>
          <w:sz w:val="20"/>
          <w:szCs w:val="20"/>
        </w:rPr>
        <w:t xml:space="preserve">za naročnika: Kazimir Oberdank, tel. št.: 01/47-40-451, e-mail: </w:t>
      </w:r>
      <w:hyperlink r:id="rId23" w:history="1">
        <w:r w:rsidRPr="001A26F6">
          <w:rPr>
            <w:rStyle w:val="Hiperpovezava"/>
            <w:rFonts w:cs="Tahoma"/>
            <w:sz w:val="20"/>
            <w:szCs w:val="20"/>
          </w:rPr>
          <w:t>kazimir.oberdank@jhl.si</w:t>
        </w:r>
      </w:hyperlink>
      <w:r w:rsidRPr="001A26F6">
        <w:rPr>
          <w:rFonts w:cs="Tahoma"/>
          <w:sz w:val="20"/>
          <w:szCs w:val="20"/>
        </w:rPr>
        <w:t xml:space="preserve"> ;</w:t>
      </w:r>
    </w:p>
    <w:p w:rsidR="001A26F6" w:rsidRPr="001A26F6" w:rsidRDefault="001A26F6" w:rsidP="00072B65">
      <w:pPr>
        <w:numPr>
          <w:ilvl w:val="0"/>
          <w:numId w:val="44"/>
        </w:numPr>
        <w:spacing w:after="200" w:line="276" w:lineRule="auto"/>
        <w:ind w:left="357" w:hanging="357"/>
        <w:jc w:val="both"/>
        <w:rPr>
          <w:rFonts w:cs="Tahoma"/>
          <w:sz w:val="20"/>
          <w:szCs w:val="20"/>
        </w:rPr>
      </w:pPr>
      <w:r w:rsidRPr="001A26F6">
        <w:rPr>
          <w:rFonts w:cs="Tahoma"/>
          <w:sz w:val="20"/>
          <w:szCs w:val="20"/>
        </w:rPr>
        <w:lastRenderedPageBreak/>
        <w:t xml:space="preserve">za izvajalca: __________ , tel. št.: ___________ , e-mail:  _________________;                  </w:t>
      </w:r>
    </w:p>
    <w:p w:rsidR="00675EE7" w:rsidRPr="001A26F6" w:rsidRDefault="00675EE7" w:rsidP="00675EE7">
      <w:pPr>
        <w:jc w:val="both"/>
        <w:rPr>
          <w:rFonts w:cs="Tahoma"/>
          <w:sz w:val="20"/>
          <w:szCs w:val="20"/>
        </w:rPr>
      </w:pPr>
      <w:r w:rsidRPr="001A26F6">
        <w:rPr>
          <w:rFonts w:cs="Tahoma"/>
          <w:sz w:val="20"/>
          <w:szCs w:val="20"/>
        </w:rPr>
        <w:t>S</w:t>
      </w:r>
      <w:r w:rsidR="009F15C4">
        <w:rPr>
          <w:rFonts w:cs="Tahoma"/>
          <w:sz w:val="20"/>
          <w:szCs w:val="20"/>
        </w:rPr>
        <w:t>premembo predstavnikov</w:t>
      </w:r>
      <w:r w:rsidRPr="001A26F6">
        <w:rPr>
          <w:rFonts w:cs="Tahoma"/>
          <w:sz w:val="20"/>
          <w:szCs w:val="20"/>
        </w:rPr>
        <w:t xml:space="preserve"> morata stranki okvirnega sporazuma sporočiti druga drugi v pisni obliki (preko e-pošte) najkasneje v petih (5) dneh po nastopu spremem</w:t>
      </w:r>
      <w:r w:rsidR="00393CAA">
        <w:rPr>
          <w:rFonts w:cs="Tahoma"/>
          <w:sz w:val="20"/>
          <w:szCs w:val="20"/>
        </w:rPr>
        <w:t>be. Ne glede na prvi odstavek 30</w:t>
      </w:r>
      <w:r w:rsidRPr="001A26F6">
        <w:rPr>
          <w:rFonts w:cs="Tahoma"/>
          <w:sz w:val="20"/>
          <w:szCs w:val="20"/>
        </w:rPr>
        <w:t>. člena tega okvirnega sporazuma s</w:t>
      </w:r>
      <w:r w:rsidR="009F15C4">
        <w:rPr>
          <w:rFonts w:cs="Tahoma"/>
          <w:sz w:val="20"/>
          <w:szCs w:val="20"/>
        </w:rPr>
        <w:t xml:space="preserve">prememba predstavnikov </w:t>
      </w:r>
      <w:r w:rsidRPr="001A26F6">
        <w:rPr>
          <w:rFonts w:cs="Tahoma"/>
          <w:sz w:val="20"/>
          <w:szCs w:val="20"/>
        </w:rPr>
        <w:t>okvirnega sporazuma velja, če stranki okvirnega sporazuma o s</w:t>
      </w:r>
      <w:r w:rsidR="009F15C4">
        <w:rPr>
          <w:rFonts w:cs="Tahoma"/>
          <w:sz w:val="20"/>
          <w:szCs w:val="20"/>
        </w:rPr>
        <w:t xml:space="preserve">premembi predstavnikov </w:t>
      </w:r>
      <w:r w:rsidRPr="001A26F6">
        <w:rPr>
          <w:rFonts w:cs="Tahoma"/>
          <w:sz w:val="20"/>
          <w:szCs w:val="20"/>
        </w:rPr>
        <w:t>okvirnega sporazuma obvestita druga drugo na elektronske naslove, navedene v tem členu okvirnega sporazuma.</w:t>
      </w:r>
    </w:p>
    <w:p w:rsidR="00675EE7" w:rsidRPr="00675EE7" w:rsidRDefault="00675EE7" w:rsidP="00675EE7">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SESTAVNI DELI OKVIRNEGA SPORAZUMA</w:t>
      </w:r>
    </w:p>
    <w:p w:rsidR="00675EE7" w:rsidRPr="00675EE7" w:rsidRDefault="00675EE7" w:rsidP="00675EE7">
      <w:pPr>
        <w:tabs>
          <w:tab w:val="left" w:pos="1702"/>
        </w:tabs>
        <w:jc w:val="both"/>
        <w:rPr>
          <w:rFonts w:cs="Tahoma"/>
          <w:b/>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 xml:space="preserve"> člen</w:t>
      </w:r>
    </w:p>
    <w:p w:rsidR="00675EE7" w:rsidRPr="00675EE7" w:rsidRDefault="00675EE7" w:rsidP="00675EE7">
      <w:pPr>
        <w:tabs>
          <w:tab w:val="left" w:pos="1702"/>
        </w:tabs>
        <w:jc w:val="both"/>
        <w:rPr>
          <w:rFonts w:cs="Tahoma"/>
          <w:sz w:val="20"/>
          <w:szCs w:val="20"/>
        </w:rPr>
      </w:pPr>
    </w:p>
    <w:p w:rsidR="00675EE7" w:rsidRPr="00675EE7" w:rsidRDefault="00675EE7" w:rsidP="00675EE7">
      <w:pPr>
        <w:tabs>
          <w:tab w:val="left" w:pos="1702"/>
        </w:tabs>
        <w:jc w:val="both"/>
        <w:rPr>
          <w:rFonts w:cs="Tahoma"/>
          <w:sz w:val="20"/>
          <w:szCs w:val="20"/>
        </w:rPr>
      </w:pPr>
      <w:r w:rsidRPr="00675EE7">
        <w:rPr>
          <w:rFonts w:cs="Tahoma"/>
          <w:sz w:val="20"/>
          <w:szCs w:val="20"/>
        </w:rPr>
        <w:t>Stranki okvirnega sporazuma ugotavljata, da so priloge in sestavni deli tega okvirnega sporazuma:</w:t>
      </w:r>
    </w:p>
    <w:p w:rsidR="00675EE7" w:rsidRPr="00675EE7" w:rsidRDefault="00675EE7" w:rsidP="004B5187">
      <w:pPr>
        <w:numPr>
          <w:ilvl w:val="0"/>
          <w:numId w:val="49"/>
        </w:numPr>
        <w:jc w:val="both"/>
        <w:rPr>
          <w:rFonts w:cs="Tahoma"/>
          <w:sz w:val="20"/>
          <w:szCs w:val="20"/>
        </w:rPr>
      </w:pPr>
      <w:r w:rsidRPr="00675EE7">
        <w:rPr>
          <w:rFonts w:cs="Tahoma"/>
          <w:sz w:val="20"/>
          <w:szCs w:val="20"/>
        </w:rPr>
        <w:t>razp</w:t>
      </w:r>
      <w:r w:rsidR="001A26F6">
        <w:rPr>
          <w:rFonts w:cs="Tahoma"/>
          <w:sz w:val="20"/>
          <w:szCs w:val="20"/>
        </w:rPr>
        <w:t>isna dokumentacija št. JHL-7/20</w:t>
      </w:r>
      <w:r w:rsidRPr="00675EE7">
        <w:rPr>
          <w:rFonts w:cs="Tahoma"/>
          <w:sz w:val="20"/>
          <w:szCs w:val="20"/>
        </w:rPr>
        <w:t>,</w:t>
      </w:r>
    </w:p>
    <w:p w:rsidR="00675EE7" w:rsidRPr="00675EE7" w:rsidRDefault="00675EE7" w:rsidP="004B5187">
      <w:pPr>
        <w:numPr>
          <w:ilvl w:val="0"/>
          <w:numId w:val="49"/>
        </w:numPr>
        <w:jc w:val="both"/>
        <w:rPr>
          <w:rFonts w:cs="Tahoma"/>
          <w:sz w:val="20"/>
          <w:szCs w:val="20"/>
        </w:rPr>
      </w:pPr>
      <w:r w:rsidRPr="00675EE7">
        <w:rPr>
          <w:rFonts w:cs="Tahoma"/>
          <w:bCs/>
          <w:sz w:val="20"/>
          <w:szCs w:val="20"/>
        </w:rPr>
        <w:t>ponudba izvajalca št. ………………………. z dne …………………………., ki je priloga št. 1 tega okvirnega sporazuma,</w:t>
      </w:r>
    </w:p>
    <w:p w:rsidR="00675EE7" w:rsidRPr="004B5187" w:rsidRDefault="00675EE7" w:rsidP="004B5187">
      <w:pPr>
        <w:numPr>
          <w:ilvl w:val="0"/>
          <w:numId w:val="49"/>
        </w:numPr>
        <w:jc w:val="both"/>
        <w:rPr>
          <w:rFonts w:cs="Tahoma"/>
          <w:sz w:val="20"/>
          <w:szCs w:val="20"/>
        </w:rPr>
      </w:pPr>
      <w:r w:rsidRPr="00675EE7">
        <w:rPr>
          <w:rFonts w:cs="Tahoma"/>
          <w:sz w:val="20"/>
          <w:szCs w:val="20"/>
        </w:rPr>
        <w:t>ponudbeni predračun izvajalca št. …………………….. z dne …………………….,</w:t>
      </w:r>
      <w:r w:rsidRPr="00675EE7">
        <w:rPr>
          <w:rFonts w:cs="Tahoma"/>
          <w:bCs/>
          <w:sz w:val="20"/>
          <w:szCs w:val="20"/>
        </w:rPr>
        <w:t xml:space="preserve"> ki je priloga št. 2 tega okvirnega sporazuma,</w:t>
      </w:r>
    </w:p>
    <w:p w:rsidR="004B5187" w:rsidRPr="001F2B6C" w:rsidRDefault="001F2B6C" w:rsidP="001F2B6C">
      <w:pPr>
        <w:pStyle w:val="Odstavekseznama"/>
        <w:numPr>
          <w:ilvl w:val="0"/>
          <w:numId w:val="49"/>
        </w:numPr>
        <w:contextualSpacing/>
        <w:rPr>
          <w:rFonts w:ascii="Tahoma" w:hAnsi="Tahoma" w:cs="Tahoma"/>
        </w:rPr>
      </w:pPr>
      <w:r w:rsidRPr="001F2B6C">
        <w:rPr>
          <w:rFonts w:ascii="Tahoma" w:hAnsi="Tahoma" w:cs="Tahoma"/>
        </w:rPr>
        <w:t xml:space="preserve">VMWARE </w:t>
      </w:r>
      <w:proofErr w:type="spellStart"/>
      <w:r w:rsidRPr="001F2B6C">
        <w:rPr>
          <w:rFonts w:ascii="Tahoma" w:hAnsi="Tahoma" w:cs="Tahoma"/>
        </w:rPr>
        <w:t>Production</w:t>
      </w:r>
      <w:proofErr w:type="spellEnd"/>
      <w:r w:rsidRPr="001F2B6C">
        <w:rPr>
          <w:rFonts w:ascii="Tahoma" w:hAnsi="Tahoma" w:cs="Tahoma"/>
        </w:rPr>
        <w:t xml:space="preserve"> </w:t>
      </w:r>
      <w:proofErr w:type="spellStart"/>
      <w:r w:rsidRPr="001F2B6C">
        <w:rPr>
          <w:rFonts w:ascii="Tahoma" w:hAnsi="Tahoma" w:cs="Tahoma"/>
        </w:rPr>
        <w:t>Support</w:t>
      </w:r>
      <w:proofErr w:type="spellEnd"/>
      <w:r w:rsidRPr="001F2B6C">
        <w:rPr>
          <w:rFonts w:ascii="Tahoma" w:hAnsi="Tahoma" w:cs="Tahoma"/>
        </w:rPr>
        <w:t xml:space="preserve"> </w:t>
      </w:r>
      <w:proofErr w:type="spellStart"/>
      <w:r w:rsidRPr="001F2B6C">
        <w:rPr>
          <w:rFonts w:ascii="Tahoma" w:hAnsi="Tahoma" w:cs="Tahoma"/>
        </w:rPr>
        <w:t>and</w:t>
      </w:r>
      <w:proofErr w:type="spellEnd"/>
      <w:r w:rsidRPr="001F2B6C">
        <w:rPr>
          <w:rFonts w:ascii="Tahoma" w:hAnsi="Tahoma" w:cs="Tahoma"/>
        </w:rPr>
        <w:t xml:space="preserve"> </w:t>
      </w:r>
      <w:proofErr w:type="spellStart"/>
      <w:r w:rsidRPr="001F2B6C">
        <w:rPr>
          <w:rFonts w:ascii="Tahoma" w:hAnsi="Tahoma" w:cs="Tahoma"/>
        </w:rPr>
        <w:t>Subscription</w:t>
      </w:r>
      <w:proofErr w:type="spellEnd"/>
      <w:r w:rsidRPr="001F2B6C">
        <w:rPr>
          <w:rFonts w:ascii="Tahoma" w:hAnsi="Tahoma" w:cs="Tahoma"/>
        </w:rPr>
        <w:t xml:space="preserve"> </w:t>
      </w:r>
      <w:proofErr w:type="spellStart"/>
      <w:r w:rsidRPr="001F2B6C">
        <w:rPr>
          <w:rFonts w:ascii="Tahoma" w:hAnsi="Tahoma" w:cs="Tahoma"/>
        </w:rPr>
        <w:t>Service</w:t>
      </w:r>
      <w:proofErr w:type="spellEnd"/>
      <w:r w:rsidRPr="001F2B6C">
        <w:rPr>
          <w:rFonts w:ascii="Tahoma" w:hAnsi="Tahoma" w:cs="Tahoma"/>
        </w:rPr>
        <w:t xml:space="preserve"> , </w:t>
      </w:r>
      <w:proofErr w:type="spellStart"/>
      <w:r w:rsidRPr="001F2B6C">
        <w:rPr>
          <w:rFonts w:ascii="Tahoma" w:hAnsi="Tahoma" w:cs="Tahoma"/>
        </w:rPr>
        <w:t>VMware</w:t>
      </w:r>
      <w:proofErr w:type="spellEnd"/>
      <w:r w:rsidRPr="001F2B6C">
        <w:rPr>
          <w:rFonts w:ascii="Tahoma" w:hAnsi="Tahoma" w:cs="Tahoma"/>
        </w:rPr>
        <w:t xml:space="preserve"> </w:t>
      </w:r>
      <w:proofErr w:type="spellStart"/>
      <w:r w:rsidRPr="001F2B6C">
        <w:rPr>
          <w:rFonts w:ascii="Tahoma" w:hAnsi="Tahoma" w:cs="Tahoma"/>
        </w:rPr>
        <w:t>Technical</w:t>
      </w:r>
      <w:proofErr w:type="spellEnd"/>
      <w:r w:rsidRPr="001F2B6C">
        <w:rPr>
          <w:rFonts w:ascii="Tahoma" w:hAnsi="Tahoma" w:cs="Tahoma"/>
        </w:rPr>
        <w:t xml:space="preserve"> </w:t>
      </w:r>
      <w:proofErr w:type="spellStart"/>
      <w:r w:rsidRPr="001F2B6C">
        <w:rPr>
          <w:rFonts w:ascii="Tahoma" w:hAnsi="Tahoma" w:cs="Tahoma"/>
        </w:rPr>
        <w:t>Support</w:t>
      </w:r>
      <w:proofErr w:type="spellEnd"/>
      <w:r w:rsidRPr="001F2B6C">
        <w:rPr>
          <w:rFonts w:ascii="Tahoma" w:hAnsi="Tahoma" w:cs="Tahoma"/>
        </w:rPr>
        <w:t xml:space="preserve">  </w:t>
      </w:r>
      <w:proofErr w:type="spellStart"/>
      <w:r w:rsidRPr="001F2B6C">
        <w:rPr>
          <w:rFonts w:ascii="Tahoma" w:hAnsi="Tahoma" w:cs="Tahoma"/>
        </w:rPr>
        <w:t>Terms</w:t>
      </w:r>
      <w:proofErr w:type="spellEnd"/>
      <w:r w:rsidRPr="001F2B6C">
        <w:rPr>
          <w:rFonts w:ascii="Tahoma" w:hAnsi="Tahoma" w:cs="Tahoma"/>
        </w:rPr>
        <w:t xml:space="preserve"> </w:t>
      </w:r>
      <w:proofErr w:type="spellStart"/>
      <w:r w:rsidRPr="001F2B6C">
        <w:rPr>
          <w:rFonts w:ascii="Tahoma" w:hAnsi="Tahoma" w:cs="Tahoma"/>
        </w:rPr>
        <w:t>and</w:t>
      </w:r>
      <w:proofErr w:type="spellEnd"/>
      <w:r w:rsidRPr="001F2B6C">
        <w:rPr>
          <w:rFonts w:ascii="Tahoma" w:hAnsi="Tahoma" w:cs="Tahoma"/>
        </w:rPr>
        <w:t xml:space="preserve"> </w:t>
      </w:r>
      <w:proofErr w:type="spellStart"/>
      <w:r w:rsidRPr="001F2B6C">
        <w:rPr>
          <w:rFonts w:ascii="Tahoma" w:hAnsi="Tahoma" w:cs="Tahoma"/>
        </w:rPr>
        <w:t>Conditions</w:t>
      </w:r>
      <w:proofErr w:type="spellEnd"/>
      <w:r w:rsidRPr="001F2B6C">
        <w:rPr>
          <w:rFonts w:ascii="Tahoma" w:hAnsi="Tahoma" w:cs="Tahoma"/>
        </w:rPr>
        <w:t xml:space="preserve"> in VMWARE </w:t>
      </w:r>
      <w:proofErr w:type="spellStart"/>
      <w:r w:rsidRPr="001F2B6C">
        <w:rPr>
          <w:rFonts w:ascii="Tahoma" w:hAnsi="Tahoma" w:cs="Tahoma"/>
        </w:rPr>
        <w:t>Technical</w:t>
      </w:r>
      <w:proofErr w:type="spellEnd"/>
      <w:r w:rsidRPr="001F2B6C">
        <w:rPr>
          <w:rFonts w:ascii="Tahoma" w:hAnsi="Tahoma" w:cs="Tahoma"/>
        </w:rPr>
        <w:t xml:space="preserve"> </w:t>
      </w:r>
      <w:proofErr w:type="spellStart"/>
      <w:r w:rsidRPr="001F2B6C">
        <w:rPr>
          <w:rFonts w:ascii="Tahoma" w:hAnsi="Tahoma" w:cs="Tahoma"/>
        </w:rPr>
        <w:t>Support</w:t>
      </w:r>
      <w:proofErr w:type="spellEnd"/>
      <w:r w:rsidRPr="001F2B6C">
        <w:rPr>
          <w:rFonts w:ascii="Tahoma" w:hAnsi="Tahoma" w:cs="Tahoma"/>
        </w:rPr>
        <w:t xml:space="preserve"> </w:t>
      </w:r>
      <w:proofErr w:type="spellStart"/>
      <w:r>
        <w:rPr>
          <w:rFonts w:ascii="Tahoma" w:hAnsi="Tahoma" w:cs="Tahoma"/>
        </w:rPr>
        <w:t>Welcome</w:t>
      </w:r>
      <w:proofErr w:type="spellEnd"/>
      <w:r>
        <w:rPr>
          <w:rFonts w:ascii="Tahoma" w:hAnsi="Tahoma" w:cs="Tahoma"/>
        </w:rPr>
        <w:t xml:space="preserve"> </w:t>
      </w:r>
      <w:proofErr w:type="spellStart"/>
      <w:r>
        <w:rPr>
          <w:rFonts w:ascii="Tahoma" w:hAnsi="Tahoma" w:cs="Tahoma"/>
        </w:rPr>
        <w:t>Guide</w:t>
      </w:r>
      <w:proofErr w:type="spellEnd"/>
      <w:r w:rsidR="004B5187" w:rsidRPr="001F2B6C">
        <w:rPr>
          <w:rFonts w:ascii="Tahoma" w:hAnsi="Tahoma" w:cs="Tahoma"/>
        </w:rPr>
        <w:t>, ki je priloga št. 3 tega okvirnega sporazuma,</w:t>
      </w:r>
    </w:p>
    <w:p w:rsidR="00675EE7" w:rsidRPr="00675EE7" w:rsidRDefault="00675EE7" w:rsidP="004B5187">
      <w:pPr>
        <w:numPr>
          <w:ilvl w:val="0"/>
          <w:numId w:val="49"/>
        </w:numPr>
        <w:jc w:val="both"/>
        <w:rPr>
          <w:rFonts w:cs="Tahoma"/>
          <w:sz w:val="20"/>
          <w:szCs w:val="20"/>
        </w:rPr>
      </w:pPr>
      <w:r w:rsidRPr="00675EE7">
        <w:rPr>
          <w:rFonts w:cs="Tahoma"/>
          <w:sz w:val="20"/>
          <w:szCs w:val="20"/>
        </w:rPr>
        <w:t>Posebni sporazum o obdelavi osebnih podatkov,</w:t>
      </w:r>
      <w:r w:rsidR="004B5187">
        <w:rPr>
          <w:rFonts w:cs="Tahoma"/>
          <w:bCs/>
          <w:sz w:val="20"/>
          <w:szCs w:val="20"/>
        </w:rPr>
        <w:t xml:space="preserve"> ki je priloga št. 4</w:t>
      </w:r>
      <w:r w:rsidRPr="00675EE7">
        <w:rPr>
          <w:rFonts w:cs="Tahoma"/>
          <w:bCs/>
          <w:sz w:val="20"/>
          <w:szCs w:val="20"/>
        </w:rPr>
        <w:t xml:space="preserve"> tega okvirnega sporazuma,</w:t>
      </w:r>
    </w:p>
    <w:p w:rsidR="00675EE7" w:rsidRPr="00675EE7" w:rsidRDefault="00675EE7" w:rsidP="004B5187">
      <w:pPr>
        <w:numPr>
          <w:ilvl w:val="0"/>
          <w:numId w:val="49"/>
        </w:numPr>
        <w:jc w:val="both"/>
        <w:rPr>
          <w:rFonts w:cs="Tahoma"/>
          <w:sz w:val="20"/>
          <w:szCs w:val="20"/>
        </w:rPr>
      </w:pPr>
      <w:r w:rsidRPr="00675EE7">
        <w:rPr>
          <w:rFonts w:cs="Tahoma"/>
          <w:sz w:val="20"/>
          <w:szCs w:val="20"/>
        </w:rPr>
        <w:t>Izjava o varovanju podatkov,</w:t>
      </w:r>
      <w:r w:rsidR="004B5187">
        <w:rPr>
          <w:rFonts w:cs="Tahoma"/>
          <w:bCs/>
          <w:sz w:val="20"/>
          <w:szCs w:val="20"/>
        </w:rPr>
        <w:t xml:space="preserve"> ki je priloga št. 5</w:t>
      </w:r>
      <w:r w:rsidRPr="00675EE7">
        <w:rPr>
          <w:rFonts w:cs="Tahoma"/>
          <w:bCs/>
          <w:sz w:val="20"/>
          <w:szCs w:val="20"/>
        </w:rPr>
        <w:t xml:space="preserve"> tega okvirnega sporazuma,</w:t>
      </w:r>
    </w:p>
    <w:p w:rsidR="00675EE7" w:rsidRPr="00675EE7" w:rsidRDefault="00675EE7" w:rsidP="004B5187">
      <w:pPr>
        <w:numPr>
          <w:ilvl w:val="0"/>
          <w:numId w:val="49"/>
        </w:numPr>
        <w:jc w:val="both"/>
        <w:rPr>
          <w:rFonts w:cs="Tahoma"/>
          <w:sz w:val="20"/>
          <w:szCs w:val="20"/>
        </w:rPr>
      </w:pPr>
      <w:r w:rsidRPr="00675EE7">
        <w:rPr>
          <w:rFonts w:cs="Tahoma"/>
          <w:sz w:val="20"/>
          <w:szCs w:val="20"/>
        </w:rPr>
        <w:t>ostala relevantna dokumentacija.</w:t>
      </w:r>
    </w:p>
    <w:p w:rsidR="00675EE7" w:rsidRPr="00675EE7" w:rsidRDefault="00675EE7" w:rsidP="00675EE7">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rsidR="00675EE7" w:rsidRPr="00675EE7" w:rsidRDefault="00675EE7" w:rsidP="001A26F6">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ODSTOP IN ODPOVED OKVIRNEGA SPORAZUMA</w:t>
      </w:r>
    </w:p>
    <w:p w:rsidR="00675EE7" w:rsidRPr="00675EE7" w:rsidRDefault="00675EE7" w:rsidP="001A26F6">
      <w:pPr>
        <w:pStyle w:val="Default"/>
        <w:jc w:val="center"/>
        <w:rPr>
          <w:rFonts w:ascii="Tahoma" w:hAnsi="Tahoma" w:cs="Tahoma"/>
          <w:sz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pStyle w:val="Default"/>
        <w:jc w:val="both"/>
        <w:rPr>
          <w:rFonts w:ascii="Tahoma" w:hAnsi="Tahoma" w:cs="Tahoma"/>
          <w:sz w:val="20"/>
        </w:rPr>
      </w:pPr>
    </w:p>
    <w:p w:rsidR="00675EE7" w:rsidRPr="00675EE7" w:rsidRDefault="00675EE7" w:rsidP="001A26F6">
      <w:pPr>
        <w:jc w:val="both"/>
        <w:rPr>
          <w:rFonts w:cs="Tahoma"/>
          <w:sz w:val="20"/>
          <w:szCs w:val="20"/>
        </w:rPr>
      </w:pPr>
      <w:r w:rsidRPr="00675EE7">
        <w:rPr>
          <w:rFonts w:cs="Tahoma"/>
          <w:sz w:val="20"/>
          <w:szCs w:val="20"/>
        </w:rPr>
        <w:t xml:space="preserve">V primeru, da izvajalec ne izpolnjuje svojih obveznosti iz okvirnega sporazuma, ga bo naročnik pisno opozoril in pozval k izpolnitvi svojih obveznosti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675EE7">
        <w:rPr>
          <w:rFonts w:cs="Tahoma"/>
          <w:iCs/>
          <w:sz w:val="20"/>
          <w:szCs w:val="20"/>
        </w:rPr>
        <w:t>tehničnimi predpisi, standardi in veljavno zakonodajo</w:t>
      </w:r>
      <w:r w:rsidRPr="00675EE7">
        <w:rPr>
          <w:rFonts w:cs="Tahoma"/>
          <w:sz w:val="20"/>
          <w:szCs w:val="20"/>
        </w:rPr>
        <w:t xml:space="preserve"> ali v primeru kadar je očitno, da izvajalec ne bo izpolnil svojih obveznosti iz okvirnega sporazuma. </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rsidR="000E2AFA" w:rsidRDefault="000E2AFA"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675EE7" w:rsidRPr="00675EE7" w:rsidRDefault="00675EE7" w:rsidP="001A26F6">
      <w:pPr>
        <w:jc w:val="both"/>
        <w:rPr>
          <w:rFonts w:cs="Tahoma"/>
          <w:sz w:val="20"/>
          <w:szCs w:val="20"/>
        </w:rPr>
      </w:pPr>
    </w:p>
    <w:p w:rsidR="009F15C4" w:rsidRDefault="00675EE7" w:rsidP="001A26F6">
      <w:pPr>
        <w:tabs>
          <w:tab w:val="left" w:pos="709"/>
          <w:tab w:val="left" w:pos="1702"/>
        </w:tabs>
        <w:jc w:val="both"/>
        <w:rPr>
          <w:rFonts w:cs="Tahoma"/>
          <w:sz w:val="20"/>
          <w:szCs w:val="20"/>
        </w:rPr>
      </w:pPr>
      <w:r w:rsidRPr="00675EE7">
        <w:rPr>
          <w:rFonts w:cs="Tahoma"/>
          <w:sz w:val="20"/>
          <w:szCs w:val="20"/>
        </w:rPr>
        <w:t>Med veljavnostjo okvirnega sporazuma lahko naročnik, ne glede na določbe zakona, ki ureja obligacijska razmerja, odstopi od okvirnega sporazuma tudi v primerih iz 96. člena ZJN-3.</w:t>
      </w:r>
    </w:p>
    <w:p w:rsidR="009F15C4" w:rsidRPr="00675EE7" w:rsidRDefault="009F15C4" w:rsidP="001A26F6">
      <w:pPr>
        <w:tabs>
          <w:tab w:val="left" w:pos="709"/>
          <w:tab w:val="left" w:pos="1702"/>
        </w:tabs>
        <w:jc w:val="both"/>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lastRenderedPageBreak/>
        <w:t>člen</w:t>
      </w:r>
    </w:p>
    <w:p w:rsidR="00675EE7" w:rsidRPr="00675EE7" w:rsidRDefault="00675EE7" w:rsidP="001A26F6">
      <w:pPr>
        <w:tabs>
          <w:tab w:val="left" w:pos="709"/>
          <w:tab w:val="left" w:pos="1702"/>
        </w:tabs>
        <w:jc w:val="both"/>
        <w:rPr>
          <w:rFonts w:cs="Tahoma"/>
          <w:sz w:val="20"/>
          <w:szCs w:val="20"/>
        </w:rPr>
      </w:pPr>
    </w:p>
    <w:p w:rsidR="00675EE7" w:rsidRPr="00675EE7" w:rsidRDefault="00675EE7" w:rsidP="001A26F6">
      <w:pPr>
        <w:tabs>
          <w:tab w:val="left" w:pos="709"/>
          <w:tab w:val="left" w:pos="1702"/>
        </w:tabs>
        <w:jc w:val="both"/>
        <w:rPr>
          <w:rFonts w:cs="Tahoma"/>
          <w:sz w:val="20"/>
          <w:szCs w:val="20"/>
        </w:rPr>
      </w:pPr>
      <w:r w:rsidRPr="00675EE7">
        <w:rPr>
          <w:rFonts w:cs="Tahoma"/>
          <w:sz w:val="20"/>
          <w:szCs w:val="20"/>
        </w:rPr>
        <w:t xml:space="preserve">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poštno pošiljko. </w:t>
      </w:r>
    </w:p>
    <w:p w:rsidR="00675EE7" w:rsidRPr="00675EE7" w:rsidRDefault="00675EE7" w:rsidP="001A26F6">
      <w:pPr>
        <w:tabs>
          <w:tab w:val="left" w:pos="709"/>
          <w:tab w:val="left" w:pos="1702"/>
        </w:tabs>
        <w:jc w:val="both"/>
        <w:rPr>
          <w:rFonts w:cs="Tahoma"/>
          <w:sz w:val="20"/>
          <w:szCs w:val="20"/>
        </w:rPr>
      </w:pPr>
    </w:p>
    <w:p w:rsidR="00675EE7" w:rsidRPr="00675EE7" w:rsidRDefault="00675EE7" w:rsidP="001A26F6">
      <w:pPr>
        <w:tabs>
          <w:tab w:val="left" w:pos="709"/>
          <w:tab w:val="left" w:pos="1702"/>
        </w:tabs>
        <w:jc w:val="both"/>
        <w:rPr>
          <w:rFonts w:cs="Tahoma"/>
          <w:sz w:val="20"/>
          <w:szCs w:val="20"/>
        </w:rPr>
      </w:pPr>
      <w:r w:rsidRPr="00675EE7">
        <w:rPr>
          <w:rFonts w:cs="Tahoma"/>
          <w:sz w:val="20"/>
          <w:szCs w:val="20"/>
        </w:rPr>
        <w:t>Naročnik ali izvajalec lahko brez posebnega odpovednega razloga kadarkoli odpovesta ta okvirni sporazum z 90 (devetdeset) dnevnim odpovednim rokom, ki prične teči naslednji dan po prejemu pisnega obvestila o odpovedi okvirnega sporazuma, ki mora biti drugi stranki okvirnega sporazuma poslano s priporočeno poštno pošiljko.</w:t>
      </w:r>
    </w:p>
    <w:p w:rsidR="00675EE7" w:rsidRPr="00675EE7" w:rsidRDefault="00675EE7" w:rsidP="001A26F6">
      <w:pPr>
        <w:tabs>
          <w:tab w:val="left" w:pos="709"/>
          <w:tab w:val="left" w:pos="1702"/>
        </w:tabs>
        <w:jc w:val="both"/>
        <w:rPr>
          <w:rFonts w:cs="Tahoma"/>
          <w:sz w:val="20"/>
          <w:szCs w:val="20"/>
        </w:rPr>
      </w:pPr>
    </w:p>
    <w:p w:rsidR="00675EE7" w:rsidRPr="00675EE7" w:rsidRDefault="00675EE7" w:rsidP="001A26F6">
      <w:pPr>
        <w:tabs>
          <w:tab w:val="left" w:pos="709"/>
          <w:tab w:val="left" w:pos="1702"/>
        </w:tabs>
        <w:jc w:val="both"/>
        <w:rPr>
          <w:rFonts w:cs="Tahoma"/>
          <w:sz w:val="20"/>
          <w:szCs w:val="20"/>
        </w:rPr>
      </w:pPr>
      <w:r w:rsidRPr="00675EE7">
        <w:rPr>
          <w:rFonts w:cs="Tahoma"/>
          <w:sz w:val="20"/>
          <w:szCs w:val="20"/>
        </w:rPr>
        <w:t xml:space="preserve">Stranki okvirnega sporazuma se lahko, s sklenitvijo aneksa k okvirnemu sporazumu, sporazumno dogovorita za daljši ali krajši odpovedni rok. </w:t>
      </w:r>
    </w:p>
    <w:p w:rsidR="00675EE7" w:rsidRPr="00675EE7" w:rsidRDefault="00675EE7" w:rsidP="001A26F6">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POSLOVNA SKRIVNOST</w:t>
      </w:r>
    </w:p>
    <w:p w:rsidR="00675EE7" w:rsidRPr="00675EE7" w:rsidRDefault="00675EE7" w:rsidP="001A26F6">
      <w:pPr>
        <w:tabs>
          <w:tab w:val="left" w:pos="709"/>
          <w:tab w:val="left" w:pos="1702"/>
        </w:tabs>
        <w:ind w:left="1701" w:hanging="1701"/>
        <w:rPr>
          <w:rFonts w:cs="Tahoma"/>
          <w:b/>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 xml:space="preserve"> člen</w:t>
      </w:r>
    </w:p>
    <w:p w:rsidR="00675EE7" w:rsidRPr="00675EE7" w:rsidRDefault="00675EE7" w:rsidP="001A26F6">
      <w:pPr>
        <w:rPr>
          <w:rFonts w:cs="Tahoma"/>
          <w:snapToGrid w:val="0"/>
          <w:sz w:val="20"/>
          <w:szCs w:val="20"/>
        </w:rPr>
      </w:pPr>
    </w:p>
    <w:p w:rsidR="004D638F" w:rsidRDefault="0052355F" w:rsidP="001A26F6">
      <w:pPr>
        <w:jc w:val="both"/>
        <w:rPr>
          <w:rFonts w:cs="Tahoma"/>
          <w:snapToGrid w:val="0"/>
          <w:sz w:val="20"/>
          <w:szCs w:val="20"/>
        </w:rPr>
      </w:pPr>
      <w:r>
        <w:rPr>
          <w:rFonts w:cs="Tahoma"/>
          <w:snapToGrid w:val="0"/>
          <w:sz w:val="20"/>
          <w:szCs w:val="20"/>
        </w:rPr>
        <w:t>S</w:t>
      </w:r>
      <w:r w:rsidR="00675EE7" w:rsidRPr="00675EE7">
        <w:rPr>
          <w:rFonts w:cs="Tahoma"/>
          <w:snapToGrid w:val="0"/>
          <w:sz w:val="20"/>
          <w:szCs w:val="20"/>
        </w:rPr>
        <w:t>tranki</w:t>
      </w:r>
      <w:r>
        <w:rPr>
          <w:rFonts w:cs="Tahoma"/>
          <w:snapToGrid w:val="0"/>
          <w:sz w:val="20"/>
          <w:szCs w:val="20"/>
        </w:rPr>
        <w:t xml:space="preserve"> okvirnega sporazuma</w:t>
      </w:r>
      <w:r w:rsidR="00675EE7" w:rsidRPr="00675EE7">
        <w:rPr>
          <w:rFonts w:cs="Tahoma"/>
          <w:snapToGrid w:val="0"/>
          <w:sz w:val="20"/>
          <w:szCs w:val="20"/>
        </w:rPr>
        <w:t xml:space="preserve"> bosta vse medsebojne dogovore, podatke in dokumentacijo, ki so predmet tega okvirnega sporazuma oz. njenega izvajanja, varovali kot poslovno skrivnost in jih ne bosta neupravičeno uporabljali v svojo korist oziroma komercialno izkoriščali ali posredovali tretjim osebam izven organizacij, ki niso vključene v </w:t>
      </w:r>
      <w:r>
        <w:rPr>
          <w:rFonts w:cs="Tahoma"/>
          <w:snapToGrid w:val="0"/>
          <w:sz w:val="20"/>
          <w:szCs w:val="20"/>
        </w:rPr>
        <w:t>izvajanje nalog predmeta okvirnega sporazuma</w:t>
      </w:r>
      <w:r w:rsidR="00675EE7" w:rsidRPr="00675EE7">
        <w:rPr>
          <w:rFonts w:cs="Tahoma"/>
          <w:snapToGrid w:val="0"/>
          <w:sz w:val="20"/>
          <w:szCs w:val="20"/>
        </w:rPr>
        <w:t xml:space="preserve">, razen podatkov oz. informacij, ki po veljavnih predpisih štejejo za javne. </w:t>
      </w:r>
    </w:p>
    <w:p w:rsidR="004D638F" w:rsidRPr="00675EE7" w:rsidRDefault="004D638F" w:rsidP="004D638F">
      <w:pPr>
        <w:pStyle w:val="Default"/>
        <w:jc w:val="both"/>
        <w:rPr>
          <w:rFonts w:ascii="Tahoma" w:hAnsi="Tahoma" w:cs="Tahoma"/>
          <w:sz w:val="20"/>
        </w:rPr>
      </w:pPr>
    </w:p>
    <w:p w:rsidR="004D638F" w:rsidRDefault="004D638F" w:rsidP="004D638F">
      <w:pPr>
        <w:numPr>
          <w:ilvl w:val="0"/>
          <w:numId w:val="30"/>
        </w:numPr>
        <w:tabs>
          <w:tab w:val="clear" w:pos="1440"/>
          <w:tab w:val="left" w:pos="1080"/>
          <w:tab w:val="left" w:pos="1702"/>
        </w:tabs>
        <w:ind w:hanging="1440"/>
        <w:jc w:val="both"/>
        <w:rPr>
          <w:rFonts w:cs="Tahoma"/>
          <w:b/>
          <w:sz w:val="20"/>
          <w:szCs w:val="20"/>
        </w:rPr>
      </w:pPr>
      <w:r w:rsidRPr="004D638F">
        <w:rPr>
          <w:rFonts w:cs="Tahoma"/>
          <w:b/>
          <w:sz w:val="20"/>
          <w:szCs w:val="20"/>
        </w:rPr>
        <w:t>VIŠJA SILA</w:t>
      </w:r>
    </w:p>
    <w:p w:rsidR="004D638F" w:rsidRPr="00675EE7" w:rsidRDefault="004D638F" w:rsidP="004D638F">
      <w:pPr>
        <w:tabs>
          <w:tab w:val="left" w:pos="709"/>
          <w:tab w:val="left" w:pos="1702"/>
        </w:tabs>
        <w:rPr>
          <w:rFonts w:cs="Tahoma"/>
          <w:b/>
          <w:sz w:val="20"/>
          <w:szCs w:val="20"/>
        </w:rPr>
      </w:pPr>
    </w:p>
    <w:p w:rsidR="004D638F" w:rsidRPr="00675EE7" w:rsidRDefault="004D638F" w:rsidP="00E67135">
      <w:pPr>
        <w:numPr>
          <w:ilvl w:val="0"/>
          <w:numId w:val="51"/>
        </w:numPr>
        <w:jc w:val="center"/>
        <w:rPr>
          <w:rFonts w:cs="Tahoma"/>
          <w:sz w:val="20"/>
          <w:szCs w:val="20"/>
        </w:rPr>
      </w:pPr>
      <w:r w:rsidRPr="00675EE7">
        <w:rPr>
          <w:rFonts w:cs="Tahoma"/>
          <w:sz w:val="20"/>
          <w:szCs w:val="20"/>
        </w:rPr>
        <w:t xml:space="preserve"> člen</w:t>
      </w:r>
    </w:p>
    <w:p w:rsidR="004D638F" w:rsidRPr="004D638F" w:rsidRDefault="004D638F" w:rsidP="004D638F">
      <w:pPr>
        <w:jc w:val="both"/>
        <w:rPr>
          <w:rFonts w:cs="Tahoma"/>
          <w:sz w:val="20"/>
          <w:szCs w:val="20"/>
        </w:rPr>
      </w:pPr>
    </w:p>
    <w:p w:rsidR="004D638F" w:rsidRPr="004D638F" w:rsidRDefault="004D638F" w:rsidP="004D638F">
      <w:pPr>
        <w:jc w:val="both"/>
        <w:rPr>
          <w:rFonts w:cs="Tahoma"/>
          <w:sz w:val="20"/>
          <w:szCs w:val="20"/>
        </w:rPr>
      </w:pPr>
      <w:r w:rsidRPr="004D638F">
        <w:rPr>
          <w:rFonts w:cs="Tahoma"/>
          <w:sz w:val="20"/>
          <w:szCs w:val="20"/>
        </w:rPr>
        <w:t>Stranki okvirnega sporazuma nista odgovorni za delno ali celotno neizpolnjevanje obveznosti iz okvirnega sporazuma, če je to posledica višje sile.</w:t>
      </w:r>
    </w:p>
    <w:p w:rsidR="004D638F" w:rsidRPr="004D638F" w:rsidRDefault="004D638F" w:rsidP="004D638F">
      <w:pPr>
        <w:jc w:val="both"/>
        <w:rPr>
          <w:rFonts w:cs="Tahoma"/>
          <w:sz w:val="20"/>
          <w:szCs w:val="20"/>
        </w:rPr>
      </w:pPr>
    </w:p>
    <w:p w:rsidR="004D638F" w:rsidRPr="004D638F" w:rsidRDefault="004D638F" w:rsidP="004D638F">
      <w:pPr>
        <w:jc w:val="both"/>
        <w:rPr>
          <w:rFonts w:cs="Tahoma"/>
          <w:sz w:val="20"/>
          <w:szCs w:val="20"/>
        </w:rPr>
      </w:pPr>
      <w:r w:rsidRPr="004D638F">
        <w:rPr>
          <w:rFonts w:cs="Tahoma"/>
          <w:sz w:val="20"/>
          <w:szCs w:val="20"/>
        </w:rPr>
        <w:t>Kot višja sila se razumejo vse nepredvidene in nepričakovane okoliščine izjemnega značaja, ki so se pojavile po sklenitvi okvirnega sporazuma, neodvisno od volje strank okvirnega sporazuma in jih sodna praksa priznava za višjo silo. Če so dobave oziroma storitve delno ali v celoti motene oziroma preprečene zaradi višje sile,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rsidR="004D638F" w:rsidRPr="004D638F" w:rsidRDefault="004D638F" w:rsidP="004D638F">
      <w:pPr>
        <w:jc w:val="both"/>
        <w:rPr>
          <w:rFonts w:cs="Tahoma"/>
          <w:sz w:val="20"/>
          <w:szCs w:val="20"/>
        </w:rPr>
      </w:pPr>
    </w:p>
    <w:p w:rsidR="004D638F" w:rsidRDefault="004D638F" w:rsidP="004D638F">
      <w:pPr>
        <w:jc w:val="both"/>
        <w:rPr>
          <w:rFonts w:cs="Tahoma"/>
          <w:sz w:val="20"/>
          <w:szCs w:val="20"/>
        </w:rPr>
      </w:pPr>
      <w:r w:rsidRPr="004D638F">
        <w:rPr>
          <w:rFonts w:cs="Tahoma"/>
          <w:sz w:val="20"/>
          <w:szCs w:val="20"/>
        </w:rPr>
        <w:t>Pomanjkanje delovne sile ali materiala pri izvajalcu ali pri njegovih dobaviteljih se ne šteje za višjo silo, razen, če ni posledica le-te.</w:t>
      </w:r>
    </w:p>
    <w:p w:rsidR="00675EE7" w:rsidRPr="00675EE7" w:rsidRDefault="00675EE7" w:rsidP="001A26F6">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REŠEVANJE SPOROV</w:t>
      </w:r>
    </w:p>
    <w:p w:rsidR="00675EE7" w:rsidRPr="00675EE7" w:rsidRDefault="00675EE7" w:rsidP="001A26F6">
      <w:pPr>
        <w:tabs>
          <w:tab w:val="left" w:pos="709"/>
          <w:tab w:val="left" w:pos="1702"/>
        </w:tabs>
        <w:ind w:left="1701" w:hanging="1701"/>
        <w:rPr>
          <w:rFonts w:cs="Tahoma"/>
          <w:b/>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 xml:space="preserve"> člen</w:t>
      </w:r>
    </w:p>
    <w:p w:rsidR="00675EE7" w:rsidRPr="00675EE7" w:rsidRDefault="00675EE7" w:rsidP="001A26F6">
      <w:pPr>
        <w:tabs>
          <w:tab w:val="left" w:pos="567"/>
          <w:tab w:val="left" w:pos="1418"/>
          <w:tab w:val="left" w:pos="1702"/>
        </w:tabs>
        <w:jc w:val="both"/>
        <w:rPr>
          <w:rFonts w:eastAsia="Calibri" w:cs="Tahoma"/>
          <w:sz w:val="20"/>
          <w:szCs w:val="20"/>
        </w:rPr>
      </w:pPr>
    </w:p>
    <w:p w:rsidR="00675EE7" w:rsidRPr="00675EE7" w:rsidRDefault="00675EE7" w:rsidP="001A26F6">
      <w:pPr>
        <w:tabs>
          <w:tab w:val="left" w:pos="567"/>
          <w:tab w:val="left" w:pos="1418"/>
          <w:tab w:val="left" w:pos="1702"/>
        </w:tabs>
        <w:jc w:val="both"/>
        <w:rPr>
          <w:rFonts w:eastAsia="Calibri" w:cs="Tahoma"/>
          <w:sz w:val="20"/>
          <w:szCs w:val="20"/>
        </w:rPr>
      </w:pPr>
      <w:r w:rsidRPr="00675EE7">
        <w:rPr>
          <w:rFonts w:eastAsia="Calibri" w:cs="Tahoma"/>
          <w:sz w:val="20"/>
          <w:szCs w:val="20"/>
        </w:rPr>
        <w:t xml:space="preserve">Morebitne spore, ki bi nastali v zvezi z izvajanjem </w:t>
      </w:r>
      <w:r w:rsidRPr="00675EE7">
        <w:rPr>
          <w:rFonts w:cs="Tahoma"/>
          <w:sz w:val="20"/>
          <w:szCs w:val="20"/>
        </w:rPr>
        <w:t>tega okvirnega sporazuma</w:t>
      </w:r>
      <w:r w:rsidRPr="00675EE7">
        <w:rPr>
          <w:rFonts w:eastAsia="Calibri" w:cs="Tahoma"/>
          <w:sz w:val="20"/>
          <w:szCs w:val="20"/>
        </w:rPr>
        <w:t xml:space="preserve">, bosta stranki </w:t>
      </w:r>
      <w:r w:rsidRPr="00675EE7">
        <w:rPr>
          <w:rFonts w:cs="Tahoma"/>
          <w:sz w:val="20"/>
          <w:szCs w:val="20"/>
        </w:rPr>
        <w:t>okvirnega sporazuma</w:t>
      </w:r>
      <w:r w:rsidRPr="00675EE7">
        <w:rPr>
          <w:rFonts w:eastAsia="Calibri" w:cs="Tahoma"/>
          <w:sz w:val="20"/>
          <w:szCs w:val="20"/>
        </w:rPr>
        <w:t xml:space="preserve"> skušali rešiti sporazumno.</w:t>
      </w:r>
    </w:p>
    <w:p w:rsidR="00675EE7" w:rsidRPr="00675EE7" w:rsidRDefault="00675EE7" w:rsidP="001A26F6">
      <w:pPr>
        <w:tabs>
          <w:tab w:val="left" w:pos="567"/>
          <w:tab w:val="left" w:pos="1418"/>
          <w:tab w:val="left" w:pos="1702"/>
        </w:tabs>
        <w:jc w:val="both"/>
        <w:rPr>
          <w:rFonts w:eastAsia="Calibri" w:cs="Tahoma"/>
          <w:sz w:val="20"/>
          <w:szCs w:val="20"/>
        </w:rPr>
      </w:pPr>
    </w:p>
    <w:p w:rsidR="00675EE7" w:rsidRDefault="00675EE7" w:rsidP="001A26F6">
      <w:pPr>
        <w:tabs>
          <w:tab w:val="left" w:pos="567"/>
          <w:tab w:val="left" w:pos="1418"/>
          <w:tab w:val="left" w:pos="1702"/>
        </w:tabs>
        <w:jc w:val="both"/>
        <w:rPr>
          <w:rFonts w:eastAsia="Calibri" w:cs="Tahoma"/>
          <w:sz w:val="20"/>
          <w:szCs w:val="20"/>
        </w:rPr>
      </w:pPr>
      <w:r w:rsidRPr="00675EE7">
        <w:rPr>
          <w:rFonts w:eastAsia="Calibri" w:cs="Tahoma"/>
          <w:sz w:val="20"/>
          <w:szCs w:val="20"/>
        </w:rPr>
        <w:t xml:space="preserve">Če spora ne bo možno rešiti sporazumno, lahko vsaka stranka </w:t>
      </w:r>
      <w:r w:rsidRPr="00675EE7">
        <w:rPr>
          <w:rFonts w:cs="Tahoma"/>
          <w:sz w:val="20"/>
          <w:szCs w:val="20"/>
        </w:rPr>
        <w:t>okvirnega sporazuma</w:t>
      </w:r>
      <w:r w:rsidRPr="00675EE7">
        <w:rPr>
          <w:rFonts w:eastAsia="Calibri" w:cs="Tahoma"/>
          <w:sz w:val="20"/>
          <w:szCs w:val="20"/>
        </w:rPr>
        <w:t xml:space="preserve"> sproži postopek za rešitev spora pri stvarno pristojnem sodišču v Ljubljani.</w:t>
      </w:r>
    </w:p>
    <w:p w:rsidR="009F15C4" w:rsidRDefault="009F15C4" w:rsidP="001A26F6">
      <w:pPr>
        <w:tabs>
          <w:tab w:val="left" w:pos="567"/>
          <w:tab w:val="left" w:pos="1418"/>
          <w:tab w:val="left" w:pos="1702"/>
        </w:tabs>
        <w:jc w:val="both"/>
        <w:rPr>
          <w:rFonts w:eastAsia="Calibri" w:cs="Tahoma"/>
          <w:sz w:val="20"/>
          <w:szCs w:val="20"/>
        </w:rPr>
      </w:pPr>
    </w:p>
    <w:p w:rsidR="009F15C4" w:rsidRPr="00675EE7" w:rsidRDefault="009F15C4" w:rsidP="001A26F6">
      <w:pPr>
        <w:tabs>
          <w:tab w:val="left" w:pos="567"/>
          <w:tab w:val="left" w:pos="1418"/>
          <w:tab w:val="left" w:pos="1702"/>
        </w:tabs>
        <w:jc w:val="both"/>
        <w:rPr>
          <w:rFonts w:eastAsia="Calibri" w:cs="Tahoma"/>
          <w:sz w:val="20"/>
          <w:szCs w:val="20"/>
        </w:rPr>
      </w:pPr>
    </w:p>
    <w:p w:rsidR="00675EE7" w:rsidRPr="00675EE7" w:rsidRDefault="00675EE7" w:rsidP="001A26F6">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lastRenderedPageBreak/>
        <w:t>VAROVANJE OSEBNIH PODATKOV</w:t>
      </w:r>
    </w:p>
    <w:p w:rsidR="00675EE7" w:rsidRPr="00675EE7" w:rsidRDefault="00675EE7" w:rsidP="001A26F6">
      <w:pPr>
        <w:tabs>
          <w:tab w:val="left" w:pos="709"/>
          <w:tab w:val="left" w:pos="1702"/>
        </w:tabs>
        <w:rPr>
          <w:rFonts w:cs="Tahoma"/>
          <w:b/>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 xml:space="preserve"> člen</w:t>
      </w:r>
    </w:p>
    <w:p w:rsidR="00675EE7" w:rsidRPr="00675EE7" w:rsidRDefault="00675EE7" w:rsidP="001A26F6">
      <w:pPr>
        <w:tabs>
          <w:tab w:val="left" w:pos="1080"/>
          <w:tab w:val="left" w:pos="1702"/>
        </w:tabs>
        <w:jc w:val="both"/>
        <w:rPr>
          <w:rFonts w:cs="Tahoma"/>
          <w:b/>
          <w:sz w:val="20"/>
          <w:szCs w:val="20"/>
        </w:rPr>
      </w:pPr>
    </w:p>
    <w:p w:rsidR="00675EE7" w:rsidRPr="00675EE7" w:rsidRDefault="00675EE7" w:rsidP="001A26F6">
      <w:pPr>
        <w:jc w:val="both"/>
        <w:rPr>
          <w:rFonts w:cs="Tahoma"/>
          <w:sz w:val="20"/>
          <w:szCs w:val="20"/>
        </w:rPr>
      </w:pPr>
      <w:r w:rsidRPr="00675EE7">
        <w:rPr>
          <w:rFonts w:cs="Tahoma"/>
          <w:sz w:val="20"/>
          <w:szCs w:val="20"/>
        </w:rPr>
        <w:t>Izvajalec se zaveda, da bo pri opravljanju storitev iz tega okvirnega sporazuma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rsidR="00675EE7" w:rsidRPr="00675EE7" w:rsidRDefault="00675EE7" w:rsidP="001A26F6">
      <w:pPr>
        <w:jc w:val="both"/>
        <w:rPr>
          <w:rFonts w:cs="Tahoma"/>
          <w:sz w:val="20"/>
          <w:szCs w:val="20"/>
        </w:rPr>
      </w:pPr>
    </w:p>
    <w:p w:rsidR="00675EE7" w:rsidRPr="00675EE7" w:rsidRDefault="00675EE7" w:rsidP="001A26F6">
      <w:pPr>
        <w:tabs>
          <w:tab w:val="num" w:pos="0"/>
        </w:tabs>
        <w:jc w:val="both"/>
        <w:rPr>
          <w:rFonts w:cs="Tahoma"/>
          <w:snapToGrid w:val="0"/>
          <w:sz w:val="20"/>
          <w:szCs w:val="20"/>
        </w:rPr>
      </w:pPr>
      <w:r w:rsidRPr="00675EE7">
        <w:rPr>
          <w:rFonts w:cs="Tahoma"/>
          <w:snapToGrid w:val="0"/>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rsidR="00675EE7" w:rsidRPr="00675EE7" w:rsidRDefault="00675EE7" w:rsidP="001A26F6">
      <w:pPr>
        <w:tabs>
          <w:tab w:val="num" w:pos="0"/>
        </w:tabs>
        <w:jc w:val="both"/>
        <w:rPr>
          <w:rFonts w:cs="Tahoma"/>
          <w:snapToGrid w:val="0"/>
          <w:sz w:val="20"/>
          <w:szCs w:val="20"/>
        </w:rPr>
      </w:pPr>
    </w:p>
    <w:p w:rsidR="00675EE7" w:rsidRPr="00675EE7" w:rsidRDefault="00675EE7" w:rsidP="001A26F6">
      <w:pPr>
        <w:tabs>
          <w:tab w:val="num" w:pos="0"/>
        </w:tabs>
        <w:jc w:val="both"/>
        <w:rPr>
          <w:rFonts w:cs="Tahoma"/>
          <w:snapToGrid w:val="0"/>
          <w:sz w:val="20"/>
          <w:szCs w:val="20"/>
        </w:rPr>
      </w:pPr>
      <w:r w:rsidRPr="00675EE7">
        <w:rPr>
          <w:rFonts w:cs="Tahoma"/>
          <w:snapToGrid w:val="0"/>
          <w:sz w:val="20"/>
          <w:szCs w:val="20"/>
        </w:rPr>
        <w:t>Stranki okvirnega sporazuma bosta zagotavljali pogoje in ukrepe za varstvo osebnih podatkov in preprečevali zlorabe v smislu določil Uredbe GDPR in predpisov, ki urejajo varstvo osebnih podatkov.</w:t>
      </w:r>
    </w:p>
    <w:p w:rsidR="00675EE7" w:rsidRPr="00675EE7" w:rsidRDefault="00675EE7" w:rsidP="001A26F6">
      <w:pPr>
        <w:tabs>
          <w:tab w:val="num" w:pos="0"/>
        </w:tabs>
        <w:jc w:val="both"/>
        <w:rPr>
          <w:rFonts w:cs="Tahoma"/>
          <w:snapToGrid w:val="0"/>
          <w:sz w:val="20"/>
          <w:szCs w:val="20"/>
        </w:rPr>
      </w:pPr>
      <w:r w:rsidRPr="00675EE7">
        <w:rPr>
          <w:rFonts w:cs="Tahoma"/>
          <w:snapToGrid w:val="0"/>
          <w:sz w:val="20"/>
          <w:szCs w:val="20"/>
        </w:rPr>
        <w:t xml:space="preserve">  </w:t>
      </w:r>
    </w:p>
    <w:p w:rsidR="00675EE7" w:rsidRPr="00675EE7" w:rsidRDefault="00675EE7" w:rsidP="001A26F6">
      <w:pPr>
        <w:jc w:val="both"/>
        <w:rPr>
          <w:rFonts w:cs="Tahoma"/>
          <w:sz w:val="20"/>
          <w:szCs w:val="20"/>
        </w:rPr>
      </w:pPr>
      <w:r w:rsidRPr="00675EE7">
        <w:rPr>
          <w:rFonts w:eastAsiaTheme="minorHAnsi" w:cs="Tahoma"/>
          <w:sz w:val="20"/>
          <w:szCs w:val="20"/>
        </w:rPr>
        <w:t>Stranki okvirnega sporazuma sta soglasni, da bosta hkrati s sklenitvijo tega okvirnega sporazuma sklenili</w:t>
      </w:r>
      <w:r w:rsidRPr="00675EE7">
        <w:rPr>
          <w:rFonts w:cs="Tahoma"/>
          <w:sz w:val="20"/>
          <w:szCs w:val="20"/>
        </w:rPr>
        <w:t xml:space="preserve"> Posebni sporazum o obdelavi osebnih p</w:t>
      </w:r>
      <w:r w:rsidR="009F15C4">
        <w:rPr>
          <w:rFonts w:cs="Tahoma"/>
          <w:sz w:val="20"/>
          <w:szCs w:val="20"/>
        </w:rPr>
        <w:t>odatkov, ki je kot priloga št. 4</w:t>
      </w:r>
      <w:r w:rsidRPr="00675EE7">
        <w:rPr>
          <w:rFonts w:cs="Tahoma"/>
          <w:sz w:val="20"/>
          <w:szCs w:val="20"/>
        </w:rPr>
        <w:t xml:space="preserve"> sestavni del tega okvirnega sporazuma.</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Za varovanje podatkov v zvezi z opravljanjem storitev, ki so predmet tega okvirnega sporazuma, je izvajalec odškodninsko odgovoren, morebitna zloraba podatkov pa pomeni tudi kazensko odgovornost kršiteljev.</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Po preteku veljavnosti okvirnega sporazuma mora izvajalec vse dokumente, podatke in izdelke, ki so mu ostali po izvajanju storitev po tem okvirnem sporazumu, in po okvirnem sporazumu pripadajo naročniku, predati naročniku. Če to ni izvedljivo, mora v prisotnosti predstavnika naročnika dokumente, podatke in izdelke ustrezno uničiti ter podati izjavo, da v zvezi s predmetom okvirnega sporazuma nima nobenih dokumentov/podatkov in/ali izdelkov, ki izključno pripadajo naročniku. O uničenju se sestavi za</w:t>
      </w:r>
      <w:r w:rsidR="009F15C4">
        <w:rPr>
          <w:rFonts w:cs="Tahoma"/>
          <w:sz w:val="20"/>
          <w:szCs w:val="20"/>
        </w:rPr>
        <w:t>pisnik, ki ga podpišeta predstavnika strank</w:t>
      </w:r>
      <w:r w:rsidRPr="00675EE7">
        <w:rPr>
          <w:rFonts w:cs="Tahoma"/>
          <w:sz w:val="20"/>
          <w:szCs w:val="20"/>
        </w:rPr>
        <w:t xml:space="preserve"> tega okvirnega sporazuma.</w:t>
      </w:r>
    </w:p>
    <w:p w:rsidR="00675EE7" w:rsidRPr="00675EE7" w:rsidRDefault="00675EE7" w:rsidP="001A26F6">
      <w:pPr>
        <w:pStyle w:val="Default"/>
        <w:jc w:val="both"/>
        <w:rPr>
          <w:rFonts w:ascii="Tahoma" w:hAnsi="Tahoma" w:cs="Tahoma"/>
          <w:sz w:val="20"/>
        </w:rPr>
      </w:pPr>
    </w:p>
    <w:p w:rsidR="00675EE7" w:rsidRPr="00675EE7" w:rsidRDefault="00675EE7" w:rsidP="00072B65">
      <w:pPr>
        <w:numPr>
          <w:ilvl w:val="0"/>
          <w:numId w:val="30"/>
        </w:numPr>
        <w:tabs>
          <w:tab w:val="clear" w:pos="1440"/>
          <w:tab w:val="left" w:pos="1080"/>
          <w:tab w:val="left" w:pos="1702"/>
        </w:tabs>
        <w:ind w:hanging="1440"/>
        <w:jc w:val="both"/>
        <w:rPr>
          <w:rFonts w:cs="Tahoma"/>
          <w:b/>
          <w:sz w:val="20"/>
          <w:szCs w:val="20"/>
        </w:rPr>
      </w:pPr>
      <w:r w:rsidRPr="00675EE7">
        <w:rPr>
          <w:rFonts w:cs="Tahoma"/>
          <w:b/>
          <w:sz w:val="20"/>
          <w:szCs w:val="20"/>
        </w:rPr>
        <w:t>OSTALE DOLOČBE</w:t>
      </w:r>
    </w:p>
    <w:p w:rsidR="00675EE7" w:rsidRPr="00675EE7" w:rsidRDefault="00675EE7" w:rsidP="001A26F6">
      <w:pPr>
        <w:tabs>
          <w:tab w:val="left" w:pos="851"/>
          <w:tab w:val="left" w:pos="1702"/>
        </w:tabs>
        <w:jc w:val="both"/>
        <w:rPr>
          <w:rFonts w:cs="Tahoma"/>
          <w:b/>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675EE7" w:rsidRPr="00675EE7" w:rsidRDefault="00675EE7" w:rsidP="001A26F6">
      <w:pPr>
        <w:tabs>
          <w:tab w:val="left" w:pos="567"/>
          <w:tab w:val="left" w:pos="1418"/>
          <w:tab w:val="left" w:pos="1702"/>
        </w:tabs>
        <w:jc w:val="both"/>
        <w:rPr>
          <w:rFonts w:cs="Tahoma"/>
          <w:sz w:val="20"/>
          <w:szCs w:val="20"/>
        </w:rPr>
      </w:pPr>
    </w:p>
    <w:p w:rsidR="00547466" w:rsidRDefault="00675EE7" w:rsidP="001A26F6">
      <w:pPr>
        <w:tabs>
          <w:tab w:val="left" w:pos="567"/>
          <w:tab w:val="left" w:pos="1418"/>
          <w:tab w:val="left" w:pos="1702"/>
        </w:tabs>
        <w:jc w:val="both"/>
        <w:rPr>
          <w:rFonts w:cs="Tahoma"/>
          <w:sz w:val="20"/>
          <w:szCs w:val="20"/>
        </w:rPr>
      </w:pPr>
      <w:r w:rsidRPr="00675EE7">
        <w:rPr>
          <w:rFonts w:cs="Tahoma"/>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47466" w:rsidRPr="00675EE7" w:rsidRDefault="00547466" w:rsidP="001A26F6">
      <w:pPr>
        <w:tabs>
          <w:tab w:val="left" w:pos="567"/>
          <w:tab w:val="left" w:pos="1418"/>
          <w:tab w:val="left" w:pos="1702"/>
        </w:tabs>
        <w:jc w:val="both"/>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ind w:left="426"/>
        <w:jc w:val="center"/>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675EE7" w:rsidRPr="00675EE7" w:rsidRDefault="00675EE7" w:rsidP="001A26F6">
      <w:pPr>
        <w:numPr>
          <w:ilvl w:val="0"/>
          <w:numId w:val="6"/>
        </w:numPr>
        <w:jc w:val="both"/>
        <w:rPr>
          <w:rFonts w:cs="Tahoma"/>
          <w:sz w:val="20"/>
          <w:szCs w:val="20"/>
        </w:rPr>
      </w:pPr>
      <w:r w:rsidRPr="00675EE7">
        <w:rPr>
          <w:rFonts w:cs="Tahoma"/>
          <w:sz w:val="20"/>
          <w:szCs w:val="20"/>
        </w:rPr>
        <w:lastRenderedPageBreak/>
        <w:t xml:space="preserve">svojih ustanoviteljih, družbenikih, vključno s tihimi družbeniki, delničarjih, </w:t>
      </w:r>
      <w:proofErr w:type="spellStart"/>
      <w:r w:rsidRPr="00675EE7">
        <w:rPr>
          <w:rFonts w:cs="Tahoma"/>
          <w:sz w:val="20"/>
          <w:szCs w:val="20"/>
        </w:rPr>
        <w:t>komandistih</w:t>
      </w:r>
      <w:proofErr w:type="spellEnd"/>
      <w:r w:rsidRPr="00675EE7">
        <w:rPr>
          <w:rFonts w:cs="Tahoma"/>
          <w:sz w:val="20"/>
          <w:szCs w:val="20"/>
        </w:rPr>
        <w:t xml:space="preserve"> ali drugih lastnikih in podatke o lastniških deležih navedenih oseb,</w:t>
      </w:r>
    </w:p>
    <w:p w:rsidR="00675EE7" w:rsidRPr="00675EE7" w:rsidRDefault="00675EE7" w:rsidP="001A26F6">
      <w:pPr>
        <w:numPr>
          <w:ilvl w:val="0"/>
          <w:numId w:val="6"/>
        </w:numPr>
        <w:jc w:val="both"/>
        <w:rPr>
          <w:rFonts w:cs="Tahoma"/>
          <w:sz w:val="20"/>
          <w:szCs w:val="20"/>
        </w:rPr>
      </w:pPr>
      <w:r w:rsidRPr="00675EE7">
        <w:rPr>
          <w:rFonts w:cs="Tahoma"/>
          <w:sz w:val="20"/>
          <w:szCs w:val="20"/>
        </w:rPr>
        <w:t>gospodarskih subjektih, za katere se glede na določbe zakona, ki ureja gospodarske družbe, šteje, da so z njim povezane družbe.</w:t>
      </w:r>
    </w:p>
    <w:p w:rsidR="00675EE7" w:rsidRPr="00675EE7" w:rsidRDefault="00675EE7" w:rsidP="001A26F6">
      <w:pPr>
        <w:ind w:left="720"/>
        <w:jc w:val="both"/>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Morebitne spremembe ali dopolnitve tega okvirnega sporazuma veljajo samo v pisni obliki in v primeru, da jih podpišeta obe stranki okvirnega sporazuma.</w:t>
      </w:r>
    </w:p>
    <w:p w:rsidR="00675EE7" w:rsidRPr="00675EE7" w:rsidRDefault="00675EE7" w:rsidP="001A26F6">
      <w:pPr>
        <w:rPr>
          <w:rFonts w:cs="Tahoma"/>
          <w:sz w:val="20"/>
          <w:szCs w:val="20"/>
        </w:rPr>
      </w:pPr>
    </w:p>
    <w:p w:rsidR="00675EE7" w:rsidRPr="00675EE7" w:rsidRDefault="00675EE7" w:rsidP="001A26F6">
      <w:pPr>
        <w:tabs>
          <w:tab w:val="left" w:pos="567"/>
          <w:tab w:val="left" w:pos="1418"/>
          <w:tab w:val="left" w:pos="1702"/>
        </w:tabs>
        <w:jc w:val="both"/>
        <w:rPr>
          <w:rFonts w:cs="Tahoma"/>
          <w:sz w:val="20"/>
          <w:szCs w:val="20"/>
        </w:rPr>
      </w:pPr>
      <w:r w:rsidRPr="00675EE7">
        <w:rPr>
          <w:rFonts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675EE7" w:rsidRPr="00675EE7" w:rsidRDefault="00675EE7" w:rsidP="001A26F6">
      <w:pPr>
        <w:tabs>
          <w:tab w:val="left" w:pos="567"/>
          <w:tab w:val="left" w:pos="1418"/>
          <w:tab w:val="left" w:pos="1702"/>
        </w:tabs>
        <w:jc w:val="both"/>
        <w:rPr>
          <w:rFonts w:cs="Tahoma"/>
          <w:sz w:val="20"/>
          <w:szCs w:val="20"/>
        </w:rPr>
      </w:pPr>
    </w:p>
    <w:p w:rsidR="00675EE7" w:rsidRPr="00675EE7" w:rsidRDefault="00675EE7" w:rsidP="001A26F6">
      <w:pPr>
        <w:tabs>
          <w:tab w:val="left" w:pos="567"/>
          <w:tab w:val="left" w:pos="1418"/>
          <w:tab w:val="left" w:pos="1702"/>
        </w:tabs>
        <w:jc w:val="both"/>
        <w:rPr>
          <w:rFonts w:cs="Tahoma"/>
          <w:sz w:val="20"/>
          <w:szCs w:val="20"/>
          <w:lang w:val="es-AR"/>
        </w:rPr>
      </w:pPr>
      <w:r w:rsidRPr="00675EE7">
        <w:rPr>
          <w:rFonts w:cs="Tahoma"/>
          <w:sz w:val="20"/>
          <w:szCs w:val="20"/>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sidRPr="00675EE7">
        <w:rPr>
          <w:rFonts w:cs="Tahoma"/>
          <w:sz w:val="20"/>
          <w:szCs w:val="20"/>
          <w:lang w:val="es-AR"/>
        </w:rPr>
        <w:t xml:space="preserve"> Izvajalec se strinja, da lahko naročnik prekine medsebojno razmerje v primeru nespoštovanja določil </w:t>
      </w:r>
      <w:r w:rsidRPr="00675EE7">
        <w:rPr>
          <w:rFonts w:cs="Tahoma"/>
          <w:sz w:val="20"/>
          <w:szCs w:val="20"/>
        </w:rPr>
        <w:t>okvirnega sporazuma</w:t>
      </w:r>
      <w:r w:rsidRPr="00675EE7">
        <w:rPr>
          <w:rFonts w:cs="Tahoma"/>
          <w:sz w:val="20"/>
          <w:szCs w:val="20"/>
          <w:lang w:val="es-AR"/>
        </w:rPr>
        <w:t xml:space="preserve"> in določil javnega naročanja, brez odškodninske odgovornosti do izvajalca.</w:t>
      </w:r>
    </w:p>
    <w:p w:rsidR="00675EE7" w:rsidRPr="00675EE7" w:rsidRDefault="00675EE7" w:rsidP="001A26F6">
      <w:pPr>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tabs>
          <w:tab w:val="left" w:pos="567"/>
          <w:tab w:val="left" w:pos="1418"/>
          <w:tab w:val="left" w:pos="1702"/>
        </w:tabs>
        <w:jc w:val="both"/>
        <w:rPr>
          <w:rFonts w:cs="Tahoma"/>
          <w:sz w:val="20"/>
          <w:szCs w:val="20"/>
        </w:rPr>
      </w:pPr>
    </w:p>
    <w:p w:rsidR="00675EE7" w:rsidRPr="00675EE7" w:rsidRDefault="00675EE7" w:rsidP="001A26F6">
      <w:pPr>
        <w:tabs>
          <w:tab w:val="left" w:pos="567"/>
          <w:tab w:val="left" w:pos="1418"/>
          <w:tab w:val="left" w:pos="1702"/>
        </w:tabs>
        <w:jc w:val="both"/>
        <w:rPr>
          <w:rFonts w:cs="Tahoma"/>
          <w:sz w:val="20"/>
          <w:szCs w:val="20"/>
        </w:rPr>
      </w:pPr>
      <w:r w:rsidRPr="00675EE7">
        <w:rPr>
          <w:rFonts w:cs="Tahoma"/>
          <w:sz w:val="20"/>
          <w:szCs w:val="20"/>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rsidR="00675EE7" w:rsidRPr="00675EE7" w:rsidRDefault="00675EE7" w:rsidP="001A26F6">
      <w:pPr>
        <w:tabs>
          <w:tab w:val="left" w:pos="567"/>
          <w:tab w:val="left" w:pos="1418"/>
          <w:tab w:val="left" w:pos="1702"/>
        </w:tabs>
        <w:jc w:val="both"/>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ind w:left="426"/>
        <w:jc w:val="center"/>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 xml:space="preserve">Okvirni sporazum je sklenjen </w:t>
      </w:r>
      <w:r w:rsidR="000E2AFA">
        <w:rPr>
          <w:rFonts w:cs="Tahoma"/>
          <w:sz w:val="20"/>
          <w:szCs w:val="20"/>
        </w:rPr>
        <w:t xml:space="preserve">za obdobje od 1. 5. 2020 do 30.4.2023 </w:t>
      </w:r>
      <w:r w:rsidRPr="00675EE7">
        <w:rPr>
          <w:rFonts w:cs="Tahoma"/>
          <w:sz w:val="20"/>
          <w:szCs w:val="20"/>
        </w:rPr>
        <w:t xml:space="preserve">in prične veljati z dnem, ko ga podpišeta obe stranki okvirnega sporazuma pod pogojem, da izvajalec naročniku predloži finančno zavarovanje za zavarovanje dobre izvedbe obveznosti iz okvirnega sporazuma v roku, v višini in z veljavnostjo, kot je določena v </w:t>
      </w:r>
      <w:r w:rsidR="00185186">
        <w:rPr>
          <w:rFonts w:cs="Tahoma"/>
          <w:color w:val="000000"/>
          <w:sz w:val="20"/>
          <w:szCs w:val="20"/>
        </w:rPr>
        <w:t>15</w:t>
      </w:r>
      <w:r w:rsidRPr="00675EE7">
        <w:rPr>
          <w:rFonts w:cs="Tahoma"/>
          <w:sz w:val="20"/>
          <w:szCs w:val="20"/>
        </w:rPr>
        <w:t>. čl</w:t>
      </w:r>
      <w:r w:rsidR="00F80316">
        <w:rPr>
          <w:rFonts w:cs="Tahoma"/>
          <w:sz w:val="20"/>
          <w:szCs w:val="20"/>
        </w:rPr>
        <w:t>enu tega okvirnega sporazuma</w:t>
      </w:r>
      <w:r w:rsidRPr="00675EE7">
        <w:rPr>
          <w:rFonts w:cs="Tahoma"/>
          <w:sz w:val="20"/>
          <w:szCs w:val="20"/>
        </w:rPr>
        <w:t xml:space="preserve">. </w:t>
      </w:r>
      <w:r w:rsidRPr="00675EE7">
        <w:rPr>
          <w:rFonts w:cs="Tahoma"/>
          <w:sz w:val="20"/>
          <w:szCs w:val="20"/>
          <w:lang w:eastAsia="ar-SA"/>
        </w:rPr>
        <w:t xml:space="preserve">V </w:t>
      </w:r>
      <w:r w:rsidR="00185186">
        <w:rPr>
          <w:rFonts w:cs="Tahoma"/>
          <w:sz w:val="20"/>
          <w:szCs w:val="20"/>
          <w:lang w:eastAsia="ar-SA"/>
        </w:rPr>
        <w:t>kolikor izvajalec, v skladu s 15</w:t>
      </w:r>
      <w:r w:rsidRPr="00675EE7">
        <w:rPr>
          <w:rFonts w:cs="Tahoma"/>
          <w:sz w:val="20"/>
          <w:szCs w:val="20"/>
          <w:lang w:eastAsia="ar-SA"/>
        </w:rPr>
        <w:t>. členom tega okvirnega sporazuma, naročniku ne predloži finančnega zavarovanja</w:t>
      </w:r>
      <w:r w:rsidRPr="00675EE7">
        <w:rPr>
          <w:rFonts w:cs="Tahoma"/>
          <w:sz w:val="20"/>
          <w:szCs w:val="20"/>
        </w:rPr>
        <w:t xml:space="preserve"> za zavarovanje dobre izvedbe obveznosti iz okvirnega sporazuma</w:t>
      </w:r>
      <w:r w:rsidRPr="00675EE7">
        <w:rPr>
          <w:rFonts w:cs="Tahoma"/>
          <w:sz w:val="20"/>
          <w:szCs w:val="20"/>
          <w:lang w:eastAsia="ar-SA"/>
        </w:rPr>
        <w:t xml:space="preserve">, </w:t>
      </w:r>
      <w:r w:rsidRPr="00675EE7">
        <w:rPr>
          <w:rFonts w:cs="Tahoma"/>
          <w:sz w:val="20"/>
          <w:szCs w:val="20"/>
        </w:rPr>
        <w:t xml:space="preserve">se šteje, da ta okvirni sporazum ni bil nikoli sklenjen. </w:t>
      </w:r>
    </w:p>
    <w:p w:rsidR="00675EE7" w:rsidRPr="00675EE7" w:rsidRDefault="00675EE7" w:rsidP="001A26F6">
      <w:pPr>
        <w:jc w:val="both"/>
        <w:rPr>
          <w:rFonts w:cs="Tahoma"/>
          <w:sz w:val="20"/>
          <w:szCs w:val="20"/>
        </w:rPr>
      </w:pPr>
    </w:p>
    <w:p w:rsidR="00675EE7" w:rsidRDefault="00675EE7" w:rsidP="001A26F6">
      <w:pPr>
        <w:tabs>
          <w:tab w:val="left" w:pos="567"/>
          <w:tab w:val="left" w:pos="1418"/>
          <w:tab w:val="left" w:pos="1702"/>
        </w:tabs>
        <w:jc w:val="both"/>
        <w:rPr>
          <w:rFonts w:eastAsia="Calibri" w:cs="Tahoma"/>
          <w:sz w:val="20"/>
          <w:szCs w:val="20"/>
        </w:rPr>
      </w:pPr>
      <w:r w:rsidRPr="00675EE7">
        <w:rPr>
          <w:rFonts w:eastAsia="Calibri" w:cs="Tahoma"/>
          <w:sz w:val="20"/>
          <w:szCs w:val="20"/>
        </w:rPr>
        <w:t xml:space="preserve">Ta </w:t>
      </w:r>
      <w:r w:rsidRPr="00675EE7">
        <w:rPr>
          <w:rFonts w:cs="Tahoma"/>
          <w:sz w:val="20"/>
          <w:szCs w:val="20"/>
        </w:rPr>
        <w:t>okvirni sporazum</w:t>
      </w:r>
      <w:r w:rsidRPr="00675EE7">
        <w:rPr>
          <w:rFonts w:eastAsia="Calibri" w:cs="Tahoma"/>
          <w:sz w:val="20"/>
          <w:szCs w:val="20"/>
        </w:rPr>
        <w:t xml:space="preserve"> v celoti zavezuje tudi morebitne vsakokratne pravne naslednike vsake od strank </w:t>
      </w:r>
      <w:r w:rsidRPr="00675EE7">
        <w:rPr>
          <w:rFonts w:cs="Tahoma"/>
          <w:sz w:val="20"/>
          <w:szCs w:val="20"/>
        </w:rPr>
        <w:t>okvirnega sporazuma</w:t>
      </w:r>
      <w:r w:rsidRPr="00675EE7">
        <w:rPr>
          <w:rFonts w:eastAsia="Calibri" w:cs="Tahoma"/>
          <w:sz w:val="20"/>
          <w:szCs w:val="20"/>
        </w:rPr>
        <w:t>, kar velja zlasti tudi v primeru organizacijsko – statusnih ter lastninskih sprememb.</w:t>
      </w:r>
    </w:p>
    <w:p w:rsidR="00675EE7" w:rsidRPr="00675EE7" w:rsidRDefault="00675EE7" w:rsidP="001A26F6">
      <w:pPr>
        <w:tabs>
          <w:tab w:val="left" w:pos="567"/>
          <w:tab w:val="left" w:pos="1418"/>
          <w:tab w:val="left" w:pos="1702"/>
        </w:tabs>
        <w:jc w:val="both"/>
        <w:rPr>
          <w:rFonts w:eastAsia="Calibri"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Ta okvirni sporazum je sklenjen pod razveznim pogojem, ki se uresniči v primeru izpolnitve ene od naslednjih okoliščin:</w:t>
      </w:r>
    </w:p>
    <w:p w:rsidR="00675EE7" w:rsidRPr="00675EE7" w:rsidRDefault="00675EE7" w:rsidP="00072B65">
      <w:pPr>
        <w:pStyle w:val="Odstavekseznama"/>
        <w:numPr>
          <w:ilvl w:val="0"/>
          <w:numId w:val="25"/>
        </w:numPr>
        <w:jc w:val="both"/>
        <w:rPr>
          <w:rFonts w:ascii="Tahoma" w:hAnsi="Tahoma" w:cs="Tahoma"/>
        </w:rPr>
      </w:pPr>
      <w:r w:rsidRPr="00675EE7">
        <w:rPr>
          <w:rFonts w:ascii="Tahoma" w:hAnsi="Tahoma" w:cs="Tahoma"/>
        </w:rPr>
        <w:t xml:space="preserve">če bo naročnik seznanjen, da je sodišče s pravnomočno odločitvijo ugotovilo kršitev obveznosti delovne, okoljske ali socialne zakonodaje s strani izvajalca ali podizvajalca ali </w:t>
      </w:r>
    </w:p>
    <w:p w:rsidR="00675EE7" w:rsidRPr="00675EE7" w:rsidRDefault="00675EE7" w:rsidP="00072B65">
      <w:pPr>
        <w:pStyle w:val="Odstavekseznama"/>
        <w:numPr>
          <w:ilvl w:val="0"/>
          <w:numId w:val="25"/>
        </w:numPr>
        <w:jc w:val="both"/>
        <w:rPr>
          <w:rFonts w:ascii="Tahoma" w:hAnsi="Tahoma" w:cs="Tahoma"/>
        </w:rPr>
      </w:pPr>
      <w:r w:rsidRPr="00675EE7">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rsidR="00675EE7" w:rsidRPr="00675EE7" w:rsidRDefault="00675EE7" w:rsidP="001A26F6">
      <w:pPr>
        <w:jc w:val="both"/>
        <w:rPr>
          <w:rFonts w:cs="Tahoma"/>
          <w:sz w:val="20"/>
          <w:szCs w:val="20"/>
        </w:rPr>
      </w:pPr>
      <w:r w:rsidRPr="00675EE7">
        <w:rPr>
          <w:rFonts w:cs="Tahoma"/>
          <w:sz w:val="20"/>
          <w:szCs w:val="20"/>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675EE7">
        <w:rPr>
          <w:rFonts w:cs="Tahoma"/>
          <w:iCs/>
          <w:sz w:val="20"/>
          <w:szCs w:val="20"/>
        </w:rPr>
        <w:t>skladu s 94. členom ZJN-3</w:t>
      </w:r>
      <w:r w:rsidRPr="00675EE7">
        <w:rPr>
          <w:rFonts w:cs="Tahoma"/>
          <w:sz w:val="20"/>
          <w:szCs w:val="20"/>
        </w:rPr>
        <w:t xml:space="preserve"> in določili tega okvirnega sporazuma, v roku 30 (trideset) dni od seznanitve s kršitvijo. </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lastRenderedPageBreak/>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sz w:val="20"/>
          <w:szCs w:val="20"/>
        </w:rPr>
        <w:t>Če naročnik v roku 30 (trideset) dni od seznanitve s kršitvijo ne začne novega postopka javnega naročila, se šteje, da je okvirni sporazum razvezan 30. (trideseti) dan od seznanitve s kršitvijo.</w:t>
      </w:r>
    </w:p>
    <w:p w:rsidR="00675EE7" w:rsidRPr="00675EE7" w:rsidRDefault="00675EE7" w:rsidP="001A26F6">
      <w:pPr>
        <w:jc w:val="both"/>
        <w:rPr>
          <w:rFonts w:cs="Tahoma"/>
          <w:sz w:val="20"/>
          <w:szCs w:val="20"/>
        </w:rPr>
      </w:pPr>
    </w:p>
    <w:p w:rsidR="00675EE7" w:rsidRPr="00675EE7" w:rsidRDefault="00675EE7" w:rsidP="00E67135">
      <w:pPr>
        <w:numPr>
          <w:ilvl w:val="0"/>
          <w:numId w:val="51"/>
        </w:numPr>
        <w:jc w:val="center"/>
        <w:rPr>
          <w:rFonts w:cs="Tahoma"/>
          <w:sz w:val="20"/>
          <w:szCs w:val="20"/>
        </w:rPr>
      </w:pPr>
      <w:r w:rsidRPr="00675EE7">
        <w:rPr>
          <w:rFonts w:cs="Tahoma"/>
          <w:sz w:val="20"/>
          <w:szCs w:val="20"/>
        </w:rPr>
        <w:t>člen</w:t>
      </w:r>
    </w:p>
    <w:p w:rsidR="00675EE7" w:rsidRPr="00675EE7" w:rsidRDefault="00675EE7" w:rsidP="001A26F6">
      <w:pPr>
        <w:jc w:val="both"/>
        <w:rPr>
          <w:rFonts w:cs="Tahoma"/>
          <w:sz w:val="20"/>
          <w:szCs w:val="20"/>
        </w:rPr>
      </w:pPr>
    </w:p>
    <w:p w:rsidR="00675EE7" w:rsidRPr="00675EE7" w:rsidRDefault="00675EE7" w:rsidP="001A26F6">
      <w:pPr>
        <w:jc w:val="both"/>
        <w:rPr>
          <w:rFonts w:cs="Tahoma"/>
          <w:sz w:val="20"/>
          <w:szCs w:val="20"/>
        </w:rPr>
      </w:pPr>
      <w:r w:rsidRPr="00675EE7">
        <w:rPr>
          <w:rFonts w:cs="Tahoma"/>
          <w:bCs/>
          <w:sz w:val="20"/>
          <w:szCs w:val="20"/>
        </w:rPr>
        <w:t>Ta okvirni sporazum je sesta</w:t>
      </w:r>
      <w:r w:rsidR="001A26F6">
        <w:rPr>
          <w:rFonts w:cs="Tahoma"/>
          <w:bCs/>
          <w:sz w:val="20"/>
          <w:szCs w:val="20"/>
        </w:rPr>
        <w:t>vljen in podpisan v štirih (</w:t>
      </w:r>
      <w:r w:rsidRPr="00675EE7">
        <w:rPr>
          <w:rFonts w:cs="Tahoma"/>
          <w:bCs/>
          <w:sz w:val="20"/>
          <w:szCs w:val="20"/>
        </w:rPr>
        <w:t>4) enakih izvodih, od katerih pre</w:t>
      </w:r>
      <w:r w:rsidR="001A26F6">
        <w:rPr>
          <w:rFonts w:cs="Tahoma"/>
          <w:bCs/>
          <w:sz w:val="20"/>
          <w:szCs w:val="20"/>
        </w:rPr>
        <w:t xml:space="preserve">jme </w:t>
      </w:r>
      <w:r w:rsidRPr="00675EE7">
        <w:rPr>
          <w:rFonts w:cs="Tahoma"/>
          <w:bCs/>
          <w:sz w:val="20"/>
          <w:szCs w:val="20"/>
        </w:rPr>
        <w:t xml:space="preserve">naročnik dva (2) izvoda in izvajalec dva (2) izvoda.  </w:t>
      </w:r>
    </w:p>
    <w:p w:rsidR="00675EE7" w:rsidRPr="00675EE7" w:rsidRDefault="00675EE7" w:rsidP="001A26F6">
      <w:pPr>
        <w:tabs>
          <w:tab w:val="left" w:pos="1134"/>
          <w:tab w:val="left" w:pos="4820"/>
        </w:tabs>
        <w:rPr>
          <w:rFonts w:cs="Tahoma"/>
          <w:sz w:val="20"/>
          <w:szCs w:val="20"/>
        </w:rPr>
      </w:pPr>
    </w:p>
    <w:p w:rsidR="00675EE7" w:rsidRPr="00675EE7" w:rsidRDefault="00675EE7" w:rsidP="001A26F6">
      <w:pPr>
        <w:tabs>
          <w:tab w:val="left" w:pos="1134"/>
          <w:tab w:val="left" w:pos="4820"/>
        </w:tabs>
        <w:rPr>
          <w:rFonts w:cs="Tahoma"/>
          <w:sz w:val="20"/>
          <w:szCs w:val="20"/>
        </w:rPr>
      </w:pPr>
    </w:p>
    <w:p w:rsidR="00675EE7" w:rsidRPr="00675EE7" w:rsidRDefault="00675EE7" w:rsidP="001A26F6">
      <w:pPr>
        <w:tabs>
          <w:tab w:val="left" w:pos="1134"/>
          <w:tab w:val="left" w:pos="4820"/>
        </w:tabs>
        <w:rPr>
          <w:rFonts w:cs="Tahoma"/>
          <w:sz w:val="20"/>
          <w:szCs w:val="20"/>
        </w:rPr>
      </w:pPr>
      <w:r w:rsidRPr="00675EE7">
        <w:rPr>
          <w:rFonts w:cs="Tahoma"/>
          <w:sz w:val="20"/>
          <w:szCs w:val="20"/>
        </w:rPr>
        <w:t>Ljubljana, dne ___________</w:t>
      </w:r>
      <w:r w:rsidRPr="00675EE7">
        <w:rPr>
          <w:rFonts w:cs="Tahoma"/>
          <w:sz w:val="20"/>
          <w:szCs w:val="20"/>
        </w:rPr>
        <w:tab/>
      </w:r>
      <w:r w:rsidRPr="00675EE7">
        <w:rPr>
          <w:rFonts w:cs="Tahoma"/>
          <w:sz w:val="20"/>
          <w:szCs w:val="20"/>
        </w:rPr>
        <w:tab/>
      </w:r>
      <w:r w:rsidRPr="00675EE7">
        <w:rPr>
          <w:rFonts w:cs="Tahoma"/>
          <w:sz w:val="20"/>
          <w:szCs w:val="20"/>
        </w:rPr>
        <w:tab/>
        <w:t>Kraj, dne __________</w:t>
      </w:r>
    </w:p>
    <w:p w:rsidR="00675EE7" w:rsidRPr="00675EE7" w:rsidRDefault="00675EE7" w:rsidP="001A26F6">
      <w:pPr>
        <w:tabs>
          <w:tab w:val="left" w:pos="1134"/>
          <w:tab w:val="left" w:pos="4820"/>
        </w:tabs>
        <w:rPr>
          <w:rFonts w:cs="Tahoma"/>
          <w:sz w:val="20"/>
          <w:szCs w:val="20"/>
        </w:rPr>
      </w:pPr>
    </w:p>
    <w:p w:rsidR="00675EE7" w:rsidRPr="00675EE7" w:rsidRDefault="00675EE7" w:rsidP="001A26F6">
      <w:pPr>
        <w:tabs>
          <w:tab w:val="left" w:pos="1134"/>
          <w:tab w:val="left" w:pos="4820"/>
        </w:tabs>
        <w:rPr>
          <w:rFonts w:cs="Tahoma"/>
          <w:sz w:val="20"/>
          <w:szCs w:val="20"/>
        </w:rPr>
      </w:pPr>
      <w:r w:rsidRPr="00675EE7">
        <w:rPr>
          <w:rFonts w:cs="Tahoma"/>
          <w:sz w:val="20"/>
          <w:szCs w:val="20"/>
        </w:rPr>
        <w:t>Št. okvirnega sporazuma naročnika:</w:t>
      </w:r>
      <w:r w:rsidRPr="00675EE7">
        <w:rPr>
          <w:rFonts w:cs="Tahoma"/>
          <w:sz w:val="20"/>
          <w:szCs w:val="20"/>
        </w:rPr>
        <w:tab/>
      </w:r>
      <w:r w:rsidRPr="00675EE7">
        <w:rPr>
          <w:rFonts w:cs="Tahoma"/>
          <w:sz w:val="20"/>
          <w:szCs w:val="20"/>
        </w:rPr>
        <w:tab/>
      </w:r>
      <w:r w:rsidRPr="00675EE7">
        <w:rPr>
          <w:rFonts w:cs="Tahoma"/>
          <w:sz w:val="20"/>
          <w:szCs w:val="20"/>
        </w:rPr>
        <w:tab/>
        <w:t>Št. okvirnega sporazuma izvajalca:</w:t>
      </w:r>
      <w:r w:rsidRPr="00675EE7">
        <w:rPr>
          <w:rFonts w:cs="Tahoma"/>
          <w:sz w:val="20"/>
          <w:szCs w:val="20"/>
        </w:rPr>
        <w:tab/>
      </w:r>
      <w:r w:rsidRPr="00675EE7">
        <w:rPr>
          <w:rFonts w:cs="Tahoma"/>
          <w:sz w:val="20"/>
          <w:szCs w:val="20"/>
        </w:rPr>
        <w:tab/>
      </w:r>
      <w:r w:rsidRPr="00675EE7">
        <w:rPr>
          <w:rFonts w:cs="Tahoma"/>
          <w:sz w:val="20"/>
          <w:szCs w:val="20"/>
        </w:rPr>
        <w:tab/>
      </w:r>
      <w:r w:rsidRPr="00675EE7">
        <w:rPr>
          <w:rFonts w:cs="Tahoma"/>
          <w:sz w:val="20"/>
          <w:szCs w:val="20"/>
        </w:rPr>
        <w:tab/>
      </w:r>
    </w:p>
    <w:p w:rsidR="00675EE7" w:rsidRPr="00675EE7" w:rsidRDefault="00675EE7" w:rsidP="001A26F6">
      <w:pPr>
        <w:tabs>
          <w:tab w:val="left" w:pos="4820"/>
        </w:tabs>
        <w:rPr>
          <w:rFonts w:cs="Tahoma"/>
          <w:sz w:val="20"/>
          <w:szCs w:val="20"/>
        </w:rPr>
      </w:pPr>
    </w:p>
    <w:p w:rsidR="00675EE7" w:rsidRPr="00675EE7" w:rsidRDefault="00675EE7" w:rsidP="001A26F6">
      <w:pPr>
        <w:tabs>
          <w:tab w:val="left" w:pos="4820"/>
        </w:tabs>
        <w:rPr>
          <w:rFonts w:cs="Tahoma"/>
          <w:b/>
          <w:sz w:val="20"/>
          <w:szCs w:val="20"/>
        </w:rPr>
      </w:pPr>
      <w:r w:rsidRPr="00675EE7">
        <w:rPr>
          <w:rFonts w:cs="Tahoma"/>
          <w:b/>
          <w:sz w:val="20"/>
          <w:szCs w:val="20"/>
        </w:rPr>
        <w:t>NAROČNIK:</w:t>
      </w:r>
      <w:r w:rsidRPr="00675EE7">
        <w:rPr>
          <w:rFonts w:cs="Tahoma"/>
          <w:b/>
          <w:sz w:val="20"/>
          <w:szCs w:val="20"/>
        </w:rPr>
        <w:tab/>
      </w:r>
      <w:r w:rsidRPr="00675EE7">
        <w:rPr>
          <w:rFonts w:cs="Tahoma"/>
          <w:b/>
          <w:sz w:val="20"/>
          <w:szCs w:val="20"/>
        </w:rPr>
        <w:tab/>
      </w:r>
      <w:r w:rsidRPr="00675EE7">
        <w:rPr>
          <w:rFonts w:cs="Tahoma"/>
          <w:b/>
          <w:sz w:val="20"/>
          <w:szCs w:val="20"/>
        </w:rPr>
        <w:tab/>
        <w:t>IZVAJALEC:</w:t>
      </w:r>
    </w:p>
    <w:p w:rsidR="00675EE7" w:rsidRPr="00675EE7" w:rsidRDefault="00675EE7" w:rsidP="001A26F6">
      <w:pPr>
        <w:tabs>
          <w:tab w:val="left" w:pos="1843"/>
        </w:tabs>
        <w:jc w:val="both"/>
        <w:rPr>
          <w:rFonts w:cs="Tahoma"/>
          <w:sz w:val="20"/>
          <w:szCs w:val="20"/>
        </w:rPr>
      </w:pPr>
      <w:r w:rsidRPr="00675EE7">
        <w:rPr>
          <w:rFonts w:cs="Tahoma"/>
          <w:sz w:val="20"/>
          <w:szCs w:val="20"/>
        </w:rPr>
        <w:t>JAVNI HOLDING Ljubljana, d.o.o.</w:t>
      </w:r>
    </w:p>
    <w:p w:rsidR="00675EE7" w:rsidRPr="00675EE7" w:rsidRDefault="00675EE7" w:rsidP="001A26F6">
      <w:pPr>
        <w:tabs>
          <w:tab w:val="left" w:pos="1843"/>
          <w:tab w:val="left" w:pos="5245"/>
        </w:tabs>
        <w:ind w:left="1701" w:hanging="1701"/>
        <w:jc w:val="both"/>
        <w:rPr>
          <w:rFonts w:cs="Tahoma"/>
          <w:sz w:val="20"/>
          <w:szCs w:val="20"/>
        </w:rPr>
      </w:pPr>
    </w:p>
    <w:p w:rsidR="00675EE7" w:rsidRPr="00675EE7" w:rsidRDefault="00675EE7" w:rsidP="001A26F6">
      <w:pPr>
        <w:tabs>
          <w:tab w:val="left" w:pos="1843"/>
          <w:tab w:val="left" w:pos="5245"/>
        </w:tabs>
        <w:ind w:left="1701" w:hanging="1701"/>
        <w:jc w:val="both"/>
        <w:rPr>
          <w:rFonts w:cs="Tahoma"/>
          <w:sz w:val="20"/>
          <w:szCs w:val="20"/>
        </w:rPr>
      </w:pPr>
      <w:r w:rsidRPr="00675EE7">
        <w:rPr>
          <w:rFonts w:cs="Tahoma"/>
          <w:sz w:val="20"/>
          <w:szCs w:val="20"/>
        </w:rPr>
        <w:t xml:space="preserve">Direktorica: </w:t>
      </w:r>
    </w:p>
    <w:p w:rsidR="00675EE7" w:rsidRPr="00675EE7" w:rsidRDefault="00675EE7" w:rsidP="001A26F6">
      <w:pPr>
        <w:tabs>
          <w:tab w:val="left" w:pos="1843"/>
          <w:tab w:val="left" w:pos="5245"/>
        </w:tabs>
        <w:ind w:left="1701" w:hanging="1701"/>
        <w:jc w:val="both"/>
        <w:rPr>
          <w:rFonts w:cs="Tahoma"/>
          <w:b/>
          <w:sz w:val="20"/>
          <w:szCs w:val="20"/>
        </w:rPr>
      </w:pPr>
      <w:r w:rsidRPr="00675EE7">
        <w:rPr>
          <w:rFonts w:cs="Tahoma"/>
          <w:b/>
          <w:sz w:val="20"/>
          <w:szCs w:val="20"/>
        </w:rPr>
        <w:t>Zdenka Grozde</w:t>
      </w:r>
    </w:p>
    <w:p w:rsidR="00675EE7" w:rsidRPr="00675EE7" w:rsidRDefault="00675EE7" w:rsidP="00675EE7">
      <w:pPr>
        <w:rPr>
          <w:rFonts w:cs="Tahoma"/>
          <w:sz w:val="20"/>
          <w:szCs w:val="20"/>
        </w:rPr>
      </w:pPr>
    </w:p>
    <w:p w:rsidR="00675EE7" w:rsidRPr="00675EE7" w:rsidRDefault="00675EE7" w:rsidP="00675EE7">
      <w:pPr>
        <w:rPr>
          <w:rFonts w:cs="Tahoma"/>
          <w:sz w:val="20"/>
          <w:szCs w:val="20"/>
        </w:rPr>
      </w:pPr>
    </w:p>
    <w:p w:rsidR="00675EE7" w:rsidRPr="00675EE7" w:rsidRDefault="00675EE7" w:rsidP="00675EE7">
      <w:pPr>
        <w:rPr>
          <w:rFonts w:cs="Tahoma"/>
          <w:sz w:val="20"/>
          <w:szCs w:val="20"/>
        </w:rPr>
      </w:pPr>
      <w:r w:rsidRPr="00675EE7">
        <w:rPr>
          <w:rFonts w:cs="Tahoma"/>
          <w:sz w:val="20"/>
          <w:szCs w:val="20"/>
        </w:rPr>
        <w:t>Priloge:</w:t>
      </w:r>
    </w:p>
    <w:p w:rsidR="00675EE7" w:rsidRPr="00675EE7" w:rsidRDefault="00675EE7" w:rsidP="00675EE7">
      <w:pPr>
        <w:rPr>
          <w:rFonts w:cs="Tahoma"/>
          <w:sz w:val="20"/>
          <w:szCs w:val="20"/>
        </w:rPr>
      </w:pPr>
      <w:r w:rsidRPr="00675EE7">
        <w:rPr>
          <w:rFonts w:cs="Tahoma"/>
          <w:sz w:val="20"/>
          <w:szCs w:val="20"/>
        </w:rPr>
        <w:t>- Priloga št. 1: Ponudba izvajalca št. ……………….. z dne ………………………..,</w:t>
      </w:r>
    </w:p>
    <w:p w:rsidR="00675EE7" w:rsidRDefault="00675EE7" w:rsidP="00675EE7">
      <w:pPr>
        <w:rPr>
          <w:rFonts w:cs="Tahoma"/>
          <w:sz w:val="20"/>
          <w:szCs w:val="20"/>
        </w:rPr>
      </w:pPr>
      <w:r w:rsidRPr="00675EE7">
        <w:rPr>
          <w:rFonts w:cs="Tahoma"/>
          <w:sz w:val="20"/>
          <w:szCs w:val="20"/>
        </w:rPr>
        <w:t>- Priloga št. 2: Ponudbeni predračun izvajalca št. …………………… z dne …………………….,</w:t>
      </w:r>
    </w:p>
    <w:p w:rsidR="00942E31" w:rsidRDefault="003B6F43" w:rsidP="00942E31">
      <w:pPr>
        <w:ind w:left="1361" w:hanging="1361"/>
        <w:contextualSpacing/>
        <w:rPr>
          <w:rFonts w:cs="Tahoma"/>
          <w:sz w:val="20"/>
          <w:szCs w:val="20"/>
        </w:rPr>
      </w:pPr>
      <w:r w:rsidRPr="003B6F43">
        <w:rPr>
          <w:rFonts w:cs="Tahoma"/>
          <w:sz w:val="20"/>
          <w:szCs w:val="20"/>
        </w:rPr>
        <w:t xml:space="preserve">- </w:t>
      </w:r>
      <w:r>
        <w:rPr>
          <w:rFonts w:cs="Tahoma"/>
          <w:sz w:val="20"/>
          <w:szCs w:val="20"/>
        </w:rPr>
        <w:t>Priloga št. 3</w:t>
      </w:r>
      <w:r w:rsidRPr="003B6F43">
        <w:rPr>
          <w:rFonts w:cs="Tahoma"/>
          <w:sz w:val="20"/>
          <w:szCs w:val="20"/>
        </w:rPr>
        <w:t xml:space="preserve">: VMWARE </w:t>
      </w:r>
      <w:proofErr w:type="spellStart"/>
      <w:r w:rsidRPr="003B6F43">
        <w:rPr>
          <w:rFonts w:cs="Tahoma"/>
          <w:sz w:val="20"/>
          <w:szCs w:val="20"/>
        </w:rPr>
        <w:t>Production</w:t>
      </w:r>
      <w:proofErr w:type="spellEnd"/>
      <w:r w:rsidRPr="003B6F43">
        <w:rPr>
          <w:rFonts w:cs="Tahoma"/>
          <w:sz w:val="20"/>
          <w:szCs w:val="20"/>
        </w:rPr>
        <w:t xml:space="preserve"> </w:t>
      </w:r>
      <w:proofErr w:type="spellStart"/>
      <w:r w:rsidRPr="003B6F43">
        <w:rPr>
          <w:rFonts w:cs="Tahoma"/>
          <w:sz w:val="20"/>
          <w:szCs w:val="20"/>
        </w:rPr>
        <w:t>Support</w:t>
      </w:r>
      <w:proofErr w:type="spellEnd"/>
      <w:r w:rsidRPr="003B6F43">
        <w:rPr>
          <w:rFonts w:cs="Tahoma"/>
          <w:sz w:val="20"/>
          <w:szCs w:val="20"/>
        </w:rPr>
        <w:t xml:space="preserve"> </w:t>
      </w:r>
      <w:proofErr w:type="spellStart"/>
      <w:r w:rsidRPr="003B6F43">
        <w:rPr>
          <w:rFonts w:cs="Tahoma"/>
          <w:sz w:val="20"/>
          <w:szCs w:val="20"/>
        </w:rPr>
        <w:t>and</w:t>
      </w:r>
      <w:proofErr w:type="spellEnd"/>
      <w:r w:rsidRPr="003B6F43">
        <w:rPr>
          <w:rFonts w:cs="Tahoma"/>
          <w:sz w:val="20"/>
          <w:szCs w:val="20"/>
        </w:rPr>
        <w:t xml:space="preserve"> </w:t>
      </w:r>
      <w:proofErr w:type="spellStart"/>
      <w:r w:rsidRPr="003B6F43">
        <w:rPr>
          <w:rFonts w:cs="Tahoma"/>
          <w:sz w:val="20"/>
          <w:szCs w:val="20"/>
        </w:rPr>
        <w:t>Subscription</w:t>
      </w:r>
      <w:proofErr w:type="spellEnd"/>
      <w:r w:rsidRPr="003B6F43">
        <w:rPr>
          <w:rFonts w:cs="Tahoma"/>
          <w:sz w:val="20"/>
          <w:szCs w:val="20"/>
        </w:rPr>
        <w:t xml:space="preserve"> </w:t>
      </w:r>
      <w:proofErr w:type="spellStart"/>
      <w:r w:rsidRPr="003B6F43">
        <w:rPr>
          <w:rFonts w:cs="Tahoma"/>
          <w:sz w:val="20"/>
          <w:szCs w:val="20"/>
        </w:rPr>
        <w:t>Service</w:t>
      </w:r>
      <w:proofErr w:type="spellEnd"/>
      <w:r w:rsidRPr="003B6F43">
        <w:rPr>
          <w:rFonts w:cs="Tahoma"/>
          <w:sz w:val="20"/>
          <w:szCs w:val="20"/>
        </w:rPr>
        <w:t xml:space="preserve"> </w:t>
      </w:r>
      <w:r w:rsidR="0071069C">
        <w:rPr>
          <w:rFonts w:cs="Tahoma"/>
          <w:sz w:val="20"/>
          <w:szCs w:val="20"/>
        </w:rPr>
        <w:t xml:space="preserve">, </w:t>
      </w:r>
      <w:proofErr w:type="spellStart"/>
      <w:r w:rsidR="00785B77" w:rsidRPr="00785B77">
        <w:rPr>
          <w:rFonts w:cs="Tahoma"/>
          <w:sz w:val="20"/>
          <w:szCs w:val="20"/>
        </w:rPr>
        <w:t>VMware</w:t>
      </w:r>
      <w:proofErr w:type="spellEnd"/>
      <w:r w:rsidR="00785B77" w:rsidRPr="00785B77">
        <w:rPr>
          <w:rFonts w:cs="Tahoma"/>
          <w:sz w:val="20"/>
          <w:szCs w:val="20"/>
        </w:rPr>
        <w:t xml:space="preserve"> </w:t>
      </w:r>
      <w:proofErr w:type="spellStart"/>
      <w:r w:rsidR="00785B77" w:rsidRPr="00785B77">
        <w:rPr>
          <w:rFonts w:cs="Tahoma"/>
          <w:sz w:val="20"/>
          <w:szCs w:val="20"/>
        </w:rPr>
        <w:t>Technical</w:t>
      </w:r>
      <w:proofErr w:type="spellEnd"/>
      <w:r w:rsidR="00785B77" w:rsidRPr="00785B77">
        <w:rPr>
          <w:rFonts w:cs="Tahoma"/>
          <w:sz w:val="20"/>
          <w:szCs w:val="20"/>
        </w:rPr>
        <w:t xml:space="preserve"> </w:t>
      </w:r>
      <w:proofErr w:type="spellStart"/>
      <w:r w:rsidR="00785B77" w:rsidRPr="00785B77">
        <w:rPr>
          <w:rFonts w:cs="Tahoma"/>
          <w:sz w:val="20"/>
          <w:szCs w:val="20"/>
        </w:rPr>
        <w:t>Support</w:t>
      </w:r>
      <w:proofErr w:type="spellEnd"/>
      <w:r w:rsidR="00785B77" w:rsidRPr="00785B77">
        <w:rPr>
          <w:rFonts w:cs="Tahoma"/>
          <w:sz w:val="20"/>
          <w:szCs w:val="20"/>
        </w:rPr>
        <w:t xml:space="preserve"> </w:t>
      </w:r>
      <w:r w:rsidR="00785B77">
        <w:rPr>
          <w:rFonts w:cs="Tahoma"/>
          <w:sz w:val="20"/>
          <w:szCs w:val="20"/>
        </w:rPr>
        <w:t xml:space="preserve"> </w:t>
      </w:r>
      <w:proofErr w:type="spellStart"/>
      <w:r w:rsidR="001F2B6C">
        <w:rPr>
          <w:rFonts w:cs="Tahoma"/>
          <w:sz w:val="20"/>
          <w:szCs w:val="20"/>
        </w:rPr>
        <w:t>Terms</w:t>
      </w:r>
      <w:proofErr w:type="spellEnd"/>
      <w:r w:rsidR="001F2B6C">
        <w:rPr>
          <w:rFonts w:cs="Tahoma"/>
          <w:sz w:val="20"/>
          <w:szCs w:val="20"/>
        </w:rPr>
        <w:t xml:space="preserve"> </w:t>
      </w:r>
      <w:proofErr w:type="spellStart"/>
      <w:r w:rsidR="00785B77" w:rsidRPr="00785B77">
        <w:rPr>
          <w:rFonts w:cs="Tahoma"/>
          <w:sz w:val="20"/>
          <w:szCs w:val="20"/>
        </w:rPr>
        <w:t>and</w:t>
      </w:r>
      <w:proofErr w:type="spellEnd"/>
      <w:r w:rsidR="00785B77" w:rsidRPr="00785B77">
        <w:rPr>
          <w:rFonts w:cs="Tahoma"/>
          <w:sz w:val="20"/>
          <w:szCs w:val="20"/>
        </w:rPr>
        <w:t xml:space="preserve"> </w:t>
      </w:r>
      <w:proofErr w:type="spellStart"/>
      <w:r w:rsidR="00785B77" w:rsidRPr="00785B77">
        <w:rPr>
          <w:rFonts w:cs="Tahoma"/>
          <w:sz w:val="20"/>
          <w:szCs w:val="20"/>
        </w:rPr>
        <w:t>Conditions</w:t>
      </w:r>
      <w:proofErr w:type="spellEnd"/>
      <w:r w:rsidR="00785B77">
        <w:rPr>
          <w:rFonts w:cs="Tahoma"/>
          <w:sz w:val="20"/>
          <w:szCs w:val="20"/>
        </w:rPr>
        <w:t xml:space="preserve"> </w:t>
      </w:r>
      <w:r w:rsidRPr="003B6F43">
        <w:rPr>
          <w:rFonts w:cs="Tahoma"/>
          <w:sz w:val="20"/>
          <w:szCs w:val="20"/>
        </w:rPr>
        <w:t xml:space="preserve">in VMWARE </w:t>
      </w:r>
      <w:proofErr w:type="spellStart"/>
      <w:r w:rsidRPr="003B6F43">
        <w:rPr>
          <w:rFonts w:cs="Tahoma"/>
          <w:sz w:val="20"/>
          <w:szCs w:val="20"/>
        </w:rPr>
        <w:t>Technical</w:t>
      </w:r>
      <w:proofErr w:type="spellEnd"/>
      <w:r w:rsidRPr="003B6F43">
        <w:rPr>
          <w:rFonts w:cs="Tahoma"/>
          <w:sz w:val="20"/>
          <w:szCs w:val="20"/>
        </w:rPr>
        <w:t xml:space="preserve"> </w:t>
      </w:r>
      <w:proofErr w:type="spellStart"/>
      <w:r w:rsidRPr="003B6F43">
        <w:rPr>
          <w:rFonts w:cs="Tahoma"/>
          <w:sz w:val="20"/>
          <w:szCs w:val="20"/>
        </w:rPr>
        <w:t>Support</w:t>
      </w:r>
      <w:proofErr w:type="spellEnd"/>
      <w:r w:rsidRPr="003B6F43">
        <w:rPr>
          <w:rFonts w:cs="Tahoma"/>
          <w:sz w:val="20"/>
          <w:szCs w:val="20"/>
        </w:rPr>
        <w:t xml:space="preserve"> </w:t>
      </w:r>
      <w:proofErr w:type="spellStart"/>
      <w:r w:rsidRPr="003B6F43">
        <w:rPr>
          <w:rFonts w:cs="Tahoma"/>
          <w:sz w:val="20"/>
          <w:szCs w:val="20"/>
        </w:rPr>
        <w:t>Welcome</w:t>
      </w:r>
      <w:proofErr w:type="spellEnd"/>
      <w:r w:rsidRPr="003B6F43">
        <w:rPr>
          <w:rFonts w:cs="Tahoma"/>
          <w:sz w:val="20"/>
          <w:szCs w:val="20"/>
        </w:rPr>
        <w:t xml:space="preserve"> </w:t>
      </w:r>
      <w:proofErr w:type="spellStart"/>
      <w:r w:rsidRPr="003B6F43">
        <w:rPr>
          <w:rFonts w:cs="Tahoma"/>
          <w:sz w:val="20"/>
          <w:szCs w:val="20"/>
        </w:rPr>
        <w:t>Guide</w:t>
      </w:r>
      <w:proofErr w:type="spellEnd"/>
      <w:r w:rsidRPr="003B6F43">
        <w:rPr>
          <w:rFonts w:cs="Tahoma"/>
          <w:sz w:val="20"/>
          <w:szCs w:val="20"/>
        </w:rPr>
        <w:t>;</w:t>
      </w:r>
    </w:p>
    <w:p w:rsidR="00675EE7" w:rsidRPr="00675EE7" w:rsidRDefault="003B6F43" w:rsidP="00675EE7">
      <w:pPr>
        <w:jc w:val="both"/>
        <w:rPr>
          <w:rFonts w:cs="Tahoma"/>
          <w:sz w:val="20"/>
          <w:szCs w:val="20"/>
        </w:rPr>
      </w:pPr>
      <w:r>
        <w:rPr>
          <w:rFonts w:cs="Tahoma"/>
          <w:sz w:val="20"/>
          <w:szCs w:val="20"/>
        </w:rPr>
        <w:t>- Priloga št. 4</w:t>
      </w:r>
      <w:r w:rsidR="00675EE7" w:rsidRPr="00675EE7">
        <w:rPr>
          <w:rFonts w:cs="Tahoma"/>
          <w:sz w:val="20"/>
          <w:szCs w:val="20"/>
        </w:rPr>
        <w:t>: Posebni sporazum o obdelavi osebnih podatkov,</w:t>
      </w:r>
    </w:p>
    <w:p w:rsidR="00675EE7" w:rsidRPr="00675EE7" w:rsidRDefault="003B6F43" w:rsidP="00675EE7">
      <w:pPr>
        <w:jc w:val="both"/>
        <w:rPr>
          <w:rFonts w:cs="Tahoma"/>
          <w:sz w:val="20"/>
          <w:szCs w:val="20"/>
        </w:rPr>
      </w:pPr>
      <w:r>
        <w:rPr>
          <w:rFonts w:cs="Tahoma"/>
          <w:sz w:val="20"/>
          <w:szCs w:val="20"/>
        </w:rPr>
        <w:t>- Priloga št. 5</w:t>
      </w:r>
      <w:r w:rsidR="00675EE7" w:rsidRPr="00675EE7">
        <w:rPr>
          <w:rFonts w:cs="Tahoma"/>
          <w:sz w:val="20"/>
          <w:szCs w:val="20"/>
        </w:rPr>
        <w:t>: Izjava o varovanju podatkov.</w:t>
      </w:r>
    </w:p>
    <w:p w:rsidR="00675EE7" w:rsidRDefault="00675EE7"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Default="00E67135" w:rsidP="00675EE7">
      <w:pPr>
        <w:jc w:val="both"/>
        <w:rPr>
          <w:rFonts w:cs="Tahoma"/>
          <w:sz w:val="20"/>
          <w:szCs w:val="20"/>
        </w:rPr>
      </w:pPr>
    </w:p>
    <w:p w:rsidR="00E67135" w:rsidRPr="00675EE7" w:rsidRDefault="00E67135" w:rsidP="00675EE7">
      <w:pPr>
        <w:jc w:val="both"/>
        <w:rPr>
          <w:rFonts w:cs="Tahoma"/>
          <w:sz w:val="20"/>
          <w:szCs w:val="20"/>
        </w:rPr>
      </w:pPr>
    </w:p>
    <w:p w:rsidR="00675EE7" w:rsidRPr="00675EE7" w:rsidRDefault="00675EE7" w:rsidP="00675EE7">
      <w:pPr>
        <w:jc w:val="both"/>
        <w:rPr>
          <w:rFonts w:cs="Tahoma"/>
          <w:sz w:val="20"/>
          <w:szCs w:val="20"/>
        </w:rPr>
      </w:pPr>
    </w:p>
    <w:p w:rsidR="00675EE7" w:rsidRPr="00675EE7" w:rsidRDefault="00675EE7" w:rsidP="00675EE7">
      <w:pPr>
        <w:jc w:val="both"/>
        <w:rPr>
          <w:rFonts w:cs="Tahoma"/>
          <w:sz w:val="20"/>
          <w:szCs w:val="20"/>
        </w:rPr>
      </w:pPr>
    </w:p>
    <w:p w:rsidR="00675EE7" w:rsidRPr="00675EE7" w:rsidRDefault="00675EE7" w:rsidP="00E67135">
      <w:pPr>
        <w:pageBreakBefore/>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950E60" w:rsidTr="00D55AB8">
        <w:tc>
          <w:tcPr>
            <w:tcW w:w="599" w:type="dxa"/>
            <w:tcBorders>
              <w:top w:val="single" w:sz="4" w:space="0" w:color="auto"/>
              <w:bottom w:val="single" w:sz="4" w:space="0" w:color="auto"/>
              <w:right w:val="nil"/>
            </w:tcBorders>
          </w:tcPr>
          <w:p w:rsidR="000575FF" w:rsidRPr="00950E60" w:rsidRDefault="000575FF" w:rsidP="00DF53F2">
            <w:pPr>
              <w:keepNext/>
              <w:jc w:val="both"/>
              <w:rPr>
                <w:rFonts w:cs="Tahoma"/>
                <w:sz w:val="20"/>
                <w:szCs w:val="20"/>
              </w:rPr>
            </w:pPr>
            <w:r w:rsidRPr="00950E60">
              <w:rPr>
                <w:rFonts w:cs="Tahoma"/>
                <w:b/>
                <w:sz w:val="20"/>
                <w:szCs w:val="20"/>
              </w:rPr>
              <w:br w:type="page"/>
            </w:r>
            <w:r w:rsidRPr="00950E60">
              <w:rPr>
                <w:rFonts w:cs="Tahoma"/>
                <w:sz w:val="20"/>
                <w:szCs w:val="20"/>
              </w:rPr>
              <w:br w:type="page"/>
            </w:r>
            <w:r w:rsidRPr="00950E60">
              <w:rPr>
                <w:rFonts w:cs="Tahoma"/>
                <w:sz w:val="20"/>
                <w:szCs w:val="20"/>
              </w:rPr>
              <w:br w:type="page"/>
            </w:r>
            <w:r w:rsidRPr="00950E60">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950E60" w:rsidRDefault="00C91129" w:rsidP="00DF53F2">
            <w:pPr>
              <w:keepNext/>
              <w:jc w:val="both"/>
              <w:rPr>
                <w:rFonts w:cs="Tahoma"/>
                <w:sz w:val="20"/>
                <w:szCs w:val="20"/>
              </w:rPr>
            </w:pPr>
            <w:r w:rsidRPr="00950E60">
              <w:rPr>
                <w:rFonts w:cs="Tahoma"/>
                <w:sz w:val="20"/>
                <w:szCs w:val="20"/>
              </w:rPr>
              <w:t>MENIČNA IZJAVA</w:t>
            </w:r>
            <w:r w:rsidR="000575FF" w:rsidRPr="00950E60">
              <w:rPr>
                <w:rFonts w:cs="Tahoma"/>
                <w:sz w:val="20"/>
                <w:szCs w:val="20"/>
              </w:rPr>
              <w:t xml:space="preserve"> ZA ZAVAROVANJE DOBRE IZVEDBE OBVEZNOSTI </w:t>
            </w:r>
            <w:r w:rsidR="000C6AC2">
              <w:rPr>
                <w:rFonts w:cs="Tahoma"/>
                <w:sz w:val="20"/>
                <w:szCs w:val="20"/>
              </w:rPr>
              <w:t>IZ OKVIRNEGA SPORAZUMA</w:t>
            </w:r>
          </w:p>
        </w:tc>
        <w:tc>
          <w:tcPr>
            <w:tcW w:w="912" w:type="dxa"/>
            <w:tcBorders>
              <w:top w:val="single" w:sz="4" w:space="0" w:color="auto"/>
              <w:bottom w:val="single" w:sz="4" w:space="0" w:color="auto"/>
              <w:right w:val="nil"/>
            </w:tcBorders>
          </w:tcPr>
          <w:p w:rsidR="000575FF" w:rsidRPr="00950E60" w:rsidRDefault="00A277B0" w:rsidP="00DF53F2">
            <w:pPr>
              <w:keepNext/>
              <w:jc w:val="both"/>
              <w:rPr>
                <w:rFonts w:cs="Tahoma"/>
                <w:b/>
                <w:sz w:val="20"/>
                <w:szCs w:val="20"/>
              </w:rPr>
            </w:pPr>
            <w:r w:rsidRPr="00950E60">
              <w:rPr>
                <w:rFonts w:cs="Tahoma"/>
                <w:b/>
                <w:i/>
                <w:sz w:val="20"/>
                <w:szCs w:val="20"/>
              </w:rPr>
              <w:t>P</w:t>
            </w:r>
            <w:r w:rsidR="000575FF" w:rsidRPr="00950E60">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950E60" w:rsidRDefault="00575C02" w:rsidP="00DF53F2">
            <w:pPr>
              <w:keepNext/>
              <w:jc w:val="both"/>
              <w:rPr>
                <w:rFonts w:cs="Tahoma"/>
                <w:b/>
                <w:i/>
                <w:sz w:val="20"/>
                <w:szCs w:val="20"/>
              </w:rPr>
            </w:pPr>
            <w:r>
              <w:rPr>
                <w:rFonts w:cs="Tahoma"/>
                <w:b/>
                <w:i/>
                <w:sz w:val="20"/>
                <w:szCs w:val="20"/>
              </w:rPr>
              <w:t>8</w:t>
            </w:r>
          </w:p>
        </w:tc>
      </w:tr>
    </w:tbl>
    <w:p w:rsidR="000575FF" w:rsidRPr="00950E60" w:rsidRDefault="000575FF" w:rsidP="00DF53F2">
      <w:pPr>
        <w:keepNext/>
        <w:jc w:val="both"/>
        <w:rPr>
          <w:rFonts w:cs="Tahoma"/>
          <w:sz w:val="20"/>
          <w:szCs w:val="20"/>
        </w:rPr>
      </w:pPr>
    </w:p>
    <w:p w:rsidR="000575FF" w:rsidRPr="00950E60" w:rsidRDefault="0031064C" w:rsidP="00DF53F2">
      <w:pPr>
        <w:keepNext/>
        <w:jc w:val="both"/>
        <w:rPr>
          <w:rFonts w:cs="Tahoma"/>
          <w:sz w:val="20"/>
          <w:szCs w:val="20"/>
        </w:rPr>
      </w:pPr>
      <w:r w:rsidRPr="00950E60">
        <w:rPr>
          <w:rFonts w:cs="Tahoma"/>
          <w:sz w:val="20"/>
          <w:szCs w:val="20"/>
        </w:rPr>
        <w:t>Izvajalec</w:t>
      </w:r>
      <w:r w:rsidR="000575FF" w:rsidRPr="00950E60">
        <w:rPr>
          <w:rFonts w:cs="Tahoma"/>
          <w:sz w:val="20"/>
          <w:szCs w:val="20"/>
        </w:rPr>
        <w:t>:</w:t>
      </w:r>
    </w:p>
    <w:p w:rsidR="002D450B" w:rsidRPr="00950E60" w:rsidRDefault="002D450B" w:rsidP="00DF53F2">
      <w:pPr>
        <w:keepNext/>
        <w:jc w:val="both"/>
        <w:rPr>
          <w:rFonts w:cs="Tahoma"/>
          <w:sz w:val="20"/>
          <w:szCs w:val="20"/>
        </w:rPr>
      </w:pPr>
    </w:p>
    <w:p w:rsidR="0031064C" w:rsidRPr="00950E60" w:rsidRDefault="0031064C" w:rsidP="00DF53F2">
      <w:pPr>
        <w:keepNext/>
        <w:jc w:val="center"/>
        <w:rPr>
          <w:rFonts w:cs="Tahoma"/>
          <w:b/>
          <w:sz w:val="20"/>
          <w:szCs w:val="20"/>
        </w:rPr>
      </w:pPr>
    </w:p>
    <w:p w:rsidR="000575FF" w:rsidRPr="00950E60" w:rsidRDefault="000575FF" w:rsidP="00DF53F2">
      <w:pPr>
        <w:keepNext/>
        <w:jc w:val="center"/>
        <w:rPr>
          <w:rFonts w:cs="Tahoma"/>
          <w:b/>
          <w:sz w:val="20"/>
          <w:szCs w:val="20"/>
        </w:rPr>
      </w:pPr>
      <w:r w:rsidRPr="00950E60">
        <w:rPr>
          <w:rFonts w:cs="Tahoma"/>
          <w:b/>
          <w:sz w:val="20"/>
          <w:szCs w:val="20"/>
        </w:rPr>
        <w:t>MENIČNA IZJAVA</w:t>
      </w:r>
    </w:p>
    <w:p w:rsidR="000575FF" w:rsidRPr="00950E60" w:rsidRDefault="000575FF" w:rsidP="00E67135">
      <w:pPr>
        <w:jc w:val="center"/>
        <w:rPr>
          <w:rFonts w:cs="Tahoma"/>
          <w:b/>
          <w:i/>
          <w:sz w:val="20"/>
          <w:szCs w:val="20"/>
        </w:rPr>
      </w:pPr>
      <w:r w:rsidRPr="00950E60">
        <w:rPr>
          <w:rFonts w:cs="Tahoma"/>
          <w:b/>
          <w:i/>
          <w:sz w:val="20"/>
          <w:szCs w:val="20"/>
        </w:rPr>
        <w:t>za zavarovanje dobre izvedbe obveznosti</w:t>
      </w:r>
      <w:r w:rsidR="002D450B" w:rsidRPr="00950E60">
        <w:rPr>
          <w:rFonts w:cs="Tahoma"/>
          <w:b/>
          <w:i/>
          <w:sz w:val="20"/>
          <w:szCs w:val="20"/>
        </w:rPr>
        <w:t xml:space="preserve"> </w:t>
      </w:r>
      <w:r w:rsidR="000C6AC2">
        <w:rPr>
          <w:rFonts w:cs="Tahoma"/>
          <w:b/>
          <w:i/>
          <w:sz w:val="20"/>
          <w:szCs w:val="20"/>
        </w:rPr>
        <w:t>iz okvirnega sporazuma</w:t>
      </w:r>
    </w:p>
    <w:p w:rsidR="000575FF" w:rsidRPr="00950E60" w:rsidRDefault="000575FF" w:rsidP="00E67135">
      <w:pPr>
        <w:jc w:val="both"/>
        <w:rPr>
          <w:rFonts w:cs="Tahoma"/>
          <w:b/>
          <w:sz w:val="20"/>
          <w:szCs w:val="20"/>
        </w:rPr>
      </w:pPr>
    </w:p>
    <w:p w:rsidR="00812F22" w:rsidRPr="00950E60" w:rsidRDefault="0008103A" w:rsidP="00E67135">
      <w:pPr>
        <w:jc w:val="both"/>
        <w:outlineLvl w:val="0"/>
        <w:rPr>
          <w:rFonts w:eastAsia="Calibri" w:cs="Tahoma"/>
          <w:sz w:val="20"/>
          <w:szCs w:val="20"/>
          <w:lang w:eastAsia="en-US"/>
        </w:rPr>
      </w:pPr>
      <w:r w:rsidRPr="00950E60">
        <w:rPr>
          <w:rFonts w:cs="Tahoma"/>
          <w:sz w:val="20"/>
          <w:szCs w:val="20"/>
        </w:rPr>
        <w:t xml:space="preserve">V skladu </w:t>
      </w:r>
      <w:r w:rsidR="000C6AC2">
        <w:rPr>
          <w:rFonts w:cs="Tahoma"/>
          <w:sz w:val="20"/>
          <w:szCs w:val="20"/>
        </w:rPr>
        <w:t xml:space="preserve">z okvirnim sporazumom </w:t>
      </w:r>
      <w:r w:rsidRPr="00950E60">
        <w:rPr>
          <w:rFonts w:cs="Tahoma"/>
          <w:sz w:val="20"/>
          <w:szCs w:val="20"/>
        </w:rPr>
        <w:t xml:space="preserve">za javno naročilo št. </w:t>
      </w:r>
      <w:r w:rsidR="001A26F6">
        <w:rPr>
          <w:rFonts w:cs="Tahoma"/>
          <w:b/>
          <w:sz w:val="20"/>
          <w:szCs w:val="20"/>
        </w:rPr>
        <w:t>JHL-7/20</w:t>
      </w:r>
      <w:r w:rsidR="00215328" w:rsidRPr="00950E60">
        <w:rPr>
          <w:rFonts w:cs="Tahoma"/>
          <w:b/>
          <w:sz w:val="20"/>
          <w:szCs w:val="20"/>
        </w:rPr>
        <w:t xml:space="preserve"> </w:t>
      </w:r>
      <w:r w:rsidR="00E67135">
        <w:rPr>
          <w:rFonts w:cs="Tahoma"/>
          <w:b/>
          <w:sz w:val="20"/>
          <w:szCs w:val="20"/>
        </w:rPr>
        <w:t>Vzdrževanje in razširitev VMW</w:t>
      </w:r>
      <w:r w:rsidR="00A85B5D">
        <w:rPr>
          <w:rFonts w:cs="Tahoma"/>
          <w:b/>
          <w:sz w:val="20"/>
          <w:szCs w:val="20"/>
        </w:rPr>
        <w:t>ARE</w:t>
      </w:r>
      <w:r w:rsidRPr="00950E60">
        <w:rPr>
          <w:rFonts w:cs="Tahoma"/>
          <w:sz w:val="20"/>
          <w:szCs w:val="20"/>
        </w:rPr>
        <w:t xml:space="preserve">, </w:t>
      </w:r>
      <w:r w:rsidR="00215328" w:rsidRPr="00950E60">
        <w:rPr>
          <w:rFonts w:cs="Tahoma"/>
          <w:sz w:val="20"/>
          <w:szCs w:val="20"/>
        </w:rPr>
        <w:t xml:space="preserve">sklenjeno </w:t>
      </w:r>
      <w:r w:rsidRPr="00950E60">
        <w:rPr>
          <w:rFonts w:cs="Tahoma"/>
          <w:sz w:val="20"/>
          <w:szCs w:val="20"/>
        </w:rPr>
        <w:t xml:space="preserve">dne _______, med </w:t>
      </w:r>
      <w:r w:rsidR="003207A5" w:rsidRPr="00950E60">
        <w:rPr>
          <w:rFonts w:cs="Tahoma"/>
          <w:sz w:val="20"/>
          <w:szCs w:val="20"/>
        </w:rPr>
        <w:t>naročnikom</w:t>
      </w:r>
      <w:r w:rsidRPr="00950E60">
        <w:rPr>
          <w:rFonts w:cs="Tahoma"/>
          <w:sz w:val="20"/>
          <w:szCs w:val="20"/>
        </w:rPr>
        <w:t xml:space="preserve">: </w:t>
      </w:r>
      <w:r w:rsidR="00812F22" w:rsidRPr="00950E60">
        <w:rPr>
          <w:rFonts w:cs="Tahoma"/>
          <w:b/>
          <w:bCs/>
          <w:sz w:val="20"/>
          <w:szCs w:val="20"/>
        </w:rPr>
        <w:t>_____________</w:t>
      </w:r>
      <w:r w:rsidR="002B5C4E" w:rsidRPr="00950E60">
        <w:rPr>
          <w:rFonts w:cs="Tahoma"/>
          <w:b/>
          <w:bCs/>
          <w:sz w:val="20"/>
          <w:szCs w:val="20"/>
        </w:rPr>
        <w:t>________________________</w:t>
      </w:r>
      <w:r w:rsidRPr="00950E60">
        <w:rPr>
          <w:rFonts w:cs="Tahoma"/>
          <w:sz w:val="20"/>
          <w:szCs w:val="20"/>
        </w:rPr>
        <w:t xml:space="preserve"> (v nadaljevanju</w:t>
      </w:r>
      <w:r w:rsidR="002B5C4E" w:rsidRPr="00950E60">
        <w:rPr>
          <w:rFonts w:cs="Tahoma"/>
          <w:sz w:val="20"/>
          <w:szCs w:val="20"/>
        </w:rPr>
        <w:t xml:space="preserve"> tudi</w:t>
      </w:r>
      <w:r w:rsidRPr="00950E60">
        <w:rPr>
          <w:rFonts w:cs="Tahoma"/>
          <w:sz w:val="20"/>
          <w:szCs w:val="20"/>
        </w:rPr>
        <w:t xml:space="preserve">: upravičenec) in </w:t>
      </w:r>
      <w:r w:rsidR="003207A5" w:rsidRPr="00950E60">
        <w:rPr>
          <w:rFonts w:cs="Tahoma"/>
          <w:sz w:val="20"/>
          <w:szCs w:val="20"/>
        </w:rPr>
        <w:t>izvajalcem</w:t>
      </w:r>
      <w:r w:rsidRPr="00950E60">
        <w:rPr>
          <w:rFonts w:cs="Tahoma"/>
          <w:sz w:val="20"/>
          <w:szCs w:val="20"/>
        </w:rPr>
        <w:t>: ___________________________</w:t>
      </w:r>
      <w:r w:rsidR="002B5C4E" w:rsidRPr="00950E60">
        <w:rPr>
          <w:rFonts w:cs="Tahoma"/>
          <w:sz w:val="20"/>
          <w:szCs w:val="20"/>
        </w:rPr>
        <w:t xml:space="preserve"> (v nadaljevanju tudi: zavezanec</w:t>
      </w:r>
      <w:r w:rsidRPr="00950E60">
        <w:rPr>
          <w:rFonts w:cs="Tahoma"/>
          <w:sz w:val="20"/>
          <w:szCs w:val="20"/>
        </w:rPr>
        <w:t xml:space="preserve">, je </w:t>
      </w:r>
      <w:r w:rsidR="00812F22" w:rsidRPr="00950E60">
        <w:rPr>
          <w:rFonts w:eastAsia="Calibri" w:cs="Tahoma"/>
          <w:sz w:val="20"/>
          <w:szCs w:val="20"/>
          <w:lang w:eastAsia="en-US"/>
        </w:rPr>
        <w:t>izvajalec dolžan</w:t>
      </w:r>
      <w:r w:rsidR="002B5C4E" w:rsidRPr="00950E60">
        <w:rPr>
          <w:rFonts w:eastAsia="Calibri" w:cs="Tahoma"/>
          <w:sz w:val="20"/>
          <w:szCs w:val="20"/>
          <w:lang w:eastAsia="en-US"/>
        </w:rPr>
        <w:t xml:space="preserve"> izpolniti svoje obveznosti </w:t>
      </w:r>
      <w:r w:rsidR="000C6AC2">
        <w:rPr>
          <w:rFonts w:eastAsia="Calibri" w:cs="Tahoma"/>
          <w:sz w:val="20"/>
          <w:szCs w:val="20"/>
          <w:lang w:eastAsia="en-US"/>
        </w:rPr>
        <w:t>v skladu z navedenim okvirnim sporazumom</w:t>
      </w:r>
      <w:r w:rsidR="00335522" w:rsidRPr="00950E60">
        <w:rPr>
          <w:rFonts w:eastAsia="Calibri" w:cs="Tahoma"/>
          <w:sz w:val="20"/>
          <w:szCs w:val="20"/>
          <w:lang w:eastAsia="en-US"/>
        </w:rPr>
        <w:t>,</w:t>
      </w:r>
      <w:r w:rsidR="002B5C4E" w:rsidRPr="00950E60">
        <w:rPr>
          <w:rFonts w:eastAsia="Calibri" w:cs="Tahoma"/>
          <w:sz w:val="20"/>
          <w:szCs w:val="20"/>
          <w:lang w:eastAsia="en-US"/>
        </w:rPr>
        <w:t xml:space="preserve"> </w:t>
      </w:r>
      <w:r w:rsidR="00812F22" w:rsidRPr="00950E60">
        <w:rPr>
          <w:rFonts w:eastAsia="Calibri" w:cs="Tahoma"/>
          <w:sz w:val="20"/>
          <w:szCs w:val="20"/>
          <w:lang w:eastAsia="en-US"/>
        </w:rPr>
        <w:t xml:space="preserve"> </w:t>
      </w:r>
      <w:r w:rsidR="00812F22" w:rsidRPr="00950E60">
        <w:rPr>
          <w:rFonts w:cs="Tahoma"/>
          <w:bCs/>
          <w:sz w:val="20"/>
          <w:szCs w:val="20"/>
        </w:rPr>
        <w:t xml:space="preserve">v </w:t>
      </w:r>
      <w:r w:rsidR="00812F22" w:rsidRPr="00950E60">
        <w:rPr>
          <w:rFonts w:eastAsia="Calibri" w:cs="Tahoma"/>
          <w:sz w:val="20"/>
          <w:szCs w:val="20"/>
          <w:lang w:eastAsia="en-US"/>
        </w:rPr>
        <w:t xml:space="preserve">vrednosti ______________ EUR brez DDV. </w:t>
      </w:r>
    </w:p>
    <w:p w:rsidR="00812F22" w:rsidRPr="00950E60" w:rsidRDefault="00812F22" w:rsidP="00E67135">
      <w:pPr>
        <w:jc w:val="both"/>
        <w:outlineLvl w:val="0"/>
        <w:rPr>
          <w:rFonts w:eastAsia="Calibri" w:cs="Tahoma"/>
          <w:sz w:val="20"/>
          <w:szCs w:val="20"/>
          <w:lang w:eastAsia="en-US"/>
        </w:rPr>
      </w:pPr>
    </w:p>
    <w:p w:rsidR="00812F22" w:rsidRPr="00950E60" w:rsidRDefault="00812F22" w:rsidP="00E67135">
      <w:pPr>
        <w:jc w:val="both"/>
        <w:outlineLvl w:val="0"/>
        <w:rPr>
          <w:rFonts w:cs="Tahoma"/>
          <w:sz w:val="20"/>
          <w:szCs w:val="20"/>
        </w:rPr>
      </w:pPr>
      <w:r w:rsidRPr="00950E60">
        <w:rPr>
          <w:rFonts w:cs="Tahoma"/>
          <w:sz w:val="20"/>
          <w:szCs w:val="20"/>
        </w:rPr>
        <w:t>Kot garancijo za dob</w:t>
      </w:r>
      <w:r w:rsidR="000C6AC2">
        <w:rPr>
          <w:rFonts w:cs="Tahoma"/>
          <w:sz w:val="20"/>
          <w:szCs w:val="20"/>
        </w:rPr>
        <w:t>ro izvedbo obveznosti po okvirnem sporazumu</w:t>
      </w:r>
      <w:r w:rsidRPr="00950E60">
        <w:rPr>
          <w:rFonts w:cs="Tahoma"/>
          <w:sz w:val="20"/>
          <w:szCs w:val="20"/>
        </w:rPr>
        <w:t xml:space="preserve"> mi kot izvajalec izdajamo eno bianko menico s pooblastilom za njeno izpolnitev in unovčenje, na kateri so podpisane pooblaščene osebe za zastopanje:</w:t>
      </w:r>
    </w:p>
    <w:p w:rsidR="00812F22" w:rsidRPr="00950E60" w:rsidRDefault="00812F22" w:rsidP="00E67135">
      <w:pPr>
        <w:jc w:val="both"/>
        <w:outlineLvl w:val="0"/>
        <w:rPr>
          <w:rFonts w:cs="Tahoma"/>
          <w:sz w:val="20"/>
          <w:szCs w:val="20"/>
        </w:rPr>
      </w:pPr>
    </w:p>
    <w:p w:rsidR="00812F22" w:rsidRPr="00950E60" w:rsidRDefault="00812F22" w:rsidP="00E67135">
      <w:pPr>
        <w:spacing w:after="120"/>
        <w:jc w:val="both"/>
        <w:outlineLvl w:val="0"/>
        <w:rPr>
          <w:rFonts w:cs="Tahoma"/>
          <w:sz w:val="20"/>
          <w:szCs w:val="20"/>
        </w:rPr>
      </w:pPr>
      <w:r w:rsidRPr="00950E60">
        <w:rPr>
          <w:rFonts w:cs="Tahoma"/>
          <w:sz w:val="20"/>
          <w:szCs w:val="20"/>
        </w:rPr>
        <w:t>………………………………………………………………………………………………………………………………………………………</w:t>
      </w:r>
    </w:p>
    <w:p w:rsidR="00812F22" w:rsidRPr="00950E60" w:rsidRDefault="00812F22" w:rsidP="00E67135">
      <w:pPr>
        <w:jc w:val="both"/>
        <w:outlineLvl w:val="0"/>
        <w:rPr>
          <w:rFonts w:cs="Tahoma"/>
          <w:sz w:val="20"/>
          <w:szCs w:val="20"/>
        </w:rPr>
      </w:pPr>
      <w:r w:rsidRPr="00950E60">
        <w:rPr>
          <w:rFonts w:cs="Tahoma"/>
          <w:sz w:val="20"/>
          <w:szCs w:val="20"/>
        </w:rPr>
        <w:t xml:space="preserve">(Ime in priimek)                        </w:t>
      </w:r>
      <w:r w:rsidRPr="00950E60">
        <w:rPr>
          <w:rFonts w:cs="Tahoma"/>
          <w:sz w:val="20"/>
          <w:szCs w:val="20"/>
        </w:rPr>
        <w:tab/>
        <w:t xml:space="preserve">(Funkcija zastopnika)               </w:t>
      </w:r>
      <w:r w:rsidRPr="00950E60">
        <w:rPr>
          <w:rFonts w:cs="Tahoma"/>
          <w:sz w:val="20"/>
          <w:szCs w:val="20"/>
        </w:rPr>
        <w:tab/>
      </w:r>
      <w:r w:rsidRPr="00950E60">
        <w:rPr>
          <w:rFonts w:cs="Tahoma"/>
          <w:sz w:val="20"/>
          <w:szCs w:val="20"/>
        </w:rPr>
        <w:tab/>
      </w:r>
      <w:r w:rsidRPr="00950E60">
        <w:rPr>
          <w:rFonts w:cs="Tahoma"/>
          <w:sz w:val="20"/>
          <w:szCs w:val="20"/>
        </w:rPr>
        <w:tab/>
        <w:t>(Podpis)</w:t>
      </w:r>
    </w:p>
    <w:p w:rsidR="0008103A" w:rsidRPr="00950E60" w:rsidRDefault="0008103A" w:rsidP="00E67135">
      <w:pPr>
        <w:jc w:val="both"/>
        <w:rPr>
          <w:rFonts w:cs="Tahoma"/>
          <w:sz w:val="20"/>
          <w:szCs w:val="20"/>
        </w:rPr>
      </w:pPr>
    </w:p>
    <w:p w:rsidR="0008103A" w:rsidRPr="00950E60" w:rsidRDefault="0008103A" w:rsidP="00E67135">
      <w:pPr>
        <w:jc w:val="both"/>
        <w:rPr>
          <w:rFonts w:cs="Tahoma"/>
          <w:sz w:val="20"/>
          <w:szCs w:val="20"/>
        </w:rPr>
      </w:pPr>
    </w:p>
    <w:p w:rsidR="000575FF" w:rsidRPr="00950E60" w:rsidRDefault="000575FF" w:rsidP="00E67135">
      <w:pPr>
        <w:spacing w:after="120"/>
        <w:jc w:val="both"/>
        <w:rPr>
          <w:rFonts w:cs="Tahoma"/>
          <w:sz w:val="20"/>
          <w:szCs w:val="20"/>
        </w:rPr>
      </w:pPr>
      <w:r w:rsidRPr="00950E60">
        <w:rPr>
          <w:rFonts w:cs="Tahoma"/>
          <w:sz w:val="20"/>
          <w:szCs w:val="20"/>
        </w:rPr>
        <w:t>Pooblaščam</w:t>
      </w:r>
      <w:r w:rsidR="00335522" w:rsidRPr="00950E60">
        <w:rPr>
          <w:rFonts w:cs="Tahoma"/>
          <w:sz w:val="20"/>
          <w:szCs w:val="20"/>
        </w:rPr>
        <w:t>o upravičenca</w:t>
      </w:r>
      <w:r w:rsidRPr="00950E60">
        <w:rPr>
          <w:rFonts w:cs="Tahoma"/>
          <w:sz w:val="20"/>
          <w:szCs w:val="20"/>
        </w:rPr>
        <w:t xml:space="preserve">, da v primeru, če mi kot </w:t>
      </w:r>
      <w:r w:rsidR="003207A5" w:rsidRPr="00950E60">
        <w:rPr>
          <w:rFonts w:cs="Tahoma"/>
          <w:sz w:val="20"/>
          <w:szCs w:val="20"/>
        </w:rPr>
        <w:t>izvajalec</w:t>
      </w:r>
      <w:r w:rsidRPr="00950E60">
        <w:rPr>
          <w:rFonts w:cs="Tahoma"/>
          <w:sz w:val="20"/>
          <w:szCs w:val="20"/>
        </w:rPr>
        <w:t xml:space="preserve"> ne bomo izpolnili</w:t>
      </w:r>
      <w:r w:rsidR="000C6AC2">
        <w:rPr>
          <w:rFonts w:cs="Tahoma"/>
          <w:sz w:val="20"/>
          <w:szCs w:val="20"/>
        </w:rPr>
        <w:t xml:space="preserve"> </w:t>
      </w:r>
      <w:r w:rsidRPr="00950E60">
        <w:rPr>
          <w:rFonts w:cs="Tahoma"/>
          <w:sz w:val="20"/>
          <w:szCs w:val="20"/>
        </w:rPr>
        <w:t>obveznosti</w:t>
      </w:r>
      <w:r w:rsidR="000C6AC2">
        <w:rPr>
          <w:rFonts w:cs="Tahoma"/>
          <w:sz w:val="20"/>
          <w:szCs w:val="20"/>
        </w:rPr>
        <w:t xml:space="preserve"> iz okvirnega sporazuma</w:t>
      </w:r>
      <w:r w:rsidRPr="00950E60">
        <w:rPr>
          <w:rFonts w:cs="Tahoma"/>
          <w:sz w:val="20"/>
          <w:szCs w:val="20"/>
        </w:rPr>
        <w:t xml:space="preserve"> v dogovorjeni kvaliteti, količini in rokih</w:t>
      </w:r>
      <w:r w:rsidR="002D450B" w:rsidRPr="00950E60">
        <w:rPr>
          <w:rFonts w:cs="Tahoma"/>
          <w:sz w:val="20"/>
          <w:szCs w:val="20"/>
        </w:rPr>
        <w:t>,</w:t>
      </w:r>
      <w:r w:rsidR="00DE0FD2" w:rsidRPr="00950E60">
        <w:rPr>
          <w:rFonts w:cs="Tahoma"/>
          <w:sz w:val="20"/>
          <w:szCs w:val="20"/>
        </w:rPr>
        <w:t xml:space="preserve"> opredeljenih v zgora</w:t>
      </w:r>
      <w:r w:rsidR="000C6AC2">
        <w:rPr>
          <w:rFonts w:cs="Tahoma"/>
          <w:sz w:val="20"/>
          <w:szCs w:val="20"/>
        </w:rPr>
        <w:t>j citiranem okvirnem sporazumu</w:t>
      </w:r>
      <w:r w:rsidRPr="00950E60">
        <w:rPr>
          <w:rFonts w:cs="Tahoma"/>
          <w:sz w:val="20"/>
          <w:szCs w:val="20"/>
        </w:rPr>
        <w:t>, da:</w:t>
      </w:r>
    </w:p>
    <w:p w:rsidR="000575FF" w:rsidRPr="00950E60" w:rsidRDefault="000575FF" w:rsidP="00E67135">
      <w:pPr>
        <w:numPr>
          <w:ilvl w:val="0"/>
          <w:numId w:val="14"/>
        </w:numPr>
        <w:jc w:val="both"/>
        <w:rPr>
          <w:rFonts w:cs="Tahoma"/>
          <w:sz w:val="20"/>
          <w:szCs w:val="20"/>
        </w:rPr>
      </w:pPr>
      <w:r w:rsidRPr="00950E60">
        <w:rPr>
          <w:rFonts w:cs="Tahoma"/>
          <w:sz w:val="20"/>
          <w:szCs w:val="20"/>
        </w:rPr>
        <w:t>izpolni bianko menico v višini do __________ EUR,</w:t>
      </w:r>
    </w:p>
    <w:p w:rsidR="000575FF" w:rsidRPr="00950E60" w:rsidRDefault="000575FF" w:rsidP="00E67135">
      <w:pPr>
        <w:numPr>
          <w:ilvl w:val="0"/>
          <w:numId w:val="14"/>
        </w:numPr>
        <w:jc w:val="both"/>
        <w:rPr>
          <w:rFonts w:cs="Tahoma"/>
          <w:sz w:val="20"/>
          <w:szCs w:val="20"/>
        </w:rPr>
      </w:pPr>
      <w:r w:rsidRPr="00950E60">
        <w:rPr>
          <w:rFonts w:cs="Tahoma"/>
          <w:sz w:val="20"/>
          <w:szCs w:val="20"/>
        </w:rPr>
        <w:t>da izpolni vse druge sestavne dele menic, ki niso izpolnjeni,</w:t>
      </w:r>
    </w:p>
    <w:p w:rsidR="000575FF" w:rsidRPr="00950E60" w:rsidRDefault="000575FF" w:rsidP="00E67135">
      <w:pPr>
        <w:numPr>
          <w:ilvl w:val="0"/>
          <w:numId w:val="14"/>
        </w:numPr>
        <w:jc w:val="both"/>
        <w:rPr>
          <w:rFonts w:cs="Tahoma"/>
          <w:sz w:val="20"/>
          <w:szCs w:val="20"/>
        </w:rPr>
      </w:pPr>
      <w:r w:rsidRPr="00950E60">
        <w:rPr>
          <w:rFonts w:cs="Tahoma"/>
          <w:sz w:val="20"/>
          <w:szCs w:val="20"/>
        </w:rPr>
        <w:t>da po potrebi zapiše na menici tudi katerokoli menično klavzulo, ki sicer ni bistvena menična sestavina.</w:t>
      </w:r>
    </w:p>
    <w:p w:rsidR="0031064C" w:rsidRPr="00950E60" w:rsidRDefault="0031064C" w:rsidP="00E67135">
      <w:pPr>
        <w:jc w:val="both"/>
        <w:rPr>
          <w:rFonts w:cs="Tahoma"/>
          <w:sz w:val="20"/>
          <w:szCs w:val="20"/>
        </w:rPr>
      </w:pPr>
    </w:p>
    <w:p w:rsidR="00335522" w:rsidRPr="00950E60" w:rsidRDefault="000575FF" w:rsidP="00E67135">
      <w:pPr>
        <w:jc w:val="both"/>
        <w:rPr>
          <w:rFonts w:cs="Tahoma"/>
          <w:sz w:val="20"/>
          <w:szCs w:val="20"/>
        </w:rPr>
      </w:pPr>
      <w:r w:rsidRPr="00950E60">
        <w:rPr>
          <w:rFonts w:cs="Tahoma"/>
          <w:sz w:val="20"/>
          <w:szCs w:val="20"/>
        </w:rPr>
        <w:t xml:space="preserve">V primeru spremembe upnika predmetnih terjatev, veljajo določbe tega pooblastila tudi v korist novih upnikov. </w:t>
      </w:r>
    </w:p>
    <w:p w:rsidR="00335522" w:rsidRPr="00950E60" w:rsidRDefault="00335522" w:rsidP="00E67135">
      <w:pPr>
        <w:jc w:val="both"/>
        <w:rPr>
          <w:rFonts w:cs="Tahoma"/>
          <w:sz w:val="20"/>
          <w:szCs w:val="20"/>
        </w:rPr>
      </w:pPr>
    </w:p>
    <w:p w:rsidR="000575FF" w:rsidRPr="00950E60" w:rsidRDefault="000575FF" w:rsidP="00E67135">
      <w:pPr>
        <w:jc w:val="both"/>
        <w:rPr>
          <w:rFonts w:cs="Tahoma"/>
          <w:sz w:val="20"/>
          <w:szCs w:val="20"/>
        </w:rPr>
      </w:pPr>
      <w:r w:rsidRPr="00950E60">
        <w:rPr>
          <w:rFonts w:cs="Tahoma"/>
          <w:sz w:val="20"/>
          <w:szCs w:val="20"/>
        </w:rPr>
        <w:t>Pooblaščam</w:t>
      </w:r>
      <w:r w:rsidR="00335522" w:rsidRPr="00950E60">
        <w:rPr>
          <w:rFonts w:cs="Tahoma"/>
          <w:sz w:val="20"/>
          <w:szCs w:val="20"/>
        </w:rPr>
        <w:t>o upravičenca</w:t>
      </w:r>
      <w:r w:rsidRPr="00950E60">
        <w:rPr>
          <w:rFonts w:cs="Tahoma"/>
          <w:sz w:val="20"/>
          <w:szCs w:val="20"/>
        </w:rPr>
        <w:t xml:space="preserve">, da menico po potrebi domicilira pri katerikoli banki, pri kateri imamo odprt račun. </w:t>
      </w:r>
    </w:p>
    <w:p w:rsidR="000575FF" w:rsidRPr="00950E60" w:rsidRDefault="000575FF" w:rsidP="00E67135">
      <w:pPr>
        <w:jc w:val="both"/>
        <w:rPr>
          <w:rFonts w:cs="Tahoma"/>
          <w:sz w:val="20"/>
          <w:szCs w:val="20"/>
        </w:rPr>
      </w:pPr>
    </w:p>
    <w:p w:rsidR="00335522" w:rsidRPr="00950E60" w:rsidRDefault="000575FF" w:rsidP="00E67135">
      <w:pPr>
        <w:jc w:val="both"/>
        <w:rPr>
          <w:rFonts w:cs="Tahoma"/>
          <w:sz w:val="20"/>
          <w:szCs w:val="20"/>
        </w:rPr>
      </w:pPr>
      <w:r w:rsidRPr="00950E60">
        <w:rPr>
          <w:rFonts w:cs="Tahoma"/>
          <w:sz w:val="20"/>
          <w:szCs w:val="20"/>
        </w:rPr>
        <w:t xml:space="preserve">S to menično izjavo pooblaščamo ___________________ (navedba banke), da v breme našega transakcijskega računa št. SI56 __________________ unovči predloženo menico najkasneje do </w:t>
      </w:r>
      <w:r w:rsidR="006B5A31" w:rsidRPr="00950E60">
        <w:rPr>
          <w:rFonts w:cs="Tahoma"/>
          <w:sz w:val="20"/>
          <w:szCs w:val="20"/>
        </w:rPr>
        <w:t>__________________</w:t>
      </w:r>
      <w:r w:rsidRPr="00950E60">
        <w:rPr>
          <w:rFonts w:cs="Tahoma"/>
          <w:sz w:val="20"/>
          <w:szCs w:val="20"/>
        </w:rPr>
        <w:t xml:space="preserve">. </w:t>
      </w:r>
    </w:p>
    <w:p w:rsidR="00335522" w:rsidRPr="00950E60" w:rsidRDefault="00335522" w:rsidP="00E67135">
      <w:pPr>
        <w:jc w:val="both"/>
        <w:rPr>
          <w:rFonts w:cs="Tahoma"/>
          <w:sz w:val="20"/>
          <w:szCs w:val="20"/>
        </w:rPr>
      </w:pPr>
    </w:p>
    <w:p w:rsidR="000575FF" w:rsidRPr="00950E60" w:rsidRDefault="000575FF" w:rsidP="00E67135">
      <w:pPr>
        <w:jc w:val="both"/>
        <w:rPr>
          <w:rFonts w:cs="Tahoma"/>
          <w:sz w:val="20"/>
          <w:szCs w:val="20"/>
        </w:rPr>
      </w:pPr>
      <w:r w:rsidRPr="00950E60">
        <w:rPr>
          <w:rFonts w:cs="Tahoma"/>
          <w:sz w:val="20"/>
          <w:szCs w:val="20"/>
        </w:rPr>
        <w:t xml:space="preserve">Pooblaščamo tudi katerokoli banko, pri kateri bi imeli odprt račun, da v breme našega transakcijskega računa unovči predloženo menico. </w:t>
      </w:r>
    </w:p>
    <w:p w:rsidR="000575FF" w:rsidRPr="00950E60" w:rsidRDefault="000575FF" w:rsidP="00E67135">
      <w:pPr>
        <w:jc w:val="both"/>
        <w:rPr>
          <w:rFonts w:cs="Tahoma"/>
          <w:sz w:val="20"/>
          <w:szCs w:val="20"/>
        </w:rPr>
      </w:pPr>
    </w:p>
    <w:p w:rsidR="000575FF" w:rsidRPr="00950E60" w:rsidRDefault="000575FF" w:rsidP="00E67135">
      <w:pPr>
        <w:jc w:val="both"/>
        <w:rPr>
          <w:rFonts w:cs="Tahoma"/>
          <w:sz w:val="20"/>
          <w:szCs w:val="20"/>
        </w:rPr>
      </w:pPr>
      <w:r w:rsidRPr="00950E60">
        <w:rPr>
          <w:rFonts w:cs="Tahoma"/>
          <w:sz w:val="20"/>
          <w:szCs w:val="20"/>
        </w:rPr>
        <w:t>S podpisom tega pooblastila soglašamo, d</w:t>
      </w:r>
      <w:r w:rsidR="00335522" w:rsidRPr="00950E60">
        <w:rPr>
          <w:rFonts w:cs="Tahoma"/>
          <w:sz w:val="20"/>
          <w:szCs w:val="20"/>
        </w:rPr>
        <w:t xml:space="preserve">a upravičenec </w:t>
      </w:r>
      <w:r w:rsidRPr="00950E60">
        <w:rPr>
          <w:rFonts w:cs="Tahoma"/>
          <w:sz w:val="20"/>
          <w:szCs w:val="20"/>
        </w:rPr>
        <w:t>opravi poizvedbe o številkah transakcijskih računov pri katerikoli banki, finančni organizaciji ali upravljavcu baz podatkov o računih.</w:t>
      </w:r>
    </w:p>
    <w:p w:rsidR="000575FF" w:rsidRPr="00950E60" w:rsidRDefault="000575FF" w:rsidP="00E67135">
      <w:pPr>
        <w:jc w:val="both"/>
        <w:rPr>
          <w:rFonts w:cs="Tahoma"/>
          <w:sz w:val="20"/>
          <w:szCs w:val="20"/>
        </w:rPr>
      </w:pPr>
    </w:p>
    <w:p w:rsidR="000575FF" w:rsidRPr="00950E60" w:rsidRDefault="000575FF" w:rsidP="00E67135">
      <w:pPr>
        <w:jc w:val="both"/>
        <w:rPr>
          <w:rFonts w:cs="Tahoma"/>
          <w:sz w:val="20"/>
          <w:szCs w:val="20"/>
        </w:rPr>
      </w:pPr>
      <w:r w:rsidRPr="00950E60">
        <w:rPr>
          <w:rFonts w:cs="Tahoma"/>
          <w:sz w:val="20"/>
          <w:szCs w:val="20"/>
        </w:rPr>
        <w:t>Zavezujemo se, da tega pooblastila ne bomo preklicali.</w:t>
      </w:r>
    </w:p>
    <w:p w:rsidR="000575FF" w:rsidRPr="00950E60" w:rsidRDefault="000575FF" w:rsidP="00E67135">
      <w:pPr>
        <w:jc w:val="both"/>
        <w:rPr>
          <w:rFonts w:cs="Tahoma"/>
          <w:sz w:val="20"/>
          <w:szCs w:val="20"/>
        </w:rPr>
      </w:pPr>
    </w:p>
    <w:p w:rsidR="00900308" w:rsidRPr="00950E60" w:rsidRDefault="00900308" w:rsidP="00E67135">
      <w:pPr>
        <w:jc w:val="both"/>
        <w:rPr>
          <w:rFonts w:cs="Tahoma"/>
          <w:sz w:val="20"/>
          <w:szCs w:val="20"/>
        </w:rPr>
      </w:pPr>
    </w:p>
    <w:p w:rsidR="000575FF" w:rsidRPr="00950E60" w:rsidRDefault="000575FF" w:rsidP="00E67135">
      <w:pPr>
        <w:jc w:val="both"/>
        <w:rPr>
          <w:rFonts w:cs="Tahoma"/>
          <w:sz w:val="20"/>
          <w:szCs w:val="20"/>
          <w:u w:val="single"/>
        </w:rPr>
      </w:pPr>
      <w:r w:rsidRPr="00950E60">
        <w:rPr>
          <w:rFonts w:cs="Tahoma"/>
          <w:sz w:val="20"/>
          <w:szCs w:val="20"/>
        </w:rPr>
        <w:t>Kraj, datum</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rPr>
        <w:tab/>
        <w:t>Žig</w:t>
      </w:r>
      <w:r w:rsidRPr="00950E60">
        <w:rPr>
          <w:rFonts w:cs="Tahoma"/>
          <w:sz w:val="20"/>
          <w:szCs w:val="20"/>
        </w:rPr>
        <w:tab/>
      </w:r>
      <w:r w:rsidRPr="00950E60">
        <w:rPr>
          <w:rFonts w:cs="Tahoma"/>
          <w:sz w:val="20"/>
          <w:szCs w:val="20"/>
        </w:rPr>
        <w:tab/>
      </w:r>
      <w:r w:rsidRPr="00950E60">
        <w:rPr>
          <w:rFonts w:cs="Tahoma"/>
          <w:sz w:val="20"/>
          <w:szCs w:val="20"/>
        </w:rPr>
        <w:tab/>
      </w:r>
      <w:r w:rsidRPr="00950E60">
        <w:rPr>
          <w:rFonts w:cs="Tahoma"/>
          <w:sz w:val="20"/>
          <w:szCs w:val="20"/>
          <w:u w:val="single"/>
        </w:rPr>
        <w:t xml:space="preserve">Izdajatelj menice: </w:t>
      </w:r>
    </w:p>
    <w:p w:rsidR="000575FF" w:rsidRPr="00950E60" w:rsidRDefault="000575FF" w:rsidP="00E67135">
      <w:pPr>
        <w:jc w:val="both"/>
        <w:rPr>
          <w:rFonts w:cs="Tahoma"/>
          <w:sz w:val="20"/>
          <w:szCs w:val="20"/>
        </w:rPr>
      </w:pPr>
    </w:p>
    <w:p w:rsidR="00335522" w:rsidRPr="00950E60" w:rsidRDefault="00335522" w:rsidP="00E67135">
      <w:pPr>
        <w:jc w:val="both"/>
        <w:rPr>
          <w:rFonts w:cs="Tahoma"/>
          <w:sz w:val="20"/>
          <w:szCs w:val="20"/>
        </w:rPr>
      </w:pPr>
    </w:p>
    <w:p w:rsidR="00575C02" w:rsidRDefault="002D450B" w:rsidP="00E67135">
      <w:pPr>
        <w:jc w:val="both"/>
        <w:rPr>
          <w:rFonts w:cs="Tahoma"/>
          <w:sz w:val="20"/>
          <w:szCs w:val="20"/>
        </w:rPr>
      </w:pPr>
      <w:r w:rsidRPr="00950E60">
        <w:rPr>
          <w:rFonts w:cs="Tahoma"/>
          <w:sz w:val="20"/>
          <w:szCs w:val="20"/>
        </w:rPr>
        <w:t>Priloga: 1 bianko menica</w:t>
      </w:r>
    </w:p>
    <w:p w:rsidR="00E67135" w:rsidRDefault="00E67135" w:rsidP="00E67135">
      <w:pPr>
        <w:jc w:val="both"/>
        <w:rPr>
          <w:rFonts w:cs="Tahoma"/>
          <w:sz w:val="20"/>
          <w:szCs w:val="20"/>
        </w:rPr>
      </w:pPr>
    </w:p>
    <w:p w:rsidR="00E67135" w:rsidRPr="00E67135" w:rsidRDefault="00E67135" w:rsidP="00E67135">
      <w:pPr>
        <w:jc w:val="both"/>
        <w:rPr>
          <w:rFonts w:cs="Tahoma"/>
          <w:sz w:val="20"/>
          <w:szCs w:val="20"/>
        </w:rPr>
      </w:pPr>
    </w:p>
    <w:p w:rsidR="00575C02" w:rsidRDefault="00575C02" w:rsidP="00DF53F2">
      <w:pPr>
        <w:keepNext/>
        <w:rPr>
          <w:rFonts w:ascii="Times New Roman" w:hAnsi="Times New Roman"/>
          <w:sz w:val="20"/>
          <w:szCs w:val="20"/>
        </w:rPr>
      </w:pPr>
    </w:p>
    <w:p w:rsidR="001A4763" w:rsidRDefault="001A4763" w:rsidP="00DF53F2">
      <w:pPr>
        <w:keepNext/>
        <w:rPr>
          <w:rFonts w:ascii="Times New Roman" w:hAnsi="Times New Roman"/>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371"/>
        <w:gridCol w:w="1134"/>
        <w:gridCol w:w="567"/>
      </w:tblGrid>
      <w:tr w:rsidR="00575C02" w:rsidRPr="00575C02" w:rsidTr="007A5CCC">
        <w:tc>
          <w:tcPr>
            <w:tcW w:w="567" w:type="dxa"/>
            <w:tcBorders>
              <w:right w:val="nil"/>
            </w:tcBorders>
          </w:tcPr>
          <w:p w:rsidR="00575C02" w:rsidRPr="00575C02" w:rsidRDefault="00575C02" w:rsidP="007A5CCC">
            <w:pPr>
              <w:jc w:val="both"/>
              <w:rPr>
                <w:rFonts w:cs="Tahoma"/>
                <w:sz w:val="20"/>
                <w:szCs w:val="20"/>
              </w:rPr>
            </w:pPr>
          </w:p>
        </w:tc>
        <w:tc>
          <w:tcPr>
            <w:tcW w:w="7371" w:type="dxa"/>
            <w:tcBorders>
              <w:left w:val="nil"/>
            </w:tcBorders>
            <w:vAlign w:val="bottom"/>
          </w:tcPr>
          <w:p w:rsidR="00575C02" w:rsidRPr="00575C02" w:rsidRDefault="00575C02" w:rsidP="007A5CCC">
            <w:pPr>
              <w:jc w:val="both"/>
              <w:rPr>
                <w:rFonts w:cs="Tahoma"/>
                <w:sz w:val="20"/>
                <w:szCs w:val="20"/>
              </w:rPr>
            </w:pPr>
            <w:r w:rsidRPr="00575C02">
              <w:rPr>
                <w:rFonts w:cs="Tahoma"/>
                <w:sz w:val="20"/>
                <w:szCs w:val="20"/>
              </w:rPr>
              <w:t xml:space="preserve">IZJAVA O SEZNANITVI S KROVNO INFORMACIJSKO POLITIKO </w:t>
            </w:r>
          </w:p>
        </w:tc>
        <w:tc>
          <w:tcPr>
            <w:tcW w:w="1134" w:type="dxa"/>
            <w:tcBorders>
              <w:right w:val="nil"/>
            </w:tcBorders>
          </w:tcPr>
          <w:p w:rsidR="00575C02" w:rsidRPr="00575C02" w:rsidRDefault="00575C02" w:rsidP="007A5CCC">
            <w:pPr>
              <w:jc w:val="both"/>
              <w:rPr>
                <w:rFonts w:cs="Tahoma"/>
                <w:b/>
                <w:sz w:val="20"/>
                <w:szCs w:val="20"/>
              </w:rPr>
            </w:pPr>
            <w:r w:rsidRPr="00575C02">
              <w:rPr>
                <w:rFonts w:cs="Tahoma"/>
                <w:b/>
                <w:i/>
                <w:sz w:val="20"/>
                <w:szCs w:val="20"/>
              </w:rPr>
              <w:t xml:space="preserve">priloga </w:t>
            </w:r>
          </w:p>
        </w:tc>
        <w:tc>
          <w:tcPr>
            <w:tcW w:w="567" w:type="dxa"/>
            <w:tcBorders>
              <w:left w:val="nil"/>
            </w:tcBorders>
          </w:tcPr>
          <w:p w:rsidR="00575C02" w:rsidRPr="00575C02" w:rsidRDefault="00575C02" w:rsidP="007A5CCC">
            <w:pPr>
              <w:jc w:val="both"/>
              <w:rPr>
                <w:rFonts w:cs="Tahoma"/>
                <w:b/>
                <w:i/>
                <w:sz w:val="20"/>
                <w:szCs w:val="20"/>
              </w:rPr>
            </w:pPr>
            <w:r>
              <w:rPr>
                <w:rFonts w:cs="Tahoma"/>
                <w:b/>
                <w:i/>
                <w:sz w:val="20"/>
                <w:szCs w:val="20"/>
              </w:rPr>
              <w:t>9</w:t>
            </w:r>
          </w:p>
        </w:tc>
      </w:tr>
    </w:tbl>
    <w:p w:rsidR="00575C02" w:rsidRPr="00575C02" w:rsidRDefault="00575C02" w:rsidP="00575C02">
      <w:pPr>
        <w:keepNext/>
        <w:jc w:val="right"/>
        <w:rPr>
          <w:rFonts w:eastAsia="Calibri" w:cs="Tahoma"/>
          <w:sz w:val="20"/>
          <w:szCs w:val="20"/>
          <w:lang w:eastAsia="en-US"/>
        </w:rPr>
      </w:pPr>
    </w:p>
    <w:p w:rsidR="00575C02" w:rsidRDefault="00575C02" w:rsidP="00575C02">
      <w:pPr>
        <w:keepNext/>
        <w:rPr>
          <w:rFonts w:cs="Tahoma"/>
          <w:b/>
          <w:sz w:val="20"/>
          <w:szCs w:val="20"/>
        </w:rPr>
      </w:pPr>
      <w:r>
        <w:rPr>
          <w:rFonts w:cs="Tahoma"/>
          <w:b/>
          <w:sz w:val="20"/>
          <w:szCs w:val="20"/>
        </w:rPr>
        <w:t>JHL-7/20</w:t>
      </w:r>
      <w:r w:rsidRPr="00950E60">
        <w:rPr>
          <w:rFonts w:cs="Tahoma"/>
          <w:b/>
          <w:sz w:val="20"/>
          <w:szCs w:val="20"/>
        </w:rPr>
        <w:t xml:space="preserve"> </w:t>
      </w:r>
      <w:r w:rsidR="00E67135">
        <w:rPr>
          <w:rFonts w:cs="Tahoma"/>
          <w:b/>
          <w:sz w:val="20"/>
          <w:szCs w:val="20"/>
        </w:rPr>
        <w:t>Vzdrževanje in razširitev VMW</w:t>
      </w:r>
      <w:r>
        <w:rPr>
          <w:rFonts w:cs="Tahoma"/>
          <w:b/>
          <w:sz w:val="20"/>
          <w:szCs w:val="20"/>
        </w:rPr>
        <w:t>ARE</w:t>
      </w:r>
    </w:p>
    <w:p w:rsidR="00575C02" w:rsidRDefault="00575C02" w:rsidP="00575C02">
      <w:pPr>
        <w:keepNext/>
        <w:rPr>
          <w:rFonts w:cs="Tahoma"/>
          <w:b/>
          <w:sz w:val="20"/>
          <w:szCs w:val="20"/>
        </w:rPr>
      </w:pPr>
    </w:p>
    <w:p w:rsidR="00575C02" w:rsidRPr="00575C02" w:rsidRDefault="00575C02" w:rsidP="00575C02">
      <w:pPr>
        <w:keepNext/>
        <w:rPr>
          <w:rFonts w:eastAsia="Calibri" w:cs="Tahoma"/>
          <w:sz w:val="20"/>
          <w:szCs w:val="20"/>
          <w:lang w:eastAsia="en-US"/>
        </w:rPr>
      </w:pPr>
    </w:p>
    <w:p w:rsidR="00575C02" w:rsidRPr="00575C02" w:rsidRDefault="00575C02" w:rsidP="00575C02">
      <w:pPr>
        <w:jc w:val="right"/>
        <w:rPr>
          <w:rFonts w:eastAsia="Calibri" w:cs="Tahoma"/>
          <w:sz w:val="20"/>
          <w:szCs w:val="20"/>
          <w:lang w:eastAsia="en-US"/>
        </w:rPr>
      </w:pPr>
    </w:p>
    <w:p w:rsidR="00575C02" w:rsidRPr="00575C02" w:rsidRDefault="00575C02" w:rsidP="00575C02">
      <w:pPr>
        <w:jc w:val="both"/>
        <w:rPr>
          <w:rFonts w:eastAsia="Calibri" w:cs="Tahoma"/>
          <w:sz w:val="20"/>
          <w:szCs w:val="20"/>
          <w:lang w:eastAsia="en-US"/>
        </w:rPr>
      </w:pPr>
      <w:r w:rsidRPr="00575C02">
        <w:rPr>
          <w:rFonts w:eastAsia="Calibri" w:cs="Tahoma"/>
          <w:sz w:val="20"/>
          <w:szCs w:val="20"/>
          <w:lang w:eastAsia="en-US"/>
        </w:rPr>
        <w:t>Na podlagi določil 95. člena KROVNE INFORMACIJSKE VARNOSTNE POLITIKE JAVNEGA HOLDINGA LJUBLJANA, št. 1249-P/2013 z dne 29.11.2013, spodaj podpisani/a</w:t>
      </w:r>
    </w:p>
    <w:p w:rsidR="00575C02" w:rsidRPr="00575C02" w:rsidRDefault="00575C02" w:rsidP="00575C02">
      <w:pPr>
        <w:jc w:val="both"/>
        <w:rPr>
          <w:rFonts w:eastAsia="Calibri" w:cs="Tahoma"/>
          <w:sz w:val="20"/>
          <w:szCs w:val="20"/>
          <w:lang w:eastAsia="en-US"/>
        </w:rPr>
      </w:pPr>
      <w:r w:rsidRPr="00575C02">
        <w:rPr>
          <w:rFonts w:eastAsia="Calibri" w:cs="Tahoma"/>
          <w:sz w:val="20"/>
          <w:szCs w:val="20"/>
          <w:lang w:eastAsia="en-US"/>
        </w:rPr>
        <w:t xml:space="preserve"> …………………………………………………………………………………………………………………………………</w:t>
      </w:r>
    </w:p>
    <w:p w:rsidR="00575C02" w:rsidRPr="00575C02" w:rsidRDefault="00575C02" w:rsidP="00575C02">
      <w:pPr>
        <w:jc w:val="center"/>
        <w:rPr>
          <w:rFonts w:eastAsia="Calibri" w:cs="Tahoma"/>
          <w:sz w:val="20"/>
          <w:szCs w:val="20"/>
          <w:lang w:eastAsia="en-US"/>
        </w:rPr>
      </w:pPr>
      <w:r w:rsidRPr="00575C02">
        <w:rPr>
          <w:rFonts w:eastAsia="Calibri" w:cs="Tahoma"/>
          <w:sz w:val="20"/>
          <w:szCs w:val="20"/>
          <w:lang w:eastAsia="en-US"/>
        </w:rPr>
        <w:t>(ime in priimek, naziv delodajalca, delovno mesto)</w:t>
      </w:r>
    </w:p>
    <w:p w:rsidR="00575C02" w:rsidRPr="00575C02" w:rsidRDefault="00575C02" w:rsidP="00575C02">
      <w:pPr>
        <w:spacing w:after="200" w:line="276" w:lineRule="auto"/>
        <w:jc w:val="both"/>
        <w:rPr>
          <w:rFonts w:eastAsia="Calibri"/>
          <w:sz w:val="20"/>
          <w:szCs w:val="20"/>
          <w:lang w:eastAsia="en-US"/>
        </w:rPr>
      </w:pPr>
    </w:p>
    <w:p w:rsidR="00575C02" w:rsidRPr="00575C02" w:rsidRDefault="00575C02" w:rsidP="00575C02">
      <w:pPr>
        <w:spacing w:after="200" w:line="276" w:lineRule="auto"/>
        <w:jc w:val="center"/>
        <w:rPr>
          <w:rFonts w:eastAsia="Calibri"/>
          <w:b/>
          <w:sz w:val="20"/>
          <w:szCs w:val="20"/>
          <w:lang w:eastAsia="en-US"/>
        </w:rPr>
      </w:pPr>
    </w:p>
    <w:p w:rsidR="00575C02" w:rsidRPr="00575C02" w:rsidRDefault="00575C02" w:rsidP="00575C02">
      <w:pPr>
        <w:spacing w:after="200" w:line="276" w:lineRule="auto"/>
        <w:jc w:val="center"/>
        <w:rPr>
          <w:rFonts w:eastAsia="Calibri"/>
          <w:sz w:val="20"/>
          <w:szCs w:val="20"/>
          <w:lang w:eastAsia="en-US"/>
        </w:rPr>
      </w:pPr>
      <w:r w:rsidRPr="00575C02">
        <w:rPr>
          <w:rFonts w:eastAsia="Calibri"/>
          <w:b/>
          <w:sz w:val="20"/>
          <w:szCs w:val="20"/>
          <w:lang w:eastAsia="en-US"/>
        </w:rPr>
        <w:t>I Z J A V L J A M</w:t>
      </w:r>
      <w:r w:rsidRPr="00575C02">
        <w:rPr>
          <w:rFonts w:eastAsia="Calibri"/>
          <w:sz w:val="20"/>
          <w:szCs w:val="20"/>
          <w:lang w:eastAsia="en-US"/>
        </w:rPr>
        <w:t>,</w:t>
      </w:r>
    </w:p>
    <w:p w:rsidR="00575C02" w:rsidRPr="00575C02" w:rsidRDefault="00575C02" w:rsidP="00575C02">
      <w:pPr>
        <w:spacing w:after="200" w:line="276" w:lineRule="auto"/>
        <w:jc w:val="center"/>
        <w:rPr>
          <w:rFonts w:eastAsia="Calibri" w:cs="Tahoma"/>
          <w:b/>
          <w:sz w:val="20"/>
          <w:szCs w:val="20"/>
          <w:lang w:eastAsia="en-US"/>
        </w:rPr>
      </w:pPr>
    </w:p>
    <w:p w:rsidR="00575C02" w:rsidRPr="00575C02" w:rsidRDefault="00575C02" w:rsidP="00575C02">
      <w:pPr>
        <w:spacing w:after="200" w:line="276" w:lineRule="auto"/>
        <w:jc w:val="center"/>
        <w:rPr>
          <w:rFonts w:eastAsia="Calibri" w:cs="Tahoma"/>
          <w:b/>
          <w:sz w:val="20"/>
          <w:szCs w:val="20"/>
          <w:lang w:eastAsia="en-US"/>
        </w:rPr>
      </w:pPr>
    </w:p>
    <w:p w:rsidR="00575C02" w:rsidRPr="00575C02" w:rsidRDefault="00575C02" w:rsidP="00575C02">
      <w:pPr>
        <w:spacing w:after="200" w:line="276" w:lineRule="auto"/>
        <w:jc w:val="both"/>
        <w:rPr>
          <w:rFonts w:eastAsia="Calibri" w:cs="Tahoma"/>
          <w:sz w:val="20"/>
          <w:szCs w:val="20"/>
          <w:lang w:eastAsia="en-US"/>
        </w:rPr>
      </w:pPr>
      <w:r w:rsidRPr="00575C02">
        <w:rPr>
          <w:rFonts w:eastAsia="Calibri" w:cs="Tahoma"/>
          <w:sz w:val="20"/>
          <w:szCs w:val="20"/>
          <w:lang w:eastAsia="en-US"/>
        </w:rPr>
        <w:t xml:space="preserve">da smo seznanjeni s KROVNO INFORMACIJSKO VARNOSTNO POLITIKO JAVNEGA HOLDINGA LJUBLJANA, št. 1249-P/2013 z dne 29.11.2013, in jo sprejemamo ter se obvezujemo, da bomo pri </w:t>
      </w:r>
      <w:r w:rsidR="00E67135">
        <w:rPr>
          <w:rFonts w:eastAsia="Calibri" w:cs="Tahoma"/>
          <w:sz w:val="20"/>
          <w:szCs w:val="20"/>
          <w:lang w:eastAsia="en-US"/>
        </w:rPr>
        <w:t>vzdrževanju in razširitvi VMWARE</w:t>
      </w:r>
      <w:r w:rsidRPr="00575C02">
        <w:rPr>
          <w:rFonts w:eastAsia="Calibri" w:cs="Tahoma"/>
          <w:sz w:val="20"/>
          <w:szCs w:val="20"/>
          <w:lang w:eastAsia="en-US"/>
        </w:rPr>
        <w:t xml:space="preserve"> in spoštovali njene določbe. </w:t>
      </w:r>
    </w:p>
    <w:p w:rsidR="00575C02" w:rsidRPr="00575C02" w:rsidRDefault="00575C02" w:rsidP="00575C02">
      <w:pPr>
        <w:spacing w:after="200" w:line="276" w:lineRule="auto"/>
        <w:jc w:val="center"/>
        <w:rPr>
          <w:rFonts w:eastAsia="Calibri" w:cs="Tahoma"/>
          <w:b/>
          <w:sz w:val="20"/>
          <w:szCs w:val="20"/>
          <w:lang w:eastAsia="en-US"/>
        </w:rPr>
      </w:pPr>
    </w:p>
    <w:p w:rsidR="00575C02" w:rsidRPr="00575C02" w:rsidRDefault="00575C02" w:rsidP="00575C02">
      <w:pPr>
        <w:rPr>
          <w:rFonts w:eastAsia="Calibri" w:cs="Tahoma"/>
          <w:sz w:val="20"/>
          <w:szCs w:val="20"/>
          <w:lang w:eastAsia="en-US"/>
        </w:rPr>
      </w:pPr>
      <w:r w:rsidRPr="00575C02">
        <w:rPr>
          <w:rFonts w:ascii="Calibri" w:eastAsia="Calibri" w:hAnsi="Calibri"/>
          <w:sz w:val="20"/>
          <w:szCs w:val="20"/>
          <w:lang w:eastAsia="en-US"/>
        </w:rPr>
        <w:t xml:space="preserve"> </w:t>
      </w:r>
      <w:r w:rsidRPr="00575C02">
        <w:rPr>
          <w:rFonts w:ascii="Calibri" w:eastAsia="Calibri" w:hAnsi="Calibri"/>
          <w:sz w:val="20"/>
          <w:szCs w:val="20"/>
          <w:lang w:eastAsia="en-US"/>
        </w:rPr>
        <w:tab/>
      </w:r>
      <w:r w:rsidRPr="00575C02">
        <w:rPr>
          <w:rFonts w:ascii="Calibri" w:eastAsia="Calibri" w:hAnsi="Calibri"/>
          <w:sz w:val="20"/>
          <w:szCs w:val="20"/>
          <w:lang w:eastAsia="en-US"/>
        </w:rPr>
        <w:tab/>
      </w:r>
      <w:r w:rsidRPr="00575C02">
        <w:rPr>
          <w:rFonts w:ascii="Calibri" w:eastAsia="Calibri" w:hAnsi="Calibri"/>
          <w:sz w:val="20"/>
          <w:szCs w:val="20"/>
          <w:lang w:eastAsia="en-US"/>
        </w:rPr>
        <w:tab/>
      </w:r>
      <w:r w:rsidRPr="00575C02">
        <w:rPr>
          <w:rFonts w:ascii="Calibri" w:eastAsia="Calibri" w:hAnsi="Calibri"/>
          <w:sz w:val="20"/>
          <w:szCs w:val="20"/>
          <w:lang w:eastAsia="en-US"/>
        </w:rPr>
        <w:tab/>
      </w:r>
      <w:r w:rsidRPr="00575C02">
        <w:rPr>
          <w:rFonts w:ascii="Calibri" w:eastAsia="Calibri" w:hAnsi="Calibri"/>
          <w:sz w:val="20"/>
          <w:szCs w:val="20"/>
          <w:lang w:eastAsia="en-US"/>
        </w:rPr>
        <w:tab/>
      </w:r>
      <w:r w:rsidRPr="00575C02">
        <w:rPr>
          <w:rFonts w:ascii="Calibri" w:eastAsia="Calibri" w:hAnsi="Calibri"/>
          <w:sz w:val="20"/>
          <w:szCs w:val="20"/>
          <w:lang w:eastAsia="en-US"/>
        </w:rPr>
        <w:tab/>
      </w:r>
      <w:r w:rsidRPr="00575C02">
        <w:rPr>
          <w:rFonts w:ascii="Calibri" w:eastAsia="Calibri" w:hAnsi="Calibri"/>
          <w:sz w:val="20"/>
          <w:szCs w:val="20"/>
          <w:lang w:eastAsia="en-US"/>
        </w:rPr>
        <w:tab/>
      </w:r>
    </w:p>
    <w:p w:rsidR="00575C02" w:rsidRPr="00575C02" w:rsidRDefault="00575C02" w:rsidP="00575C02">
      <w:pPr>
        <w:pStyle w:val="Pripombabesedilo"/>
        <w:rPr>
          <w:rFonts w:ascii="Tahoma" w:eastAsia="Calibri" w:hAnsi="Tahoma" w:cs="Tahoma"/>
          <w:lang w:eastAsia="en-US"/>
        </w:rPr>
      </w:pPr>
      <w:r w:rsidRPr="00575C02">
        <w:rPr>
          <w:rFonts w:ascii="Tahoma" w:eastAsia="Calibri" w:hAnsi="Tahoma" w:cs="Tahoma"/>
          <w:lang w:eastAsia="en-US"/>
        </w:rPr>
        <w:tab/>
      </w: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p>
    <w:p w:rsidR="00575C02" w:rsidRPr="00575C02" w:rsidRDefault="00575C02" w:rsidP="00575C02">
      <w:pPr>
        <w:pStyle w:val="Pripombabesedilo"/>
        <w:rPr>
          <w:rFonts w:ascii="Tahoma" w:eastAsia="Calibri" w:hAnsi="Tahoma" w:cs="Tahoma"/>
          <w:lang w:eastAsia="en-US"/>
        </w:rPr>
      </w:pPr>
      <w:r w:rsidRPr="00575C02">
        <w:rPr>
          <w:rFonts w:ascii="Tahoma" w:eastAsia="Calibri" w:hAnsi="Tahoma" w:cs="Tahoma"/>
          <w:lang w:eastAsia="en-US"/>
        </w:rPr>
        <w:tab/>
      </w:r>
    </w:p>
    <w:tbl>
      <w:tblPr>
        <w:tblW w:w="0" w:type="auto"/>
        <w:tblLook w:val="04A0" w:firstRow="1" w:lastRow="0" w:firstColumn="1" w:lastColumn="0" w:noHBand="0" w:noVBand="1"/>
      </w:tblPr>
      <w:tblGrid>
        <w:gridCol w:w="3652"/>
        <w:gridCol w:w="2677"/>
        <w:gridCol w:w="3165"/>
      </w:tblGrid>
      <w:tr w:rsidR="00575C02" w:rsidRPr="00575C02" w:rsidTr="007A5CCC">
        <w:tc>
          <w:tcPr>
            <w:tcW w:w="3652" w:type="dxa"/>
            <w:shd w:val="clear" w:color="auto" w:fill="auto"/>
          </w:tcPr>
          <w:p w:rsidR="00575C02" w:rsidRPr="00575C02" w:rsidRDefault="00575C02" w:rsidP="007A5CCC">
            <w:pPr>
              <w:keepNext/>
              <w:rPr>
                <w:rFonts w:cs="Tahoma"/>
                <w:sz w:val="20"/>
                <w:szCs w:val="20"/>
              </w:rPr>
            </w:pPr>
          </w:p>
        </w:tc>
        <w:tc>
          <w:tcPr>
            <w:tcW w:w="2677" w:type="dxa"/>
            <w:shd w:val="clear" w:color="auto" w:fill="auto"/>
          </w:tcPr>
          <w:p w:rsidR="00575C02" w:rsidRPr="00575C02" w:rsidRDefault="00575C02" w:rsidP="007A5CCC">
            <w:pPr>
              <w:keepNext/>
              <w:rPr>
                <w:rFonts w:cs="Tahoma"/>
                <w:sz w:val="20"/>
                <w:szCs w:val="20"/>
              </w:rPr>
            </w:pPr>
          </w:p>
        </w:tc>
        <w:tc>
          <w:tcPr>
            <w:tcW w:w="3165" w:type="dxa"/>
            <w:shd w:val="clear" w:color="auto" w:fill="auto"/>
          </w:tcPr>
          <w:p w:rsidR="00575C02" w:rsidRPr="00575C02" w:rsidRDefault="00575C02" w:rsidP="007A5CCC">
            <w:pPr>
              <w:keepNext/>
              <w:rPr>
                <w:rFonts w:cs="Tahoma"/>
                <w:sz w:val="20"/>
                <w:szCs w:val="20"/>
              </w:rPr>
            </w:pPr>
          </w:p>
        </w:tc>
      </w:tr>
    </w:tbl>
    <w:p w:rsidR="00575C02" w:rsidRPr="00575C02" w:rsidRDefault="00575C02" w:rsidP="00575C02">
      <w:pPr>
        <w:pStyle w:val="Pripombabesedilo"/>
        <w:rPr>
          <w:rFonts w:ascii="Tahoma" w:eastAsia="Calibri" w:hAnsi="Tahoma" w:cs="Tahoma"/>
          <w:lang w:eastAsia="en-US"/>
        </w:rPr>
      </w:pPr>
      <w:r w:rsidRPr="00575C02">
        <w:rPr>
          <w:rFonts w:ascii="Tahoma" w:eastAsia="Calibri" w:hAnsi="Tahoma" w:cs="Tahoma"/>
          <w:lang w:eastAsia="en-US"/>
        </w:rPr>
        <w:tab/>
      </w:r>
      <w:r w:rsidRPr="00575C02">
        <w:rPr>
          <w:rFonts w:ascii="Tahoma" w:eastAsia="Calibri" w:hAnsi="Tahoma" w:cs="Tahoma"/>
          <w:lang w:eastAsia="en-US"/>
        </w:rPr>
        <w:tab/>
      </w:r>
      <w:r w:rsidRPr="00575C02">
        <w:rPr>
          <w:rFonts w:ascii="Tahoma" w:eastAsia="Calibri" w:hAnsi="Tahoma" w:cs="Tahoma"/>
          <w:lang w:eastAsia="en-US"/>
        </w:rPr>
        <w:tab/>
      </w:r>
      <w:r w:rsidRPr="00575C02">
        <w:rPr>
          <w:rFonts w:ascii="Tahoma" w:eastAsia="Calibri" w:hAnsi="Tahoma" w:cs="Tahoma"/>
          <w:lang w:eastAsia="en-US"/>
        </w:rPr>
        <w:tab/>
      </w:r>
      <w:r w:rsidRPr="00575C02">
        <w:rPr>
          <w:rFonts w:ascii="Tahoma" w:eastAsia="Calibri" w:hAnsi="Tahoma" w:cs="Tahoma"/>
          <w:lang w:eastAsia="en-US"/>
        </w:rPr>
        <w:tab/>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5C02" w:rsidRPr="00575C02" w:rsidTr="007A5CCC">
        <w:trPr>
          <w:trHeight w:val="235"/>
        </w:trPr>
        <w:tc>
          <w:tcPr>
            <w:tcW w:w="3402" w:type="dxa"/>
            <w:tcBorders>
              <w:top w:val="single" w:sz="4" w:space="0" w:color="auto"/>
            </w:tcBorders>
          </w:tcPr>
          <w:p w:rsidR="00575C02" w:rsidRPr="00575C02" w:rsidRDefault="00575C02" w:rsidP="007A5CCC">
            <w:pPr>
              <w:keepLines/>
              <w:jc w:val="center"/>
              <w:rPr>
                <w:rFonts w:cs="Tahoma"/>
                <w:snapToGrid w:val="0"/>
                <w:color w:val="000000"/>
                <w:sz w:val="20"/>
                <w:szCs w:val="20"/>
              </w:rPr>
            </w:pPr>
            <w:r w:rsidRPr="00575C02">
              <w:rPr>
                <w:rFonts w:cs="Tahoma"/>
                <w:snapToGrid w:val="0"/>
                <w:color w:val="000000"/>
                <w:sz w:val="20"/>
                <w:szCs w:val="20"/>
              </w:rPr>
              <w:t>(kraj, datum)</w:t>
            </w:r>
          </w:p>
        </w:tc>
        <w:tc>
          <w:tcPr>
            <w:tcW w:w="2977" w:type="dxa"/>
          </w:tcPr>
          <w:p w:rsidR="00575C02" w:rsidRPr="00575C02" w:rsidRDefault="00575C02" w:rsidP="007A5CCC">
            <w:pPr>
              <w:keepLines/>
              <w:jc w:val="center"/>
              <w:rPr>
                <w:rFonts w:cs="Tahoma"/>
                <w:snapToGrid w:val="0"/>
                <w:color w:val="000000"/>
                <w:sz w:val="20"/>
                <w:szCs w:val="20"/>
              </w:rPr>
            </w:pPr>
            <w:r w:rsidRPr="00575C02">
              <w:rPr>
                <w:rFonts w:cs="Tahoma"/>
                <w:snapToGrid w:val="0"/>
                <w:color w:val="000000"/>
                <w:sz w:val="20"/>
                <w:szCs w:val="20"/>
              </w:rPr>
              <w:t>žig</w:t>
            </w:r>
          </w:p>
        </w:tc>
        <w:tc>
          <w:tcPr>
            <w:tcW w:w="3119" w:type="dxa"/>
            <w:tcBorders>
              <w:top w:val="single" w:sz="4" w:space="0" w:color="auto"/>
            </w:tcBorders>
          </w:tcPr>
          <w:p w:rsidR="00575C02" w:rsidRPr="00575C02" w:rsidRDefault="00575C02" w:rsidP="007A5CCC">
            <w:pPr>
              <w:keepLines/>
              <w:jc w:val="center"/>
              <w:rPr>
                <w:rFonts w:cs="Tahoma"/>
                <w:snapToGrid w:val="0"/>
                <w:color w:val="000000"/>
                <w:sz w:val="20"/>
                <w:szCs w:val="20"/>
              </w:rPr>
            </w:pPr>
            <w:r w:rsidRPr="00575C02">
              <w:rPr>
                <w:rFonts w:cs="Tahoma"/>
                <w:snapToGrid w:val="0"/>
                <w:color w:val="000000"/>
                <w:sz w:val="20"/>
                <w:szCs w:val="20"/>
              </w:rPr>
              <w:t>Podpis:</w:t>
            </w:r>
          </w:p>
        </w:tc>
      </w:tr>
    </w:tbl>
    <w:p w:rsidR="001A4763" w:rsidRPr="00575C02" w:rsidRDefault="001A4763" w:rsidP="00575C02">
      <w:pPr>
        <w:rPr>
          <w:rFonts w:cs="Tahoma"/>
          <w:sz w:val="20"/>
          <w:szCs w:val="20"/>
        </w:rPr>
      </w:pPr>
    </w:p>
    <w:sectPr w:rsidR="001A4763" w:rsidRPr="00575C02" w:rsidSect="006E1A66">
      <w:headerReference w:type="default" r:id="rId24"/>
      <w:footerReference w:type="default" r:id="rId25"/>
      <w:headerReference w:type="first" r:id="rId26"/>
      <w:footerReference w:type="first" r:id="rId27"/>
      <w:pgSz w:w="11906" w:h="16838" w:code="9"/>
      <w:pgMar w:top="1843"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E6" w:rsidRDefault="00D528E6">
      <w:r>
        <w:separator/>
      </w:r>
    </w:p>
  </w:endnote>
  <w:endnote w:type="continuationSeparator" w:id="0">
    <w:p w:rsidR="00D528E6" w:rsidRDefault="00D5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E6" w:rsidRDefault="00D528E6" w:rsidP="006E1A66">
    <w:pPr>
      <w:pStyle w:val="Noga"/>
      <w:tabs>
        <w:tab w:val="left" w:pos="1134"/>
        <w:tab w:val="left" w:pos="1985"/>
      </w:tabs>
      <w:ind w:right="-1134"/>
      <w:jc w:val="right"/>
    </w:pPr>
    <w:r>
      <w:t xml:space="preserve">                     </w:t>
    </w:r>
    <w:r>
      <w:rPr>
        <w:noProof/>
      </w:rPr>
      <w:drawing>
        <wp:inline distT="0" distB="0" distL="0" distR="0">
          <wp:extent cx="3790800" cy="28800"/>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D528E6" w:rsidRDefault="00D528E6" w:rsidP="006E1A66">
    <w:pPr>
      <w:pStyle w:val="Noga"/>
      <w:jc w:val="center"/>
      <w:rPr>
        <w:sz w:val="16"/>
        <w:szCs w:val="16"/>
      </w:rPr>
    </w:pPr>
  </w:p>
  <w:p w:rsidR="00D528E6" w:rsidRDefault="00D528E6" w:rsidP="006E1A66">
    <w:pPr>
      <w:pStyle w:val="Noga"/>
      <w:jc w:val="center"/>
      <w:rPr>
        <w:sz w:val="16"/>
        <w:szCs w:val="16"/>
      </w:rPr>
    </w:pPr>
    <w:r>
      <w:rPr>
        <w:sz w:val="16"/>
        <w:szCs w:val="16"/>
      </w:rPr>
      <w:t xml:space="preserve"> </w:t>
    </w:r>
    <w:r w:rsidR="002E3244" w:rsidRPr="00394716">
      <w:rPr>
        <w:sz w:val="16"/>
        <w:szCs w:val="16"/>
      </w:rPr>
      <w:fldChar w:fldCharType="begin"/>
    </w:r>
    <w:r w:rsidRPr="00394716">
      <w:rPr>
        <w:sz w:val="16"/>
        <w:szCs w:val="16"/>
      </w:rPr>
      <w:instrText xml:space="preserve"> PAGE   \* MERGEFORMAT </w:instrText>
    </w:r>
    <w:r w:rsidR="002E3244" w:rsidRPr="00394716">
      <w:rPr>
        <w:sz w:val="16"/>
        <w:szCs w:val="16"/>
      </w:rPr>
      <w:fldChar w:fldCharType="separate"/>
    </w:r>
    <w:r w:rsidR="00DC1CD5">
      <w:rPr>
        <w:noProof/>
        <w:sz w:val="16"/>
        <w:szCs w:val="16"/>
      </w:rPr>
      <w:t>2</w:t>
    </w:r>
    <w:r w:rsidR="002E3244" w:rsidRPr="00394716">
      <w:rPr>
        <w:sz w:val="16"/>
        <w:szCs w:val="16"/>
      </w:rPr>
      <w:fldChar w:fldCharType="end"/>
    </w:r>
  </w:p>
  <w:p w:rsidR="00D528E6" w:rsidRDefault="00D528E6" w:rsidP="006E1A66">
    <w:pPr>
      <w:pStyle w:val="Noga"/>
      <w:jc w:val="center"/>
      <w:rPr>
        <w:sz w:val="16"/>
        <w:szCs w:val="16"/>
      </w:rPr>
    </w:pPr>
  </w:p>
  <w:p w:rsidR="00D528E6" w:rsidRDefault="00D528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E6" w:rsidRPr="006E1A66" w:rsidRDefault="00D528E6"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extent cx="3438525" cy="628650"/>
          <wp:effectExtent l="19050" t="0" r="9525" b="0"/>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E6" w:rsidRDefault="00D528E6">
      <w:r>
        <w:separator/>
      </w:r>
    </w:p>
  </w:footnote>
  <w:footnote w:type="continuationSeparator" w:id="0">
    <w:p w:rsidR="00D528E6" w:rsidRDefault="00D5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E6" w:rsidRDefault="00D528E6" w:rsidP="006E1A66">
    <w:pPr>
      <w:pStyle w:val="Glava"/>
      <w:jc w:val="center"/>
    </w:pPr>
    <w:r>
      <w:rPr>
        <w:noProof/>
      </w:rPr>
      <w:drawing>
        <wp:inline distT="0" distB="0" distL="0" distR="0">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E6" w:rsidRDefault="00D528E6" w:rsidP="006E1A66">
    <w:pPr>
      <w:pStyle w:val="Glava"/>
      <w:tabs>
        <w:tab w:val="clear" w:pos="9072"/>
      </w:tabs>
      <w:ind w:right="-1134"/>
      <w:jc w:val="right"/>
    </w:pPr>
    <w:r>
      <w:rPr>
        <w:noProof/>
      </w:rPr>
      <w:drawing>
        <wp:inline distT="0" distB="0" distL="0" distR="0">
          <wp:extent cx="4048125" cy="2019300"/>
          <wp:effectExtent l="19050" t="0" r="9525" b="0"/>
          <wp:docPr id="1"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singleLevel"/>
    <w:tmpl w:val="00000012"/>
    <w:name w:val="WW8Num27"/>
    <w:lvl w:ilvl="0">
      <w:numFmt w:val="bullet"/>
      <w:lvlText w:val="-"/>
      <w:lvlJc w:val="left"/>
      <w:pPr>
        <w:tabs>
          <w:tab w:val="num" w:pos="360"/>
        </w:tabs>
      </w:pPr>
      <w:rPr>
        <w:rFonts w:ascii="Times New Roman" w:hAnsi="Times New Roman"/>
      </w:r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1FC617A"/>
    <w:multiLevelType w:val="hybridMultilevel"/>
    <w:tmpl w:val="A6548BD8"/>
    <w:lvl w:ilvl="0" w:tplc="FA08AE7A">
      <w:start w:val="1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A77793"/>
    <w:multiLevelType w:val="singleLevel"/>
    <w:tmpl w:val="B7B66918"/>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DC3B57"/>
    <w:multiLevelType w:val="hybridMultilevel"/>
    <w:tmpl w:val="C986C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421894"/>
    <w:multiLevelType w:val="hybridMultilevel"/>
    <w:tmpl w:val="14A0B082"/>
    <w:lvl w:ilvl="0" w:tplc="91C48A74">
      <w:start w:val="7"/>
      <w:numFmt w:val="decimal"/>
      <w:lvlText w:val="%1."/>
      <w:lvlJc w:val="left"/>
      <w:pPr>
        <w:tabs>
          <w:tab w:val="num" w:pos="757"/>
        </w:tabs>
        <w:ind w:left="757" w:hanging="360"/>
      </w:pPr>
      <w:rPr>
        <w:rFonts w:hint="default"/>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13C64F3A"/>
    <w:multiLevelType w:val="hybridMultilevel"/>
    <w:tmpl w:val="4010FD5C"/>
    <w:lvl w:ilvl="0" w:tplc="8A0E9EE4">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8A5C9E"/>
    <w:multiLevelType w:val="hybridMultilevel"/>
    <w:tmpl w:val="AEACAFC6"/>
    <w:lvl w:ilvl="0" w:tplc="AC4A46A8">
      <w:start w:val="28"/>
      <w:numFmt w:val="decimal"/>
      <w:lvlText w:val="%1."/>
      <w:lvlJc w:val="left"/>
      <w:pPr>
        <w:tabs>
          <w:tab w:val="num" w:pos="757"/>
        </w:tabs>
        <w:ind w:left="757"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7" w15:restartNumberingAfterBreak="0">
    <w:nsid w:val="17DB6EF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FA0BF6"/>
    <w:multiLevelType w:val="hybridMultilevel"/>
    <w:tmpl w:val="14A0B082"/>
    <w:lvl w:ilvl="0" w:tplc="91C48A74">
      <w:start w:val="7"/>
      <w:numFmt w:val="decimal"/>
      <w:lvlText w:val="%1."/>
      <w:lvlJc w:val="left"/>
      <w:pPr>
        <w:tabs>
          <w:tab w:val="num" w:pos="757"/>
        </w:tabs>
        <w:ind w:left="757" w:hanging="360"/>
      </w:pPr>
      <w:rPr>
        <w:rFonts w:hint="default"/>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1" w15:restartNumberingAfterBreak="0">
    <w:nsid w:val="29D0431B"/>
    <w:multiLevelType w:val="hybridMultilevel"/>
    <w:tmpl w:val="798ECC5C"/>
    <w:lvl w:ilvl="0" w:tplc="F2FE9BDC">
      <w:start w:val="1"/>
      <w:numFmt w:val="bullet"/>
      <w:lvlText w:val=""/>
      <w:lvlJc w:val="left"/>
      <w:pPr>
        <w:tabs>
          <w:tab w:val="num" w:pos="6408"/>
        </w:tabs>
        <w:ind w:left="6408"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9ADC7836"/>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3AF7AD4"/>
    <w:multiLevelType w:val="hybridMultilevel"/>
    <w:tmpl w:val="EA707AD6"/>
    <w:lvl w:ilvl="0" w:tplc="240AF2DC">
      <w:start w:val="21"/>
      <w:numFmt w:val="decimal"/>
      <w:lvlText w:val="%1."/>
      <w:lvlJc w:val="left"/>
      <w:pPr>
        <w:tabs>
          <w:tab w:val="num" w:pos="757"/>
        </w:tabs>
        <w:ind w:left="757"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5564E6"/>
    <w:multiLevelType w:val="hybridMultilevel"/>
    <w:tmpl w:val="B504E968"/>
    <w:lvl w:ilvl="0" w:tplc="9BF0B4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794706"/>
    <w:multiLevelType w:val="hybridMultilevel"/>
    <w:tmpl w:val="547A3934"/>
    <w:lvl w:ilvl="0" w:tplc="69B82046">
      <w:start w:val="17"/>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E04D32"/>
    <w:multiLevelType w:val="hybridMultilevel"/>
    <w:tmpl w:val="16180CD0"/>
    <w:lvl w:ilvl="0" w:tplc="492A587C">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5" w15:restartNumberingAfterBreak="0">
    <w:nsid w:val="4937767A"/>
    <w:multiLevelType w:val="hybridMultilevel"/>
    <w:tmpl w:val="B016C152"/>
    <w:lvl w:ilvl="0" w:tplc="5DC248F2">
      <w:start w:val="22"/>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8" w15:restartNumberingAfterBreak="0">
    <w:nsid w:val="4E067A63"/>
    <w:multiLevelType w:val="hybridMultilevel"/>
    <w:tmpl w:val="EF786720"/>
    <w:lvl w:ilvl="0" w:tplc="F2FE9BDC">
      <w:start w:val="1"/>
      <w:numFmt w:val="bullet"/>
      <w:lvlText w:val=""/>
      <w:lvlJc w:val="left"/>
      <w:pPr>
        <w:ind w:left="7732"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9D6B06"/>
    <w:multiLevelType w:val="hybridMultilevel"/>
    <w:tmpl w:val="47505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3" w15:restartNumberingAfterBreak="0">
    <w:nsid w:val="5FEE6907"/>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62702EEA"/>
    <w:multiLevelType w:val="hybridMultilevel"/>
    <w:tmpl w:val="F9C0FEDE"/>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426420F"/>
    <w:multiLevelType w:val="hybridMultilevel"/>
    <w:tmpl w:val="09CC3BB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8A22E0"/>
    <w:multiLevelType w:val="hybridMultilevel"/>
    <w:tmpl w:val="27B0E4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51" w15:restartNumberingAfterBreak="0">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4937B88"/>
    <w:multiLevelType w:val="hybridMultilevel"/>
    <w:tmpl w:val="4F2EEEF2"/>
    <w:lvl w:ilvl="0" w:tplc="DB02599C">
      <w:start w:val="22"/>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56042B"/>
    <w:multiLevelType w:val="hybridMultilevel"/>
    <w:tmpl w:val="24506CE0"/>
    <w:lvl w:ilvl="0" w:tplc="D00033AE">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7652300"/>
    <w:multiLevelType w:val="hybridMultilevel"/>
    <w:tmpl w:val="38A0DFD0"/>
    <w:lvl w:ilvl="0" w:tplc="342A95B0">
      <w:start w:val="1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D20DC5"/>
    <w:multiLevelType w:val="hybridMultilevel"/>
    <w:tmpl w:val="7FCC3B50"/>
    <w:lvl w:ilvl="0" w:tplc="6504BF6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9"/>
  </w:num>
  <w:num w:numId="4">
    <w:abstractNumId w:val="34"/>
  </w:num>
  <w:num w:numId="5">
    <w:abstractNumId w:val="23"/>
  </w:num>
  <w:num w:numId="6">
    <w:abstractNumId w:val="27"/>
  </w:num>
  <w:num w:numId="7">
    <w:abstractNumId w:val="26"/>
  </w:num>
  <w:num w:numId="8">
    <w:abstractNumId w:val="0"/>
  </w:num>
  <w:num w:numId="9">
    <w:abstractNumId w:val="21"/>
  </w:num>
  <w:num w:numId="10">
    <w:abstractNumId w:val="1"/>
  </w:num>
  <w:num w:numId="11">
    <w:abstractNumId w:val="33"/>
  </w:num>
  <w:num w:numId="12">
    <w:abstractNumId w:val="10"/>
  </w:num>
  <w:num w:numId="13">
    <w:abstractNumId w:val="31"/>
  </w:num>
  <w:num w:numId="14">
    <w:abstractNumId w:val="50"/>
  </w:num>
  <w:num w:numId="15">
    <w:abstractNumId w:val="37"/>
  </w:num>
  <w:num w:numId="16">
    <w:abstractNumId w:val="46"/>
  </w:num>
  <w:num w:numId="17">
    <w:abstractNumId w:val="45"/>
  </w:num>
  <w:num w:numId="18">
    <w:abstractNumId w:val="53"/>
  </w:num>
  <w:num w:numId="19">
    <w:abstractNumId w:val="39"/>
  </w:num>
  <w:num w:numId="20">
    <w:abstractNumId w:val="42"/>
  </w:num>
  <w:num w:numId="21">
    <w:abstractNumId w:val="51"/>
  </w:num>
  <w:num w:numId="22">
    <w:abstractNumId w:val="17"/>
  </w:num>
  <w:num w:numId="23">
    <w:abstractNumId w:val="43"/>
  </w:num>
  <w:num w:numId="24">
    <w:abstractNumId w:val="48"/>
  </w:num>
  <w:num w:numId="25">
    <w:abstractNumId w:val="18"/>
  </w:num>
  <w:num w:numId="26">
    <w:abstractNumId w:val="49"/>
  </w:num>
  <w:num w:numId="27">
    <w:abstractNumId w:val="47"/>
  </w:num>
  <w:num w:numId="28">
    <w:abstractNumId w:val="25"/>
  </w:num>
  <w:num w:numId="29">
    <w:abstractNumId w:val="14"/>
  </w:num>
  <w:num w:numId="30">
    <w:abstractNumId w:val="30"/>
  </w:num>
  <w:num w:numId="31">
    <w:abstractNumId w:val="40"/>
  </w:num>
  <w:num w:numId="32">
    <w:abstractNumId w:val="16"/>
  </w:num>
  <w:num w:numId="33">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 w:numId="34">
    <w:abstractNumId w:val="38"/>
  </w:num>
  <w:num w:numId="35">
    <w:abstractNumId w:val="29"/>
  </w:num>
  <w:num w:numId="36">
    <w:abstractNumId w:val="56"/>
  </w:num>
  <w:num w:numId="37">
    <w:abstractNumId w:val="9"/>
  </w:num>
  <w:num w:numId="38">
    <w:abstractNumId w:val="41"/>
  </w:num>
  <w:num w:numId="39">
    <w:abstractNumId w:val="13"/>
  </w:num>
  <w:num w:numId="40">
    <w:abstractNumId w:val="12"/>
  </w:num>
  <w:num w:numId="41">
    <w:abstractNumId w:val="54"/>
  </w:num>
  <w:num w:numId="42">
    <w:abstractNumId w:val="24"/>
  </w:num>
  <w:num w:numId="43">
    <w:abstractNumId w:val="52"/>
  </w:num>
  <w:num w:numId="44">
    <w:abstractNumId w:val="36"/>
  </w:num>
  <w:num w:numId="45">
    <w:abstractNumId w:val="20"/>
  </w:num>
  <w:num w:numId="46">
    <w:abstractNumId w:val="15"/>
  </w:num>
  <w:num w:numId="47">
    <w:abstractNumId w:val="35"/>
  </w:num>
  <w:num w:numId="48">
    <w:abstractNumId w:val="22"/>
  </w:num>
  <w:num w:numId="49">
    <w:abstractNumId w:val="44"/>
  </w:num>
  <w:num w:numId="50">
    <w:abstractNumId w:val="55"/>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34F6"/>
    <w:rsid w:val="00015071"/>
    <w:rsid w:val="000220A9"/>
    <w:rsid w:val="00023CE8"/>
    <w:rsid w:val="00031175"/>
    <w:rsid w:val="000312AA"/>
    <w:rsid w:val="00031EDD"/>
    <w:rsid w:val="0004077A"/>
    <w:rsid w:val="00042945"/>
    <w:rsid w:val="0004349E"/>
    <w:rsid w:val="00046003"/>
    <w:rsid w:val="00046294"/>
    <w:rsid w:val="0004661F"/>
    <w:rsid w:val="00047189"/>
    <w:rsid w:val="00050453"/>
    <w:rsid w:val="00051A66"/>
    <w:rsid w:val="00052E02"/>
    <w:rsid w:val="000575FF"/>
    <w:rsid w:val="00057919"/>
    <w:rsid w:val="00062DD0"/>
    <w:rsid w:val="00064645"/>
    <w:rsid w:val="000657E1"/>
    <w:rsid w:val="0006674B"/>
    <w:rsid w:val="00070B29"/>
    <w:rsid w:val="00072B65"/>
    <w:rsid w:val="00072E47"/>
    <w:rsid w:val="0007456A"/>
    <w:rsid w:val="00074A3F"/>
    <w:rsid w:val="000769AE"/>
    <w:rsid w:val="0008103A"/>
    <w:rsid w:val="00082EDE"/>
    <w:rsid w:val="00083A53"/>
    <w:rsid w:val="00085704"/>
    <w:rsid w:val="00085CDD"/>
    <w:rsid w:val="00086458"/>
    <w:rsid w:val="00087B4A"/>
    <w:rsid w:val="00087C28"/>
    <w:rsid w:val="00093249"/>
    <w:rsid w:val="000A4D00"/>
    <w:rsid w:val="000A5AFF"/>
    <w:rsid w:val="000A71D2"/>
    <w:rsid w:val="000B08D9"/>
    <w:rsid w:val="000B671B"/>
    <w:rsid w:val="000B74C7"/>
    <w:rsid w:val="000B7D64"/>
    <w:rsid w:val="000C12DA"/>
    <w:rsid w:val="000C2E1F"/>
    <w:rsid w:val="000C326F"/>
    <w:rsid w:val="000C4020"/>
    <w:rsid w:val="000C6AC2"/>
    <w:rsid w:val="000D138B"/>
    <w:rsid w:val="000D1934"/>
    <w:rsid w:val="000D313E"/>
    <w:rsid w:val="000D3D5E"/>
    <w:rsid w:val="000D5C3A"/>
    <w:rsid w:val="000E1133"/>
    <w:rsid w:val="000E2A00"/>
    <w:rsid w:val="000E2AFA"/>
    <w:rsid w:val="000E5EF2"/>
    <w:rsid w:val="000F0C33"/>
    <w:rsid w:val="000F2B8C"/>
    <w:rsid w:val="000F6F17"/>
    <w:rsid w:val="000F7672"/>
    <w:rsid w:val="001008AF"/>
    <w:rsid w:val="0010167F"/>
    <w:rsid w:val="00103A47"/>
    <w:rsid w:val="00104564"/>
    <w:rsid w:val="0010581A"/>
    <w:rsid w:val="00106004"/>
    <w:rsid w:val="0010742A"/>
    <w:rsid w:val="001105A6"/>
    <w:rsid w:val="00112288"/>
    <w:rsid w:val="00112639"/>
    <w:rsid w:val="00112B38"/>
    <w:rsid w:val="00113823"/>
    <w:rsid w:val="0011419B"/>
    <w:rsid w:val="001143E2"/>
    <w:rsid w:val="001146D7"/>
    <w:rsid w:val="0011496D"/>
    <w:rsid w:val="00114B6E"/>
    <w:rsid w:val="001151DD"/>
    <w:rsid w:val="00115D7D"/>
    <w:rsid w:val="00122FEF"/>
    <w:rsid w:val="001241C9"/>
    <w:rsid w:val="001258EF"/>
    <w:rsid w:val="001272D9"/>
    <w:rsid w:val="0012778B"/>
    <w:rsid w:val="0013117D"/>
    <w:rsid w:val="00133512"/>
    <w:rsid w:val="00134D15"/>
    <w:rsid w:val="00140F56"/>
    <w:rsid w:val="001454CC"/>
    <w:rsid w:val="00145A8F"/>
    <w:rsid w:val="00146FE5"/>
    <w:rsid w:val="001473F6"/>
    <w:rsid w:val="00147B87"/>
    <w:rsid w:val="0015109B"/>
    <w:rsid w:val="0015127E"/>
    <w:rsid w:val="00152609"/>
    <w:rsid w:val="0016003D"/>
    <w:rsid w:val="0016075A"/>
    <w:rsid w:val="001612D4"/>
    <w:rsid w:val="0016259C"/>
    <w:rsid w:val="001625B9"/>
    <w:rsid w:val="001634B8"/>
    <w:rsid w:val="0016482B"/>
    <w:rsid w:val="00164E27"/>
    <w:rsid w:val="001674C9"/>
    <w:rsid w:val="00167CF5"/>
    <w:rsid w:val="00172ABB"/>
    <w:rsid w:val="0017474A"/>
    <w:rsid w:val="0018017E"/>
    <w:rsid w:val="00181592"/>
    <w:rsid w:val="001815D7"/>
    <w:rsid w:val="00181B0A"/>
    <w:rsid w:val="00185186"/>
    <w:rsid w:val="00185C36"/>
    <w:rsid w:val="00187855"/>
    <w:rsid w:val="00187FCC"/>
    <w:rsid w:val="00194057"/>
    <w:rsid w:val="001A0C58"/>
    <w:rsid w:val="001A2342"/>
    <w:rsid w:val="001A26F6"/>
    <w:rsid w:val="001A2BBF"/>
    <w:rsid w:val="001A451E"/>
    <w:rsid w:val="001A4763"/>
    <w:rsid w:val="001A6887"/>
    <w:rsid w:val="001A6E9D"/>
    <w:rsid w:val="001A75E2"/>
    <w:rsid w:val="001B185F"/>
    <w:rsid w:val="001B1C73"/>
    <w:rsid w:val="001B23BF"/>
    <w:rsid w:val="001B252A"/>
    <w:rsid w:val="001B7025"/>
    <w:rsid w:val="001B7CE5"/>
    <w:rsid w:val="001C4B02"/>
    <w:rsid w:val="001C53E0"/>
    <w:rsid w:val="001C619A"/>
    <w:rsid w:val="001C7D29"/>
    <w:rsid w:val="001D0308"/>
    <w:rsid w:val="001D2641"/>
    <w:rsid w:val="001D2D24"/>
    <w:rsid w:val="001D6BE1"/>
    <w:rsid w:val="001E05D8"/>
    <w:rsid w:val="001E0D6A"/>
    <w:rsid w:val="001E11D0"/>
    <w:rsid w:val="001E2146"/>
    <w:rsid w:val="001E5666"/>
    <w:rsid w:val="001E5DE9"/>
    <w:rsid w:val="001F1533"/>
    <w:rsid w:val="001F2754"/>
    <w:rsid w:val="001F2B6C"/>
    <w:rsid w:val="001F2F55"/>
    <w:rsid w:val="001F331F"/>
    <w:rsid w:val="001F5C38"/>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79F2"/>
    <w:rsid w:val="0025263F"/>
    <w:rsid w:val="002528A7"/>
    <w:rsid w:val="00253146"/>
    <w:rsid w:val="00256B41"/>
    <w:rsid w:val="00256BC5"/>
    <w:rsid w:val="00257C58"/>
    <w:rsid w:val="002654A8"/>
    <w:rsid w:val="00270FA2"/>
    <w:rsid w:val="00276AA9"/>
    <w:rsid w:val="00281958"/>
    <w:rsid w:val="00281E3D"/>
    <w:rsid w:val="00286BEC"/>
    <w:rsid w:val="002900A7"/>
    <w:rsid w:val="002903C8"/>
    <w:rsid w:val="002947B6"/>
    <w:rsid w:val="00294989"/>
    <w:rsid w:val="00294F60"/>
    <w:rsid w:val="0029560F"/>
    <w:rsid w:val="00297E47"/>
    <w:rsid w:val="002A4801"/>
    <w:rsid w:val="002B2DA4"/>
    <w:rsid w:val="002B3C1B"/>
    <w:rsid w:val="002B46EA"/>
    <w:rsid w:val="002B56AF"/>
    <w:rsid w:val="002B5C4E"/>
    <w:rsid w:val="002B63BD"/>
    <w:rsid w:val="002C3899"/>
    <w:rsid w:val="002C5D91"/>
    <w:rsid w:val="002C753C"/>
    <w:rsid w:val="002D450B"/>
    <w:rsid w:val="002D492E"/>
    <w:rsid w:val="002E0FCB"/>
    <w:rsid w:val="002E3244"/>
    <w:rsid w:val="002E4B13"/>
    <w:rsid w:val="002E5B8E"/>
    <w:rsid w:val="002F1752"/>
    <w:rsid w:val="002F179E"/>
    <w:rsid w:val="002F791D"/>
    <w:rsid w:val="003004FF"/>
    <w:rsid w:val="0030156A"/>
    <w:rsid w:val="00307ACC"/>
    <w:rsid w:val="0031064C"/>
    <w:rsid w:val="003144A4"/>
    <w:rsid w:val="00314C79"/>
    <w:rsid w:val="00317656"/>
    <w:rsid w:val="003207A5"/>
    <w:rsid w:val="0032191B"/>
    <w:rsid w:val="00321BFB"/>
    <w:rsid w:val="00322816"/>
    <w:rsid w:val="00326376"/>
    <w:rsid w:val="00331527"/>
    <w:rsid w:val="003350C2"/>
    <w:rsid w:val="00335522"/>
    <w:rsid w:val="00335790"/>
    <w:rsid w:val="00337295"/>
    <w:rsid w:val="00340A26"/>
    <w:rsid w:val="00344D27"/>
    <w:rsid w:val="00350D10"/>
    <w:rsid w:val="003526AB"/>
    <w:rsid w:val="003545B7"/>
    <w:rsid w:val="00354C42"/>
    <w:rsid w:val="00356EF6"/>
    <w:rsid w:val="003574E4"/>
    <w:rsid w:val="003629FC"/>
    <w:rsid w:val="0036638C"/>
    <w:rsid w:val="00370865"/>
    <w:rsid w:val="00371EDA"/>
    <w:rsid w:val="00372176"/>
    <w:rsid w:val="0037257F"/>
    <w:rsid w:val="00375BF2"/>
    <w:rsid w:val="00376E51"/>
    <w:rsid w:val="00377B4B"/>
    <w:rsid w:val="00384514"/>
    <w:rsid w:val="00385407"/>
    <w:rsid w:val="00386BE7"/>
    <w:rsid w:val="0039112E"/>
    <w:rsid w:val="00392CD1"/>
    <w:rsid w:val="003933AC"/>
    <w:rsid w:val="00393CAA"/>
    <w:rsid w:val="0039502D"/>
    <w:rsid w:val="003961CB"/>
    <w:rsid w:val="003A1B2B"/>
    <w:rsid w:val="003A21B9"/>
    <w:rsid w:val="003A220E"/>
    <w:rsid w:val="003A2263"/>
    <w:rsid w:val="003A463E"/>
    <w:rsid w:val="003A4ED0"/>
    <w:rsid w:val="003A527A"/>
    <w:rsid w:val="003A5EB4"/>
    <w:rsid w:val="003B11AA"/>
    <w:rsid w:val="003B2DA6"/>
    <w:rsid w:val="003B3FAF"/>
    <w:rsid w:val="003B4BA3"/>
    <w:rsid w:val="003B573B"/>
    <w:rsid w:val="003B613B"/>
    <w:rsid w:val="003B61C9"/>
    <w:rsid w:val="003B6F43"/>
    <w:rsid w:val="003B7C9B"/>
    <w:rsid w:val="003C18DD"/>
    <w:rsid w:val="003C1F33"/>
    <w:rsid w:val="003C2905"/>
    <w:rsid w:val="003C2E95"/>
    <w:rsid w:val="003D392F"/>
    <w:rsid w:val="003D3AC9"/>
    <w:rsid w:val="003E31B3"/>
    <w:rsid w:val="003E3A14"/>
    <w:rsid w:val="003F09BA"/>
    <w:rsid w:val="00400FDC"/>
    <w:rsid w:val="00404596"/>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152C"/>
    <w:rsid w:val="004530C4"/>
    <w:rsid w:val="004544D4"/>
    <w:rsid w:val="004550FE"/>
    <w:rsid w:val="004607BC"/>
    <w:rsid w:val="00465B21"/>
    <w:rsid w:val="0046716F"/>
    <w:rsid w:val="00471620"/>
    <w:rsid w:val="004741EA"/>
    <w:rsid w:val="00474618"/>
    <w:rsid w:val="00474AC6"/>
    <w:rsid w:val="00476412"/>
    <w:rsid w:val="00476781"/>
    <w:rsid w:val="0047710B"/>
    <w:rsid w:val="00477948"/>
    <w:rsid w:val="00482323"/>
    <w:rsid w:val="0048672B"/>
    <w:rsid w:val="004868B9"/>
    <w:rsid w:val="00493733"/>
    <w:rsid w:val="00497CE5"/>
    <w:rsid w:val="004A6396"/>
    <w:rsid w:val="004A7FB4"/>
    <w:rsid w:val="004B4C19"/>
    <w:rsid w:val="004B5187"/>
    <w:rsid w:val="004C063F"/>
    <w:rsid w:val="004C4503"/>
    <w:rsid w:val="004D3BF1"/>
    <w:rsid w:val="004D5284"/>
    <w:rsid w:val="004D638F"/>
    <w:rsid w:val="004D6C24"/>
    <w:rsid w:val="004D7323"/>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7C26"/>
    <w:rsid w:val="00520D39"/>
    <w:rsid w:val="00521F0D"/>
    <w:rsid w:val="0052355F"/>
    <w:rsid w:val="005237E0"/>
    <w:rsid w:val="00525CA1"/>
    <w:rsid w:val="00527D32"/>
    <w:rsid w:val="00527FE3"/>
    <w:rsid w:val="005314A7"/>
    <w:rsid w:val="00531FA4"/>
    <w:rsid w:val="00533A47"/>
    <w:rsid w:val="00536D44"/>
    <w:rsid w:val="00540BA2"/>
    <w:rsid w:val="005419AA"/>
    <w:rsid w:val="005423AD"/>
    <w:rsid w:val="00542737"/>
    <w:rsid w:val="0054383A"/>
    <w:rsid w:val="005471DF"/>
    <w:rsid w:val="00547466"/>
    <w:rsid w:val="00550B8D"/>
    <w:rsid w:val="00551FC8"/>
    <w:rsid w:val="005612A4"/>
    <w:rsid w:val="005634C1"/>
    <w:rsid w:val="0056351E"/>
    <w:rsid w:val="00563AA6"/>
    <w:rsid w:val="00563E69"/>
    <w:rsid w:val="00564082"/>
    <w:rsid w:val="005642D5"/>
    <w:rsid w:val="00566636"/>
    <w:rsid w:val="005743DA"/>
    <w:rsid w:val="00575C02"/>
    <w:rsid w:val="005805CF"/>
    <w:rsid w:val="00581570"/>
    <w:rsid w:val="00584C39"/>
    <w:rsid w:val="00584F54"/>
    <w:rsid w:val="0059180F"/>
    <w:rsid w:val="0059253B"/>
    <w:rsid w:val="0059610B"/>
    <w:rsid w:val="005967B8"/>
    <w:rsid w:val="005A0208"/>
    <w:rsid w:val="005A10E9"/>
    <w:rsid w:val="005A2005"/>
    <w:rsid w:val="005A6C8B"/>
    <w:rsid w:val="005B0817"/>
    <w:rsid w:val="005B32B7"/>
    <w:rsid w:val="005B3A4A"/>
    <w:rsid w:val="005B3ED2"/>
    <w:rsid w:val="005B40DA"/>
    <w:rsid w:val="005B5911"/>
    <w:rsid w:val="005B6379"/>
    <w:rsid w:val="005B723C"/>
    <w:rsid w:val="005C138A"/>
    <w:rsid w:val="005C177B"/>
    <w:rsid w:val="005C1DA6"/>
    <w:rsid w:val="005C624A"/>
    <w:rsid w:val="005C6FFF"/>
    <w:rsid w:val="005C73FB"/>
    <w:rsid w:val="005D1520"/>
    <w:rsid w:val="005D1943"/>
    <w:rsid w:val="005D28DE"/>
    <w:rsid w:val="005D6410"/>
    <w:rsid w:val="005E08A8"/>
    <w:rsid w:val="005E2683"/>
    <w:rsid w:val="005E4911"/>
    <w:rsid w:val="005E49B9"/>
    <w:rsid w:val="005E4EAA"/>
    <w:rsid w:val="005F1EA2"/>
    <w:rsid w:val="005F3660"/>
    <w:rsid w:val="005F4824"/>
    <w:rsid w:val="005F61CE"/>
    <w:rsid w:val="005F69A9"/>
    <w:rsid w:val="00600E8A"/>
    <w:rsid w:val="00603FDC"/>
    <w:rsid w:val="0060581C"/>
    <w:rsid w:val="006061D5"/>
    <w:rsid w:val="0061039A"/>
    <w:rsid w:val="006128FF"/>
    <w:rsid w:val="0061528A"/>
    <w:rsid w:val="006164D1"/>
    <w:rsid w:val="0062254C"/>
    <w:rsid w:val="00623340"/>
    <w:rsid w:val="00623596"/>
    <w:rsid w:val="00624F03"/>
    <w:rsid w:val="006265EC"/>
    <w:rsid w:val="0063240D"/>
    <w:rsid w:val="0063583C"/>
    <w:rsid w:val="0063714E"/>
    <w:rsid w:val="00640155"/>
    <w:rsid w:val="00642201"/>
    <w:rsid w:val="00642F4D"/>
    <w:rsid w:val="0064566C"/>
    <w:rsid w:val="0064583F"/>
    <w:rsid w:val="00647CB9"/>
    <w:rsid w:val="00651492"/>
    <w:rsid w:val="00656ACD"/>
    <w:rsid w:val="00656C9E"/>
    <w:rsid w:val="00660F01"/>
    <w:rsid w:val="00660FF8"/>
    <w:rsid w:val="00661F02"/>
    <w:rsid w:val="0066272D"/>
    <w:rsid w:val="00664FAE"/>
    <w:rsid w:val="00670709"/>
    <w:rsid w:val="006707A3"/>
    <w:rsid w:val="0067188D"/>
    <w:rsid w:val="006731E0"/>
    <w:rsid w:val="00673E45"/>
    <w:rsid w:val="006749E9"/>
    <w:rsid w:val="00675EE7"/>
    <w:rsid w:val="00677A80"/>
    <w:rsid w:val="00680A1E"/>
    <w:rsid w:val="00682E3B"/>
    <w:rsid w:val="0068406E"/>
    <w:rsid w:val="0069550F"/>
    <w:rsid w:val="00696B97"/>
    <w:rsid w:val="00697EEA"/>
    <w:rsid w:val="006A0A6D"/>
    <w:rsid w:val="006A0B8F"/>
    <w:rsid w:val="006A49F8"/>
    <w:rsid w:val="006A5856"/>
    <w:rsid w:val="006A76E6"/>
    <w:rsid w:val="006A7EAC"/>
    <w:rsid w:val="006B0A7B"/>
    <w:rsid w:val="006B5A31"/>
    <w:rsid w:val="006C1312"/>
    <w:rsid w:val="006C1D80"/>
    <w:rsid w:val="006C2EE9"/>
    <w:rsid w:val="006C5927"/>
    <w:rsid w:val="006C774D"/>
    <w:rsid w:val="006C7AC6"/>
    <w:rsid w:val="006D3120"/>
    <w:rsid w:val="006E1A66"/>
    <w:rsid w:val="006E4665"/>
    <w:rsid w:val="006E5CEF"/>
    <w:rsid w:val="006E603B"/>
    <w:rsid w:val="006E6A6D"/>
    <w:rsid w:val="006E6AC1"/>
    <w:rsid w:val="006F0549"/>
    <w:rsid w:val="006F2E86"/>
    <w:rsid w:val="006F2EA4"/>
    <w:rsid w:val="007006E3"/>
    <w:rsid w:val="00701472"/>
    <w:rsid w:val="00707BA7"/>
    <w:rsid w:val="00707C82"/>
    <w:rsid w:val="0071069C"/>
    <w:rsid w:val="007147CF"/>
    <w:rsid w:val="00722D1E"/>
    <w:rsid w:val="00725DDE"/>
    <w:rsid w:val="00731393"/>
    <w:rsid w:val="00731497"/>
    <w:rsid w:val="007323B0"/>
    <w:rsid w:val="00732656"/>
    <w:rsid w:val="00732AB5"/>
    <w:rsid w:val="00746166"/>
    <w:rsid w:val="0075377E"/>
    <w:rsid w:val="00757068"/>
    <w:rsid w:val="0076113C"/>
    <w:rsid w:val="007614BE"/>
    <w:rsid w:val="00761512"/>
    <w:rsid w:val="00762631"/>
    <w:rsid w:val="0076367D"/>
    <w:rsid w:val="00765180"/>
    <w:rsid w:val="0077054B"/>
    <w:rsid w:val="00775989"/>
    <w:rsid w:val="00775F25"/>
    <w:rsid w:val="00776191"/>
    <w:rsid w:val="0078089E"/>
    <w:rsid w:val="0078179F"/>
    <w:rsid w:val="00783906"/>
    <w:rsid w:val="007850B4"/>
    <w:rsid w:val="00785A13"/>
    <w:rsid w:val="00785B77"/>
    <w:rsid w:val="0078762B"/>
    <w:rsid w:val="00787C13"/>
    <w:rsid w:val="00787F72"/>
    <w:rsid w:val="00790DF1"/>
    <w:rsid w:val="00792C16"/>
    <w:rsid w:val="00793D48"/>
    <w:rsid w:val="00796070"/>
    <w:rsid w:val="007963C8"/>
    <w:rsid w:val="007A0E81"/>
    <w:rsid w:val="007A2809"/>
    <w:rsid w:val="007A3232"/>
    <w:rsid w:val="007A41FF"/>
    <w:rsid w:val="007A5CCC"/>
    <w:rsid w:val="007B0B09"/>
    <w:rsid w:val="007B2D79"/>
    <w:rsid w:val="007B3344"/>
    <w:rsid w:val="007B51E8"/>
    <w:rsid w:val="007C10C4"/>
    <w:rsid w:val="007C484E"/>
    <w:rsid w:val="007C5C42"/>
    <w:rsid w:val="007C6007"/>
    <w:rsid w:val="007C6ED9"/>
    <w:rsid w:val="007D5B47"/>
    <w:rsid w:val="007D5BD4"/>
    <w:rsid w:val="007D5DBF"/>
    <w:rsid w:val="007D614F"/>
    <w:rsid w:val="007D7724"/>
    <w:rsid w:val="007E19CA"/>
    <w:rsid w:val="007E2FC0"/>
    <w:rsid w:val="007E4B5D"/>
    <w:rsid w:val="007E5543"/>
    <w:rsid w:val="007F46AA"/>
    <w:rsid w:val="008032E5"/>
    <w:rsid w:val="00803D7E"/>
    <w:rsid w:val="008064B0"/>
    <w:rsid w:val="00807093"/>
    <w:rsid w:val="00807EF9"/>
    <w:rsid w:val="00812F22"/>
    <w:rsid w:val="00816D00"/>
    <w:rsid w:val="00817D77"/>
    <w:rsid w:val="00820B06"/>
    <w:rsid w:val="008262BF"/>
    <w:rsid w:val="0083192D"/>
    <w:rsid w:val="008330FB"/>
    <w:rsid w:val="00840BBA"/>
    <w:rsid w:val="00843C25"/>
    <w:rsid w:val="00857FC3"/>
    <w:rsid w:val="00860048"/>
    <w:rsid w:val="00860B5D"/>
    <w:rsid w:val="00861387"/>
    <w:rsid w:val="00861BC6"/>
    <w:rsid w:val="00861E95"/>
    <w:rsid w:val="008622F8"/>
    <w:rsid w:val="00862CAC"/>
    <w:rsid w:val="00863AA8"/>
    <w:rsid w:val="0086577D"/>
    <w:rsid w:val="00867923"/>
    <w:rsid w:val="00871CBA"/>
    <w:rsid w:val="00872509"/>
    <w:rsid w:val="00875373"/>
    <w:rsid w:val="00876A87"/>
    <w:rsid w:val="008770B7"/>
    <w:rsid w:val="00877C6F"/>
    <w:rsid w:val="00877C9C"/>
    <w:rsid w:val="0088017D"/>
    <w:rsid w:val="008812F0"/>
    <w:rsid w:val="0088146F"/>
    <w:rsid w:val="00881AD8"/>
    <w:rsid w:val="008828E1"/>
    <w:rsid w:val="008829DF"/>
    <w:rsid w:val="00883B79"/>
    <w:rsid w:val="0088560D"/>
    <w:rsid w:val="00890AB0"/>
    <w:rsid w:val="00891886"/>
    <w:rsid w:val="00892B20"/>
    <w:rsid w:val="008938C3"/>
    <w:rsid w:val="00895D59"/>
    <w:rsid w:val="0089782F"/>
    <w:rsid w:val="008A1E84"/>
    <w:rsid w:val="008A2E40"/>
    <w:rsid w:val="008A4ED5"/>
    <w:rsid w:val="008A62D3"/>
    <w:rsid w:val="008B3D24"/>
    <w:rsid w:val="008B3E0C"/>
    <w:rsid w:val="008B5802"/>
    <w:rsid w:val="008C0117"/>
    <w:rsid w:val="008C2AA3"/>
    <w:rsid w:val="008C3E01"/>
    <w:rsid w:val="008C737B"/>
    <w:rsid w:val="008C7FE0"/>
    <w:rsid w:val="008D33F1"/>
    <w:rsid w:val="008D4630"/>
    <w:rsid w:val="008D62F1"/>
    <w:rsid w:val="008D7D61"/>
    <w:rsid w:val="008D7FCE"/>
    <w:rsid w:val="008E0830"/>
    <w:rsid w:val="008E330F"/>
    <w:rsid w:val="008E6231"/>
    <w:rsid w:val="008E65C8"/>
    <w:rsid w:val="008E7813"/>
    <w:rsid w:val="008F19AC"/>
    <w:rsid w:val="008F20F1"/>
    <w:rsid w:val="008F2DC9"/>
    <w:rsid w:val="008F4BD5"/>
    <w:rsid w:val="008F6395"/>
    <w:rsid w:val="00900308"/>
    <w:rsid w:val="00903366"/>
    <w:rsid w:val="00904F10"/>
    <w:rsid w:val="00907201"/>
    <w:rsid w:val="00914ED4"/>
    <w:rsid w:val="00915A90"/>
    <w:rsid w:val="00915C0F"/>
    <w:rsid w:val="00921BD7"/>
    <w:rsid w:val="009239B4"/>
    <w:rsid w:val="009239EA"/>
    <w:rsid w:val="00923C01"/>
    <w:rsid w:val="00924777"/>
    <w:rsid w:val="0092586E"/>
    <w:rsid w:val="009315D8"/>
    <w:rsid w:val="009350CD"/>
    <w:rsid w:val="00935807"/>
    <w:rsid w:val="009362F1"/>
    <w:rsid w:val="0093753C"/>
    <w:rsid w:val="00942E31"/>
    <w:rsid w:val="00950E60"/>
    <w:rsid w:val="00950E8A"/>
    <w:rsid w:val="00952607"/>
    <w:rsid w:val="00952B0A"/>
    <w:rsid w:val="00953813"/>
    <w:rsid w:val="0095554A"/>
    <w:rsid w:val="00963F69"/>
    <w:rsid w:val="0096544A"/>
    <w:rsid w:val="009765D2"/>
    <w:rsid w:val="00981344"/>
    <w:rsid w:val="0098333E"/>
    <w:rsid w:val="00984249"/>
    <w:rsid w:val="009846F7"/>
    <w:rsid w:val="00984C1E"/>
    <w:rsid w:val="00984D27"/>
    <w:rsid w:val="009877D4"/>
    <w:rsid w:val="00991A5B"/>
    <w:rsid w:val="00993247"/>
    <w:rsid w:val="00996D9E"/>
    <w:rsid w:val="009A0A59"/>
    <w:rsid w:val="009A219B"/>
    <w:rsid w:val="009A2E11"/>
    <w:rsid w:val="009A4457"/>
    <w:rsid w:val="009A4A88"/>
    <w:rsid w:val="009A5B6F"/>
    <w:rsid w:val="009A5CCA"/>
    <w:rsid w:val="009A7940"/>
    <w:rsid w:val="009B0B9E"/>
    <w:rsid w:val="009B1A32"/>
    <w:rsid w:val="009B5900"/>
    <w:rsid w:val="009C06B1"/>
    <w:rsid w:val="009C10C7"/>
    <w:rsid w:val="009C6E1E"/>
    <w:rsid w:val="009D15DF"/>
    <w:rsid w:val="009D4214"/>
    <w:rsid w:val="009D4318"/>
    <w:rsid w:val="009D4B64"/>
    <w:rsid w:val="009E0172"/>
    <w:rsid w:val="009E0478"/>
    <w:rsid w:val="009E1374"/>
    <w:rsid w:val="009E189D"/>
    <w:rsid w:val="009E1DF4"/>
    <w:rsid w:val="009E2483"/>
    <w:rsid w:val="009E2F26"/>
    <w:rsid w:val="009E4809"/>
    <w:rsid w:val="009F0CBE"/>
    <w:rsid w:val="009F15C4"/>
    <w:rsid w:val="009F2CE5"/>
    <w:rsid w:val="009F3992"/>
    <w:rsid w:val="009F4786"/>
    <w:rsid w:val="009F4EE1"/>
    <w:rsid w:val="00A00C7C"/>
    <w:rsid w:val="00A01EF6"/>
    <w:rsid w:val="00A02BE1"/>
    <w:rsid w:val="00A047C2"/>
    <w:rsid w:val="00A0554A"/>
    <w:rsid w:val="00A0795E"/>
    <w:rsid w:val="00A10C02"/>
    <w:rsid w:val="00A15E3C"/>
    <w:rsid w:val="00A1788B"/>
    <w:rsid w:val="00A17AEC"/>
    <w:rsid w:val="00A20792"/>
    <w:rsid w:val="00A2366C"/>
    <w:rsid w:val="00A24037"/>
    <w:rsid w:val="00A24A8C"/>
    <w:rsid w:val="00A277B0"/>
    <w:rsid w:val="00A31018"/>
    <w:rsid w:val="00A31253"/>
    <w:rsid w:val="00A31575"/>
    <w:rsid w:val="00A337D5"/>
    <w:rsid w:val="00A40563"/>
    <w:rsid w:val="00A41C53"/>
    <w:rsid w:val="00A41F42"/>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3411"/>
    <w:rsid w:val="00A84F9B"/>
    <w:rsid w:val="00A85B5D"/>
    <w:rsid w:val="00A8696B"/>
    <w:rsid w:val="00A874BD"/>
    <w:rsid w:val="00A91169"/>
    <w:rsid w:val="00A94160"/>
    <w:rsid w:val="00A94B0B"/>
    <w:rsid w:val="00A95009"/>
    <w:rsid w:val="00A958B1"/>
    <w:rsid w:val="00A96448"/>
    <w:rsid w:val="00AA065C"/>
    <w:rsid w:val="00AA0CF1"/>
    <w:rsid w:val="00AA3FD1"/>
    <w:rsid w:val="00AB2C09"/>
    <w:rsid w:val="00AB325E"/>
    <w:rsid w:val="00AB6CFB"/>
    <w:rsid w:val="00AB6D87"/>
    <w:rsid w:val="00AC09EC"/>
    <w:rsid w:val="00AC1A56"/>
    <w:rsid w:val="00AC3212"/>
    <w:rsid w:val="00AC5CD6"/>
    <w:rsid w:val="00AC67A5"/>
    <w:rsid w:val="00AC6A59"/>
    <w:rsid w:val="00AD064B"/>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1947"/>
    <w:rsid w:val="00B42B77"/>
    <w:rsid w:val="00B46D5A"/>
    <w:rsid w:val="00B47326"/>
    <w:rsid w:val="00B50EAD"/>
    <w:rsid w:val="00B527E9"/>
    <w:rsid w:val="00B53942"/>
    <w:rsid w:val="00B53A66"/>
    <w:rsid w:val="00B54EB8"/>
    <w:rsid w:val="00B6070D"/>
    <w:rsid w:val="00B61BE5"/>
    <w:rsid w:val="00B650B8"/>
    <w:rsid w:val="00B65B20"/>
    <w:rsid w:val="00B67B81"/>
    <w:rsid w:val="00B70AF9"/>
    <w:rsid w:val="00B71D80"/>
    <w:rsid w:val="00B7226A"/>
    <w:rsid w:val="00B72768"/>
    <w:rsid w:val="00B728F6"/>
    <w:rsid w:val="00B736B2"/>
    <w:rsid w:val="00B7430C"/>
    <w:rsid w:val="00B772D8"/>
    <w:rsid w:val="00B77C93"/>
    <w:rsid w:val="00B804FA"/>
    <w:rsid w:val="00B811EF"/>
    <w:rsid w:val="00B8125F"/>
    <w:rsid w:val="00B82898"/>
    <w:rsid w:val="00B94302"/>
    <w:rsid w:val="00B94A54"/>
    <w:rsid w:val="00BA12B5"/>
    <w:rsid w:val="00BA3D29"/>
    <w:rsid w:val="00BA42E4"/>
    <w:rsid w:val="00BB26E0"/>
    <w:rsid w:val="00BB6332"/>
    <w:rsid w:val="00BB66C9"/>
    <w:rsid w:val="00BC58E7"/>
    <w:rsid w:val="00BC5991"/>
    <w:rsid w:val="00BC68EB"/>
    <w:rsid w:val="00BD0B18"/>
    <w:rsid w:val="00BD617C"/>
    <w:rsid w:val="00BD69D5"/>
    <w:rsid w:val="00BE041A"/>
    <w:rsid w:val="00BE1C50"/>
    <w:rsid w:val="00BE27C6"/>
    <w:rsid w:val="00BE2B83"/>
    <w:rsid w:val="00BE538A"/>
    <w:rsid w:val="00BE5F14"/>
    <w:rsid w:val="00BE7BCC"/>
    <w:rsid w:val="00BF03EE"/>
    <w:rsid w:val="00BF199C"/>
    <w:rsid w:val="00BF363B"/>
    <w:rsid w:val="00BF45A4"/>
    <w:rsid w:val="00BF46DF"/>
    <w:rsid w:val="00BF6062"/>
    <w:rsid w:val="00C00A20"/>
    <w:rsid w:val="00C02E28"/>
    <w:rsid w:val="00C03AFA"/>
    <w:rsid w:val="00C03F9D"/>
    <w:rsid w:val="00C04429"/>
    <w:rsid w:val="00C065DE"/>
    <w:rsid w:val="00C1090D"/>
    <w:rsid w:val="00C12185"/>
    <w:rsid w:val="00C13D9C"/>
    <w:rsid w:val="00C155FB"/>
    <w:rsid w:val="00C1782C"/>
    <w:rsid w:val="00C17AB1"/>
    <w:rsid w:val="00C21A60"/>
    <w:rsid w:val="00C21D93"/>
    <w:rsid w:val="00C235B8"/>
    <w:rsid w:val="00C245DB"/>
    <w:rsid w:val="00C32204"/>
    <w:rsid w:val="00C34189"/>
    <w:rsid w:val="00C35F50"/>
    <w:rsid w:val="00C36B37"/>
    <w:rsid w:val="00C40204"/>
    <w:rsid w:val="00C402E7"/>
    <w:rsid w:val="00C41634"/>
    <w:rsid w:val="00C41754"/>
    <w:rsid w:val="00C46562"/>
    <w:rsid w:val="00C51576"/>
    <w:rsid w:val="00C52A0A"/>
    <w:rsid w:val="00C54CB1"/>
    <w:rsid w:val="00C554CF"/>
    <w:rsid w:val="00C55523"/>
    <w:rsid w:val="00C574F6"/>
    <w:rsid w:val="00C61EA1"/>
    <w:rsid w:val="00C6302C"/>
    <w:rsid w:val="00C65AA2"/>
    <w:rsid w:val="00C71454"/>
    <w:rsid w:val="00C724A2"/>
    <w:rsid w:val="00C7580D"/>
    <w:rsid w:val="00C75CF4"/>
    <w:rsid w:val="00C75F72"/>
    <w:rsid w:val="00C767D9"/>
    <w:rsid w:val="00C76881"/>
    <w:rsid w:val="00C81E78"/>
    <w:rsid w:val="00C827B0"/>
    <w:rsid w:val="00C82AF3"/>
    <w:rsid w:val="00C842B7"/>
    <w:rsid w:val="00C91129"/>
    <w:rsid w:val="00C927FE"/>
    <w:rsid w:val="00C93381"/>
    <w:rsid w:val="00C95175"/>
    <w:rsid w:val="00C95DD4"/>
    <w:rsid w:val="00C97364"/>
    <w:rsid w:val="00CA2CF6"/>
    <w:rsid w:val="00CA45F8"/>
    <w:rsid w:val="00CA5103"/>
    <w:rsid w:val="00CB2E52"/>
    <w:rsid w:val="00CB4669"/>
    <w:rsid w:val="00CB5D3C"/>
    <w:rsid w:val="00CB6801"/>
    <w:rsid w:val="00CC224A"/>
    <w:rsid w:val="00CC2D99"/>
    <w:rsid w:val="00CC41AA"/>
    <w:rsid w:val="00CC517F"/>
    <w:rsid w:val="00CC64B5"/>
    <w:rsid w:val="00CC7784"/>
    <w:rsid w:val="00CD1062"/>
    <w:rsid w:val="00CD1D3B"/>
    <w:rsid w:val="00CD200F"/>
    <w:rsid w:val="00CD3C22"/>
    <w:rsid w:val="00CD660B"/>
    <w:rsid w:val="00CE1155"/>
    <w:rsid w:val="00CE3311"/>
    <w:rsid w:val="00CE3620"/>
    <w:rsid w:val="00CE7634"/>
    <w:rsid w:val="00CE7771"/>
    <w:rsid w:val="00CF0B0D"/>
    <w:rsid w:val="00CF38AC"/>
    <w:rsid w:val="00CF3CB4"/>
    <w:rsid w:val="00D00C60"/>
    <w:rsid w:val="00D05189"/>
    <w:rsid w:val="00D064BD"/>
    <w:rsid w:val="00D12AA4"/>
    <w:rsid w:val="00D164A6"/>
    <w:rsid w:val="00D17180"/>
    <w:rsid w:val="00D1763D"/>
    <w:rsid w:val="00D200DA"/>
    <w:rsid w:val="00D22BF2"/>
    <w:rsid w:val="00D259E8"/>
    <w:rsid w:val="00D26084"/>
    <w:rsid w:val="00D30935"/>
    <w:rsid w:val="00D30A29"/>
    <w:rsid w:val="00D30BE9"/>
    <w:rsid w:val="00D3362E"/>
    <w:rsid w:val="00D35122"/>
    <w:rsid w:val="00D353B9"/>
    <w:rsid w:val="00D36A0F"/>
    <w:rsid w:val="00D36B55"/>
    <w:rsid w:val="00D40547"/>
    <w:rsid w:val="00D420D7"/>
    <w:rsid w:val="00D4327C"/>
    <w:rsid w:val="00D46DED"/>
    <w:rsid w:val="00D5275E"/>
    <w:rsid w:val="00D528E6"/>
    <w:rsid w:val="00D54B3E"/>
    <w:rsid w:val="00D55AB8"/>
    <w:rsid w:val="00D6465A"/>
    <w:rsid w:val="00D651AF"/>
    <w:rsid w:val="00D65A72"/>
    <w:rsid w:val="00D65D78"/>
    <w:rsid w:val="00D711BC"/>
    <w:rsid w:val="00D7170A"/>
    <w:rsid w:val="00D73786"/>
    <w:rsid w:val="00D76385"/>
    <w:rsid w:val="00D77210"/>
    <w:rsid w:val="00D77E40"/>
    <w:rsid w:val="00D80654"/>
    <w:rsid w:val="00D81209"/>
    <w:rsid w:val="00D812C7"/>
    <w:rsid w:val="00D83047"/>
    <w:rsid w:val="00D84129"/>
    <w:rsid w:val="00D861C1"/>
    <w:rsid w:val="00D90A70"/>
    <w:rsid w:val="00D91AEB"/>
    <w:rsid w:val="00D9431F"/>
    <w:rsid w:val="00DA0445"/>
    <w:rsid w:val="00DA13D0"/>
    <w:rsid w:val="00DA2A36"/>
    <w:rsid w:val="00DA2ADF"/>
    <w:rsid w:val="00DA4234"/>
    <w:rsid w:val="00DA5B69"/>
    <w:rsid w:val="00DA5C5A"/>
    <w:rsid w:val="00DA5DF0"/>
    <w:rsid w:val="00DA5DF1"/>
    <w:rsid w:val="00DB1115"/>
    <w:rsid w:val="00DB144C"/>
    <w:rsid w:val="00DB59C9"/>
    <w:rsid w:val="00DB6600"/>
    <w:rsid w:val="00DC0022"/>
    <w:rsid w:val="00DC1CD5"/>
    <w:rsid w:val="00DC3C1D"/>
    <w:rsid w:val="00DC5228"/>
    <w:rsid w:val="00DC7B2B"/>
    <w:rsid w:val="00DC7FC6"/>
    <w:rsid w:val="00DD1DC6"/>
    <w:rsid w:val="00DD216E"/>
    <w:rsid w:val="00DE0A9C"/>
    <w:rsid w:val="00DE0E9A"/>
    <w:rsid w:val="00DE0FD2"/>
    <w:rsid w:val="00DE1DEC"/>
    <w:rsid w:val="00DE477F"/>
    <w:rsid w:val="00DE5A0E"/>
    <w:rsid w:val="00DE6781"/>
    <w:rsid w:val="00DE75E3"/>
    <w:rsid w:val="00DF001C"/>
    <w:rsid w:val="00DF17A9"/>
    <w:rsid w:val="00DF2714"/>
    <w:rsid w:val="00DF53F2"/>
    <w:rsid w:val="00DF6CC7"/>
    <w:rsid w:val="00DF7AE6"/>
    <w:rsid w:val="00E00552"/>
    <w:rsid w:val="00E02B80"/>
    <w:rsid w:val="00E06C35"/>
    <w:rsid w:val="00E072BD"/>
    <w:rsid w:val="00E115D8"/>
    <w:rsid w:val="00E13EB5"/>
    <w:rsid w:val="00E155CA"/>
    <w:rsid w:val="00E15C65"/>
    <w:rsid w:val="00E17210"/>
    <w:rsid w:val="00E17371"/>
    <w:rsid w:val="00E3309E"/>
    <w:rsid w:val="00E33C54"/>
    <w:rsid w:val="00E36DCC"/>
    <w:rsid w:val="00E37F34"/>
    <w:rsid w:val="00E41AAF"/>
    <w:rsid w:val="00E43480"/>
    <w:rsid w:val="00E52D90"/>
    <w:rsid w:val="00E53CB1"/>
    <w:rsid w:val="00E53ECA"/>
    <w:rsid w:val="00E544A4"/>
    <w:rsid w:val="00E5513D"/>
    <w:rsid w:val="00E63D16"/>
    <w:rsid w:val="00E67135"/>
    <w:rsid w:val="00E673A5"/>
    <w:rsid w:val="00E6787E"/>
    <w:rsid w:val="00E67E9C"/>
    <w:rsid w:val="00E71657"/>
    <w:rsid w:val="00E71CEE"/>
    <w:rsid w:val="00E72880"/>
    <w:rsid w:val="00E752C6"/>
    <w:rsid w:val="00E82292"/>
    <w:rsid w:val="00E82611"/>
    <w:rsid w:val="00E8441C"/>
    <w:rsid w:val="00E8537A"/>
    <w:rsid w:val="00E86577"/>
    <w:rsid w:val="00E865EF"/>
    <w:rsid w:val="00E90136"/>
    <w:rsid w:val="00E94E1A"/>
    <w:rsid w:val="00E95B16"/>
    <w:rsid w:val="00E97298"/>
    <w:rsid w:val="00EA5650"/>
    <w:rsid w:val="00EA651E"/>
    <w:rsid w:val="00EA7D11"/>
    <w:rsid w:val="00EB0181"/>
    <w:rsid w:val="00EB19D0"/>
    <w:rsid w:val="00EB3C4B"/>
    <w:rsid w:val="00EB4AB2"/>
    <w:rsid w:val="00EB6502"/>
    <w:rsid w:val="00EC0DB3"/>
    <w:rsid w:val="00EC2DFD"/>
    <w:rsid w:val="00EC2E1A"/>
    <w:rsid w:val="00EC4049"/>
    <w:rsid w:val="00EC4FEB"/>
    <w:rsid w:val="00EC7840"/>
    <w:rsid w:val="00ED2C43"/>
    <w:rsid w:val="00ED4641"/>
    <w:rsid w:val="00ED71FC"/>
    <w:rsid w:val="00ED7C0C"/>
    <w:rsid w:val="00EE373D"/>
    <w:rsid w:val="00EE4B79"/>
    <w:rsid w:val="00EF0089"/>
    <w:rsid w:val="00EF20CF"/>
    <w:rsid w:val="00EF2E25"/>
    <w:rsid w:val="00EF4B43"/>
    <w:rsid w:val="00EF4BE8"/>
    <w:rsid w:val="00F0034F"/>
    <w:rsid w:val="00F032FC"/>
    <w:rsid w:val="00F04C14"/>
    <w:rsid w:val="00F0752E"/>
    <w:rsid w:val="00F10B45"/>
    <w:rsid w:val="00F1176B"/>
    <w:rsid w:val="00F117D2"/>
    <w:rsid w:val="00F127BF"/>
    <w:rsid w:val="00F132A3"/>
    <w:rsid w:val="00F1339F"/>
    <w:rsid w:val="00F16748"/>
    <w:rsid w:val="00F16A73"/>
    <w:rsid w:val="00F20667"/>
    <w:rsid w:val="00F20C60"/>
    <w:rsid w:val="00F20E14"/>
    <w:rsid w:val="00F22E79"/>
    <w:rsid w:val="00F25C50"/>
    <w:rsid w:val="00F317C3"/>
    <w:rsid w:val="00F3523D"/>
    <w:rsid w:val="00F37E25"/>
    <w:rsid w:val="00F41A96"/>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26BD"/>
    <w:rsid w:val="00F733AE"/>
    <w:rsid w:val="00F7411E"/>
    <w:rsid w:val="00F74B0F"/>
    <w:rsid w:val="00F7553F"/>
    <w:rsid w:val="00F76341"/>
    <w:rsid w:val="00F76687"/>
    <w:rsid w:val="00F80316"/>
    <w:rsid w:val="00F854A3"/>
    <w:rsid w:val="00F900A0"/>
    <w:rsid w:val="00F906F4"/>
    <w:rsid w:val="00FA0BD3"/>
    <w:rsid w:val="00FA2591"/>
    <w:rsid w:val="00FA2DF7"/>
    <w:rsid w:val="00FA3B17"/>
    <w:rsid w:val="00FA7314"/>
    <w:rsid w:val="00FA7709"/>
    <w:rsid w:val="00FB14E2"/>
    <w:rsid w:val="00FB324E"/>
    <w:rsid w:val="00FB5594"/>
    <w:rsid w:val="00FB712D"/>
    <w:rsid w:val="00FC064A"/>
    <w:rsid w:val="00FC1481"/>
    <w:rsid w:val="00FC2AD8"/>
    <w:rsid w:val="00FC572A"/>
    <w:rsid w:val="00FC63EC"/>
    <w:rsid w:val="00FC6C9C"/>
    <w:rsid w:val="00FD1ECE"/>
    <w:rsid w:val="00FD2105"/>
    <w:rsid w:val="00FD443B"/>
    <w:rsid w:val="00FD4E09"/>
    <w:rsid w:val="00FD4F99"/>
    <w:rsid w:val="00FD5FDB"/>
    <w:rsid w:val="00FD6450"/>
    <w:rsid w:val="00FD7BF9"/>
    <w:rsid w:val="00FE136E"/>
    <w:rsid w:val="00FE3BB2"/>
    <w:rsid w:val="00FE4226"/>
    <w:rsid w:val="00FF0DBC"/>
    <w:rsid w:val="00FF3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75CE1815"/>
  <w15:docId w15:val="{986189A1-F5A7-4FC7-87E2-075DF07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2B6C"/>
    <w:pPr>
      <w:spacing w:after="0" w:line="240" w:lineRule="auto"/>
    </w:pPr>
    <w:rPr>
      <w:rFonts w:ascii="Tahoma" w:hAnsi="Tahoma" w:cs="Times New Roman"/>
      <w:sz w:val="24"/>
      <w:szCs w:val="24"/>
      <w:lang w:eastAsia="sl-SI"/>
    </w:rPr>
  </w:style>
  <w:style w:type="paragraph" w:styleId="Naslov1">
    <w:name w:val="heading 1"/>
    <w:aliases w:val="NASLOV,hh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uiPriority w:val="9"/>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uiPriority w:val="9"/>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qFormat/>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1">
    <w:name w:val="Tabela - mreža1"/>
    <w:basedOn w:val="Navadnatabela"/>
    <w:uiPriority w:val="5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1"/>
    <w:semiHidden/>
    <w:rsid w:val="00201EFB"/>
    <w:rPr>
      <w:rFonts w:ascii="Times New Roman" w:hAnsi="Times New Roman"/>
    </w:rPr>
  </w:style>
  <w:style w:type="paragraph" w:customStyle="1" w:styleId="Komentar-besedilo1">
    <w:name w:val="Komentar - besedilo1"/>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1"/>
    <w:rsid w:val="00201EFB"/>
    <w:rPr>
      <w:rFonts w:ascii="Times New Roman" w:hAnsi="Times New Roman"/>
      <w:b/>
      <w:bCs/>
    </w:rPr>
  </w:style>
  <w:style w:type="paragraph" w:customStyle="1" w:styleId="Zadevakomentarja1">
    <w:name w:val="Zadeva komentarja1"/>
    <w:basedOn w:val="Komentar-besedilo1"/>
    <w:next w:val="Komentar-besedilo1"/>
    <w:link w:val="ZadevakomentarjaZnak"/>
    <w:uiPriority w:val="99"/>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0">
    <w:name w:val="Komentar - besedilo1"/>
    <w:basedOn w:val="Navaden"/>
    <w:uiPriority w:val="99"/>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3"/>
    <w:uiPriority w:val="99"/>
    <w:unhideWhenUsed/>
    <w:rsid w:val="00201EFB"/>
    <w:rPr>
      <w:rFonts w:ascii="Times New Roman" w:hAnsi="Times New Roman"/>
      <w:sz w:val="20"/>
      <w:szCs w:val="20"/>
    </w:rPr>
  </w:style>
  <w:style w:type="character" w:customStyle="1" w:styleId="PripombabesediloZnak3">
    <w:name w:val="Pripomba – besedilo Znak3"/>
    <w:basedOn w:val="Privzetapisavaodstavka"/>
    <w:link w:val="Pripombabesedilo"/>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3"/>
    <w:semiHidden/>
    <w:unhideWhenUsed/>
    <w:rsid w:val="00201EFB"/>
    <w:rPr>
      <w:b/>
      <w:bCs/>
    </w:rPr>
  </w:style>
  <w:style w:type="character" w:customStyle="1" w:styleId="ZadevapripombeZnak3">
    <w:name w:val="Zadeva pripombe Znak3"/>
    <w:basedOn w:val="PripombabesediloZnak3"/>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8"/>
      </w:numPr>
      <w:contextualSpacing/>
    </w:pPr>
  </w:style>
  <w:style w:type="paragraph" w:styleId="Oznaenseznam4">
    <w:name w:val="List Bullet 4"/>
    <w:basedOn w:val="Navaden"/>
    <w:semiHidden/>
    <w:unhideWhenUsed/>
    <w:rsid w:val="00115D7D"/>
    <w:pPr>
      <w:numPr>
        <w:numId w:val="10"/>
      </w:numPr>
      <w:contextualSpacing/>
    </w:pPr>
    <w:rPr>
      <w:rFonts w:ascii="Times New Roman" w:hAnsi="Times New Roman"/>
      <w:sz w:val="20"/>
      <w:szCs w:val="20"/>
    </w:rPr>
  </w:style>
  <w:style w:type="character" w:styleId="Sprotnaopomba-sklic">
    <w:name w:val="footnote reference"/>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iPriority w:val="99"/>
    <w:unhideWhenUsed/>
    <w:rsid w:val="004E7D84"/>
    <w:pPr>
      <w:spacing w:after="0" w:line="240" w:lineRule="auto"/>
    </w:pPr>
    <w:rPr>
      <w:rFonts w:ascii="Times New Roman" w:hAnsi="Times New Roman" w:cs="Times New Roman"/>
      <w:b/>
      <w:bCs/>
      <w:sz w:val="20"/>
      <w:szCs w:val="20"/>
      <w:lang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5"/>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Odstavek">
    <w:name w:val="Odstavek"/>
    <w:basedOn w:val="Navaden"/>
    <w:link w:val="OdstavekZnak"/>
    <w:qFormat/>
    <w:rsid w:val="007963C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7963C8"/>
    <w:rPr>
      <w:rFonts w:ascii="Arial" w:hAnsi="Arial" w:cs="Arial"/>
      <w:lang w:eastAsia="sl-SI"/>
    </w:rPr>
  </w:style>
  <w:style w:type="paragraph" w:customStyle="1" w:styleId="Alineazaodstavkom">
    <w:name w:val="Alinea za odstavkom"/>
    <w:basedOn w:val="Navaden"/>
    <w:link w:val="AlineazaodstavkomZnak"/>
    <w:qFormat/>
    <w:rsid w:val="007963C8"/>
    <w:pPr>
      <w:numPr>
        <w:numId w:val="2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7963C8"/>
    <w:rPr>
      <w:rFonts w:ascii="Arial" w:hAnsi="Arial" w:cs="Arial"/>
      <w:lang w:eastAsia="sl-SI"/>
    </w:rPr>
  </w:style>
  <w:style w:type="character" w:customStyle="1" w:styleId="OdstavekseznamaZnak">
    <w:name w:val="Odstavek seznama Znak"/>
    <w:link w:val="Odstavekseznama"/>
    <w:uiPriority w:val="34"/>
    <w:rsid w:val="00106004"/>
    <w:rPr>
      <w:rFonts w:ascii="Times New Roman" w:hAnsi="Times New Roman" w:cs="Times New Roman"/>
      <w:sz w:val="20"/>
      <w:szCs w:val="20"/>
      <w:lang w:eastAsia="sl-SI"/>
    </w:rPr>
  </w:style>
  <w:style w:type="paragraph" w:customStyle="1" w:styleId="Standard">
    <w:name w:val="Standard"/>
    <w:uiPriority w:val="99"/>
    <w:rsid w:val="00675EE7"/>
    <w:pPr>
      <w:suppressAutoHyphens/>
      <w:autoSpaceDN w:val="0"/>
      <w:spacing w:after="0" w:line="240" w:lineRule="auto"/>
      <w:textAlignment w:val="baseline"/>
    </w:pPr>
    <w:rPr>
      <w:rFonts w:ascii="Times New Roman" w:hAnsi="Times New Roman" w:cs="Times New Roman"/>
      <w:kern w:val="3"/>
      <w:sz w:val="20"/>
      <w:szCs w:val="20"/>
      <w:lang w:eastAsia="sl-SI"/>
    </w:rPr>
  </w:style>
  <w:style w:type="character" w:customStyle="1" w:styleId="PripombabesediloZnak">
    <w:name w:val="Pripomba – besedilo Znak"/>
    <w:uiPriority w:val="99"/>
    <w:semiHidden/>
    <w:rsid w:val="00675EE7"/>
    <w:rPr>
      <w:rFonts w:eastAsia="Times New Roman" w:cs="Times New Roman"/>
      <w:sz w:val="20"/>
      <w:szCs w:val="20"/>
      <w:lang w:eastAsia="sl-SI"/>
    </w:rPr>
  </w:style>
  <w:style w:type="character" w:customStyle="1" w:styleId="ZadevapripombeZnak">
    <w:name w:val="Zadeva pripombe Znak"/>
    <w:uiPriority w:val="99"/>
    <w:semiHidden/>
    <w:rsid w:val="00675EE7"/>
    <w:rPr>
      <w:rFonts w:eastAsia="Times New Roman" w:cs="Times New Roman"/>
      <w:b/>
      <w:bCs/>
      <w:sz w:val="20"/>
      <w:szCs w:val="20"/>
      <w:lang w:eastAsia="sl-SI"/>
    </w:rPr>
  </w:style>
  <w:style w:type="paragraph" w:styleId="NaslovTOC">
    <w:name w:val="TOC Heading"/>
    <w:basedOn w:val="Naslov1"/>
    <w:next w:val="Navaden"/>
    <w:uiPriority w:val="39"/>
    <w:unhideWhenUsed/>
    <w:qFormat/>
    <w:rsid w:val="00675EE7"/>
    <w:pPr>
      <w:keepNext w:val="0"/>
      <w:numPr>
        <w:numId w:val="31"/>
      </w:numPr>
      <w:spacing w:after="200" w:line="276" w:lineRule="auto"/>
      <w:ind w:left="357" w:hanging="357"/>
      <w:jc w:val="both"/>
      <w:outlineLvl w:val="9"/>
    </w:pPr>
    <w:rPr>
      <w:rFonts w:cs="Tahoma"/>
      <w:caps w:val="0"/>
      <w:kern w:val="0"/>
      <w:sz w:val="22"/>
      <w:szCs w:val="22"/>
    </w:rPr>
  </w:style>
  <w:style w:type="paragraph" w:customStyle="1" w:styleId="Navadenzzamikom">
    <w:name w:val="Navaden z zamikom"/>
    <w:basedOn w:val="Navaden"/>
    <w:link w:val="NavadenzzamikomZnak"/>
    <w:autoRedefine/>
    <w:rsid w:val="00675EE7"/>
    <w:pPr>
      <w:jc w:val="both"/>
    </w:pPr>
    <w:rPr>
      <w:rFonts w:ascii="Arial" w:hAnsi="Arial"/>
      <w:color w:val="FF0000"/>
      <w:sz w:val="22"/>
      <w:szCs w:val="22"/>
      <w:lang w:eastAsia="en-US"/>
    </w:rPr>
  </w:style>
  <w:style w:type="paragraph" w:customStyle="1" w:styleId="Navadenzzamikom1">
    <w:name w:val="Navaden z zamikom 1"/>
    <w:aliases w:val="5"/>
    <w:basedOn w:val="Navaden"/>
    <w:link w:val="Navadenzzamikom1Znak1"/>
    <w:rsid w:val="00675EE7"/>
    <w:pPr>
      <w:keepLines/>
      <w:tabs>
        <w:tab w:val="left" w:pos="900"/>
      </w:tabs>
      <w:spacing w:after="120" w:line="259" w:lineRule="auto"/>
      <w:ind w:left="851"/>
      <w:jc w:val="both"/>
    </w:pPr>
    <w:rPr>
      <w:rFonts w:ascii="Times New Roman" w:hAnsi="Times New Roman"/>
      <w:sz w:val="22"/>
      <w:szCs w:val="22"/>
    </w:rPr>
  </w:style>
  <w:style w:type="character" w:customStyle="1" w:styleId="Navadenzzamikom1Znak1">
    <w:name w:val="Navaden z zamikom 1 Znak1"/>
    <w:aliases w:val="5 Znak1"/>
    <w:link w:val="Navadenzzamikom1"/>
    <w:rsid w:val="00675EE7"/>
    <w:rPr>
      <w:rFonts w:ascii="Times New Roman" w:hAnsi="Times New Roman" w:cs="Times New Roman"/>
    </w:rPr>
  </w:style>
  <w:style w:type="character" w:customStyle="1" w:styleId="NavadenzzamikomZnak">
    <w:name w:val="Navaden z zamikom Znak"/>
    <w:link w:val="Navadenzzamikom"/>
    <w:rsid w:val="00675EE7"/>
    <w:rPr>
      <w:rFonts w:ascii="Arial" w:hAnsi="Arial" w:cs="Times New Roman"/>
      <w:color w:val="FF0000"/>
    </w:rPr>
  </w:style>
  <w:style w:type="character" w:customStyle="1" w:styleId="apple-style-span">
    <w:name w:val="apple-style-span"/>
    <w:rsid w:val="00675EE7"/>
  </w:style>
  <w:style w:type="character" w:customStyle="1" w:styleId="PripombabesediloZnak2">
    <w:name w:val="Pripomba – besedilo Znak2"/>
    <w:semiHidden/>
    <w:rsid w:val="00675EE7"/>
    <w:rPr>
      <w:rFonts w:ascii="Times New Roman" w:eastAsia="Times New Roman" w:hAnsi="Times New Roman" w:cs="Times New Roman"/>
      <w:sz w:val="20"/>
      <w:szCs w:val="20"/>
      <w:lang w:eastAsia="sl-SI"/>
    </w:rPr>
  </w:style>
  <w:style w:type="character" w:customStyle="1" w:styleId="ZadevapripombeZnak2">
    <w:name w:val="Zadeva pripombe Znak2"/>
    <w:semiHidden/>
    <w:rsid w:val="00675EE7"/>
    <w:rPr>
      <w:rFonts w:ascii="Times New Roman" w:eastAsia="Times New Roman" w:hAnsi="Times New Roman" w:cs="Times New Roman"/>
      <w:b/>
      <w:bCs/>
      <w:sz w:val="20"/>
      <w:szCs w:val="20"/>
      <w:lang w:eastAsia="sl-SI"/>
    </w:rPr>
  </w:style>
  <w:style w:type="numbering" w:customStyle="1" w:styleId="1111115">
    <w:name w:val="1 / 1.1 / 1.1.15"/>
    <w:rsid w:val="00675EE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6434">
      <w:bodyDiv w:val="1"/>
      <w:marLeft w:val="0"/>
      <w:marRight w:val="0"/>
      <w:marTop w:val="0"/>
      <w:marBottom w:val="0"/>
      <w:divBdr>
        <w:top w:val="none" w:sz="0" w:space="0" w:color="auto"/>
        <w:left w:val="none" w:sz="0" w:space="0" w:color="auto"/>
        <w:bottom w:val="none" w:sz="0" w:space="0" w:color="auto"/>
        <w:right w:val="none" w:sz="0" w:space="0" w:color="auto"/>
      </w:divBdr>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285317">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37299633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20601120">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hyperlink" Target="https://ejn.gov.si/mojej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yperlink" Target="https://ejn.gov.si/mojej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hyperlink" Target="mailto:kazimir.oberdank@jhl.si" TargetMode="External"/><Relationship Id="rId28"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http://www.jhl.si/sites/default/files/upload/holding/datoteke/krovna-informacijska-varnostna-politika-jhl.pd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80DB-6DD3-4A03-BEA4-EF703073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48</Pages>
  <Words>16303</Words>
  <Characters>92932</Characters>
  <Application>Microsoft Office Word</Application>
  <DocSecurity>0</DocSecurity>
  <Lines>774</Lines>
  <Paragraphs>218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Tanja Dermastja</cp:lastModifiedBy>
  <cp:revision>21</cp:revision>
  <cp:lastPrinted>2020-04-03T09:59:00Z</cp:lastPrinted>
  <dcterms:created xsi:type="dcterms:W3CDTF">2020-04-14T12:48:00Z</dcterms:created>
  <dcterms:modified xsi:type="dcterms:W3CDTF">2020-04-15T07:32:00Z</dcterms:modified>
</cp:coreProperties>
</file>