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D26B35">
      <w:pPr>
        <w:keepNext/>
        <w:keepLines/>
        <w:rPr>
          <w:rFonts w:cs="Tahoma"/>
          <w:b/>
          <w:bCs/>
          <w:sz w:val="20"/>
          <w:szCs w:val="20"/>
        </w:rPr>
      </w:pPr>
    </w:p>
    <w:p w14:paraId="3A6F3DE2" w14:textId="77777777" w:rsidR="006E1A66" w:rsidRDefault="006E1A66" w:rsidP="00D26B35">
      <w:pPr>
        <w:keepNext/>
        <w:keepLines/>
        <w:rPr>
          <w:rFonts w:cs="Tahoma"/>
          <w:b/>
          <w:bCs/>
          <w:sz w:val="20"/>
          <w:szCs w:val="20"/>
        </w:rPr>
      </w:pPr>
    </w:p>
    <w:p w14:paraId="58A5D480" w14:textId="77777777" w:rsidR="00680A1E" w:rsidRPr="006C774D" w:rsidRDefault="00680A1E" w:rsidP="00D26B35">
      <w:pPr>
        <w:keepNext/>
        <w:keepLines/>
        <w:rPr>
          <w:rFonts w:cs="Tahoma"/>
          <w:b/>
          <w:bCs/>
          <w:sz w:val="20"/>
          <w:szCs w:val="20"/>
        </w:rPr>
      </w:pPr>
      <w:r w:rsidRPr="006C774D">
        <w:rPr>
          <w:rFonts w:cs="Tahoma"/>
          <w:b/>
          <w:bCs/>
          <w:sz w:val="20"/>
          <w:szCs w:val="20"/>
        </w:rPr>
        <w:t>Naročnik:</w:t>
      </w:r>
    </w:p>
    <w:p w14:paraId="6CD624B0" w14:textId="77777777" w:rsidR="00680A1E" w:rsidRPr="006C774D" w:rsidRDefault="00680A1E" w:rsidP="00D26B35">
      <w:pPr>
        <w:keepNext/>
        <w:keepLines/>
        <w:rPr>
          <w:rFonts w:cs="Tahoma"/>
          <w:b/>
          <w:bCs/>
          <w:sz w:val="20"/>
          <w:szCs w:val="20"/>
        </w:rPr>
      </w:pPr>
    </w:p>
    <w:p w14:paraId="787D0537" w14:textId="77777777" w:rsidR="004B35B8" w:rsidRPr="006C774D" w:rsidRDefault="004B35B8" w:rsidP="00D26B35">
      <w:pPr>
        <w:keepNext/>
        <w:keepLines/>
        <w:rPr>
          <w:rFonts w:cs="Tahoma"/>
          <w:b/>
          <w:bCs/>
          <w:sz w:val="20"/>
          <w:szCs w:val="20"/>
        </w:rPr>
      </w:pPr>
      <w:r w:rsidRPr="006C774D">
        <w:rPr>
          <w:rFonts w:cs="Tahoma"/>
          <w:b/>
          <w:bCs/>
          <w:sz w:val="20"/>
          <w:szCs w:val="20"/>
        </w:rPr>
        <w:t>Javno podjetje Ljubljanska parkirišča in tržnice, d.o.o.</w:t>
      </w:r>
    </w:p>
    <w:p w14:paraId="6F3E0DFB" w14:textId="77777777" w:rsidR="004B35B8" w:rsidRPr="006C774D" w:rsidRDefault="004B35B8" w:rsidP="00D26B35">
      <w:pPr>
        <w:keepNext/>
        <w:keepLines/>
        <w:rPr>
          <w:rFonts w:cs="Tahoma"/>
          <w:sz w:val="20"/>
          <w:szCs w:val="20"/>
        </w:rPr>
      </w:pPr>
      <w:r w:rsidRPr="006C774D">
        <w:rPr>
          <w:rFonts w:cs="Tahoma"/>
          <w:sz w:val="20"/>
          <w:szCs w:val="20"/>
        </w:rPr>
        <w:t>Kopitarjeva ulica 2</w:t>
      </w:r>
    </w:p>
    <w:p w14:paraId="3AAB51E4" w14:textId="77777777" w:rsidR="004B35B8" w:rsidRPr="006C774D" w:rsidRDefault="004B35B8" w:rsidP="00D26B35">
      <w:pPr>
        <w:keepNext/>
        <w:keepLines/>
        <w:rPr>
          <w:rFonts w:cs="Tahoma"/>
          <w:sz w:val="20"/>
          <w:szCs w:val="20"/>
        </w:rPr>
      </w:pPr>
      <w:r w:rsidRPr="006C774D">
        <w:rPr>
          <w:rFonts w:cs="Tahoma"/>
          <w:sz w:val="20"/>
          <w:szCs w:val="20"/>
        </w:rPr>
        <w:t>1000 Ljubljana</w:t>
      </w:r>
    </w:p>
    <w:p w14:paraId="50E61769" w14:textId="77777777" w:rsidR="00680A1E" w:rsidRPr="006C774D" w:rsidRDefault="00680A1E" w:rsidP="00D26B35">
      <w:pPr>
        <w:keepNext/>
        <w:keepLines/>
        <w:rPr>
          <w:rFonts w:cs="Tahoma"/>
          <w:b/>
          <w:bCs/>
          <w:sz w:val="20"/>
          <w:szCs w:val="20"/>
        </w:rPr>
      </w:pPr>
    </w:p>
    <w:p w14:paraId="261CF03C" w14:textId="77777777" w:rsidR="00201EFB" w:rsidRPr="006C774D" w:rsidRDefault="00201EFB" w:rsidP="00D26B35">
      <w:pPr>
        <w:keepNext/>
        <w:keepLines/>
        <w:rPr>
          <w:rFonts w:cs="Tahoma"/>
          <w:sz w:val="20"/>
          <w:szCs w:val="20"/>
        </w:rPr>
      </w:pPr>
    </w:p>
    <w:p w14:paraId="3F390683" w14:textId="77777777" w:rsidR="00BB6332" w:rsidRPr="006C774D" w:rsidRDefault="00BB6332" w:rsidP="00D26B35">
      <w:pPr>
        <w:keepNext/>
        <w:keepLines/>
        <w:rPr>
          <w:rFonts w:cs="Tahoma"/>
          <w:b/>
          <w:sz w:val="20"/>
          <w:szCs w:val="20"/>
        </w:rPr>
      </w:pPr>
      <w:r w:rsidRPr="006C774D">
        <w:rPr>
          <w:rFonts w:cs="Tahoma"/>
          <w:b/>
          <w:sz w:val="20"/>
          <w:szCs w:val="20"/>
        </w:rPr>
        <w:t>Po pooblastilu javno naročilo vodi:</w:t>
      </w:r>
    </w:p>
    <w:p w14:paraId="09BBABD5" w14:textId="77777777" w:rsidR="00BB6332" w:rsidRPr="006C774D" w:rsidRDefault="00BB6332" w:rsidP="00D26B35">
      <w:pPr>
        <w:keepNext/>
        <w:keepLines/>
        <w:rPr>
          <w:rFonts w:cs="Tahoma"/>
          <w:sz w:val="20"/>
          <w:szCs w:val="20"/>
        </w:rPr>
      </w:pPr>
    </w:p>
    <w:p w14:paraId="7FBBAE7E" w14:textId="77777777" w:rsidR="00BB6332" w:rsidRPr="006C774D" w:rsidRDefault="00BB6332" w:rsidP="00D26B35">
      <w:pPr>
        <w:keepNext/>
        <w:keepLines/>
        <w:rPr>
          <w:rFonts w:cs="Tahoma"/>
          <w:b/>
          <w:sz w:val="20"/>
          <w:szCs w:val="20"/>
        </w:rPr>
      </w:pPr>
      <w:r w:rsidRPr="006C774D">
        <w:rPr>
          <w:rFonts w:cs="Tahoma"/>
          <w:b/>
          <w:sz w:val="20"/>
          <w:szCs w:val="20"/>
        </w:rPr>
        <w:t xml:space="preserve">JAVNI HOLDING Ljubljana, d.o.o. </w:t>
      </w:r>
    </w:p>
    <w:p w14:paraId="5E2206BE" w14:textId="77777777" w:rsidR="00BB6332" w:rsidRPr="006C774D" w:rsidRDefault="00BB6332" w:rsidP="00D26B35">
      <w:pPr>
        <w:keepNext/>
        <w:keepLines/>
        <w:rPr>
          <w:rFonts w:cs="Tahoma"/>
          <w:sz w:val="20"/>
          <w:szCs w:val="20"/>
        </w:rPr>
      </w:pPr>
      <w:r w:rsidRPr="006C774D">
        <w:rPr>
          <w:rFonts w:cs="Tahoma"/>
          <w:sz w:val="20"/>
          <w:szCs w:val="20"/>
        </w:rPr>
        <w:t>Verovškova ulica 70</w:t>
      </w:r>
    </w:p>
    <w:p w14:paraId="5A698150" w14:textId="77777777" w:rsidR="00BB6332" w:rsidRPr="006C774D" w:rsidRDefault="00BB6332" w:rsidP="00D26B35">
      <w:pPr>
        <w:keepNext/>
        <w:keepLines/>
        <w:rPr>
          <w:rFonts w:cs="Tahoma"/>
          <w:sz w:val="20"/>
          <w:szCs w:val="20"/>
        </w:rPr>
      </w:pPr>
      <w:r w:rsidRPr="006C774D">
        <w:rPr>
          <w:rFonts w:cs="Tahoma"/>
          <w:sz w:val="20"/>
          <w:szCs w:val="20"/>
        </w:rPr>
        <w:t>1000 Ljubljana</w:t>
      </w:r>
    </w:p>
    <w:p w14:paraId="1C92AF2F" w14:textId="77777777" w:rsidR="00BB6332" w:rsidRPr="006C774D" w:rsidRDefault="00BB6332" w:rsidP="00D26B35">
      <w:pPr>
        <w:keepNext/>
        <w:keepLines/>
        <w:jc w:val="center"/>
        <w:rPr>
          <w:rFonts w:cs="Tahoma"/>
          <w:sz w:val="20"/>
          <w:szCs w:val="20"/>
        </w:rPr>
      </w:pPr>
    </w:p>
    <w:p w14:paraId="42575EBD" w14:textId="77777777" w:rsidR="00201EFB" w:rsidRPr="006C774D" w:rsidRDefault="00201EFB" w:rsidP="00D26B35">
      <w:pPr>
        <w:keepNext/>
        <w:keepLines/>
        <w:jc w:val="center"/>
        <w:rPr>
          <w:rFonts w:cs="Tahoma"/>
          <w:sz w:val="20"/>
          <w:szCs w:val="20"/>
        </w:rPr>
      </w:pPr>
    </w:p>
    <w:p w14:paraId="2CDA4922" w14:textId="36CEFC33" w:rsidR="00201EFB" w:rsidRPr="006C774D" w:rsidRDefault="00201EFB" w:rsidP="00D26B35">
      <w:pPr>
        <w:keepNext/>
        <w:keepLines/>
        <w:rPr>
          <w:rFonts w:cs="Tahoma"/>
          <w:sz w:val="20"/>
          <w:szCs w:val="20"/>
        </w:rPr>
      </w:pPr>
      <w:r w:rsidRPr="006C774D">
        <w:rPr>
          <w:rFonts w:cs="Tahoma"/>
          <w:sz w:val="20"/>
          <w:szCs w:val="20"/>
        </w:rPr>
        <w:t xml:space="preserve">Številka:  </w:t>
      </w:r>
      <w:r w:rsidR="002F3161">
        <w:rPr>
          <w:rFonts w:cs="Tahoma"/>
          <w:b/>
          <w:noProof/>
          <w:sz w:val="20"/>
          <w:szCs w:val="20"/>
        </w:rPr>
        <w:t>LPT-9/20</w:t>
      </w:r>
    </w:p>
    <w:p w14:paraId="4D347A56" w14:textId="77777777" w:rsidR="00201EFB" w:rsidRPr="006C774D" w:rsidRDefault="00201EFB" w:rsidP="00D26B35">
      <w:pPr>
        <w:keepNext/>
        <w:keepLines/>
        <w:jc w:val="center"/>
        <w:rPr>
          <w:rFonts w:cs="Tahoma"/>
          <w:sz w:val="20"/>
          <w:szCs w:val="20"/>
        </w:rPr>
      </w:pPr>
    </w:p>
    <w:p w14:paraId="71461F0A" w14:textId="77777777" w:rsidR="00201EFB" w:rsidRPr="006C774D" w:rsidRDefault="00201EFB" w:rsidP="00D26B35">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14:paraId="693A0025" w14:textId="77777777" w:rsidTr="00651492">
        <w:trPr>
          <w:trHeight w:val="1225"/>
        </w:trPr>
        <w:tc>
          <w:tcPr>
            <w:tcW w:w="8080" w:type="dxa"/>
            <w:shd w:val="pct12" w:color="auto" w:fill="FFFFFF"/>
          </w:tcPr>
          <w:p w14:paraId="2A21AEC2" w14:textId="039DBB68" w:rsidR="00651492" w:rsidRPr="006C774D" w:rsidRDefault="00EF2E25" w:rsidP="00D26B35">
            <w:pPr>
              <w:keepNext/>
              <w:keepLines/>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NA</w:t>
            </w:r>
            <w:r w:rsidR="002F3161">
              <w:rPr>
                <w:rFonts w:cs="Tahoma"/>
                <w:b/>
                <w:sz w:val="28"/>
                <w:szCs w:val="28"/>
              </w:rPr>
              <w:t xml:space="preserve"> SPLOŠNEM</w:t>
            </w:r>
            <w:r w:rsidR="00680A1E" w:rsidRPr="006C774D">
              <w:rPr>
                <w:rFonts w:cs="Tahoma"/>
                <w:b/>
                <w:sz w:val="28"/>
                <w:szCs w:val="28"/>
              </w:rPr>
              <w:t xml:space="preserve">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14:paraId="71248A11" w14:textId="77777777" w:rsidR="00201EFB" w:rsidRPr="006C774D" w:rsidRDefault="00201EFB" w:rsidP="00D26B35">
      <w:pPr>
        <w:keepNext/>
        <w:keepLines/>
        <w:jc w:val="center"/>
        <w:rPr>
          <w:rFonts w:cs="Tahoma"/>
          <w:sz w:val="20"/>
          <w:szCs w:val="20"/>
        </w:rPr>
      </w:pPr>
    </w:p>
    <w:p w14:paraId="21D1AD55" w14:textId="77777777" w:rsidR="00201EFB" w:rsidRPr="006C774D" w:rsidRDefault="00201EFB" w:rsidP="00D26B35">
      <w:pPr>
        <w:keepNext/>
        <w:keepLines/>
        <w:jc w:val="center"/>
        <w:rPr>
          <w:rFonts w:cs="Tahoma"/>
          <w:szCs w:val="20"/>
        </w:rPr>
      </w:pPr>
    </w:p>
    <w:p w14:paraId="03F352CD" w14:textId="77777777" w:rsidR="00201EFB" w:rsidRPr="006C774D" w:rsidRDefault="00201EFB" w:rsidP="00D26B35">
      <w:pPr>
        <w:keepNext/>
        <w:keepLines/>
        <w:rPr>
          <w:rFonts w:cs="Tahoma"/>
          <w:sz w:val="20"/>
          <w:szCs w:val="20"/>
        </w:rPr>
      </w:pPr>
    </w:p>
    <w:p w14:paraId="28BC2970" w14:textId="5AD2346F" w:rsidR="00201EFB" w:rsidRPr="006C774D" w:rsidRDefault="002F3161" w:rsidP="00D26B35">
      <w:pPr>
        <w:keepNext/>
        <w:keepLines/>
        <w:jc w:val="center"/>
        <w:rPr>
          <w:rFonts w:cs="Tahoma"/>
          <w:b/>
        </w:rPr>
      </w:pPr>
      <w:r>
        <w:rPr>
          <w:rFonts w:cs="Tahoma"/>
          <w:b/>
        </w:rPr>
        <w:t>Dobava akumulatorjev za parkomate</w:t>
      </w:r>
    </w:p>
    <w:p w14:paraId="558E728C" w14:textId="77777777" w:rsidR="00FB5594" w:rsidRPr="006C774D" w:rsidRDefault="00FB5594" w:rsidP="00D26B35">
      <w:pPr>
        <w:keepNext/>
        <w:keepLines/>
        <w:rPr>
          <w:rFonts w:cs="Tahoma"/>
          <w:sz w:val="20"/>
          <w:szCs w:val="20"/>
        </w:rPr>
      </w:pPr>
    </w:p>
    <w:p w14:paraId="54CD3BED" w14:textId="77777777" w:rsidR="00BE27C6" w:rsidRPr="006C774D" w:rsidRDefault="00BE27C6" w:rsidP="00D26B35">
      <w:pPr>
        <w:keepNext/>
        <w:keepLines/>
        <w:rPr>
          <w:rFonts w:cs="Tahoma"/>
          <w:sz w:val="20"/>
          <w:szCs w:val="20"/>
        </w:rPr>
      </w:pPr>
    </w:p>
    <w:p w14:paraId="6080CF7C" w14:textId="77777777" w:rsidR="00BE27C6" w:rsidRPr="006C774D" w:rsidRDefault="00BE27C6" w:rsidP="00D26B35">
      <w:pPr>
        <w:keepNext/>
        <w:keepLines/>
        <w:rPr>
          <w:rFonts w:cs="Tahoma"/>
          <w:sz w:val="20"/>
          <w:szCs w:val="20"/>
        </w:rPr>
      </w:pPr>
    </w:p>
    <w:p w14:paraId="48A4A076" w14:textId="77777777" w:rsidR="00BE27C6" w:rsidRPr="006C774D" w:rsidRDefault="00BE27C6" w:rsidP="00D26B35">
      <w:pPr>
        <w:keepNext/>
        <w:keepLines/>
        <w:rPr>
          <w:rFonts w:cs="Tahoma"/>
          <w:sz w:val="20"/>
          <w:szCs w:val="20"/>
        </w:rPr>
      </w:pPr>
    </w:p>
    <w:p w14:paraId="6EACB597" w14:textId="77777777" w:rsidR="00BE27C6" w:rsidRPr="006C774D" w:rsidRDefault="00BE27C6" w:rsidP="00D26B35">
      <w:pPr>
        <w:keepNext/>
        <w:keepLines/>
        <w:rPr>
          <w:rFonts w:cs="Tahoma"/>
          <w:sz w:val="20"/>
          <w:szCs w:val="20"/>
        </w:rPr>
      </w:pPr>
    </w:p>
    <w:p w14:paraId="72BF632E" w14:textId="217A19CB" w:rsidR="00201EFB" w:rsidRPr="006C774D" w:rsidRDefault="00923C01" w:rsidP="00D26B35">
      <w:pPr>
        <w:keepNext/>
        <w:keepLines/>
        <w:jc w:val="center"/>
        <w:rPr>
          <w:rFonts w:cs="Tahoma"/>
          <w:noProof/>
          <w:sz w:val="20"/>
          <w:szCs w:val="20"/>
        </w:rPr>
      </w:pPr>
      <w:r w:rsidRPr="006C774D">
        <w:rPr>
          <w:rFonts w:cs="Tahoma"/>
          <w:noProof/>
          <w:sz w:val="20"/>
          <w:szCs w:val="20"/>
        </w:rPr>
        <w:t xml:space="preserve">Ljubljana, </w:t>
      </w:r>
      <w:r w:rsidR="001E3B36">
        <w:rPr>
          <w:rFonts w:cs="Tahoma"/>
          <w:noProof/>
          <w:sz w:val="20"/>
          <w:szCs w:val="20"/>
        </w:rPr>
        <w:t>marec</w:t>
      </w:r>
      <w:r w:rsidR="00D23436">
        <w:rPr>
          <w:rFonts w:cs="Tahoma"/>
          <w:noProof/>
          <w:sz w:val="20"/>
          <w:szCs w:val="20"/>
        </w:rPr>
        <w:t xml:space="preserve"> 2020</w:t>
      </w:r>
    </w:p>
    <w:p w14:paraId="334CC955" w14:textId="77777777" w:rsidR="00201EFB" w:rsidRPr="006C774D" w:rsidRDefault="00201EFB" w:rsidP="00D26B35">
      <w:pPr>
        <w:keepNext/>
        <w:keepLines/>
        <w:jc w:val="center"/>
        <w:rPr>
          <w:rFonts w:cs="Tahoma"/>
          <w:noProof/>
          <w:sz w:val="20"/>
          <w:szCs w:val="20"/>
        </w:rPr>
      </w:pPr>
    </w:p>
    <w:p w14:paraId="23D491D4" w14:textId="77777777" w:rsidR="00201EFB" w:rsidRPr="006C774D" w:rsidRDefault="00201EFB" w:rsidP="00D26B35">
      <w:pPr>
        <w:keepNext/>
        <w:keepLines/>
        <w:jc w:val="center"/>
        <w:rPr>
          <w:rFonts w:cs="Tahoma"/>
          <w:noProof/>
          <w:sz w:val="20"/>
          <w:szCs w:val="20"/>
        </w:rPr>
      </w:pPr>
    </w:p>
    <w:p w14:paraId="2CEB4497" w14:textId="77777777" w:rsidR="00201EFB" w:rsidRPr="006C774D" w:rsidRDefault="00201EFB" w:rsidP="00D26B35">
      <w:pPr>
        <w:keepNext/>
        <w:keepLines/>
        <w:jc w:val="center"/>
        <w:rPr>
          <w:rFonts w:cs="Tahoma"/>
          <w:noProof/>
          <w:sz w:val="20"/>
          <w:szCs w:val="20"/>
        </w:rPr>
      </w:pPr>
    </w:p>
    <w:p w14:paraId="58B30EC6" w14:textId="77777777" w:rsidR="00201EFB" w:rsidRPr="006C774D" w:rsidRDefault="00201EFB" w:rsidP="00D26B35">
      <w:pPr>
        <w:keepNext/>
        <w:keepLines/>
        <w:jc w:val="center"/>
        <w:rPr>
          <w:rFonts w:cs="Tahoma"/>
          <w:noProof/>
          <w:sz w:val="20"/>
          <w:szCs w:val="20"/>
        </w:rPr>
      </w:pPr>
    </w:p>
    <w:p w14:paraId="684AAB6D" w14:textId="77777777" w:rsidR="00F55096" w:rsidRPr="006C774D" w:rsidRDefault="00F55096" w:rsidP="00D26B35">
      <w:pPr>
        <w:keepNext/>
        <w:keepLines/>
        <w:jc w:val="center"/>
        <w:rPr>
          <w:rFonts w:cs="Tahoma"/>
          <w:noProof/>
          <w:sz w:val="20"/>
          <w:szCs w:val="20"/>
        </w:rPr>
      </w:pPr>
    </w:p>
    <w:p w14:paraId="139F6B36" w14:textId="77777777" w:rsidR="00201EFB" w:rsidRPr="006C774D" w:rsidRDefault="00201EFB" w:rsidP="00D26B35">
      <w:pPr>
        <w:keepNext/>
        <w:keepLines/>
        <w:jc w:val="center"/>
        <w:rPr>
          <w:rFonts w:cs="Tahoma"/>
          <w:noProof/>
          <w:sz w:val="20"/>
          <w:szCs w:val="20"/>
        </w:rPr>
      </w:pPr>
    </w:p>
    <w:p w14:paraId="65E0BEB2" w14:textId="77777777" w:rsidR="00201EFB" w:rsidRPr="006C774D" w:rsidRDefault="00201EFB" w:rsidP="00D26B35">
      <w:pPr>
        <w:keepNext/>
        <w:keepLines/>
        <w:jc w:val="center"/>
        <w:rPr>
          <w:rFonts w:cs="Tahoma"/>
          <w:noProof/>
          <w:sz w:val="20"/>
          <w:szCs w:val="20"/>
        </w:rPr>
      </w:pPr>
    </w:p>
    <w:p w14:paraId="7A00A8D3" w14:textId="77777777" w:rsidR="00807EF9" w:rsidRPr="006C774D" w:rsidRDefault="00807EF9" w:rsidP="00D26B35">
      <w:pPr>
        <w:keepNext/>
        <w:keepLines/>
        <w:jc w:val="center"/>
        <w:rPr>
          <w:rFonts w:cs="Tahoma"/>
          <w:noProof/>
          <w:sz w:val="20"/>
          <w:szCs w:val="20"/>
        </w:rPr>
      </w:pPr>
    </w:p>
    <w:p w14:paraId="065991A7" w14:textId="77777777" w:rsidR="00201EFB" w:rsidRPr="006C774D" w:rsidRDefault="00201EFB" w:rsidP="00D26B35">
      <w:pPr>
        <w:keepNext/>
        <w:keepLines/>
        <w:tabs>
          <w:tab w:val="left" w:pos="4536"/>
        </w:tabs>
        <w:rPr>
          <w:rFonts w:cs="Tahoma"/>
          <w:sz w:val="20"/>
          <w:szCs w:val="20"/>
        </w:rPr>
      </w:pPr>
    </w:p>
    <w:p w14:paraId="353575D5" w14:textId="77777777" w:rsidR="00923C01" w:rsidRPr="006C774D" w:rsidRDefault="00923C01" w:rsidP="00D26B35">
      <w:pPr>
        <w:keepNext/>
        <w:keepLines/>
        <w:jc w:val="center"/>
        <w:outlineLvl w:val="0"/>
        <w:rPr>
          <w:rFonts w:cs="Tahoma"/>
          <w:b/>
          <w:sz w:val="28"/>
          <w:szCs w:val="28"/>
        </w:rPr>
      </w:pPr>
    </w:p>
    <w:p w14:paraId="5EF62EC4" w14:textId="77777777" w:rsidR="00B47326" w:rsidRPr="006C774D" w:rsidRDefault="00B47326" w:rsidP="00D26B35">
      <w:pPr>
        <w:keepNext/>
        <w:keepLines/>
        <w:jc w:val="center"/>
        <w:outlineLvl w:val="0"/>
        <w:rPr>
          <w:rFonts w:cs="Tahoma"/>
          <w:b/>
          <w:sz w:val="28"/>
          <w:szCs w:val="28"/>
        </w:rPr>
      </w:pPr>
    </w:p>
    <w:p w14:paraId="256CEC7F" w14:textId="77777777" w:rsidR="00B47326" w:rsidRPr="006C774D" w:rsidRDefault="00B47326" w:rsidP="00D26B35">
      <w:pPr>
        <w:keepNext/>
        <w:keepLines/>
        <w:jc w:val="center"/>
        <w:outlineLvl w:val="0"/>
        <w:rPr>
          <w:rFonts w:cs="Tahoma"/>
          <w:b/>
          <w:sz w:val="28"/>
          <w:szCs w:val="28"/>
        </w:rPr>
      </w:pPr>
    </w:p>
    <w:p w14:paraId="5EB98F10" w14:textId="77777777" w:rsidR="00B47326" w:rsidRPr="006C774D" w:rsidRDefault="00B47326" w:rsidP="00D26B35">
      <w:pPr>
        <w:keepNext/>
        <w:keepLines/>
        <w:jc w:val="center"/>
        <w:outlineLvl w:val="0"/>
        <w:rPr>
          <w:rFonts w:cs="Tahoma"/>
          <w:b/>
          <w:sz w:val="28"/>
          <w:szCs w:val="28"/>
        </w:rPr>
      </w:pPr>
    </w:p>
    <w:p w14:paraId="0FB24B3B" w14:textId="77777777" w:rsidR="00456F54" w:rsidRDefault="00456F54" w:rsidP="00D26B35">
      <w:pPr>
        <w:keepNext/>
        <w:keepLines/>
        <w:jc w:val="center"/>
        <w:outlineLvl w:val="0"/>
        <w:rPr>
          <w:rFonts w:cs="Tahoma"/>
          <w:b/>
          <w:sz w:val="28"/>
          <w:szCs w:val="28"/>
        </w:rPr>
      </w:pPr>
    </w:p>
    <w:p w14:paraId="45FCD7EC" w14:textId="77777777" w:rsidR="00201EFB" w:rsidRPr="006C774D" w:rsidRDefault="00201EFB" w:rsidP="00D26B35">
      <w:pPr>
        <w:keepNext/>
        <w:keepLines/>
        <w:jc w:val="center"/>
        <w:outlineLvl w:val="0"/>
        <w:rPr>
          <w:rFonts w:cs="Tahoma"/>
          <w:b/>
          <w:sz w:val="28"/>
          <w:szCs w:val="28"/>
        </w:rPr>
      </w:pPr>
      <w:r w:rsidRPr="006C774D">
        <w:rPr>
          <w:rFonts w:cs="Tahoma"/>
          <w:b/>
          <w:sz w:val="28"/>
          <w:szCs w:val="28"/>
        </w:rPr>
        <w:t xml:space="preserve">POVABILO K ODDAJI </w:t>
      </w:r>
      <w:r w:rsidR="00807EF9" w:rsidRPr="006C774D">
        <w:rPr>
          <w:rFonts w:cs="Tahoma"/>
          <w:b/>
          <w:sz w:val="28"/>
          <w:szCs w:val="28"/>
        </w:rPr>
        <w:t>PONUDBE</w:t>
      </w:r>
    </w:p>
    <w:p w14:paraId="0FF44923" w14:textId="77777777" w:rsidR="00201EFB" w:rsidRPr="006C774D" w:rsidRDefault="00201EFB" w:rsidP="00D26B35">
      <w:pPr>
        <w:keepNext/>
        <w:keepLines/>
        <w:tabs>
          <w:tab w:val="left" w:pos="2895"/>
        </w:tabs>
        <w:rPr>
          <w:rFonts w:cs="Tahoma"/>
          <w:sz w:val="20"/>
          <w:szCs w:val="20"/>
        </w:rPr>
      </w:pPr>
      <w:r w:rsidRPr="006C774D">
        <w:rPr>
          <w:rFonts w:cs="Tahoma"/>
          <w:sz w:val="20"/>
          <w:szCs w:val="20"/>
        </w:rPr>
        <w:tab/>
      </w:r>
    </w:p>
    <w:p w14:paraId="29A6735F" w14:textId="77777777" w:rsidR="00201EFB" w:rsidRPr="006C774D" w:rsidRDefault="00201EFB" w:rsidP="00D26B35">
      <w:pPr>
        <w:keepNext/>
        <w:keepLines/>
        <w:rPr>
          <w:rFonts w:cs="Tahoma"/>
          <w:sz w:val="20"/>
          <w:szCs w:val="20"/>
        </w:rPr>
      </w:pPr>
    </w:p>
    <w:p w14:paraId="71A4CB11" w14:textId="77777777" w:rsidR="00201EFB" w:rsidRPr="006C774D" w:rsidRDefault="00201EFB" w:rsidP="00D26B35">
      <w:pPr>
        <w:keepNext/>
        <w:keepLines/>
        <w:rPr>
          <w:rFonts w:cs="Tahoma"/>
          <w:sz w:val="20"/>
          <w:szCs w:val="20"/>
        </w:rPr>
      </w:pPr>
    </w:p>
    <w:p w14:paraId="5A0F36EC" w14:textId="77777777" w:rsidR="00A94B0B" w:rsidRPr="006C774D" w:rsidRDefault="00A94B0B" w:rsidP="00D26B35">
      <w:pPr>
        <w:keepNext/>
        <w:keepLines/>
        <w:rPr>
          <w:rFonts w:cs="Tahoma"/>
          <w:sz w:val="20"/>
          <w:szCs w:val="20"/>
        </w:rPr>
      </w:pPr>
    </w:p>
    <w:p w14:paraId="14BADD5E" w14:textId="1968BC64" w:rsidR="00807EF9" w:rsidRPr="00BB3ED2" w:rsidRDefault="00807EF9" w:rsidP="00D26B35">
      <w:pPr>
        <w:keepNext/>
        <w:keepLines/>
        <w:jc w:val="both"/>
        <w:rPr>
          <w:rFonts w:cs="Tahoma"/>
          <w:sz w:val="20"/>
          <w:szCs w:val="20"/>
        </w:rPr>
      </w:pPr>
      <w:r w:rsidRPr="006C774D">
        <w:rPr>
          <w:rFonts w:cs="Tahoma"/>
          <w:sz w:val="20"/>
          <w:szCs w:val="20"/>
        </w:rPr>
        <w:t xml:space="preserve">JAVNI HOLDING Ljubljana, d.o.o., Verovškova ulica 70, Ljubljana, na podlagi pooblastila </w:t>
      </w:r>
      <w:r w:rsidR="005612A4" w:rsidRPr="006C774D">
        <w:rPr>
          <w:rFonts w:cs="Tahoma"/>
          <w:sz w:val="20"/>
          <w:szCs w:val="20"/>
        </w:rPr>
        <w:t xml:space="preserve">naročnika </w:t>
      </w:r>
      <w:r w:rsidR="002F3161" w:rsidRPr="006C774D">
        <w:rPr>
          <w:rFonts w:cs="Tahoma"/>
          <w:bCs/>
          <w:sz w:val="20"/>
          <w:szCs w:val="20"/>
        </w:rPr>
        <w:t xml:space="preserve">Javno podjetje Ljubljanska parkirišča in tržnice, d.o.o., </w:t>
      </w:r>
      <w:r w:rsidR="002F3161" w:rsidRPr="006C774D">
        <w:rPr>
          <w:rFonts w:cs="Tahoma"/>
          <w:sz w:val="20"/>
          <w:szCs w:val="20"/>
        </w:rPr>
        <w:t>Kopitarjeva ulica 2,</w:t>
      </w:r>
      <w:r w:rsidR="002F3161" w:rsidRPr="006C774D">
        <w:rPr>
          <w:rFonts w:cs="Tahoma"/>
          <w:b/>
          <w:bCs/>
          <w:sz w:val="20"/>
          <w:szCs w:val="20"/>
        </w:rPr>
        <w:t xml:space="preserve"> </w:t>
      </w:r>
      <w:r w:rsidR="002F3161" w:rsidRPr="006C774D">
        <w:rPr>
          <w:rFonts w:cs="Tahoma"/>
          <w:sz w:val="20"/>
          <w:szCs w:val="20"/>
        </w:rPr>
        <w:t>1000 Ljubljana</w:t>
      </w:r>
      <w:r w:rsidRPr="00BB3ED2">
        <w:rPr>
          <w:rFonts w:cs="Tahoma"/>
          <w:bCs/>
          <w:sz w:val="20"/>
          <w:szCs w:val="20"/>
        </w:rPr>
        <w:t xml:space="preserve">, </w:t>
      </w:r>
    </w:p>
    <w:p w14:paraId="5FCB2C9F" w14:textId="77777777" w:rsidR="00F55096" w:rsidRPr="006C774D" w:rsidRDefault="00F55096" w:rsidP="00D26B35">
      <w:pPr>
        <w:keepNext/>
        <w:keepLines/>
        <w:jc w:val="both"/>
        <w:rPr>
          <w:rFonts w:cs="Tahoma"/>
          <w:sz w:val="20"/>
          <w:szCs w:val="20"/>
        </w:rPr>
      </w:pPr>
    </w:p>
    <w:p w14:paraId="107BC8ED" w14:textId="77777777" w:rsidR="00201EFB" w:rsidRPr="006C774D" w:rsidRDefault="00D30935" w:rsidP="00D26B35">
      <w:pPr>
        <w:keepNext/>
        <w:keepLines/>
        <w:rPr>
          <w:rFonts w:cs="Tahoma"/>
          <w:b/>
          <w:sz w:val="20"/>
          <w:szCs w:val="20"/>
        </w:rPr>
      </w:pPr>
      <w:r w:rsidRPr="006C774D">
        <w:rPr>
          <w:rFonts w:cs="Tahoma"/>
          <w:b/>
          <w:sz w:val="20"/>
          <w:szCs w:val="20"/>
        </w:rPr>
        <w:t>v</w:t>
      </w:r>
      <w:r w:rsidR="00201EFB" w:rsidRPr="006C774D">
        <w:rPr>
          <w:rFonts w:cs="Tahoma"/>
          <w:b/>
          <w:sz w:val="20"/>
          <w:szCs w:val="20"/>
        </w:rPr>
        <w:t>abi</w:t>
      </w:r>
      <w:r w:rsidRPr="006C774D">
        <w:rPr>
          <w:rFonts w:cs="Tahoma"/>
          <w:b/>
          <w:sz w:val="20"/>
          <w:szCs w:val="20"/>
        </w:rPr>
        <w:t xml:space="preserve"> k sodelovanju</w:t>
      </w:r>
    </w:p>
    <w:p w14:paraId="77D7D48E" w14:textId="77777777" w:rsidR="00201EFB" w:rsidRPr="006C774D" w:rsidRDefault="00201EFB" w:rsidP="00D26B35">
      <w:pPr>
        <w:keepNext/>
        <w:keepLines/>
        <w:jc w:val="both"/>
        <w:rPr>
          <w:rFonts w:cs="Tahoma"/>
          <w:sz w:val="20"/>
          <w:szCs w:val="20"/>
        </w:rPr>
      </w:pPr>
    </w:p>
    <w:p w14:paraId="2E024F16" w14:textId="77777777" w:rsidR="00152609" w:rsidRPr="006C774D" w:rsidRDefault="00152609" w:rsidP="00D26B35">
      <w:pPr>
        <w:keepNext/>
        <w:keepLines/>
        <w:jc w:val="both"/>
        <w:rPr>
          <w:rFonts w:cs="Tahoma"/>
          <w:sz w:val="20"/>
          <w:szCs w:val="20"/>
        </w:rPr>
      </w:pPr>
    </w:p>
    <w:p w14:paraId="29A0D071" w14:textId="77777777" w:rsidR="00152609" w:rsidRPr="006C774D" w:rsidRDefault="00152609" w:rsidP="00D26B35">
      <w:pPr>
        <w:keepNext/>
        <w:keepLines/>
        <w:jc w:val="both"/>
        <w:rPr>
          <w:rFonts w:cs="Tahoma"/>
          <w:sz w:val="20"/>
          <w:szCs w:val="20"/>
        </w:rPr>
      </w:pPr>
      <w:r w:rsidRPr="006C774D">
        <w:rPr>
          <w:rFonts w:cs="Tahoma"/>
          <w:sz w:val="20"/>
          <w:szCs w:val="20"/>
        </w:rPr>
        <w:t xml:space="preserve">vse zainteresirane </w:t>
      </w:r>
      <w:r w:rsidR="00807EF9" w:rsidRPr="006C774D">
        <w:rPr>
          <w:rFonts w:cs="Tahoma"/>
          <w:sz w:val="20"/>
          <w:szCs w:val="20"/>
        </w:rPr>
        <w:t>ponudnike</w:t>
      </w:r>
      <w:r w:rsidRPr="006C774D">
        <w:rPr>
          <w:rFonts w:cs="Tahoma"/>
          <w:sz w:val="20"/>
          <w:szCs w:val="20"/>
        </w:rPr>
        <w:t xml:space="preserve">, da predložijo svojo </w:t>
      </w:r>
      <w:r w:rsidR="00EB4AB2" w:rsidRPr="006C774D">
        <w:rPr>
          <w:rFonts w:cs="Tahoma"/>
          <w:sz w:val="20"/>
          <w:szCs w:val="20"/>
        </w:rPr>
        <w:t>ponudbo</w:t>
      </w:r>
      <w:r w:rsidRPr="006C774D">
        <w:rPr>
          <w:rFonts w:cs="Tahoma"/>
          <w:sz w:val="20"/>
          <w:szCs w:val="20"/>
        </w:rPr>
        <w:t xml:space="preserve"> po zahtevah </w:t>
      </w:r>
      <w:r w:rsidR="00C966FC">
        <w:rPr>
          <w:rFonts w:cs="Tahoma"/>
          <w:sz w:val="20"/>
          <w:szCs w:val="20"/>
        </w:rPr>
        <w:t xml:space="preserve">dokumentacije v zvezi z oddajo </w:t>
      </w:r>
      <w:r w:rsidRPr="006C774D">
        <w:rPr>
          <w:rFonts w:cs="Tahoma"/>
          <w:sz w:val="20"/>
          <w:szCs w:val="20"/>
        </w:rPr>
        <w:t xml:space="preserve"> javnega naročila:</w:t>
      </w:r>
    </w:p>
    <w:p w14:paraId="1969438A" w14:textId="77777777" w:rsidR="00152609" w:rsidRPr="006C774D" w:rsidRDefault="00152609" w:rsidP="00D26B35">
      <w:pPr>
        <w:keepNext/>
        <w:keepLines/>
        <w:jc w:val="both"/>
        <w:rPr>
          <w:rFonts w:cs="Tahoma"/>
          <w:sz w:val="20"/>
          <w:szCs w:val="20"/>
        </w:rPr>
      </w:pPr>
    </w:p>
    <w:p w14:paraId="7650B95B" w14:textId="77777777" w:rsidR="00201EFB" w:rsidRPr="006C774D" w:rsidRDefault="00201EFB" w:rsidP="00D26B35">
      <w:pPr>
        <w:keepNext/>
        <w:keepLines/>
        <w:jc w:val="center"/>
        <w:rPr>
          <w:rFonts w:cs="Tahoma"/>
          <w:sz w:val="20"/>
          <w:szCs w:val="20"/>
        </w:rPr>
      </w:pPr>
    </w:p>
    <w:p w14:paraId="6AA4CE43" w14:textId="63D0D1D8" w:rsidR="00201EFB" w:rsidRDefault="00E8734C" w:rsidP="00D26B35">
      <w:pPr>
        <w:keepNext/>
        <w:keepLines/>
        <w:ind w:left="709" w:right="565"/>
        <w:jc w:val="center"/>
        <w:rPr>
          <w:rFonts w:cs="Tahoma"/>
          <w:b/>
        </w:rPr>
      </w:pPr>
      <w:r>
        <w:rPr>
          <w:rFonts w:cs="Tahoma"/>
          <w:b/>
        </w:rPr>
        <w:t>Dobava akumulatorjev za parkomate</w:t>
      </w:r>
    </w:p>
    <w:p w14:paraId="5D0F2F6C" w14:textId="77777777" w:rsidR="00E8734C" w:rsidRDefault="00E8734C" w:rsidP="00D26B35">
      <w:pPr>
        <w:keepNext/>
        <w:keepLines/>
        <w:ind w:left="709" w:right="565"/>
        <w:jc w:val="center"/>
        <w:rPr>
          <w:rFonts w:cs="Tahoma"/>
          <w:b/>
        </w:rPr>
      </w:pPr>
    </w:p>
    <w:p w14:paraId="14C6BC8B" w14:textId="77777777" w:rsidR="00E8734C" w:rsidRPr="006C774D" w:rsidRDefault="00E8734C" w:rsidP="00D26B35">
      <w:pPr>
        <w:keepNext/>
        <w:keepLines/>
        <w:ind w:left="709" w:right="565"/>
        <w:jc w:val="center"/>
        <w:rPr>
          <w:rFonts w:cs="Tahoma"/>
          <w:b/>
          <w:noProof/>
          <w:sz w:val="20"/>
          <w:szCs w:val="20"/>
        </w:rPr>
      </w:pPr>
    </w:p>
    <w:p w14:paraId="764A33BF" w14:textId="77777777" w:rsidR="008C7FE0" w:rsidRPr="006C774D" w:rsidRDefault="008C7FE0" w:rsidP="00D26B35">
      <w:pPr>
        <w:keepNext/>
        <w:keepLines/>
        <w:jc w:val="both"/>
        <w:rPr>
          <w:rFonts w:cs="Tahoma"/>
          <w:sz w:val="20"/>
          <w:szCs w:val="20"/>
        </w:rPr>
      </w:pPr>
      <w:r w:rsidRPr="006C774D">
        <w:rPr>
          <w:rFonts w:cs="Tahoma"/>
          <w:sz w:val="20"/>
          <w:szCs w:val="20"/>
        </w:rPr>
        <w:t>Dokumentacija v zvezi z oddajo javnega naročila (v nadaljevanju tudi: razpisna dokumentacija) natančno določa predmet javnega naročila ter pogoje in merila za izbiro najugodnejšega p</w:t>
      </w:r>
      <w:r w:rsidR="00C966FC">
        <w:rPr>
          <w:rFonts w:cs="Tahoma"/>
          <w:sz w:val="20"/>
          <w:szCs w:val="20"/>
        </w:rPr>
        <w:t>onudnika, s katerim bo sklenjen</w:t>
      </w:r>
      <w:r w:rsidRPr="006C774D">
        <w:rPr>
          <w:rFonts w:cs="Tahoma"/>
          <w:sz w:val="20"/>
          <w:szCs w:val="20"/>
        </w:rPr>
        <w:t xml:space="preserve"> </w:t>
      </w:r>
      <w:r w:rsidR="00C966FC">
        <w:rPr>
          <w:rFonts w:cs="Tahoma"/>
          <w:sz w:val="20"/>
          <w:szCs w:val="20"/>
        </w:rPr>
        <w:t>okvirni sporazum</w:t>
      </w:r>
      <w:r w:rsidRPr="006C774D">
        <w:rPr>
          <w:rFonts w:cs="Tahoma"/>
          <w:sz w:val="20"/>
          <w:szCs w:val="20"/>
        </w:rPr>
        <w:t>.</w:t>
      </w:r>
    </w:p>
    <w:p w14:paraId="17B00A7E" w14:textId="77777777" w:rsidR="008C7FE0" w:rsidRPr="006C774D" w:rsidRDefault="008C7FE0" w:rsidP="00D26B35">
      <w:pPr>
        <w:keepNext/>
        <w:keepLines/>
        <w:rPr>
          <w:rFonts w:cs="Tahoma"/>
          <w:sz w:val="20"/>
          <w:szCs w:val="20"/>
        </w:rPr>
      </w:pPr>
    </w:p>
    <w:p w14:paraId="578F5106" w14:textId="77777777" w:rsidR="008C7FE0" w:rsidRPr="006C774D" w:rsidRDefault="008C7FE0" w:rsidP="00D26B35">
      <w:pPr>
        <w:keepNext/>
        <w:keepLines/>
        <w:jc w:val="both"/>
        <w:rPr>
          <w:rFonts w:cs="Tahoma"/>
          <w:sz w:val="20"/>
          <w:szCs w:val="20"/>
        </w:rPr>
      </w:pPr>
      <w:r w:rsidRPr="006C774D">
        <w:rPr>
          <w:rFonts w:cs="Tahoma"/>
          <w:sz w:val="20"/>
          <w:szCs w:val="20"/>
        </w:rPr>
        <w:t>Sestavni del razpisne dokumentacije so tudi morebitne spremembe, dopolnitve in pojasnila razpisne dokumentacije ter odgovori na vprašanja gospodarskih subjektov.</w:t>
      </w:r>
    </w:p>
    <w:p w14:paraId="3024376F" w14:textId="77777777" w:rsidR="00201EFB" w:rsidRPr="006C774D" w:rsidRDefault="00201EFB" w:rsidP="00D26B35">
      <w:pPr>
        <w:keepNext/>
        <w:keepLines/>
        <w:rPr>
          <w:rFonts w:cs="Tahoma"/>
          <w:sz w:val="20"/>
          <w:szCs w:val="20"/>
        </w:rPr>
      </w:pPr>
    </w:p>
    <w:p w14:paraId="786F7882" w14:textId="77777777" w:rsidR="00201EFB" w:rsidRPr="006C774D" w:rsidRDefault="00201EFB" w:rsidP="00D26B35">
      <w:pPr>
        <w:keepNext/>
        <w:keepLines/>
        <w:rPr>
          <w:rFonts w:cs="Tahoma"/>
          <w:sz w:val="20"/>
          <w:szCs w:val="20"/>
        </w:rPr>
      </w:pPr>
    </w:p>
    <w:p w14:paraId="676F159A" w14:textId="77777777" w:rsidR="00201EFB" w:rsidRPr="006C774D" w:rsidRDefault="00201EFB" w:rsidP="00D26B35">
      <w:pPr>
        <w:keepNext/>
        <w:keepLines/>
        <w:rPr>
          <w:rFonts w:cs="Tahoma"/>
          <w:sz w:val="20"/>
          <w:szCs w:val="20"/>
        </w:rPr>
      </w:pPr>
    </w:p>
    <w:p w14:paraId="2B9C90E2" w14:textId="77777777" w:rsidR="00201EFB" w:rsidRPr="006C774D" w:rsidRDefault="00201EFB" w:rsidP="00D26B35">
      <w:pPr>
        <w:keepNext/>
        <w:keepLines/>
        <w:rPr>
          <w:rFonts w:cs="Tahoma"/>
          <w:sz w:val="20"/>
          <w:szCs w:val="20"/>
        </w:rPr>
      </w:pPr>
      <w:r w:rsidRPr="006C774D">
        <w:rPr>
          <w:rFonts w:cs="Tahoma"/>
          <w:sz w:val="20"/>
          <w:szCs w:val="20"/>
        </w:rPr>
        <w:t>S spoštovanjem!</w:t>
      </w:r>
    </w:p>
    <w:p w14:paraId="306F0312" w14:textId="77777777" w:rsidR="00201EFB" w:rsidRPr="006C774D" w:rsidRDefault="00201EFB" w:rsidP="00D26B35">
      <w:pPr>
        <w:keepNext/>
        <w:keepLines/>
        <w:rPr>
          <w:rFonts w:cs="Tahoma"/>
          <w:sz w:val="20"/>
          <w:szCs w:val="20"/>
        </w:rPr>
      </w:pPr>
    </w:p>
    <w:p w14:paraId="2DD5A2A1" w14:textId="77777777" w:rsidR="00201EFB" w:rsidRPr="006C774D" w:rsidRDefault="00201EFB" w:rsidP="00D26B35">
      <w:pPr>
        <w:keepNext/>
        <w:keepLines/>
        <w:rPr>
          <w:rFonts w:cs="Tahoma"/>
          <w:sz w:val="20"/>
          <w:szCs w:val="20"/>
        </w:rPr>
      </w:pPr>
    </w:p>
    <w:p w14:paraId="77CCD333" w14:textId="77777777" w:rsidR="00201EFB" w:rsidRPr="006C774D" w:rsidRDefault="00201EFB" w:rsidP="00D26B35">
      <w:pPr>
        <w:keepNext/>
        <w:keepLines/>
        <w:rPr>
          <w:rFonts w:cs="Tahoma"/>
          <w:sz w:val="20"/>
          <w:szCs w:val="20"/>
        </w:rPr>
      </w:pPr>
    </w:p>
    <w:p w14:paraId="07CF4E22" w14:textId="77777777" w:rsidR="00201EFB" w:rsidRPr="006C774D" w:rsidRDefault="00201EFB" w:rsidP="00D26B35">
      <w:pPr>
        <w:keepNext/>
        <w:keepLines/>
        <w:rPr>
          <w:rFonts w:cs="Tahoma"/>
          <w:sz w:val="20"/>
          <w:szCs w:val="20"/>
        </w:rPr>
      </w:pPr>
    </w:p>
    <w:p w14:paraId="36F5128B" w14:textId="77777777" w:rsidR="00201EFB" w:rsidRPr="006C774D" w:rsidRDefault="00201EFB" w:rsidP="00D26B35">
      <w:pPr>
        <w:keepNext/>
        <w:keepLines/>
        <w:rPr>
          <w:rFonts w:cs="Tahoma"/>
          <w:sz w:val="20"/>
          <w:szCs w:val="20"/>
        </w:rPr>
      </w:pPr>
    </w:p>
    <w:p w14:paraId="72D52E11" w14:textId="77777777" w:rsidR="00201EFB" w:rsidRPr="006C774D" w:rsidRDefault="00201EFB" w:rsidP="00D26B35">
      <w:pPr>
        <w:keepNext/>
        <w:keepLines/>
        <w:rPr>
          <w:rFonts w:cs="Tahoma"/>
          <w:sz w:val="20"/>
          <w:szCs w:val="20"/>
        </w:rPr>
      </w:pPr>
    </w:p>
    <w:p w14:paraId="77553EA1" w14:textId="77777777" w:rsidR="00201EFB" w:rsidRPr="006C774D" w:rsidRDefault="00201EFB" w:rsidP="00D26B35">
      <w:pPr>
        <w:keepNext/>
        <w:keepLines/>
        <w:autoSpaceDE w:val="0"/>
        <w:autoSpaceDN w:val="0"/>
        <w:adjustRightInd w:val="0"/>
        <w:ind w:left="4956" w:firstLine="708"/>
        <w:rPr>
          <w:rFonts w:cs="Tahoma"/>
          <w:bCs/>
          <w:sz w:val="20"/>
          <w:szCs w:val="20"/>
        </w:rPr>
      </w:pPr>
      <w:r w:rsidRPr="006C774D">
        <w:rPr>
          <w:rFonts w:cs="Tahoma"/>
          <w:bCs/>
          <w:sz w:val="20"/>
          <w:szCs w:val="20"/>
        </w:rPr>
        <w:t>JAVNI HOLDING Ljubljana, d.o.o.</w:t>
      </w:r>
    </w:p>
    <w:p w14:paraId="1C509B74" w14:textId="77777777" w:rsidR="00201EFB" w:rsidRPr="006C774D" w:rsidRDefault="00201EFB" w:rsidP="00D26B35">
      <w:pPr>
        <w:keepNext/>
        <w:keepLines/>
        <w:autoSpaceDE w:val="0"/>
        <w:autoSpaceDN w:val="0"/>
        <w:adjustRightInd w:val="0"/>
        <w:ind w:left="6372"/>
        <w:rPr>
          <w:rFonts w:cs="Tahoma"/>
          <w:bCs/>
          <w:sz w:val="20"/>
          <w:szCs w:val="20"/>
        </w:rPr>
      </w:pPr>
      <w:r w:rsidRPr="006C774D">
        <w:rPr>
          <w:rFonts w:cs="Tahoma"/>
          <w:bCs/>
          <w:sz w:val="20"/>
          <w:szCs w:val="20"/>
        </w:rPr>
        <w:t xml:space="preserve">   Direktorica</w:t>
      </w:r>
    </w:p>
    <w:p w14:paraId="5B687972" w14:textId="77777777" w:rsidR="00201EFB" w:rsidRPr="006C774D" w:rsidRDefault="00201EFB" w:rsidP="00D26B35">
      <w:pPr>
        <w:keepNext/>
        <w:keepLines/>
        <w:ind w:left="4956" w:firstLine="708"/>
        <w:rPr>
          <w:rFonts w:cs="Tahoma"/>
          <w:sz w:val="20"/>
          <w:szCs w:val="20"/>
        </w:rPr>
      </w:pPr>
      <w:proofErr w:type="spellStart"/>
      <w:r w:rsidRPr="006C774D">
        <w:rPr>
          <w:rFonts w:cs="Tahoma"/>
          <w:bCs/>
          <w:sz w:val="20"/>
          <w:szCs w:val="20"/>
        </w:rPr>
        <w:t>l.r</w:t>
      </w:r>
      <w:proofErr w:type="spellEnd"/>
      <w:r w:rsidRPr="006C774D">
        <w:rPr>
          <w:rFonts w:cs="Tahoma"/>
          <w:bCs/>
          <w:sz w:val="20"/>
          <w:szCs w:val="20"/>
        </w:rPr>
        <w:t>. Zdenka Grozde, univ. dipl. prav.</w:t>
      </w:r>
    </w:p>
    <w:p w14:paraId="5207EF1E" w14:textId="77777777" w:rsidR="00201EFB" w:rsidRPr="006C774D" w:rsidRDefault="00201EFB" w:rsidP="00D26B35">
      <w:pPr>
        <w:keepNext/>
        <w:keepLines/>
        <w:rPr>
          <w:rFonts w:cs="Tahoma"/>
          <w:sz w:val="20"/>
          <w:szCs w:val="20"/>
        </w:rPr>
      </w:pPr>
    </w:p>
    <w:p w14:paraId="156D3089" w14:textId="77777777" w:rsidR="00201EFB" w:rsidRPr="006C774D" w:rsidRDefault="00201EFB" w:rsidP="00D26B35">
      <w:pPr>
        <w:keepNext/>
        <w:keepLines/>
        <w:rPr>
          <w:rFonts w:cs="Tahoma"/>
          <w:sz w:val="20"/>
          <w:szCs w:val="20"/>
        </w:rPr>
      </w:pPr>
    </w:p>
    <w:p w14:paraId="18EBBB0F" w14:textId="77777777" w:rsidR="00152609" w:rsidRPr="006C774D" w:rsidRDefault="00152609" w:rsidP="00D26B35">
      <w:pPr>
        <w:keepNext/>
        <w:keepLines/>
        <w:rPr>
          <w:rFonts w:cs="Tahoma"/>
          <w:b/>
          <w:szCs w:val="20"/>
        </w:rPr>
      </w:pPr>
    </w:p>
    <w:p w14:paraId="2673E646" w14:textId="77777777" w:rsidR="00AB2C09" w:rsidRPr="006C774D" w:rsidRDefault="00AB2C09" w:rsidP="00D26B35">
      <w:pPr>
        <w:keepNext/>
        <w:keepLines/>
        <w:rPr>
          <w:rFonts w:cs="Tahoma"/>
          <w:b/>
          <w:szCs w:val="20"/>
        </w:rPr>
      </w:pPr>
    </w:p>
    <w:p w14:paraId="4755CB45" w14:textId="77777777" w:rsidR="00B47326" w:rsidRPr="006C774D" w:rsidRDefault="00B47326" w:rsidP="00D26B35">
      <w:pPr>
        <w:keepNext/>
        <w:keepLines/>
        <w:spacing w:line="276" w:lineRule="auto"/>
        <w:rPr>
          <w:rFonts w:cs="Tahoma"/>
          <w:b/>
          <w:szCs w:val="20"/>
        </w:rPr>
      </w:pPr>
      <w:r w:rsidRPr="006C774D">
        <w:rPr>
          <w:rFonts w:cs="Tahoma"/>
          <w:b/>
          <w:szCs w:val="20"/>
        </w:rPr>
        <w:br w:type="page"/>
      </w:r>
    </w:p>
    <w:p w14:paraId="4163E69D" w14:textId="77777777" w:rsidR="00201EFB" w:rsidRPr="006C774D" w:rsidRDefault="00201EFB" w:rsidP="00D26B35">
      <w:pPr>
        <w:keepNext/>
        <w:keepLines/>
        <w:numPr>
          <w:ilvl w:val="0"/>
          <w:numId w:val="3"/>
        </w:numPr>
        <w:jc w:val="both"/>
        <w:rPr>
          <w:rFonts w:cs="Tahoma"/>
          <w:b/>
          <w:szCs w:val="20"/>
        </w:rPr>
      </w:pPr>
      <w:r w:rsidRPr="006C774D">
        <w:rPr>
          <w:rFonts w:cs="Tahoma"/>
          <w:b/>
          <w:szCs w:val="20"/>
        </w:rPr>
        <w:lastRenderedPageBreak/>
        <w:t xml:space="preserve">SPLOŠNA DOLOČILA </w:t>
      </w:r>
    </w:p>
    <w:p w14:paraId="3092F8FE" w14:textId="77777777" w:rsidR="00201EFB" w:rsidRPr="006C774D" w:rsidRDefault="00201EFB" w:rsidP="00D26B35">
      <w:pPr>
        <w:keepNext/>
        <w:keepLines/>
        <w:jc w:val="both"/>
        <w:rPr>
          <w:rFonts w:cs="Tahoma"/>
          <w:b/>
          <w:sz w:val="20"/>
          <w:szCs w:val="20"/>
        </w:rPr>
      </w:pPr>
    </w:p>
    <w:p w14:paraId="1166E797" w14:textId="77777777" w:rsidR="00201EFB" w:rsidRPr="001B1C24" w:rsidRDefault="00201EFB" w:rsidP="00D26B35">
      <w:pPr>
        <w:keepNext/>
        <w:keepLines/>
        <w:numPr>
          <w:ilvl w:val="1"/>
          <w:numId w:val="3"/>
        </w:numPr>
        <w:jc w:val="both"/>
        <w:rPr>
          <w:rFonts w:cs="Tahoma"/>
          <w:b/>
          <w:sz w:val="20"/>
          <w:szCs w:val="20"/>
        </w:rPr>
      </w:pPr>
      <w:r w:rsidRPr="001B1C24">
        <w:rPr>
          <w:rFonts w:cs="Tahoma"/>
          <w:b/>
          <w:sz w:val="20"/>
          <w:szCs w:val="20"/>
        </w:rPr>
        <w:t xml:space="preserve">Predmet javnega naročila </w:t>
      </w:r>
    </w:p>
    <w:p w14:paraId="33CF51FD" w14:textId="77777777" w:rsidR="00201EFB" w:rsidRPr="001B1C24" w:rsidRDefault="00201EFB" w:rsidP="00D26B35">
      <w:pPr>
        <w:keepNext/>
        <w:keepLines/>
        <w:jc w:val="both"/>
        <w:rPr>
          <w:rFonts w:cs="Tahoma"/>
          <w:b/>
          <w:sz w:val="20"/>
          <w:szCs w:val="20"/>
        </w:rPr>
      </w:pPr>
    </w:p>
    <w:p w14:paraId="4E93B0F9" w14:textId="6FB42F6D" w:rsidR="00C966FC" w:rsidRPr="001B1C24" w:rsidRDefault="00C966FC" w:rsidP="00D26B35">
      <w:pPr>
        <w:keepNext/>
        <w:keepLines/>
        <w:tabs>
          <w:tab w:val="left" w:pos="3139"/>
        </w:tabs>
        <w:jc w:val="both"/>
        <w:rPr>
          <w:rFonts w:cs="Tahoma"/>
          <w:sz w:val="20"/>
          <w:szCs w:val="20"/>
        </w:rPr>
      </w:pPr>
      <w:r w:rsidRPr="001B1C24">
        <w:rPr>
          <w:rFonts w:cs="Tahoma"/>
          <w:sz w:val="20"/>
          <w:szCs w:val="20"/>
        </w:rPr>
        <w:t xml:space="preserve">Predmet javnega naročila je </w:t>
      </w:r>
      <w:r w:rsidR="007731BB">
        <w:rPr>
          <w:rFonts w:cs="Tahoma"/>
          <w:sz w:val="20"/>
          <w:szCs w:val="20"/>
        </w:rPr>
        <w:t>»D</w:t>
      </w:r>
      <w:r w:rsidR="00180336">
        <w:rPr>
          <w:rFonts w:cs="Tahoma"/>
          <w:sz w:val="20"/>
          <w:szCs w:val="20"/>
        </w:rPr>
        <w:t xml:space="preserve">obava akumulatorjev </w:t>
      </w:r>
      <w:r w:rsidR="00E8734C">
        <w:rPr>
          <w:rFonts w:cs="Tahoma"/>
          <w:sz w:val="20"/>
          <w:szCs w:val="20"/>
        </w:rPr>
        <w:t>za parkomate</w:t>
      </w:r>
      <w:r w:rsidR="007731BB">
        <w:rPr>
          <w:rFonts w:cs="Tahoma"/>
          <w:sz w:val="20"/>
          <w:szCs w:val="20"/>
        </w:rPr>
        <w:t>«</w:t>
      </w:r>
      <w:r w:rsidR="00E8734C">
        <w:rPr>
          <w:rFonts w:cs="Tahoma"/>
          <w:sz w:val="20"/>
          <w:szCs w:val="20"/>
        </w:rPr>
        <w:t xml:space="preserve"> za obdobje oseminštirideset (48) mesecev od dneva sklenitve okvirnega sporazuma oziroma do </w:t>
      </w:r>
      <w:r w:rsidR="00E8734C" w:rsidRPr="001B1C24">
        <w:rPr>
          <w:rFonts w:cs="Tahoma"/>
          <w:sz w:val="20"/>
          <w:szCs w:val="20"/>
        </w:rPr>
        <w:t>izčrpanja vrednosti okvirnega sporazuma</w:t>
      </w:r>
      <w:r w:rsidR="00E8734C">
        <w:rPr>
          <w:rFonts w:cs="Tahoma"/>
          <w:sz w:val="20"/>
          <w:szCs w:val="20"/>
        </w:rPr>
        <w:t>, kar nastopi prej.</w:t>
      </w:r>
    </w:p>
    <w:p w14:paraId="07D0D987" w14:textId="5FF9A1FE" w:rsidR="00A91E91" w:rsidRDefault="00A91E91" w:rsidP="00D26B35">
      <w:pPr>
        <w:keepNext/>
        <w:keepLines/>
        <w:jc w:val="both"/>
        <w:rPr>
          <w:rFonts w:cs="Tahoma"/>
          <w:sz w:val="20"/>
          <w:szCs w:val="20"/>
        </w:rPr>
      </w:pPr>
    </w:p>
    <w:p w14:paraId="59EB85AD" w14:textId="6FDA832D" w:rsidR="00A91E91" w:rsidRPr="001B1C24" w:rsidRDefault="00A91E91" w:rsidP="00D26B35">
      <w:pPr>
        <w:keepNext/>
        <w:keepLines/>
        <w:jc w:val="both"/>
        <w:rPr>
          <w:rFonts w:cs="Tahoma"/>
          <w:sz w:val="20"/>
          <w:szCs w:val="20"/>
        </w:rPr>
      </w:pPr>
      <w:r w:rsidRPr="001B1C24">
        <w:rPr>
          <w:rFonts w:cs="Tahoma"/>
          <w:sz w:val="20"/>
          <w:szCs w:val="20"/>
        </w:rPr>
        <w:t>Predmet javnega naročila je podrobno opisan v točki 2.2. razpisne dokumentacije.</w:t>
      </w:r>
    </w:p>
    <w:p w14:paraId="54BBFF19" w14:textId="6FE4BA3E" w:rsidR="008B334E" w:rsidRDefault="008B334E" w:rsidP="00D26B35">
      <w:pPr>
        <w:keepNext/>
        <w:keepLines/>
        <w:tabs>
          <w:tab w:val="left" w:pos="3139"/>
        </w:tabs>
        <w:jc w:val="both"/>
        <w:rPr>
          <w:sz w:val="20"/>
          <w:szCs w:val="20"/>
        </w:rPr>
      </w:pPr>
    </w:p>
    <w:p w14:paraId="0E1E7B6E" w14:textId="77777777" w:rsidR="00201EFB" w:rsidRPr="001B1C24" w:rsidRDefault="00201EFB" w:rsidP="00D26B35">
      <w:pPr>
        <w:keepNext/>
        <w:keepLines/>
        <w:numPr>
          <w:ilvl w:val="1"/>
          <w:numId w:val="3"/>
        </w:numPr>
        <w:jc w:val="both"/>
        <w:rPr>
          <w:rFonts w:cs="Tahoma"/>
          <w:b/>
          <w:sz w:val="20"/>
          <w:szCs w:val="20"/>
        </w:rPr>
      </w:pPr>
      <w:r w:rsidRPr="001B1C24">
        <w:rPr>
          <w:rFonts w:cs="Tahoma"/>
          <w:b/>
          <w:sz w:val="20"/>
          <w:szCs w:val="20"/>
        </w:rPr>
        <w:t>Podatki o naročniku</w:t>
      </w:r>
    </w:p>
    <w:p w14:paraId="4271F01F" w14:textId="77777777" w:rsidR="00152609" w:rsidRPr="001B1C24" w:rsidRDefault="00152609" w:rsidP="00D26B35">
      <w:pPr>
        <w:keepNext/>
        <w:keepLines/>
        <w:jc w:val="both"/>
        <w:rPr>
          <w:rFonts w:cs="Tahoma"/>
          <w:sz w:val="20"/>
          <w:szCs w:val="20"/>
        </w:rPr>
      </w:pPr>
    </w:p>
    <w:p w14:paraId="2815A1D7" w14:textId="12E89954" w:rsidR="008F4BD5" w:rsidRPr="001B1C24" w:rsidRDefault="008F4BD5" w:rsidP="00D26B35">
      <w:pPr>
        <w:keepNext/>
        <w:keepLines/>
        <w:jc w:val="both"/>
        <w:rPr>
          <w:rFonts w:cs="Tahoma"/>
          <w:sz w:val="20"/>
          <w:szCs w:val="20"/>
        </w:rPr>
      </w:pPr>
      <w:r w:rsidRPr="001B1C24">
        <w:rPr>
          <w:rFonts w:cs="Tahoma"/>
          <w:sz w:val="20"/>
          <w:szCs w:val="20"/>
        </w:rPr>
        <w:t xml:space="preserve">Naročnik javnega naročila je </w:t>
      </w:r>
      <w:r w:rsidR="002F3161" w:rsidRPr="006C774D">
        <w:rPr>
          <w:rFonts w:cs="Tahoma"/>
          <w:bCs/>
          <w:sz w:val="20"/>
          <w:szCs w:val="20"/>
        </w:rPr>
        <w:t xml:space="preserve">Javno podjetje Ljubljanska parkirišča in tržnice, d.o.o., </w:t>
      </w:r>
      <w:r w:rsidR="002F3161" w:rsidRPr="006C774D">
        <w:rPr>
          <w:rFonts w:cs="Tahoma"/>
          <w:sz w:val="20"/>
          <w:szCs w:val="20"/>
        </w:rPr>
        <w:t>Kopitarjeva ulica 2</w:t>
      </w:r>
      <w:r w:rsidRPr="001B1C24">
        <w:rPr>
          <w:rFonts w:cs="Tahoma"/>
          <w:sz w:val="20"/>
          <w:szCs w:val="20"/>
        </w:rPr>
        <w:t xml:space="preserve">, ki je </w:t>
      </w:r>
      <w:r w:rsidR="005612A4" w:rsidRPr="001B1C24">
        <w:rPr>
          <w:rFonts w:cs="Tahoma"/>
          <w:sz w:val="20"/>
          <w:szCs w:val="20"/>
        </w:rPr>
        <w:t>na podlagi pooblastila, preneslo</w:t>
      </w:r>
      <w:r w:rsidRPr="001B1C24">
        <w:rPr>
          <w:rFonts w:cs="Tahoma"/>
          <w:sz w:val="20"/>
          <w:szCs w:val="20"/>
        </w:rPr>
        <w:t xml:space="preserve"> v izvedbo in odločanje v postopku oddaje javnega naročila za</w:t>
      </w:r>
      <w:r w:rsidR="00BB3ED2" w:rsidRPr="001B1C24">
        <w:rPr>
          <w:rFonts w:cs="Tahoma"/>
          <w:sz w:val="20"/>
          <w:szCs w:val="20"/>
        </w:rPr>
        <w:t xml:space="preserve"> </w:t>
      </w:r>
      <w:r w:rsidR="004B35B8">
        <w:rPr>
          <w:rFonts w:cs="Tahoma"/>
          <w:sz w:val="20"/>
          <w:szCs w:val="20"/>
        </w:rPr>
        <w:t>Dobavo akumulatorjev za parkomate</w:t>
      </w:r>
      <w:r w:rsidR="00E95B16" w:rsidRPr="001B1C24">
        <w:rPr>
          <w:rFonts w:cs="Tahoma"/>
          <w:sz w:val="20"/>
          <w:szCs w:val="20"/>
        </w:rPr>
        <w:t xml:space="preserve"> </w:t>
      </w:r>
      <w:r w:rsidRPr="001B1C24">
        <w:rPr>
          <w:rFonts w:cs="Tahoma"/>
          <w:sz w:val="20"/>
          <w:szCs w:val="20"/>
        </w:rPr>
        <w:t xml:space="preserve">na </w:t>
      </w:r>
      <w:r w:rsidR="008C7FE0" w:rsidRPr="001B1C24">
        <w:rPr>
          <w:rFonts w:cs="Tahoma"/>
          <w:sz w:val="20"/>
          <w:szCs w:val="20"/>
        </w:rPr>
        <w:t>JAVNI HOLDING Ljubljana, d.o.o.</w:t>
      </w:r>
      <w:r w:rsidRPr="001B1C24">
        <w:rPr>
          <w:rFonts w:cs="Tahoma"/>
          <w:sz w:val="20"/>
          <w:szCs w:val="20"/>
        </w:rPr>
        <w:t xml:space="preserve">, Verovškova ulica 70, 1000 Ljubljana. </w:t>
      </w:r>
    </w:p>
    <w:p w14:paraId="60EE8102" w14:textId="77777777" w:rsidR="00201EFB" w:rsidRPr="001B1C24" w:rsidRDefault="00201EFB" w:rsidP="00D26B35">
      <w:pPr>
        <w:keepNext/>
        <w:keepLines/>
        <w:jc w:val="both"/>
        <w:rPr>
          <w:rFonts w:cs="Tahoma"/>
          <w:sz w:val="20"/>
          <w:szCs w:val="20"/>
        </w:rPr>
      </w:pPr>
    </w:p>
    <w:p w14:paraId="38D803A4" w14:textId="0479C594" w:rsidR="008C7FE0" w:rsidRPr="001B1C24" w:rsidRDefault="00C66A65" w:rsidP="00D26B35">
      <w:pPr>
        <w:keepNext/>
        <w:keepLines/>
        <w:rPr>
          <w:rFonts w:cs="Tahoma"/>
          <w:b/>
          <w:sz w:val="20"/>
          <w:szCs w:val="20"/>
        </w:rPr>
      </w:pPr>
      <w:r w:rsidRPr="001B1C24">
        <w:rPr>
          <w:rFonts w:cs="Tahoma"/>
          <w:sz w:val="20"/>
          <w:szCs w:val="20"/>
        </w:rPr>
        <w:t xml:space="preserve">Podpisnik </w:t>
      </w:r>
      <w:r w:rsidR="00F13EB0">
        <w:rPr>
          <w:rFonts w:cs="Tahoma"/>
          <w:sz w:val="20"/>
          <w:szCs w:val="20"/>
        </w:rPr>
        <w:t>okvirnega sporazuma</w:t>
      </w:r>
      <w:r w:rsidRPr="001B1C24">
        <w:rPr>
          <w:rFonts w:cs="Tahoma"/>
          <w:sz w:val="20"/>
          <w:szCs w:val="20"/>
        </w:rPr>
        <w:t xml:space="preserve"> je direktor</w:t>
      </w:r>
      <w:r w:rsidR="008C7FE0" w:rsidRPr="001B1C24">
        <w:rPr>
          <w:rFonts w:cs="Tahoma"/>
          <w:sz w:val="20"/>
          <w:szCs w:val="20"/>
        </w:rPr>
        <w:t xml:space="preserve"> družbe </w:t>
      </w:r>
      <w:r w:rsidR="004B35B8" w:rsidRPr="006C774D">
        <w:rPr>
          <w:rFonts w:cs="Tahoma"/>
          <w:bCs/>
          <w:sz w:val="20"/>
          <w:szCs w:val="20"/>
        </w:rPr>
        <w:t xml:space="preserve">Javno podjetje Ljubljanska parkirišča in tržnice, d.o.o., </w:t>
      </w:r>
      <w:r w:rsidR="004B35B8" w:rsidRPr="006C774D">
        <w:rPr>
          <w:rFonts w:cs="Tahoma"/>
          <w:sz w:val="20"/>
          <w:szCs w:val="20"/>
        </w:rPr>
        <w:t>Kopitarjeva ulica 2,</w:t>
      </w:r>
      <w:r w:rsidR="004B35B8" w:rsidRPr="006C774D">
        <w:rPr>
          <w:rFonts w:cs="Tahoma"/>
          <w:b/>
          <w:bCs/>
          <w:sz w:val="20"/>
          <w:szCs w:val="20"/>
        </w:rPr>
        <w:t xml:space="preserve"> </w:t>
      </w:r>
      <w:r w:rsidR="004B35B8" w:rsidRPr="006C774D">
        <w:rPr>
          <w:rFonts w:cs="Tahoma"/>
          <w:sz w:val="20"/>
          <w:szCs w:val="20"/>
        </w:rPr>
        <w:t>1000 Ljubljana</w:t>
      </w:r>
      <w:r w:rsidRPr="001B1C24">
        <w:rPr>
          <w:rFonts w:cs="Tahoma"/>
          <w:sz w:val="20"/>
          <w:szCs w:val="20"/>
        </w:rPr>
        <w:t>.</w:t>
      </w:r>
    </w:p>
    <w:p w14:paraId="52108338" w14:textId="77777777" w:rsidR="00C55523" w:rsidRPr="001B1C24" w:rsidRDefault="00C55523" w:rsidP="00D26B35">
      <w:pPr>
        <w:keepNext/>
        <w:keepLines/>
        <w:jc w:val="both"/>
        <w:rPr>
          <w:rFonts w:cs="Tahoma"/>
          <w:sz w:val="20"/>
          <w:szCs w:val="20"/>
        </w:rPr>
      </w:pPr>
    </w:p>
    <w:p w14:paraId="5E86D09C" w14:textId="77777777" w:rsidR="00201EFB" w:rsidRPr="001B1C24" w:rsidRDefault="00201EFB" w:rsidP="00D26B35">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B1C24">
        <w:rPr>
          <w:rFonts w:cs="Tahoma"/>
          <w:b/>
          <w:sz w:val="20"/>
          <w:szCs w:val="20"/>
        </w:rPr>
        <w:t>Pravna podlaga</w:t>
      </w:r>
      <w:r w:rsidR="008C7FE0" w:rsidRPr="001B1C24">
        <w:rPr>
          <w:rFonts w:cs="Tahoma"/>
          <w:b/>
          <w:sz w:val="20"/>
          <w:szCs w:val="20"/>
        </w:rPr>
        <w:t xml:space="preserve"> in opredelitev postopka oddaje javnega naročila</w:t>
      </w:r>
    </w:p>
    <w:p w14:paraId="74FDE5A2" w14:textId="77777777" w:rsidR="00201EFB" w:rsidRPr="001B1C24" w:rsidRDefault="00201EFB" w:rsidP="00D26B35">
      <w:pPr>
        <w:keepNext/>
        <w:keepLines/>
        <w:jc w:val="both"/>
        <w:rPr>
          <w:rFonts w:cs="Tahoma"/>
          <w:sz w:val="20"/>
          <w:szCs w:val="20"/>
        </w:rPr>
      </w:pPr>
    </w:p>
    <w:p w14:paraId="4B5F6672" w14:textId="77777777" w:rsidR="00201EFB" w:rsidRPr="001B1C24" w:rsidRDefault="00201EFB" w:rsidP="001E3B36">
      <w:pPr>
        <w:keepNext/>
        <w:keepLines/>
        <w:spacing w:after="120"/>
        <w:jc w:val="both"/>
        <w:rPr>
          <w:rFonts w:cs="Tahoma"/>
          <w:sz w:val="20"/>
          <w:szCs w:val="20"/>
        </w:rPr>
      </w:pPr>
      <w:r w:rsidRPr="001B1C24">
        <w:rPr>
          <w:rFonts w:cs="Tahoma"/>
          <w:sz w:val="20"/>
          <w:szCs w:val="20"/>
        </w:rPr>
        <w:t>Ja</w:t>
      </w:r>
      <w:r w:rsidR="00AE6ED5" w:rsidRPr="001B1C24">
        <w:rPr>
          <w:rFonts w:cs="Tahoma"/>
          <w:sz w:val="20"/>
          <w:szCs w:val="20"/>
        </w:rPr>
        <w:t>vno naročilo se izvaja skladno z</w:t>
      </w:r>
      <w:r w:rsidRPr="001B1C24">
        <w:rPr>
          <w:rFonts w:cs="Tahoma"/>
          <w:sz w:val="20"/>
          <w:szCs w:val="20"/>
        </w:rPr>
        <w:t xml:space="preserve"> določbami:</w:t>
      </w:r>
    </w:p>
    <w:p w14:paraId="25EA0127" w14:textId="44BF2F8F" w:rsidR="00201EFB" w:rsidRPr="001B1C24" w:rsidRDefault="006D4668" w:rsidP="00D26B35">
      <w:pPr>
        <w:keepNext/>
        <w:keepLines/>
        <w:numPr>
          <w:ilvl w:val="0"/>
          <w:numId w:val="10"/>
        </w:numPr>
        <w:tabs>
          <w:tab w:val="clear" w:pos="1077"/>
        </w:tabs>
        <w:ind w:left="714" w:hanging="357"/>
        <w:jc w:val="both"/>
        <w:rPr>
          <w:rFonts w:cs="Tahoma"/>
          <w:sz w:val="20"/>
          <w:szCs w:val="20"/>
        </w:rPr>
      </w:pPr>
      <w:r w:rsidRPr="00BE708F">
        <w:rPr>
          <w:rFonts w:cs="Tahoma"/>
          <w:sz w:val="20"/>
          <w:szCs w:val="20"/>
        </w:rPr>
        <w:t>Zakona o javnem naročanju</w:t>
      </w:r>
      <w:r w:rsidRPr="006D4668">
        <w:rPr>
          <w:rFonts w:cs="Tahoma"/>
          <w:sz w:val="20"/>
          <w:szCs w:val="20"/>
        </w:rPr>
        <w:t xml:space="preserve"> </w:t>
      </w:r>
      <w:r w:rsidRPr="00BE708F">
        <w:rPr>
          <w:rFonts w:cs="Tahoma"/>
          <w:sz w:val="20"/>
          <w:szCs w:val="20"/>
        </w:rPr>
        <w:t>ZJN-3 (Ur. l. RS, št. 91/15</w:t>
      </w:r>
      <w:r>
        <w:rPr>
          <w:rFonts w:cs="Tahoma"/>
          <w:sz w:val="20"/>
          <w:szCs w:val="20"/>
        </w:rPr>
        <w:t>,</w:t>
      </w:r>
      <w:r w:rsidRPr="00BE708F">
        <w:rPr>
          <w:rFonts w:cs="Tahoma"/>
          <w:sz w:val="20"/>
          <w:szCs w:val="20"/>
        </w:rPr>
        <w:t xml:space="preserve"> 14/18</w:t>
      </w:r>
      <w:r>
        <w:rPr>
          <w:rFonts w:cs="Tahoma"/>
          <w:sz w:val="20"/>
          <w:szCs w:val="20"/>
        </w:rPr>
        <w:t xml:space="preserve"> in 69/19 – skl. US;</w:t>
      </w:r>
      <w:r w:rsidRPr="00BE708F">
        <w:rPr>
          <w:rFonts w:cs="Tahoma"/>
          <w:sz w:val="20"/>
          <w:szCs w:val="20"/>
        </w:rPr>
        <w:t xml:space="preserve"> v nadaljevanju: ZJN-3</w:t>
      </w:r>
      <w:r w:rsidR="00201EFB" w:rsidRPr="001B1C24">
        <w:rPr>
          <w:rFonts w:cs="Tahoma"/>
          <w:sz w:val="20"/>
          <w:szCs w:val="20"/>
        </w:rPr>
        <w:t>),</w:t>
      </w:r>
    </w:p>
    <w:p w14:paraId="1713AEB7" w14:textId="77777777" w:rsidR="001E3B36" w:rsidRPr="001E3B36" w:rsidRDefault="001E3B36" w:rsidP="001E3B36">
      <w:pPr>
        <w:keepNext/>
        <w:keepLines/>
        <w:numPr>
          <w:ilvl w:val="0"/>
          <w:numId w:val="10"/>
        </w:numPr>
        <w:tabs>
          <w:tab w:val="clear" w:pos="1077"/>
        </w:tabs>
        <w:ind w:left="714" w:hanging="357"/>
        <w:jc w:val="both"/>
        <w:rPr>
          <w:rFonts w:cs="Tahoma"/>
          <w:sz w:val="20"/>
          <w:szCs w:val="20"/>
        </w:rPr>
      </w:pPr>
      <w:r w:rsidRPr="001E3B36">
        <w:rPr>
          <w:rFonts w:cs="Tahoma"/>
          <w:sz w:val="20"/>
          <w:szCs w:val="20"/>
        </w:rPr>
        <w:t xml:space="preserve">Zakona o pravnem varstvu v postopkih javnega naročanja (Ur. l. RS, št. 43/11, 60/11-ZTP-D, 63/13, 90/14-ZDU-1 in 60/17; v nadaljevanju: ZPVPJN), </w:t>
      </w:r>
    </w:p>
    <w:p w14:paraId="69226949" w14:textId="77777777" w:rsidR="001E3B36" w:rsidRPr="001E3B36" w:rsidRDefault="001E3B36" w:rsidP="001E3B36">
      <w:pPr>
        <w:keepNext/>
        <w:keepLines/>
        <w:numPr>
          <w:ilvl w:val="0"/>
          <w:numId w:val="10"/>
        </w:numPr>
        <w:tabs>
          <w:tab w:val="clear" w:pos="1077"/>
        </w:tabs>
        <w:ind w:left="714" w:hanging="357"/>
        <w:jc w:val="both"/>
        <w:rPr>
          <w:rFonts w:cs="Tahoma"/>
          <w:sz w:val="20"/>
          <w:szCs w:val="20"/>
        </w:rPr>
      </w:pPr>
      <w:r w:rsidRPr="001E3B36">
        <w:rPr>
          <w:rFonts w:cs="Tahoma"/>
          <w:sz w:val="20"/>
          <w:szCs w:val="20"/>
        </w:rPr>
        <w:t xml:space="preserve">Zakona o integriteti in preprečevanju korupcije (Uradni list RS, št. 69/11; v nadaljevanju: </w:t>
      </w:r>
      <w:proofErr w:type="spellStart"/>
      <w:r w:rsidRPr="001E3B36">
        <w:rPr>
          <w:rFonts w:cs="Tahoma"/>
          <w:sz w:val="20"/>
          <w:szCs w:val="20"/>
        </w:rPr>
        <w:t>ZIntPK</w:t>
      </w:r>
      <w:proofErr w:type="spellEnd"/>
      <w:r w:rsidRPr="001E3B36">
        <w:rPr>
          <w:rFonts w:cs="Tahoma"/>
          <w:sz w:val="20"/>
          <w:szCs w:val="20"/>
        </w:rPr>
        <w:t xml:space="preserve"> - UPB2),</w:t>
      </w:r>
    </w:p>
    <w:p w14:paraId="35886D2E" w14:textId="3B88F89C" w:rsidR="004565ED" w:rsidRDefault="006601A0" w:rsidP="00D26B35">
      <w:pPr>
        <w:keepNext/>
        <w:keepLines/>
        <w:numPr>
          <w:ilvl w:val="0"/>
          <w:numId w:val="10"/>
        </w:numPr>
        <w:tabs>
          <w:tab w:val="clear" w:pos="1077"/>
        </w:tabs>
        <w:ind w:left="714" w:hanging="357"/>
        <w:jc w:val="both"/>
        <w:rPr>
          <w:rFonts w:cs="Tahoma"/>
          <w:sz w:val="20"/>
          <w:szCs w:val="20"/>
        </w:rPr>
      </w:pPr>
      <w:r w:rsidRPr="006601A0">
        <w:rPr>
          <w:rFonts w:cs="Tahoma"/>
          <w:sz w:val="20"/>
          <w:szCs w:val="20"/>
        </w:rPr>
        <w:t xml:space="preserve">Uredbe o ravnanju z baterijami in akumulatorji ter odpadnimi baterijami in akumulatorji (Uradni list RS, št. </w:t>
      </w:r>
      <w:hyperlink r:id="rId8" w:tgtFrame="_blank" w:tooltip="Uredba o ravnanju z baterijami in akumulatorji ter odpadnimi baterijami in akumulatorji" w:history="1">
        <w:r w:rsidRPr="006601A0">
          <w:rPr>
            <w:rFonts w:cs="Tahoma"/>
            <w:sz w:val="20"/>
            <w:szCs w:val="20"/>
          </w:rPr>
          <w:t>3/10</w:t>
        </w:r>
      </w:hyperlink>
      <w:r w:rsidRPr="006601A0">
        <w:rPr>
          <w:rFonts w:cs="Tahoma"/>
          <w:sz w:val="20"/>
          <w:szCs w:val="20"/>
        </w:rPr>
        <w:t xml:space="preserve">, </w:t>
      </w:r>
      <w:hyperlink r:id="rId9" w:tgtFrame="_blank" w:tooltip="Uredba o spremembah in dopolnitvah Uredbe o ravnanju z baterijami in akumulatorji ter odpadnimi baterijami in akumulatorji" w:history="1">
        <w:r w:rsidRPr="006601A0">
          <w:rPr>
            <w:rFonts w:cs="Tahoma"/>
            <w:sz w:val="20"/>
            <w:szCs w:val="20"/>
          </w:rPr>
          <w:t>64/12</w:t>
        </w:r>
      </w:hyperlink>
      <w:r w:rsidRPr="006601A0">
        <w:rPr>
          <w:rFonts w:cs="Tahoma"/>
          <w:sz w:val="20"/>
          <w:szCs w:val="20"/>
        </w:rPr>
        <w:t xml:space="preserve">, </w:t>
      </w:r>
      <w:hyperlink r:id="rId10" w:tgtFrame="_blank" w:tooltip="Uredba o spremembi in dopolnitvah Uredbe o ravnanju z baterijami in akumulatorji ter odpadnimi baterijami in akumulatorji" w:history="1">
        <w:r w:rsidRPr="006601A0">
          <w:rPr>
            <w:rFonts w:cs="Tahoma"/>
            <w:sz w:val="20"/>
            <w:szCs w:val="20"/>
          </w:rPr>
          <w:t>93/12</w:t>
        </w:r>
      </w:hyperlink>
      <w:r w:rsidRPr="006601A0">
        <w:rPr>
          <w:rFonts w:cs="Tahoma"/>
          <w:sz w:val="20"/>
          <w:szCs w:val="20"/>
        </w:rPr>
        <w:t xml:space="preserve">, </w:t>
      </w:r>
      <w:hyperlink r:id="rId11" w:tgtFrame="_blank" w:tooltip="Uredba o spremembah in dopolnitvah Uredbe o ravnanju z baterijami in akumulatorji ter odpadnimi baterijami in akumulatorji" w:history="1">
        <w:r w:rsidRPr="006601A0">
          <w:rPr>
            <w:rFonts w:cs="Tahoma"/>
            <w:sz w:val="20"/>
            <w:szCs w:val="20"/>
          </w:rPr>
          <w:t>103/15</w:t>
        </w:r>
      </w:hyperlink>
      <w:r w:rsidRPr="006601A0">
        <w:rPr>
          <w:rFonts w:cs="Tahoma"/>
          <w:sz w:val="20"/>
          <w:szCs w:val="20"/>
        </w:rPr>
        <w:t xml:space="preserve"> in </w:t>
      </w:r>
      <w:hyperlink r:id="rId12" w:tgtFrame="_blank" w:tooltip="Zakon o interventnih ukrepih pri ravnanju s komunalno odpadno embalažo in z odpadnimi nagrobnimi svečami" w:history="1">
        <w:r w:rsidRPr="006601A0">
          <w:rPr>
            <w:rFonts w:cs="Tahoma"/>
            <w:sz w:val="20"/>
            <w:szCs w:val="20"/>
          </w:rPr>
          <w:t>84/18</w:t>
        </w:r>
      </w:hyperlink>
      <w:r w:rsidRPr="006601A0">
        <w:rPr>
          <w:rFonts w:cs="Tahoma"/>
          <w:sz w:val="20"/>
          <w:szCs w:val="20"/>
        </w:rPr>
        <w:t xml:space="preserve"> – ZIURKOE</w:t>
      </w:r>
      <w:r>
        <w:rPr>
          <w:rFonts w:cs="Tahoma"/>
          <w:sz w:val="20"/>
          <w:szCs w:val="20"/>
        </w:rPr>
        <w:t>;</w:t>
      </w:r>
      <w:r w:rsidRPr="006601A0">
        <w:rPr>
          <w:rFonts w:cs="Tahoma"/>
          <w:sz w:val="20"/>
          <w:szCs w:val="20"/>
        </w:rPr>
        <w:t xml:space="preserve"> v nadaljevanju tudi: Uredba o ravnanju z baterijami in akumulatorji ter odpadnimi baterijami in akumulatorji)</w:t>
      </w:r>
      <w:r w:rsidR="003975F5">
        <w:rPr>
          <w:rFonts w:cs="Tahoma"/>
          <w:sz w:val="20"/>
          <w:szCs w:val="20"/>
        </w:rPr>
        <w:t xml:space="preserve"> in</w:t>
      </w:r>
    </w:p>
    <w:p w14:paraId="7951E438" w14:textId="77777777" w:rsidR="008C7FE0" w:rsidRPr="001B1C24" w:rsidRDefault="008C7FE0" w:rsidP="00D26B35">
      <w:pPr>
        <w:keepNext/>
        <w:keepLines/>
        <w:numPr>
          <w:ilvl w:val="0"/>
          <w:numId w:val="10"/>
        </w:numPr>
        <w:tabs>
          <w:tab w:val="clear" w:pos="1077"/>
        </w:tabs>
        <w:ind w:left="714" w:hanging="357"/>
        <w:jc w:val="both"/>
        <w:rPr>
          <w:rFonts w:cs="Tahoma"/>
          <w:sz w:val="20"/>
          <w:szCs w:val="20"/>
        </w:rPr>
      </w:pPr>
      <w:r w:rsidRPr="001B1C24">
        <w:rPr>
          <w:rFonts w:cs="Tahoma"/>
          <w:sz w:val="20"/>
          <w:szCs w:val="20"/>
        </w:rPr>
        <w:t>ostalih predpisov, ki temeljijo na zgoraj navedenih zakonih ter veljavno zakonodajo, ki se nanaša na predmet javnega naročila.</w:t>
      </w:r>
    </w:p>
    <w:p w14:paraId="55AD406A" w14:textId="77777777" w:rsidR="00FA7314" w:rsidRPr="001B1C24" w:rsidRDefault="00FA7314" w:rsidP="00D26B35">
      <w:pPr>
        <w:keepNext/>
        <w:keepLines/>
        <w:jc w:val="both"/>
        <w:rPr>
          <w:rFonts w:cs="Tahoma"/>
          <w:sz w:val="20"/>
          <w:szCs w:val="20"/>
        </w:rPr>
      </w:pPr>
    </w:p>
    <w:p w14:paraId="728CF6F3" w14:textId="5E8AAAED" w:rsidR="00584F54" w:rsidRPr="00B66160" w:rsidRDefault="00256BC5" w:rsidP="00D26B35">
      <w:pPr>
        <w:keepNext/>
        <w:keepLines/>
        <w:jc w:val="both"/>
        <w:rPr>
          <w:rFonts w:ascii="Arial" w:hAnsi="Arial"/>
          <w:b/>
          <w:sz w:val="20"/>
          <w:szCs w:val="20"/>
        </w:rPr>
      </w:pPr>
      <w:r w:rsidRPr="001B1C24">
        <w:rPr>
          <w:rFonts w:cs="Tahoma"/>
          <w:sz w:val="20"/>
          <w:szCs w:val="20"/>
        </w:rPr>
        <w:t xml:space="preserve">Naročnik bo predmet javnega naročila izvedel po postopku naročila male vrednosti </w:t>
      </w:r>
      <w:r w:rsidRPr="001B1C24">
        <w:rPr>
          <w:rFonts w:ascii="Arial" w:hAnsi="Arial" w:cs="Arial"/>
          <w:sz w:val="20"/>
          <w:szCs w:val="20"/>
        </w:rPr>
        <w:t xml:space="preserve">z </w:t>
      </w:r>
      <w:r w:rsidRPr="001B1C24">
        <w:rPr>
          <w:rFonts w:cs="Tahoma"/>
          <w:sz w:val="20"/>
          <w:szCs w:val="20"/>
        </w:rPr>
        <w:t xml:space="preserve">upoštevanjem 47. člena ZJN-3. </w:t>
      </w:r>
    </w:p>
    <w:p w14:paraId="12C0B2BC" w14:textId="42BBFEB9" w:rsidR="00D101E5" w:rsidRDefault="00D101E5" w:rsidP="00D26B35">
      <w:pPr>
        <w:keepNext/>
        <w:keepLines/>
        <w:jc w:val="both"/>
        <w:rPr>
          <w:rFonts w:cs="Tahoma"/>
          <w:sz w:val="20"/>
          <w:szCs w:val="20"/>
        </w:rPr>
      </w:pPr>
    </w:p>
    <w:p w14:paraId="0D99D421" w14:textId="77777777" w:rsidR="00201EFB" w:rsidRPr="001B1C24" w:rsidRDefault="00201EFB" w:rsidP="00D26B35">
      <w:pPr>
        <w:keepNext/>
        <w:keepLines/>
        <w:numPr>
          <w:ilvl w:val="1"/>
          <w:numId w:val="3"/>
        </w:numPr>
        <w:jc w:val="both"/>
        <w:rPr>
          <w:rFonts w:cs="Tahoma"/>
          <w:b/>
          <w:sz w:val="20"/>
          <w:szCs w:val="20"/>
        </w:rPr>
      </w:pPr>
      <w:r w:rsidRPr="001B1C24">
        <w:rPr>
          <w:rFonts w:cs="Tahoma"/>
          <w:b/>
          <w:sz w:val="20"/>
          <w:szCs w:val="20"/>
        </w:rPr>
        <w:t>Jezik in denarna enota</w:t>
      </w:r>
    </w:p>
    <w:p w14:paraId="616B9CB9" w14:textId="77777777" w:rsidR="00201EFB" w:rsidRPr="001B1C24" w:rsidRDefault="00201EFB" w:rsidP="00D26B35">
      <w:pPr>
        <w:keepNext/>
        <w:keepLines/>
        <w:jc w:val="both"/>
        <w:rPr>
          <w:rFonts w:cs="Tahoma"/>
          <w:b/>
          <w:sz w:val="20"/>
          <w:szCs w:val="20"/>
        </w:rPr>
      </w:pPr>
    </w:p>
    <w:p w14:paraId="786861E2" w14:textId="77777777" w:rsidR="00E115D8" w:rsidRPr="001B1C24" w:rsidRDefault="00201EFB" w:rsidP="00D26B35">
      <w:pPr>
        <w:keepNext/>
        <w:keepLines/>
        <w:jc w:val="both"/>
        <w:rPr>
          <w:rFonts w:ascii="Times New Roman" w:hAnsi="Times New Roman"/>
          <w:sz w:val="20"/>
          <w:szCs w:val="20"/>
        </w:rPr>
      </w:pPr>
      <w:r w:rsidRPr="001B1C24">
        <w:rPr>
          <w:rFonts w:cs="Tahoma"/>
          <w:sz w:val="20"/>
          <w:szCs w:val="20"/>
        </w:rPr>
        <w:t xml:space="preserve">Vsi dokumenti oz. dokazila v zvezi s ponudbo morajo biti napisani v slovenskem jeziku. V kolikor je originalno dokazilo v tujem jeziku je </w:t>
      </w:r>
      <w:r w:rsidR="00A31575" w:rsidRPr="001B1C24">
        <w:rPr>
          <w:rFonts w:cs="Tahoma"/>
          <w:sz w:val="20"/>
          <w:szCs w:val="20"/>
        </w:rPr>
        <w:t xml:space="preserve">k </w:t>
      </w:r>
      <w:r w:rsidRPr="001B1C24">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B1C24">
        <w:rPr>
          <w:rFonts w:ascii="Times New Roman" w:hAnsi="Times New Roman"/>
          <w:sz w:val="20"/>
          <w:szCs w:val="20"/>
        </w:rPr>
        <w:t xml:space="preserve"> </w:t>
      </w:r>
    </w:p>
    <w:p w14:paraId="578024E5" w14:textId="77777777" w:rsidR="00E115D8" w:rsidRPr="001B1C24" w:rsidRDefault="00E115D8" w:rsidP="00D26B35">
      <w:pPr>
        <w:keepNext/>
        <w:keepLines/>
        <w:jc w:val="both"/>
        <w:rPr>
          <w:rFonts w:ascii="Times New Roman" w:hAnsi="Times New Roman"/>
          <w:sz w:val="20"/>
          <w:szCs w:val="20"/>
        </w:rPr>
      </w:pPr>
    </w:p>
    <w:p w14:paraId="6A144087" w14:textId="77777777" w:rsidR="00A94B0B" w:rsidRPr="001B1C24" w:rsidRDefault="00201EFB" w:rsidP="00D26B35">
      <w:pPr>
        <w:keepNext/>
        <w:keepLines/>
        <w:jc w:val="both"/>
        <w:rPr>
          <w:rFonts w:cs="Tahoma"/>
          <w:sz w:val="20"/>
          <w:szCs w:val="20"/>
        </w:rPr>
      </w:pPr>
      <w:r w:rsidRPr="001B1C24">
        <w:rPr>
          <w:rFonts w:cs="Tahoma"/>
          <w:sz w:val="20"/>
          <w:szCs w:val="20"/>
        </w:rPr>
        <w:t>Finančni pod</w:t>
      </w:r>
      <w:r w:rsidR="00E115D8" w:rsidRPr="001B1C24">
        <w:rPr>
          <w:rFonts w:cs="Tahoma"/>
          <w:sz w:val="20"/>
          <w:szCs w:val="20"/>
        </w:rPr>
        <w:t>atki morajo biti podani v evrih, na do dve (2) decimalni mesti natančno.</w:t>
      </w:r>
    </w:p>
    <w:p w14:paraId="49AAFA77" w14:textId="42596EE4" w:rsidR="001E3B36" w:rsidRPr="001B1C24" w:rsidRDefault="001E3B36" w:rsidP="00D26B35">
      <w:pPr>
        <w:keepNext/>
        <w:keepLines/>
        <w:jc w:val="both"/>
        <w:rPr>
          <w:rFonts w:cs="Tahoma"/>
          <w:sz w:val="20"/>
          <w:szCs w:val="20"/>
        </w:rPr>
      </w:pPr>
    </w:p>
    <w:p w14:paraId="5EBB37F7" w14:textId="77777777" w:rsidR="00C97FD2" w:rsidRPr="001B1C24" w:rsidRDefault="00C97FD2" w:rsidP="00D26B35">
      <w:pPr>
        <w:keepNext/>
        <w:keepLines/>
        <w:numPr>
          <w:ilvl w:val="1"/>
          <w:numId w:val="3"/>
        </w:numPr>
        <w:jc w:val="both"/>
        <w:rPr>
          <w:rFonts w:cs="Tahoma"/>
          <w:b/>
          <w:sz w:val="20"/>
          <w:szCs w:val="20"/>
        </w:rPr>
      </w:pPr>
      <w:r w:rsidRPr="001B1C24">
        <w:rPr>
          <w:rFonts w:cs="Tahoma"/>
          <w:b/>
          <w:sz w:val="20"/>
          <w:szCs w:val="20"/>
        </w:rPr>
        <w:t xml:space="preserve">Dodatna pojasnila </w:t>
      </w:r>
    </w:p>
    <w:p w14:paraId="4F5EFAD0" w14:textId="77777777" w:rsidR="00C97FD2" w:rsidRPr="001B1C24" w:rsidRDefault="00C97FD2" w:rsidP="00D26B35">
      <w:pPr>
        <w:keepNext/>
        <w:keepLines/>
        <w:jc w:val="both"/>
        <w:rPr>
          <w:rFonts w:cs="Tahoma"/>
          <w:sz w:val="20"/>
          <w:szCs w:val="20"/>
        </w:rPr>
      </w:pPr>
    </w:p>
    <w:p w14:paraId="09C8CF9D" w14:textId="706518AD" w:rsidR="00C97FD2" w:rsidRDefault="00C97FD2" w:rsidP="00D26B35">
      <w:pPr>
        <w:keepNext/>
        <w:keepLines/>
        <w:jc w:val="both"/>
        <w:rPr>
          <w:rFonts w:cs="Tahoma"/>
          <w:sz w:val="20"/>
          <w:szCs w:val="20"/>
        </w:rPr>
      </w:pPr>
      <w:r w:rsidRPr="001B1C24">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13" w:history="1">
        <w:r w:rsidRPr="001B1C24">
          <w:rPr>
            <w:rFonts w:cs="Tahoma"/>
            <w:color w:val="0000FF"/>
            <w:sz w:val="20"/>
            <w:szCs w:val="20"/>
            <w:u w:val="single"/>
          </w:rPr>
          <w:t>http://www.jhl.si/javna-narocila-iz-podjetij</w:t>
        </w:r>
      </w:hyperlink>
      <w:r w:rsidRPr="001B1C24">
        <w:rPr>
          <w:rFonts w:cs="Tahoma"/>
          <w:sz w:val="20"/>
          <w:szCs w:val="20"/>
        </w:rPr>
        <w:t>) na mestu, kjer je objavljena razpisna dokumentacija ter na Portalu jav</w:t>
      </w:r>
      <w:r w:rsidR="001E3B36">
        <w:rPr>
          <w:rFonts w:cs="Tahoma"/>
          <w:sz w:val="20"/>
          <w:szCs w:val="20"/>
        </w:rPr>
        <w:t>nih naročil, najkasneje tri (3</w:t>
      </w:r>
      <w:r w:rsidRPr="001B1C24">
        <w:rPr>
          <w:rFonts w:cs="Tahoma"/>
          <w:sz w:val="20"/>
          <w:szCs w:val="20"/>
        </w:rPr>
        <w:t>) koledarske dni pred potekom roka za predložitev ponudb, pod pogojem, da bo zahteva posredovana pravočasno. Na drugače posredovane zahteve za dodatna pojasnila ali vprašanja naročnik ni dolžan odgovarjati.</w:t>
      </w:r>
    </w:p>
    <w:p w14:paraId="37CAB31E" w14:textId="77777777" w:rsidR="009F4EE1" w:rsidRPr="001B1C24" w:rsidRDefault="009F4EE1" w:rsidP="00D26B35">
      <w:pPr>
        <w:keepNext/>
        <w:keepLines/>
        <w:numPr>
          <w:ilvl w:val="1"/>
          <w:numId w:val="3"/>
        </w:numPr>
        <w:jc w:val="both"/>
        <w:rPr>
          <w:rFonts w:cs="Tahoma"/>
          <w:b/>
          <w:sz w:val="20"/>
          <w:szCs w:val="20"/>
        </w:rPr>
      </w:pPr>
      <w:r w:rsidRPr="001B1C24">
        <w:rPr>
          <w:rFonts w:cs="Tahoma"/>
          <w:b/>
          <w:sz w:val="20"/>
          <w:szCs w:val="20"/>
        </w:rPr>
        <w:lastRenderedPageBreak/>
        <w:t>Variantna ponudba in ponudba z opcijami</w:t>
      </w:r>
    </w:p>
    <w:p w14:paraId="76465399" w14:textId="77777777" w:rsidR="009F4EE1" w:rsidRPr="001B1C24" w:rsidRDefault="009F4EE1" w:rsidP="00D26B35">
      <w:pPr>
        <w:keepNext/>
        <w:keepLines/>
        <w:jc w:val="both"/>
        <w:rPr>
          <w:rFonts w:cs="Tahoma"/>
          <w:sz w:val="20"/>
          <w:szCs w:val="20"/>
        </w:rPr>
      </w:pPr>
    </w:p>
    <w:p w14:paraId="0301FC49" w14:textId="77777777" w:rsidR="00256BC5" w:rsidRPr="001B1C24" w:rsidRDefault="00F674C1" w:rsidP="00D26B35">
      <w:pPr>
        <w:keepNext/>
        <w:keepLines/>
        <w:tabs>
          <w:tab w:val="left" w:pos="2155"/>
        </w:tabs>
        <w:jc w:val="both"/>
        <w:rPr>
          <w:rFonts w:cs="Tahoma"/>
          <w:kern w:val="16"/>
          <w:sz w:val="20"/>
          <w:szCs w:val="20"/>
        </w:rPr>
      </w:pPr>
      <w:r w:rsidRPr="001B1C24">
        <w:rPr>
          <w:rFonts w:cs="Tahoma"/>
          <w:sz w:val="20"/>
          <w:szCs w:val="20"/>
        </w:rPr>
        <w:t xml:space="preserve">Ponudnik mora </w:t>
      </w:r>
      <w:r w:rsidR="00E82611" w:rsidRPr="001B1C24">
        <w:rPr>
          <w:rFonts w:cs="Tahoma"/>
          <w:sz w:val="20"/>
          <w:szCs w:val="20"/>
        </w:rPr>
        <w:t xml:space="preserve">ponuditi </w:t>
      </w:r>
      <w:r w:rsidR="00FB5594" w:rsidRPr="001B1C24">
        <w:rPr>
          <w:rFonts w:cs="Tahoma"/>
          <w:sz w:val="20"/>
          <w:szCs w:val="20"/>
        </w:rPr>
        <w:t>storitve</w:t>
      </w:r>
      <w:r w:rsidR="00E82611" w:rsidRPr="001B1C24">
        <w:rPr>
          <w:rFonts w:cs="Tahoma"/>
          <w:sz w:val="20"/>
          <w:szCs w:val="20"/>
        </w:rPr>
        <w:t>, ki v celoti izpolnjuje</w:t>
      </w:r>
      <w:r w:rsidR="00FB5594" w:rsidRPr="001B1C24">
        <w:rPr>
          <w:rFonts w:cs="Tahoma"/>
          <w:sz w:val="20"/>
          <w:szCs w:val="20"/>
        </w:rPr>
        <w:t>jo</w:t>
      </w:r>
      <w:r w:rsidR="00E82611" w:rsidRPr="001B1C24">
        <w:rPr>
          <w:rFonts w:cs="Tahoma"/>
          <w:sz w:val="20"/>
          <w:szCs w:val="20"/>
        </w:rPr>
        <w:t xml:space="preserve"> vse zahteve naročnika, navedene v razpisni dokumentaciji.</w:t>
      </w:r>
      <w:r w:rsidRPr="001B1C24">
        <w:rPr>
          <w:rFonts w:cs="Tahoma"/>
          <w:sz w:val="20"/>
          <w:szCs w:val="20"/>
        </w:rPr>
        <w:t xml:space="preserve"> Variantnih in ponudb z opcijami naročnik ne bo sprejemal. </w:t>
      </w:r>
      <w:r w:rsidR="00256BC5" w:rsidRPr="001B1C24">
        <w:rPr>
          <w:rFonts w:cs="Tahoma"/>
          <w:kern w:val="16"/>
          <w:sz w:val="20"/>
          <w:szCs w:val="20"/>
        </w:rPr>
        <w:t>Naročnik bo ponudbo, ki bo vsebovala variantno ponudbo ali ponudbo z opcijami, zavrnil kot nedopustno.</w:t>
      </w:r>
    </w:p>
    <w:bookmarkEnd w:id="0"/>
    <w:bookmarkEnd w:id="1"/>
    <w:bookmarkEnd w:id="2"/>
    <w:bookmarkEnd w:id="3"/>
    <w:bookmarkEnd w:id="4"/>
    <w:p w14:paraId="7E383EFA" w14:textId="77777777" w:rsidR="00C97FD2" w:rsidRPr="001B1C24" w:rsidRDefault="00C97FD2" w:rsidP="00D26B35">
      <w:pPr>
        <w:keepNext/>
        <w:keepLines/>
        <w:jc w:val="both"/>
        <w:rPr>
          <w:rFonts w:cs="Tahoma"/>
          <w:sz w:val="20"/>
          <w:szCs w:val="20"/>
        </w:rPr>
      </w:pPr>
    </w:p>
    <w:p w14:paraId="4ED50172" w14:textId="77777777" w:rsidR="00C97FD2" w:rsidRPr="001B1C24" w:rsidRDefault="00C97FD2" w:rsidP="00D26B35">
      <w:pPr>
        <w:keepNext/>
        <w:keepLines/>
        <w:numPr>
          <w:ilvl w:val="1"/>
          <w:numId w:val="3"/>
        </w:numPr>
        <w:jc w:val="both"/>
        <w:rPr>
          <w:rFonts w:cs="Tahoma"/>
          <w:b/>
          <w:sz w:val="20"/>
          <w:szCs w:val="20"/>
        </w:rPr>
      </w:pPr>
      <w:r w:rsidRPr="001B1C24">
        <w:rPr>
          <w:rFonts w:cs="Tahoma"/>
          <w:b/>
          <w:sz w:val="20"/>
          <w:szCs w:val="20"/>
        </w:rPr>
        <w:t>Ponudniki s sedežem izven Republike Slovenije</w:t>
      </w:r>
    </w:p>
    <w:p w14:paraId="5CA5504C" w14:textId="77777777" w:rsidR="00C97FD2" w:rsidRPr="001B1C24" w:rsidRDefault="00C97FD2" w:rsidP="00D26B35">
      <w:pPr>
        <w:keepNext/>
        <w:keepLines/>
        <w:jc w:val="both"/>
        <w:rPr>
          <w:rFonts w:cs="Tahoma"/>
          <w:sz w:val="20"/>
          <w:szCs w:val="20"/>
        </w:rPr>
      </w:pPr>
    </w:p>
    <w:p w14:paraId="4D06644D" w14:textId="77777777" w:rsidR="00C97FD2" w:rsidRPr="001B1C24" w:rsidRDefault="00C97FD2" w:rsidP="00D26B35">
      <w:pPr>
        <w:keepNext/>
        <w:keepLines/>
        <w:jc w:val="both"/>
        <w:rPr>
          <w:rFonts w:cs="Tahoma"/>
          <w:sz w:val="20"/>
          <w:szCs w:val="20"/>
        </w:rPr>
      </w:pPr>
      <w:r w:rsidRPr="001B1C24">
        <w:rPr>
          <w:rFonts w:cs="Tahoma"/>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0942BF02" w14:textId="77777777" w:rsidR="00C97FD2" w:rsidRPr="001B1C24" w:rsidRDefault="00C97FD2" w:rsidP="00D26B35">
      <w:pPr>
        <w:keepNext/>
        <w:keepLines/>
        <w:jc w:val="both"/>
        <w:rPr>
          <w:rFonts w:cs="Tahoma"/>
          <w:sz w:val="20"/>
          <w:szCs w:val="20"/>
        </w:rPr>
      </w:pPr>
    </w:p>
    <w:p w14:paraId="60A66BD1" w14:textId="77777777" w:rsidR="00C97FD2" w:rsidRPr="001B1C24" w:rsidRDefault="00C97FD2" w:rsidP="00D26B35">
      <w:pPr>
        <w:keepNext/>
        <w:keepLines/>
        <w:jc w:val="both"/>
        <w:rPr>
          <w:rFonts w:cs="Tahoma"/>
          <w:sz w:val="20"/>
          <w:szCs w:val="20"/>
        </w:rPr>
      </w:pPr>
      <w:r w:rsidRPr="001B1C24">
        <w:rPr>
          <w:rFonts w:cs="Tahoma"/>
          <w:sz w:val="20"/>
          <w:szCs w:val="20"/>
          <w:lang w:val="x-none"/>
        </w:rPr>
        <w:t>Ponudniki in posamezni člani skupine ponudnikov v okviru skupne ponudbe</w:t>
      </w:r>
      <w:r w:rsidRPr="001B1C24">
        <w:rPr>
          <w:rFonts w:cs="Tahoma"/>
          <w:sz w:val="20"/>
          <w:szCs w:val="20"/>
        </w:rPr>
        <w:t xml:space="preserve"> ter podizvajalci</w:t>
      </w:r>
      <w:r w:rsidRPr="001B1C24">
        <w:rPr>
          <w:rFonts w:cs="Tahoma"/>
          <w:sz w:val="20"/>
          <w:szCs w:val="20"/>
          <w:lang w:val="x-none"/>
        </w:rPr>
        <w:t>, ki nimajo sedeža v Republiki Sloveniji, morajo posamezno sposobnost dokazovati v skladu</w:t>
      </w:r>
      <w:r w:rsidRPr="001B1C24">
        <w:rPr>
          <w:rFonts w:cs="Tahoma"/>
          <w:sz w:val="20"/>
          <w:szCs w:val="20"/>
        </w:rPr>
        <w:t xml:space="preserve"> z zahtevami naročnika iz razpisne dokumentacije, ki velja za vse ponudnike</w:t>
      </w:r>
      <w:r w:rsidRPr="001B1C24">
        <w:rPr>
          <w:rFonts w:cs="Tahoma"/>
          <w:sz w:val="20"/>
          <w:szCs w:val="20"/>
          <w:lang w:val="x-none"/>
        </w:rPr>
        <w:t xml:space="preserve"> </w:t>
      </w:r>
      <w:r w:rsidRPr="001B1C24">
        <w:rPr>
          <w:rFonts w:cs="Tahoma"/>
          <w:sz w:val="20"/>
          <w:szCs w:val="20"/>
        </w:rPr>
        <w:t xml:space="preserve">ter v skladu </w:t>
      </w:r>
      <w:r w:rsidRPr="001B1C24">
        <w:rPr>
          <w:rFonts w:cs="Tahoma"/>
          <w:sz w:val="20"/>
          <w:szCs w:val="20"/>
          <w:lang w:val="x-none"/>
        </w:rPr>
        <w:t xml:space="preserve">z določili </w:t>
      </w:r>
      <w:r w:rsidRPr="001B1C24">
        <w:rPr>
          <w:rFonts w:cs="Tahoma"/>
          <w:sz w:val="20"/>
          <w:szCs w:val="20"/>
        </w:rPr>
        <w:t>četrtega odstavka 77</w:t>
      </w:r>
      <w:r w:rsidRPr="001B1C24">
        <w:rPr>
          <w:rFonts w:cs="Tahoma"/>
          <w:sz w:val="20"/>
          <w:szCs w:val="20"/>
          <w:lang w:val="x-none"/>
        </w:rPr>
        <w:t>. člena ZJN-</w:t>
      </w:r>
      <w:r w:rsidRPr="001B1C24">
        <w:rPr>
          <w:rFonts w:cs="Tahoma"/>
          <w:sz w:val="20"/>
          <w:szCs w:val="20"/>
        </w:rPr>
        <w:t>3</w:t>
      </w:r>
      <w:r w:rsidRPr="001B1C24">
        <w:rPr>
          <w:rFonts w:cs="Tahoma"/>
          <w:sz w:val="20"/>
          <w:szCs w:val="20"/>
          <w:lang w:val="x-none"/>
        </w:rPr>
        <w:t xml:space="preserve"> in ta dokazila priložiti k ponudbi. </w:t>
      </w:r>
    </w:p>
    <w:p w14:paraId="6B8324B0" w14:textId="77777777" w:rsidR="00C97FD2" w:rsidRPr="001B1C24" w:rsidRDefault="00C97FD2" w:rsidP="00D26B35">
      <w:pPr>
        <w:keepNext/>
        <w:keepLines/>
        <w:jc w:val="both"/>
        <w:rPr>
          <w:rFonts w:cs="Tahoma"/>
          <w:sz w:val="20"/>
          <w:szCs w:val="20"/>
        </w:rPr>
      </w:pPr>
    </w:p>
    <w:p w14:paraId="21236621" w14:textId="77777777" w:rsidR="00C97FD2" w:rsidRPr="001B1C24" w:rsidRDefault="00C97FD2" w:rsidP="00D26B35">
      <w:pPr>
        <w:keepNext/>
        <w:keepLines/>
        <w:jc w:val="both"/>
        <w:rPr>
          <w:rFonts w:cs="Tahoma"/>
          <w:sz w:val="20"/>
          <w:szCs w:val="20"/>
        </w:rPr>
      </w:pPr>
      <w:r w:rsidRPr="001B1C24">
        <w:rPr>
          <w:rFonts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14:paraId="6611D2EF" w14:textId="77777777" w:rsidR="00C97FD2" w:rsidRPr="001B1C24" w:rsidRDefault="00C97FD2" w:rsidP="00D26B35">
      <w:pPr>
        <w:keepNext/>
        <w:keepLines/>
        <w:jc w:val="both"/>
        <w:rPr>
          <w:rFonts w:cs="Tahoma"/>
          <w:sz w:val="20"/>
          <w:szCs w:val="20"/>
        </w:rPr>
      </w:pPr>
    </w:p>
    <w:p w14:paraId="54D5F796" w14:textId="77777777" w:rsidR="00C97FD2" w:rsidRPr="00C97FD2" w:rsidRDefault="00C97FD2" w:rsidP="00D26B35">
      <w:pPr>
        <w:keepNext/>
        <w:keepLines/>
        <w:jc w:val="both"/>
        <w:rPr>
          <w:rFonts w:cs="Tahoma"/>
          <w:b/>
          <w:sz w:val="20"/>
          <w:szCs w:val="20"/>
        </w:rPr>
      </w:pPr>
      <w:r w:rsidRPr="001B1C24">
        <w:rPr>
          <w:rFonts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036491CF" w14:textId="493CDAFD" w:rsidR="00936BD1" w:rsidRPr="006C774D" w:rsidRDefault="00936BD1" w:rsidP="00D26B35">
      <w:pPr>
        <w:keepNext/>
        <w:keepLines/>
        <w:jc w:val="both"/>
        <w:rPr>
          <w:rFonts w:cs="Tahoma"/>
          <w:sz w:val="20"/>
          <w:szCs w:val="20"/>
        </w:rPr>
      </w:pPr>
    </w:p>
    <w:p w14:paraId="443A514B" w14:textId="77777777" w:rsidR="00256BC5" w:rsidRPr="006C774D" w:rsidRDefault="00256BC5" w:rsidP="00D26B35">
      <w:pPr>
        <w:keepNext/>
        <w:keepLines/>
        <w:numPr>
          <w:ilvl w:val="1"/>
          <w:numId w:val="3"/>
        </w:numPr>
        <w:jc w:val="both"/>
        <w:rPr>
          <w:rFonts w:cs="Tahoma"/>
          <w:b/>
          <w:sz w:val="20"/>
          <w:szCs w:val="20"/>
        </w:rPr>
      </w:pPr>
      <w:r w:rsidRPr="006C774D">
        <w:rPr>
          <w:rFonts w:cs="Tahoma"/>
          <w:b/>
          <w:sz w:val="20"/>
          <w:szCs w:val="20"/>
        </w:rPr>
        <w:t>Skupna ponudba</w:t>
      </w:r>
    </w:p>
    <w:p w14:paraId="0C4D92B3" w14:textId="77777777" w:rsidR="00C66A65" w:rsidRDefault="00C66A65" w:rsidP="00D26B35">
      <w:pPr>
        <w:keepNext/>
        <w:keepLines/>
        <w:jc w:val="both"/>
        <w:rPr>
          <w:rFonts w:cs="Tahoma"/>
          <w:sz w:val="20"/>
          <w:szCs w:val="20"/>
        </w:rPr>
      </w:pPr>
    </w:p>
    <w:p w14:paraId="17019873" w14:textId="77777777" w:rsidR="00C66A65" w:rsidRPr="001B1C24" w:rsidRDefault="00C66A65" w:rsidP="00D26B35">
      <w:pPr>
        <w:keepNext/>
        <w:keepLines/>
        <w:jc w:val="both"/>
        <w:rPr>
          <w:rFonts w:cs="Tahoma"/>
          <w:sz w:val="20"/>
          <w:szCs w:val="20"/>
        </w:rPr>
      </w:pPr>
      <w:r w:rsidRPr="00C66A65">
        <w:rPr>
          <w:rFonts w:cs="Tahoma"/>
          <w:sz w:val="20"/>
          <w:szCs w:val="20"/>
        </w:rPr>
        <w:t xml:space="preserve">Ponudbo lahko predloži skupina gospodarskih subjektov (ponudnikov), ki morajo predložiti pravni akt o </w:t>
      </w:r>
      <w:r w:rsidRPr="001B1C24">
        <w:rPr>
          <w:rFonts w:cs="Tahoma"/>
          <w:sz w:val="20"/>
          <w:szCs w:val="20"/>
        </w:rPr>
        <w:t>skupni izvedbi naročila (Obrazec k Prilogi 1), ki mora opredeliti:</w:t>
      </w:r>
    </w:p>
    <w:p w14:paraId="334228D4"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navedba, kateri izmed partnerjev iz skupine ponudnikov je pooblaščen za komuniciranje z naročnikom do sklenitve okvirnega sporazuma,</w:t>
      </w:r>
    </w:p>
    <w:p w14:paraId="0C251793"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navedba vodilnega partnerja in pooblastilo vodilnemu partnerju,</w:t>
      </w:r>
    </w:p>
    <w:p w14:paraId="06060B9E"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naloge in odgovornosti posameznih partnerjev iz skupine ponudnikov v zvezi z izvedbo predmeta javnega naročila (področje dela) z navedbo vrednosti in deležev del iz okvirnega sporazuma vsakega izmed partnerjev,</w:t>
      </w:r>
    </w:p>
    <w:p w14:paraId="30F85C21" w14:textId="77777777" w:rsidR="005165D7" w:rsidRPr="001B1C24" w:rsidRDefault="005165D7" w:rsidP="00D26B35">
      <w:pPr>
        <w:keepNext/>
        <w:keepLines/>
        <w:numPr>
          <w:ilvl w:val="0"/>
          <w:numId w:val="7"/>
        </w:numPr>
        <w:jc w:val="both"/>
        <w:rPr>
          <w:rFonts w:cs="Tahoma"/>
          <w:sz w:val="20"/>
          <w:szCs w:val="20"/>
        </w:rPr>
      </w:pPr>
      <w:r w:rsidRPr="001B1C24">
        <w:rPr>
          <w:rFonts w:cs="Tahoma"/>
          <w:sz w:val="20"/>
          <w:szCs w:val="20"/>
        </w:rPr>
        <w:t>podpisnike okvirnega sporazuma (opredelitev ali so podpisniki vsi člani skupine ali pooblaščen član iz skupine ponudnikov),</w:t>
      </w:r>
    </w:p>
    <w:p w14:paraId="42F32C83"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medsebojno odgovornost posameznega partnerja iz skupine ponudnikov za izvedbo naročila,</w:t>
      </w:r>
    </w:p>
    <w:p w14:paraId="05FF8538"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 xml:space="preserve">neomejeno solidarno odgovornost posameznega partnerja iz skupine ponudnikov </w:t>
      </w:r>
      <w:r w:rsidR="005165D7" w:rsidRPr="001B1C24">
        <w:rPr>
          <w:rFonts w:cs="Tahoma"/>
          <w:sz w:val="20"/>
          <w:szCs w:val="20"/>
        </w:rPr>
        <w:t xml:space="preserve">do </w:t>
      </w:r>
      <w:r w:rsidRPr="001B1C24">
        <w:rPr>
          <w:rFonts w:cs="Tahoma"/>
          <w:sz w:val="20"/>
          <w:szCs w:val="20"/>
        </w:rPr>
        <w:t xml:space="preserve">naročnika glede vseh obveznosti iz okvirnega sporazuma  (v primeru neizpolnjevanja obveznosti iz okvirnega sporazuma posameznega partnerja iz skupine ponudnikov), </w:t>
      </w:r>
    </w:p>
    <w:p w14:paraId="36A670D6"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glavnega nosilca izvedbe obveznosti iz okvirnega sporazuma,</w:t>
      </w:r>
    </w:p>
    <w:p w14:paraId="2A43A420"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nosilca  finančnih obračunov in transakcij z navedbo transakcijskega računa, preko katerega se bo izvajalo plačevanje izvedenih obveznosti iz okvirnega sporazuma,</w:t>
      </w:r>
    </w:p>
    <w:p w14:paraId="7FFC260E"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določ</w:t>
      </w:r>
      <w:r w:rsidR="005165D7" w:rsidRPr="001B1C24">
        <w:rPr>
          <w:rFonts w:cs="Tahoma"/>
          <w:sz w:val="20"/>
          <w:szCs w:val="20"/>
        </w:rPr>
        <w:t>ila v primeru izstopa partnerja, ter pod kakšnimi pogoji lahko pride do izstopa posameznega partnerja,</w:t>
      </w:r>
    </w:p>
    <w:p w14:paraId="074CDD67" w14:textId="77777777" w:rsidR="00C66A65" w:rsidRPr="001B1C24" w:rsidRDefault="00C66A65" w:rsidP="00D26B35">
      <w:pPr>
        <w:keepNext/>
        <w:keepLines/>
        <w:numPr>
          <w:ilvl w:val="0"/>
          <w:numId w:val="7"/>
        </w:numPr>
        <w:jc w:val="both"/>
        <w:rPr>
          <w:rFonts w:cs="Tahoma"/>
          <w:sz w:val="20"/>
          <w:szCs w:val="20"/>
        </w:rPr>
      </w:pPr>
      <w:r w:rsidRPr="001B1C24">
        <w:rPr>
          <w:rFonts w:cs="Tahoma"/>
          <w:sz w:val="20"/>
          <w:szCs w:val="20"/>
        </w:rPr>
        <w:t>nosilca finančnih zavarovanj za zavarovanje dobre izvedbe obveznosti iz okvirnega sporazuma</w:t>
      </w:r>
      <w:r w:rsidR="005165D7" w:rsidRPr="001B1C24">
        <w:rPr>
          <w:rFonts w:cs="Tahoma"/>
          <w:sz w:val="20"/>
          <w:szCs w:val="20"/>
        </w:rPr>
        <w:t>,</w:t>
      </w:r>
    </w:p>
    <w:p w14:paraId="2AD664B4" w14:textId="77777777" w:rsidR="005165D7" w:rsidRPr="001B1C24" w:rsidRDefault="005165D7" w:rsidP="00D26B35">
      <w:pPr>
        <w:keepNext/>
        <w:keepLines/>
        <w:numPr>
          <w:ilvl w:val="0"/>
          <w:numId w:val="10"/>
        </w:numPr>
        <w:ind w:left="714" w:hanging="357"/>
        <w:jc w:val="both"/>
        <w:rPr>
          <w:rFonts w:cs="Tahoma"/>
          <w:sz w:val="20"/>
          <w:szCs w:val="20"/>
        </w:rPr>
      </w:pPr>
      <w:r w:rsidRPr="001B1C24">
        <w:rPr>
          <w:rFonts w:cs="Tahoma"/>
          <w:sz w:val="20"/>
          <w:szCs w:val="20"/>
        </w:rPr>
        <w:t>obveznost članov skupine ponudnikov, da morajo o vseh spremembah pravnega akta o skupni izvedbi naročila, redno obveščati naročnika.</w:t>
      </w:r>
    </w:p>
    <w:p w14:paraId="7DE20E46" w14:textId="77777777" w:rsidR="005165D7" w:rsidRPr="001B1C24" w:rsidRDefault="005165D7" w:rsidP="00D26B35">
      <w:pPr>
        <w:keepNext/>
        <w:keepLines/>
        <w:jc w:val="both"/>
        <w:rPr>
          <w:rFonts w:cs="Tahoma"/>
          <w:sz w:val="20"/>
          <w:szCs w:val="20"/>
          <w:u w:val="single"/>
        </w:rPr>
      </w:pPr>
      <w:r w:rsidRPr="001B1C24">
        <w:rPr>
          <w:rFonts w:cs="Tahoma"/>
          <w:sz w:val="20"/>
          <w:szCs w:val="20"/>
          <w:u w:val="single"/>
        </w:rPr>
        <w:t>Vsak član skupine izvajalcev v okviru skupne ponudbe odgovarja naročniku neomejeno solidarno.</w:t>
      </w:r>
    </w:p>
    <w:p w14:paraId="644A9F2B" w14:textId="77777777" w:rsidR="005165D7" w:rsidRPr="001B1C24" w:rsidRDefault="005165D7" w:rsidP="00D26B35">
      <w:pPr>
        <w:keepNext/>
        <w:keepLines/>
        <w:jc w:val="both"/>
        <w:rPr>
          <w:rFonts w:cs="Tahoma"/>
          <w:sz w:val="20"/>
          <w:szCs w:val="20"/>
        </w:rPr>
      </w:pPr>
    </w:p>
    <w:p w14:paraId="1DC92BAF" w14:textId="77777777" w:rsidR="005165D7" w:rsidRPr="001B1C24" w:rsidRDefault="005165D7" w:rsidP="00D26B35">
      <w:pPr>
        <w:keepNext/>
        <w:keepLines/>
        <w:jc w:val="both"/>
        <w:rPr>
          <w:rFonts w:cs="Tahoma"/>
          <w:sz w:val="20"/>
          <w:szCs w:val="20"/>
        </w:rPr>
      </w:pPr>
      <w:r w:rsidRPr="001B1C24">
        <w:rPr>
          <w:rFonts w:cs="Tahoma"/>
          <w:sz w:val="20"/>
          <w:szCs w:val="20"/>
        </w:rPr>
        <w:t xml:space="preserve">Pravni akt o skupni izvedbi naročila se priloži </w:t>
      </w:r>
      <w:r w:rsidR="00017BA9" w:rsidRPr="001B1C24">
        <w:rPr>
          <w:rFonts w:cs="Tahoma"/>
          <w:sz w:val="20"/>
          <w:szCs w:val="20"/>
        </w:rPr>
        <w:t>k P</w:t>
      </w:r>
      <w:r w:rsidRPr="001B1C24">
        <w:rPr>
          <w:rFonts w:cs="Tahoma"/>
          <w:sz w:val="20"/>
          <w:szCs w:val="20"/>
        </w:rPr>
        <w:t>rilogi 1.</w:t>
      </w:r>
    </w:p>
    <w:p w14:paraId="547FDF18" w14:textId="261B8FFB" w:rsidR="003975F5" w:rsidRDefault="003975F5" w:rsidP="00D26B35">
      <w:pPr>
        <w:keepNext/>
        <w:keepLines/>
        <w:jc w:val="both"/>
        <w:rPr>
          <w:rFonts w:cs="Tahoma"/>
          <w:sz w:val="20"/>
          <w:szCs w:val="20"/>
        </w:rPr>
      </w:pPr>
    </w:p>
    <w:p w14:paraId="0A6F6707" w14:textId="77777777" w:rsidR="009E586A" w:rsidRPr="001B1C24" w:rsidRDefault="009E586A" w:rsidP="00D26B35">
      <w:pPr>
        <w:keepNext/>
        <w:keepLines/>
        <w:jc w:val="both"/>
        <w:rPr>
          <w:rFonts w:cs="Tahoma"/>
          <w:sz w:val="20"/>
          <w:szCs w:val="20"/>
        </w:rPr>
      </w:pPr>
    </w:p>
    <w:p w14:paraId="3FAD56E2"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lastRenderedPageBreak/>
        <w:t>Ponudba s podizvajalci</w:t>
      </w:r>
    </w:p>
    <w:p w14:paraId="77EAE2FB" w14:textId="77777777" w:rsidR="00256BC5" w:rsidRPr="001B1C24" w:rsidRDefault="00256BC5" w:rsidP="00D26B35">
      <w:pPr>
        <w:keepNext/>
        <w:keepLines/>
        <w:jc w:val="both"/>
        <w:rPr>
          <w:rFonts w:cs="Tahoma"/>
          <w:sz w:val="20"/>
          <w:szCs w:val="20"/>
        </w:rPr>
      </w:pPr>
    </w:p>
    <w:p w14:paraId="491049D1" w14:textId="1EF1CBCE" w:rsidR="00690F8F" w:rsidRPr="00690F8F" w:rsidRDefault="00690F8F" w:rsidP="00D26B35">
      <w:pPr>
        <w:keepNext/>
        <w:keepLines/>
        <w:jc w:val="both"/>
        <w:rPr>
          <w:rFonts w:cs="Tahoma"/>
          <w:sz w:val="20"/>
          <w:szCs w:val="20"/>
        </w:rPr>
      </w:pPr>
      <w:r w:rsidRPr="00690F8F">
        <w:rPr>
          <w:rFonts w:eastAsia="Calibri" w:cs="Tahoma"/>
          <w:kern w:val="16"/>
          <w:sz w:val="20"/>
          <w:szCs w:val="20"/>
        </w:rPr>
        <w:t xml:space="preserve">Ponudnik lahko del javnega naročila odda v </w:t>
      </w:r>
      <w:proofErr w:type="spellStart"/>
      <w:r w:rsidRPr="00690F8F">
        <w:rPr>
          <w:rFonts w:eastAsia="Calibri" w:cs="Tahoma"/>
          <w:kern w:val="16"/>
          <w:sz w:val="20"/>
          <w:szCs w:val="20"/>
        </w:rPr>
        <w:t>podizvajanje</w:t>
      </w:r>
      <w:proofErr w:type="spellEnd"/>
      <w:r w:rsidRPr="00690F8F">
        <w:rPr>
          <w:rFonts w:eastAsia="Calibri" w:cs="Tahoma"/>
          <w:kern w:val="16"/>
          <w:sz w:val="20"/>
          <w:szCs w:val="20"/>
        </w:rPr>
        <w:t xml:space="preserve">. </w:t>
      </w:r>
      <w:r w:rsidRPr="00690F8F">
        <w:rPr>
          <w:rFonts w:cs="Tahoma"/>
          <w:sz w:val="20"/>
          <w:szCs w:val="20"/>
        </w:rPr>
        <w:t xml:space="preserve">V kolikor ponudnik namerava izvesti predmet  javnega naročila s podizvajalci, mora v ponudbi navesti podatke o podizvajalcih, ki so zahtevani v Prilogi 4/1 ter predložiti vse Obrazce k prilogi 4/1. </w:t>
      </w:r>
    </w:p>
    <w:p w14:paraId="10ECAA06" w14:textId="77777777" w:rsidR="00690F8F" w:rsidRPr="00690F8F" w:rsidRDefault="00690F8F" w:rsidP="00D26B35">
      <w:pPr>
        <w:keepNext/>
        <w:keepLines/>
        <w:jc w:val="both"/>
        <w:rPr>
          <w:rFonts w:cs="Tahoma"/>
          <w:sz w:val="20"/>
          <w:szCs w:val="20"/>
        </w:rPr>
      </w:pPr>
    </w:p>
    <w:p w14:paraId="62436C83" w14:textId="2659E5DC" w:rsidR="00690F8F" w:rsidRPr="00690F8F" w:rsidRDefault="00690F8F" w:rsidP="00D26B35">
      <w:pPr>
        <w:keepNext/>
        <w:keepLines/>
        <w:jc w:val="both"/>
        <w:rPr>
          <w:rFonts w:cs="Tahoma"/>
          <w:sz w:val="20"/>
          <w:szCs w:val="20"/>
        </w:rPr>
      </w:pPr>
      <w:r w:rsidRPr="00690F8F">
        <w:rPr>
          <w:rFonts w:cs="Tahoma"/>
          <w:sz w:val="20"/>
          <w:szCs w:val="20"/>
        </w:rPr>
        <w:t>Podizvajalec mora ob oddaji ponudbe navesti, ali zahteva neposredna plačila (Priloga 4/1</w:t>
      </w:r>
      <w:r w:rsidR="00C60B96" w:rsidRPr="002B0EF8">
        <w:rPr>
          <w:rFonts w:cs="Tahoma"/>
          <w:sz w:val="20"/>
          <w:szCs w:val="20"/>
        </w:rPr>
        <w:t xml:space="preserve">). </w:t>
      </w:r>
      <w:r w:rsidRPr="00690F8F">
        <w:rPr>
          <w:rFonts w:cs="Tahoma"/>
          <w:sz w:val="20"/>
          <w:szCs w:val="20"/>
        </w:rPr>
        <w:t>V primeru nastopa s podizvajalcem mora gospodarski subjekt priložiti sporazum o medsebojnem sodelovanju (Obrazec 3 k Prilogi 4/1).</w:t>
      </w:r>
    </w:p>
    <w:p w14:paraId="4FA6D09B" w14:textId="77777777" w:rsidR="00690F8F" w:rsidRPr="00690F8F" w:rsidRDefault="00690F8F" w:rsidP="00D26B35">
      <w:pPr>
        <w:keepNext/>
        <w:keepLines/>
        <w:jc w:val="both"/>
        <w:rPr>
          <w:rFonts w:cs="Tahoma"/>
          <w:sz w:val="20"/>
          <w:szCs w:val="20"/>
        </w:rPr>
      </w:pPr>
    </w:p>
    <w:p w14:paraId="4D9D9D2E" w14:textId="77777777" w:rsidR="00690F8F" w:rsidRPr="00690F8F" w:rsidRDefault="00690F8F" w:rsidP="00D26B35">
      <w:pPr>
        <w:keepNext/>
        <w:keepLines/>
        <w:jc w:val="both"/>
        <w:rPr>
          <w:rFonts w:cs="Tahoma"/>
          <w:sz w:val="20"/>
          <w:szCs w:val="20"/>
        </w:rPr>
      </w:pPr>
      <w:r w:rsidRPr="00690F8F">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32A3C381" w14:textId="77777777" w:rsidR="00690F8F" w:rsidRPr="00690F8F" w:rsidRDefault="00690F8F" w:rsidP="00D26B35">
      <w:pPr>
        <w:keepNext/>
        <w:keepLines/>
        <w:jc w:val="both"/>
        <w:rPr>
          <w:rFonts w:cs="Tahoma"/>
          <w:sz w:val="20"/>
          <w:szCs w:val="20"/>
        </w:rPr>
      </w:pPr>
    </w:p>
    <w:p w14:paraId="4F9004E1" w14:textId="77777777" w:rsidR="00690F8F" w:rsidRPr="00690F8F" w:rsidRDefault="00690F8F" w:rsidP="00D26B35">
      <w:pPr>
        <w:keepNext/>
        <w:keepLines/>
        <w:jc w:val="both"/>
        <w:rPr>
          <w:rFonts w:cs="Tahoma"/>
          <w:sz w:val="20"/>
          <w:szCs w:val="20"/>
        </w:rPr>
      </w:pPr>
      <w:r w:rsidRPr="00690F8F">
        <w:rPr>
          <w:rFonts w:cs="Tahoma"/>
          <w:sz w:val="20"/>
          <w:szCs w:val="20"/>
        </w:rPr>
        <w:t>Ponudnik, kateremu bo javno naročilo oddano, bo v razmerju do naročnika v celoti odgovarjal za izvedbo prejetega naročila, ne glede na število podizvajalcev.</w:t>
      </w:r>
    </w:p>
    <w:p w14:paraId="6317FD7C" w14:textId="77777777" w:rsidR="00690F8F" w:rsidRPr="00690F8F" w:rsidRDefault="00690F8F" w:rsidP="00D26B35">
      <w:pPr>
        <w:keepNext/>
        <w:keepLines/>
        <w:jc w:val="both"/>
        <w:rPr>
          <w:rFonts w:cs="Tahoma"/>
          <w:sz w:val="20"/>
          <w:szCs w:val="20"/>
        </w:rPr>
      </w:pPr>
    </w:p>
    <w:p w14:paraId="2A645E68" w14:textId="77777777" w:rsidR="00690F8F" w:rsidRPr="00690F8F" w:rsidRDefault="00690F8F" w:rsidP="00D26B35">
      <w:pPr>
        <w:keepNext/>
        <w:keepLines/>
        <w:numPr>
          <w:ilvl w:val="12"/>
          <w:numId w:val="0"/>
        </w:numPr>
        <w:jc w:val="both"/>
        <w:rPr>
          <w:rFonts w:eastAsia="Calibri" w:cs="Tahoma"/>
          <w:sz w:val="20"/>
          <w:szCs w:val="20"/>
        </w:rPr>
      </w:pPr>
      <w:r w:rsidRPr="00690F8F">
        <w:rPr>
          <w:rFonts w:cs="Tahoma"/>
          <w:kern w:val="16"/>
          <w:sz w:val="20"/>
          <w:szCs w:val="20"/>
        </w:rPr>
        <w:t xml:space="preserve">Če ponudnik ne ravna v skladu s 94. člena ZJN-3, bo naročnik Državni revizijski komisiji podal predlog za uvedbo postopka o prekršku iz 2. točke prvega odstavka 112. člena ZJN-3. </w:t>
      </w:r>
    </w:p>
    <w:p w14:paraId="3B02A965" w14:textId="77777777" w:rsidR="00690F8F" w:rsidRPr="002B0EF8" w:rsidRDefault="00690F8F" w:rsidP="00D26B35">
      <w:pPr>
        <w:keepNext/>
        <w:keepLines/>
        <w:jc w:val="both"/>
        <w:rPr>
          <w:rFonts w:cs="Tahoma"/>
          <w:sz w:val="20"/>
          <w:szCs w:val="20"/>
        </w:rPr>
      </w:pPr>
    </w:p>
    <w:p w14:paraId="678685E2" w14:textId="1CB55C2A" w:rsidR="00690F8F" w:rsidRPr="00690F8F" w:rsidRDefault="00690F8F" w:rsidP="00D26B35">
      <w:pPr>
        <w:keepNext/>
        <w:keepLines/>
        <w:jc w:val="both"/>
        <w:rPr>
          <w:rFonts w:cs="Tahoma"/>
          <w:sz w:val="20"/>
          <w:szCs w:val="20"/>
        </w:rPr>
      </w:pPr>
      <w:r w:rsidRPr="00690F8F">
        <w:rPr>
          <w:rFonts w:cs="Tahoma"/>
          <w:sz w:val="20"/>
          <w:szCs w:val="20"/>
        </w:rPr>
        <w:t xml:space="preserve">Naročnik lahko od ponudnika, kateremu se je odločil oddati javno naročilo zahteva predložitev </w:t>
      </w:r>
      <w:proofErr w:type="spellStart"/>
      <w:r w:rsidRPr="00690F8F">
        <w:rPr>
          <w:rFonts w:cs="Tahoma"/>
          <w:sz w:val="20"/>
          <w:szCs w:val="20"/>
          <w:u w:val="single"/>
        </w:rPr>
        <w:t>podizvajalske</w:t>
      </w:r>
      <w:proofErr w:type="spellEnd"/>
      <w:r w:rsidRPr="00690F8F">
        <w:rPr>
          <w:rFonts w:cs="Tahoma"/>
          <w:sz w:val="20"/>
          <w:szCs w:val="20"/>
          <w:u w:val="single"/>
        </w:rPr>
        <w:t xml:space="preserve"> pogodbe</w:t>
      </w:r>
      <w:r w:rsidRPr="00690F8F">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690F8F">
        <w:rPr>
          <w:rFonts w:cs="Tahoma"/>
          <w:sz w:val="20"/>
          <w:szCs w:val="20"/>
        </w:rPr>
        <w:t>podizvajanje</w:t>
      </w:r>
      <w:proofErr w:type="spellEnd"/>
      <w:r w:rsidRPr="00690F8F">
        <w:rPr>
          <w:rFonts w:cs="Tahoma"/>
          <w:sz w:val="20"/>
          <w:szCs w:val="20"/>
        </w:rPr>
        <w:t xml:space="preserve"> (vrsta/opis del/storitev/dobav), količina/delež (%) javnega naročila, ki se oddaja v </w:t>
      </w:r>
      <w:proofErr w:type="spellStart"/>
      <w:r w:rsidRPr="00690F8F">
        <w:rPr>
          <w:rFonts w:cs="Tahoma"/>
          <w:sz w:val="20"/>
          <w:szCs w:val="20"/>
        </w:rPr>
        <w:t>podizvajanje</w:t>
      </w:r>
      <w:proofErr w:type="spellEnd"/>
      <w:r w:rsidRPr="00690F8F">
        <w:rPr>
          <w:rFonts w:cs="Tahoma"/>
          <w:sz w:val="20"/>
          <w:szCs w:val="20"/>
        </w:rPr>
        <w:t>, vrednost del ali storitev brez DDV ter kraj in rok izvedbe.</w:t>
      </w:r>
    </w:p>
    <w:p w14:paraId="2B872AF9" w14:textId="129055DF" w:rsidR="002B0EF8" w:rsidRPr="002B0EF8" w:rsidRDefault="002B0EF8" w:rsidP="00D26B35">
      <w:pPr>
        <w:keepNext/>
        <w:keepLines/>
        <w:jc w:val="both"/>
        <w:rPr>
          <w:rFonts w:cs="Tahoma"/>
          <w:sz w:val="20"/>
          <w:szCs w:val="20"/>
        </w:rPr>
      </w:pPr>
    </w:p>
    <w:p w14:paraId="7B8850DE" w14:textId="6E7E0B98" w:rsidR="002B0EF8" w:rsidRPr="002B0EF8" w:rsidRDefault="002B0EF8" w:rsidP="00D26B35">
      <w:pPr>
        <w:keepNext/>
        <w:keepLines/>
        <w:jc w:val="both"/>
        <w:rPr>
          <w:rFonts w:cs="Tahoma"/>
          <w:sz w:val="20"/>
          <w:szCs w:val="20"/>
        </w:rPr>
      </w:pPr>
      <w:r w:rsidRPr="002B0EF8">
        <w:rPr>
          <w:rFonts w:cs="Tahoma"/>
          <w:sz w:val="20"/>
          <w:szCs w:val="20"/>
        </w:rPr>
        <w:t>V kolikor bo ponudnik izkazoval izpolnjevanje referenčnih pogojev s podizvajalci, morajo le-ti v ponudbi prevzeti dela, za katera bodo predložili reference.</w:t>
      </w:r>
    </w:p>
    <w:p w14:paraId="748FA73F" w14:textId="77777777" w:rsidR="002B0EF8" w:rsidRPr="002B0EF8" w:rsidRDefault="002B0EF8" w:rsidP="00D26B35">
      <w:pPr>
        <w:keepNext/>
        <w:keepLines/>
        <w:jc w:val="both"/>
        <w:rPr>
          <w:rFonts w:cs="Tahoma"/>
          <w:sz w:val="20"/>
          <w:szCs w:val="20"/>
        </w:rPr>
      </w:pPr>
    </w:p>
    <w:p w14:paraId="058819DB" w14:textId="697B4697" w:rsidR="002B0EF8" w:rsidRDefault="002B0EF8" w:rsidP="00D26B35">
      <w:pPr>
        <w:keepNext/>
        <w:keepLines/>
        <w:jc w:val="both"/>
        <w:rPr>
          <w:rFonts w:cs="Tahoma"/>
          <w:sz w:val="20"/>
          <w:szCs w:val="20"/>
        </w:rPr>
      </w:pPr>
      <w:r w:rsidRPr="002B0EF8">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14:paraId="3950028C" w14:textId="77777777" w:rsidR="00182BA2" w:rsidRPr="002B0EF8" w:rsidRDefault="00182BA2" w:rsidP="00D26B35">
      <w:pPr>
        <w:keepNext/>
        <w:keepLines/>
        <w:jc w:val="both"/>
        <w:rPr>
          <w:rFonts w:cs="Tahoma"/>
          <w:sz w:val="20"/>
          <w:szCs w:val="20"/>
        </w:rPr>
      </w:pPr>
    </w:p>
    <w:p w14:paraId="0475B095"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t>Uporaba zmogljivosti drugih subjektov</w:t>
      </w:r>
    </w:p>
    <w:p w14:paraId="320405EB" w14:textId="77777777" w:rsidR="00256BC5" w:rsidRPr="001B1C24" w:rsidRDefault="00256BC5" w:rsidP="00D26B35">
      <w:pPr>
        <w:keepNext/>
        <w:keepLines/>
        <w:jc w:val="both"/>
        <w:rPr>
          <w:rFonts w:cs="Tahoma"/>
          <w:sz w:val="20"/>
          <w:szCs w:val="20"/>
        </w:rPr>
      </w:pPr>
    </w:p>
    <w:p w14:paraId="5F63CE47" w14:textId="77777777" w:rsidR="00DF7B8D" w:rsidRPr="001B1C24" w:rsidRDefault="00256BC5" w:rsidP="00D26B35">
      <w:pPr>
        <w:keepNext/>
        <w:keepLines/>
        <w:jc w:val="both"/>
        <w:rPr>
          <w:rFonts w:cs="Tahoma"/>
          <w:sz w:val="20"/>
          <w:szCs w:val="20"/>
        </w:rPr>
      </w:pPr>
      <w:r w:rsidRPr="001B1C24">
        <w:rPr>
          <w:rFonts w:cs="Tahoma"/>
          <w:sz w:val="20"/>
          <w:szCs w:val="20"/>
        </w:rPr>
        <w:t>P</w:t>
      </w:r>
      <w:r w:rsidR="005C05C3" w:rsidRPr="001B1C24">
        <w:rPr>
          <w:rFonts w:cs="Tahoma"/>
          <w:sz w:val="20"/>
          <w:szCs w:val="20"/>
        </w:rPr>
        <w:t>onudnik lahko glede pogojev v zvezi z ekonomskim in finančnim položajem ter tehnično in strokovno sposobnostjo za predmetno javno naročilo</w:t>
      </w:r>
      <w:r w:rsidRPr="001B1C24">
        <w:rPr>
          <w:rFonts w:cs="Tahoma"/>
          <w:sz w:val="20"/>
          <w:szCs w:val="20"/>
          <w:lang w:val="x-none"/>
        </w:rPr>
        <w:t xml:space="preserve"> uporabi zmogljivosti</w:t>
      </w:r>
      <w:r w:rsidRPr="001B1C24">
        <w:rPr>
          <w:rFonts w:cs="Tahoma"/>
          <w:sz w:val="20"/>
          <w:szCs w:val="20"/>
        </w:rPr>
        <w:t xml:space="preserve"> </w:t>
      </w:r>
      <w:r w:rsidRPr="001B1C24">
        <w:rPr>
          <w:rFonts w:cs="Tahoma"/>
          <w:sz w:val="20"/>
          <w:szCs w:val="20"/>
          <w:lang w:val="x-none"/>
        </w:rPr>
        <w:t>drugih subjektov, ne glede na pravno razmerje med njim in temi subjekti</w:t>
      </w:r>
      <w:r w:rsidRPr="001B1C24">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r w:rsidR="005C05C3" w:rsidRPr="001B1C24">
        <w:rPr>
          <w:rFonts w:cs="Tahoma"/>
          <w:sz w:val="20"/>
          <w:szCs w:val="20"/>
        </w:rPr>
        <w:t>.</w:t>
      </w:r>
      <w:r w:rsidR="00DF7B8D" w:rsidRPr="001B1C24">
        <w:rPr>
          <w:rFonts w:cs="Tahoma"/>
          <w:sz w:val="20"/>
          <w:szCs w:val="20"/>
        </w:rPr>
        <w:t xml:space="preserve"> </w:t>
      </w:r>
      <w:r w:rsidR="00DF7B8D" w:rsidRPr="001B1C24">
        <w:rPr>
          <w:rFonts w:cs="Tahoma"/>
          <w:sz w:val="20"/>
          <w:szCs w:val="20"/>
          <w:lang w:val="x-none"/>
        </w:rPr>
        <w:t>Glede pogojev v zvezi z</w:t>
      </w:r>
      <w:r w:rsidR="00DF7B8D" w:rsidRPr="001B1C24">
        <w:rPr>
          <w:rFonts w:cs="Tahoma"/>
          <w:sz w:val="20"/>
          <w:szCs w:val="20"/>
        </w:rPr>
        <w:t xml:space="preserve"> </w:t>
      </w:r>
      <w:r w:rsidR="00DF7B8D" w:rsidRPr="001B1C24">
        <w:rPr>
          <w:rFonts w:cs="Tahoma"/>
          <w:sz w:val="20"/>
          <w:szCs w:val="20"/>
          <w:lang w:val="x-none"/>
        </w:rPr>
        <w:t>ustreznimi poklicnimi izkušnjami lahko gospodarski subjekt uporabi zmogljivosti drugih subjektov le, če</w:t>
      </w:r>
      <w:r w:rsidR="00DF7B8D" w:rsidRPr="001B1C24">
        <w:rPr>
          <w:rFonts w:cs="Tahoma"/>
          <w:sz w:val="20"/>
          <w:szCs w:val="20"/>
        </w:rPr>
        <w:t xml:space="preserve"> </w:t>
      </w:r>
      <w:r w:rsidR="00DF7B8D" w:rsidRPr="001B1C24">
        <w:rPr>
          <w:rFonts w:cs="Tahoma"/>
          <w:sz w:val="20"/>
          <w:szCs w:val="20"/>
          <w:lang w:val="x-none"/>
        </w:rPr>
        <w:t xml:space="preserve">bodo slednji izvajali storitve, za katere se zahtevajo te zmogljivosti. </w:t>
      </w:r>
    </w:p>
    <w:p w14:paraId="12ED65B1" w14:textId="77777777" w:rsidR="00DF7B8D" w:rsidRPr="001B1C24" w:rsidRDefault="00DF7B8D" w:rsidP="00D26B35">
      <w:pPr>
        <w:keepNext/>
        <w:keepLines/>
        <w:jc w:val="both"/>
        <w:rPr>
          <w:rFonts w:cs="Tahoma"/>
          <w:sz w:val="20"/>
          <w:szCs w:val="20"/>
        </w:rPr>
      </w:pPr>
    </w:p>
    <w:p w14:paraId="3863005B" w14:textId="0AE6E017" w:rsidR="00DF7B8D" w:rsidRPr="001B1C24" w:rsidRDefault="001E3B36" w:rsidP="00D26B35">
      <w:pPr>
        <w:keepNext/>
        <w:keepLines/>
        <w:jc w:val="both"/>
        <w:rPr>
          <w:rFonts w:cs="Tahoma"/>
          <w:sz w:val="20"/>
          <w:szCs w:val="20"/>
        </w:rPr>
      </w:pPr>
      <w:r>
        <w:rPr>
          <w:rFonts w:cs="Tahoma"/>
          <w:sz w:val="20"/>
          <w:szCs w:val="20"/>
        </w:rPr>
        <w:t>V kolikor</w:t>
      </w:r>
      <w:r w:rsidR="00DF7B8D" w:rsidRPr="001B1C24">
        <w:rPr>
          <w:rFonts w:cs="Tahoma"/>
          <w:sz w:val="20"/>
          <w:szCs w:val="20"/>
          <w:lang w:val="x-none"/>
        </w:rPr>
        <w:t xml:space="preserve"> želi gospodarski subjekt uporabiti</w:t>
      </w:r>
      <w:r w:rsidR="00DF7B8D" w:rsidRPr="001B1C24">
        <w:rPr>
          <w:rFonts w:cs="Tahoma"/>
          <w:sz w:val="20"/>
          <w:szCs w:val="20"/>
        </w:rPr>
        <w:t xml:space="preserve"> </w:t>
      </w:r>
      <w:r w:rsidR="00DF7B8D" w:rsidRPr="001B1C24">
        <w:rPr>
          <w:rFonts w:cs="Tahoma"/>
          <w:sz w:val="20"/>
          <w:szCs w:val="20"/>
          <w:lang w:val="x-none"/>
        </w:rPr>
        <w:t xml:space="preserve">zmogljivosti drugih subjektov, mora v </w:t>
      </w:r>
      <w:r w:rsidR="00DF7B8D" w:rsidRPr="001B1C24">
        <w:rPr>
          <w:rFonts w:cs="Tahoma"/>
          <w:sz w:val="20"/>
          <w:szCs w:val="20"/>
        </w:rPr>
        <w:t xml:space="preserve">ponudbi </w:t>
      </w:r>
      <w:r w:rsidR="00DF7B8D" w:rsidRPr="001B1C24">
        <w:rPr>
          <w:rFonts w:cs="Tahoma"/>
          <w:sz w:val="20"/>
          <w:szCs w:val="20"/>
          <w:lang w:val="x-none"/>
        </w:rPr>
        <w:t>dokazati, da bo imel na voljo sredstva</w:t>
      </w:r>
      <w:r w:rsidR="00DF7B8D" w:rsidRPr="001B1C24">
        <w:rPr>
          <w:rFonts w:cs="Tahoma"/>
          <w:sz w:val="20"/>
          <w:szCs w:val="20"/>
        </w:rPr>
        <w:t xml:space="preserve"> drugega subjekta s katerimi bo dejansko razpolagal</w:t>
      </w:r>
      <w:r w:rsidR="00DF7B8D" w:rsidRPr="001B1C24">
        <w:rPr>
          <w:rFonts w:cs="Tahoma"/>
          <w:sz w:val="20"/>
          <w:szCs w:val="20"/>
          <w:lang w:val="x-none"/>
        </w:rPr>
        <w:t>, na primer s</w:t>
      </w:r>
      <w:r w:rsidR="00DF7B8D" w:rsidRPr="001B1C24">
        <w:rPr>
          <w:rFonts w:cs="Tahoma"/>
          <w:sz w:val="20"/>
          <w:szCs w:val="20"/>
        </w:rPr>
        <w:t xml:space="preserve"> </w:t>
      </w:r>
      <w:r w:rsidR="00DF7B8D" w:rsidRPr="001B1C24">
        <w:rPr>
          <w:rFonts w:cs="Tahoma"/>
          <w:sz w:val="20"/>
          <w:szCs w:val="20"/>
          <w:lang w:val="x-none"/>
        </w:rPr>
        <w:t>predložitvijo zagotovil teh subjektov za ta name</w:t>
      </w:r>
      <w:r w:rsidR="00DF7B8D" w:rsidRPr="001B1C24">
        <w:rPr>
          <w:rFonts w:cs="Tahoma"/>
          <w:sz w:val="20"/>
          <w:szCs w:val="20"/>
        </w:rPr>
        <w:t>n (Priloga 4/2)</w:t>
      </w:r>
      <w:r w:rsidR="00DF7B8D" w:rsidRPr="001B1C24">
        <w:rPr>
          <w:rFonts w:cs="Tahoma"/>
          <w:sz w:val="20"/>
          <w:szCs w:val="20"/>
          <w:lang w:val="x-none"/>
        </w:rPr>
        <w:t xml:space="preserve">. </w:t>
      </w:r>
    </w:p>
    <w:p w14:paraId="491180B8" w14:textId="77777777" w:rsidR="00256BC5" w:rsidRPr="001B1C24" w:rsidRDefault="00256BC5" w:rsidP="00D26B35">
      <w:pPr>
        <w:keepNext/>
        <w:keepLines/>
        <w:jc w:val="both"/>
        <w:rPr>
          <w:rFonts w:cs="Tahoma"/>
          <w:sz w:val="20"/>
          <w:szCs w:val="20"/>
        </w:rPr>
      </w:pPr>
    </w:p>
    <w:p w14:paraId="3F83EEA2" w14:textId="6F92EA45" w:rsidR="00256BC5" w:rsidRDefault="00256BC5" w:rsidP="00D26B35">
      <w:pPr>
        <w:keepNext/>
        <w:keepLines/>
        <w:jc w:val="both"/>
        <w:rPr>
          <w:rFonts w:cs="Tahoma"/>
          <w:sz w:val="20"/>
          <w:szCs w:val="20"/>
        </w:rPr>
      </w:pPr>
      <w:r w:rsidRPr="001B1C24">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14:paraId="155CA709" w14:textId="6B2C8F4A" w:rsidR="003975F5" w:rsidRDefault="003975F5" w:rsidP="00D26B35">
      <w:pPr>
        <w:keepNext/>
        <w:keepLines/>
        <w:jc w:val="both"/>
        <w:rPr>
          <w:rFonts w:cs="Tahoma"/>
          <w:sz w:val="20"/>
          <w:szCs w:val="20"/>
        </w:rPr>
      </w:pPr>
    </w:p>
    <w:p w14:paraId="27820D75" w14:textId="346FDA22" w:rsidR="009E586A" w:rsidRDefault="009E586A" w:rsidP="00D26B35">
      <w:pPr>
        <w:keepNext/>
        <w:keepLines/>
        <w:jc w:val="both"/>
        <w:rPr>
          <w:rFonts w:cs="Tahoma"/>
          <w:sz w:val="20"/>
          <w:szCs w:val="20"/>
        </w:rPr>
      </w:pPr>
    </w:p>
    <w:p w14:paraId="42101B0D" w14:textId="77777777" w:rsidR="009E586A" w:rsidRPr="001B1C24" w:rsidRDefault="009E586A" w:rsidP="00D26B35">
      <w:pPr>
        <w:keepNext/>
        <w:keepLines/>
        <w:jc w:val="both"/>
        <w:rPr>
          <w:rFonts w:cs="Tahoma"/>
          <w:sz w:val="20"/>
          <w:szCs w:val="20"/>
        </w:rPr>
      </w:pPr>
    </w:p>
    <w:p w14:paraId="4EDE566F"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lastRenderedPageBreak/>
        <w:t>Veljavnost ponudbe</w:t>
      </w:r>
    </w:p>
    <w:p w14:paraId="42A6B84A" w14:textId="77777777" w:rsidR="00256BC5" w:rsidRPr="001B1C24" w:rsidRDefault="00256BC5" w:rsidP="00D26B35">
      <w:pPr>
        <w:keepNext/>
        <w:keepLines/>
        <w:jc w:val="both"/>
        <w:rPr>
          <w:rFonts w:cs="Tahoma"/>
          <w:sz w:val="20"/>
          <w:szCs w:val="20"/>
        </w:rPr>
      </w:pPr>
    </w:p>
    <w:p w14:paraId="10F8D22A" w14:textId="22B68608" w:rsidR="00256BC5" w:rsidRPr="001B1C24" w:rsidRDefault="00256BC5" w:rsidP="00D26B35">
      <w:pPr>
        <w:keepNext/>
        <w:keepLines/>
        <w:jc w:val="both"/>
        <w:rPr>
          <w:rFonts w:cs="Tahoma"/>
          <w:sz w:val="20"/>
          <w:szCs w:val="20"/>
        </w:rPr>
      </w:pPr>
      <w:r w:rsidRPr="001B1C24">
        <w:rPr>
          <w:rFonts w:cs="Tahoma"/>
          <w:sz w:val="20"/>
          <w:szCs w:val="20"/>
        </w:rPr>
        <w:t>Ponudba mora biti ve</w:t>
      </w:r>
      <w:r w:rsidR="001E3B36">
        <w:rPr>
          <w:rFonts w:cs="Tahoma"/>
          <w:sz w:val="20"/>
          <w:szCs w:val="20"/>
        </w:rPr>
        <w:t>ljavna še najmanj do 30. 5</w:t>
      </w:r>
      <w:r w:rsidR="00C97FD2" w:rsidRPr="001B1C24">
        <w:rPr>
          <w:rFonts w:cs="Tahoma"/>
          <w:sz w:val="20"/>
          <w:szCs w:val="20"/>
        </w:rPr>
        <w:t>. 2020</w:t>
      </w:r>
      <w:r w:rsidRPr="001B1C24">
        <w:rPr>
          <w:rFonts w:cs="Tahoma"/>
          <w:sz w:val="20"/>
          <w:szCs w:val="20"/>
        </w:rPr>
        <w:t>.</w:t>
      </w:r>
    </w:p>
    <w:p w14:paraId="34A36296" w14:textId="77777777" w:rsidR="00256BC5" w:rsidRPr="001B1C24" w:rsidRDefault="00256BC5" w:rsidP="00D26B35">
      <w:pPr>
        <w:keepNext/>
        <w:keepLines/>
        <w:jc w:val="both"/>
        <w:rPr>
          <w:rFonts w:cs="Tahoma"/>
          <w:sz w:val="20"/>
          <w:szCs w:val="20"/>
        </w:rPr>
      </w:pPr>
    </w:p>
    <w:p w14:paraId="7B09D959" w14:textId="77777777" w:rsidR="00256BC5" w:rsidRPr="001B1C24" w:rsidRDefault="00AF3DBD" w:rsidP="00D26B35">
      <w:pPr>
        <w:keepNext/>
        <w:keepLines/>
        <w:numPr>
          <w:ilvl w:val="1"/>
          <w:numId w:val="3"/>
        </w:numPr>
        <w:jc w:val="both"/>
        <w:rPr>
          <w:rFonts w:cs="Tahoma"/>
          <w:b/>
          <w:sz w:val="20"/>
          <w:szCs w:val="20"/>
        </w:rPr>
      </w:pPr>
      <w:r w:rsidRPr="001B1C24">
        <w:rPr>
          <w:rFonts w:cs="Tahoma"/>
          <w:b/>
          <w:sz w:val="20"/>
          <w:szCs w:val="20"/>
        </w:rPr>
        <w:t>P</w:t>
      </w:r>
      <w:r w:rsidR="00256BC5" w:rsidRPr="001B1C24">
        <w:rPr>
          <w:rFonts w:cs="Tahoma"/>
          <w:b/>
          <w:sz w:val="20"/>
          <w:szCs w:val="20"/>
        </w:rPr>
        <w:t>redložitev ponudb in javno odpiranje ponudb</w:t>
      </w:r>
    </w:p>
    <w:p w14:paraId="43E428C3" w14:textId="77777777" w:rsidR="00256BC5" w:rsidRPr="001B1C24" w:rsidRDefault="00256BC5" w:rsidP="00D26B35">
      <w:pPr>
        <w:keepNext/>
        <w:keepLines/>
        <w:ind w:left="720"/>
        <w:jc w:val="both"/>
        <w:rPr>
          <w:rFonts w:cs="Tahoma"/>
          <w:b/>
          <w:sz w:val="20"/>
          <w:szCs w:val="20"/>
        </w:rPr>
      </w:pPr>
    </w:p>
    <w:p w14:paraId="22FC9D61" w14:textId="71CC127D" w:rsidR="00256BC5" w:rsidRPr="001B1C24" w:rsidRDefault="00256BC5" w:rsidP="00D26B35">
      <w:pPr>
        <w:keepNext/>
        <w:keepLines/>
        <w:tabs>
          <w:tab w:val="left" w:pos="142"/>
        </w:tabs>
        <w:jc w:val="both"/>
        <w:rPr>
          <w:rFonts w:cs="Tahoma"/>
          <w:sz w:val="20"/>
          <w:szCs w:val="20"/>
        </w:rPr>
      </w:pPr>
      <w:r w:rsidRPr="001B1C24">
        <w:rPr>
          <w:rFonts w:cs="Tahoma"/>
          <w:sz w:val="20"/>
          <w:szCs w:val="20"/>
          <w:lang w:val="x-none"/>
        </w:rPr>
        <w:t>Ponudnik mora ponudb</w:t>
      </w:r>
      <w:r w:rsidRPr="001B1C24">
        <w:rPr>
          <w:rFonts w:cs="Tahoma"/>
          <w:sz w:val="20"/>
          <w:szCs w:val="20"/>
        </w:rPr>
        <w:t>o</w:t>
      </w:r>
      <w:r w:rsidRPr="001B1C24">
        <w:rPr>
          <w:rFonts w:cs="Tahoma"/>
          <w:sz w:val="20"/>
          <w:szCs w:val="20"/>
          <w:lang w:val="x-none"/>
        </w:rPr>
        <w:t xml:space="preserve"> predložiti </w:t>
      </w:r>
      <w:r w:rsidRPr="001B1C24">
        <w:rPr>
          <w:rFonts w:cs="Tahoma"/>
          <w:sz w:val="20"/>
          <w:szCs w:val="20"/>
        </w:rPr>
        <w:t xml:space="preserve">elektronsko, </w:t>
      </w:r>
      <w:r w:rsidRPr="001B1C24">
        <w:rPr>
          <w:rFonts w:cs="Tahoma"/>
          <w:sz w:val="20"/>
          <w:szCs w:val="20"/>
          <w:lang w:val="x-none"/>
        </w:rPr>
        <w:t xml:space="preserve">v </w:t>
      </w:r>
      <w:r w:rsidRPr="001B1C24">
        <w:rPr>
          <w:rFonts w:cs="Tahoma"/>
          <w:b/>
          <w:sz w:val="20"/>
          <w:szCs w:val="20"/>
          <w:lang w:val="x-none"/>
        </w:rPr>
        <w:t>informacijsk</w:t>
      </w:r>
      <w:r w:rsidRPr="001B1C24">
        <w:rPr>
          <w:rFonts w:cs="Tahoma"/>
          <w:b/>
          <w:sz w:val="20"/>
          <w:szCs w:val="20"/>
        </w:rPr>
        <w:t>em</w:t>
      </w:r>
      <w:r w:rsidRPr="001B1C24">
        <w:rPr>
          <w:rFonts w:cs="Tahoma"/>
          <w:b/>
          <w:sz w:val="20"/>
          <w:szCs w:val="20"/>
          <w:lang w:val="x-none"/>
        </w:rPr>
        <w:t xml:space="preserve"> sistem</w:t>
      </w:r>
      <w:r w:rsidRPr="001B1C24">
        <w:rPr>
          <w:rFonts w:cs="Tahoma"/>
          <w:b/>
          <w:sz w:val="20"/>
          <w:szCs w:val="20"/>
        </w:rPr>
        <w:t>u</w:t>
      </w:r>
      <w:r w:rsidRPr="001B1C24">
        <w:rPr>
          <w:rFonts w:cs="Tahoma"/>
          <w:b/>
          <w:sz w:val="20"/>
          <w:szCs w:val="20"/>
          <w:lang w:val="x-none"/>
        </w:rPr>
        <w:t xml:space="preserve"> e-JN</w:t>
      </w:r>
      <w:r w:rsidRPr="001B1C24">
        <w:rPr>
          <w:rFonts w:cs="Tahoma"/>
          <w:sz w:val="20"/>
          <w:szCs w:val="20"/>
        </w:rPr>
        <w:t>,</w:t>
      </w:r>
      <w:r w:rsidRPr="001B1C24">
        <w:rPr>
          <w:rFonts w:cs="Tahoma"/>
          <w:sz w:val="20"/>
          <w:szCs w:val="20"/>
          <w:lang w:val="x-none"/>
        </w:rPr>
        <w:t xml:space="preserve"> na spletnem naslovu </w:t>
      </w:r>
      <w:hyperlink r:id="rId14" w:history="1">
        <w:r w:rsidR="00EF17C2" w:rsidRPr="008B114D">
          <w:rPr>
            <w:rStyle w:val="Hiperpovezava"/>
            <w:rFonts w:cs="Tahoma"/>
            <w:sz w:val="20"/>
            <w:szCs w:val="20"/>
            <w:lang w:val="x-none"/>
          </w:rPr>
          <w:t>https://</w:t>
        </w:r>
        <w:r w:rsidR="00EF17C2" w:rsidRPr="008B114D">
          <w:rPr>
            <w:rStyle w:val="Hiperpovezava"/>
            <w:rFonts w:cs="Tahoma"/>
            <w:sz w:val="20"/>
            <w:szCs w:val="20"/>
            <w:lang w:val="x-none"/>
          </w:rPr>
          <w:t>e</w:t>
        </w:r>
        <w:r w:rsidR="00EF17C2" w:rsidRPr="008B114D">
          <w:rPr>
            <w:rStyle w:val="Hiperpovezava"/>
            <w:rFonts w:cs="Tahoma"/>
            <w:sz w:val="20"/>
            <w:szCs w:val="20"/>
            <w:lang w:val="x-none"/>
          </w:rPr>
          <w:t>jn.</w:t>
        </w:r>
        <w:r w:rsidR="00EF17C2" w:rsidRPr="008B114D">
          <w:rPr>
            <w:rStyle w:val="Hiperpovezava"/>
            <w:rFonts w:cs="Tahoma"/>
            <w:sz w:val="20"/>
            <w:szCs w:val="20"/>
            <w:lang w:val="x-none"/>
          </w:rPr>
          <w:t>g</w:t>
        </w:r>
        <w:r w:rsidR="00EF17C2" w:rsidRPr="008B114D">
          <w:rPr>
            <w:rStyle w:val="Hiperpovezava"/>
            <w:rFonts w:cs="Tahoma"/>
            <w:sz w:val="20"/>
            <w:szCs w:val="20"/>
            <w:lang w:val="x-none"/>
          </w:rPr>
          <w:t>ov.si/eJN2</w:t>
        </w:r>
      </w:hyperlink>
      <w:r w:rsidR="00EF17C2" w:rsidRPr="00EF17C2">
        <w:rPr>
          <w:rFonts w:cs="Tahoma"/>
          <w:sz w:val="20"/>
          <w:szCs w:val="20"/>
          <w:lang w:val="x-none"/>
        </w:rPr>
        <w:t>,</w:t>
      </w:r>
      <w:r w:rsidRPr="001B1C24">
        <w:rPr>
          <w:rFonts w:cs="Tahoma"/>
          <w:sz w:val="20"/>
          <w:szCs w:val="20"/>
        </w:rPr>
        <w:t xml:space="preserve"> v skladu </w:t>
      </w:r>
      <w:r w:rsidRPr="001B1C24">
        <w:rPr>
          <w:rFonts w:cs="Tahoma"/>
          <w:sz w:val="20"/>
          <w:szCs w:val="20"/>
          <w:u w:val="single"/>
        </w:rPr>
        <w:t xml:space="preserve">s </w:t>
      </w:r>
      <w:r w:rsidRPr="001B1C24">
        <w:rPr>
          <w:rFonts w:cs="Tahoma"/>
          <w:b/>
          <w:sz w:val="20"/>
          <w:szCs w:val="20"/>
          <w:u w:val="single"/>
        </w:rPr>
        <w:t>poglavjem 6</w:t>
      </w:r>
      <w:r w:rsidRPr="001B1C24">
        <w:rPr>
          <w:rFonts w:cs="Tahoma"/>
          <w:sz w:val="20"/>
          <w:szCs w:val="20"/>
          <w:u w:val="single"/>
        </w:rPr>
        <w:t xml:space="preserve"> te razpisne dokumentacije</w:t>
      </w:r>
      <w:r w:rsidRPr="001B1C24">
        <w:rPr>
          <w:rFonts w:cs="Tahoma"/>
          <w:sz w:val="20"/>
          <w:szCs w:val="20"/>
        </w:rPr>
        <w:t>, v katerem je opredeljen tudi rok za predložitev elektronske ponudbe. Ponudnik nosi vse stroške za pripravo in predložitev ponudbe.</w:t>
      </w:r>
    </w:p>
    <w:p w14:paraId="502E523A" w14:textId="77777777" w:rsidR="00AF3DBD" w:rsidRPr="001B1C24" w:rsidRDefault="00AF3DBD" w:rsidP="00D26B35">
      <w:pPr>
        <w:keepNext/>
        <w:keepLines/>
        <w:jc w:val="both"/>
        <w:rPr>
          <w:rFonts w:cs="Tahoma"/>
          <w:sz w:val="20"/>
          <w:szCs w:val="20"/>
        </w:rPr>
      </w:pPr>
    </w:p>
    <w:p w14:paraId="1C15598F" w14:textId="576175B9" w:rsidR="00AF3DBD" w:rsidRPr="00EF17C2" w:rsidRDefault="00AF3DBD" w:rsidP="00D26B35">
      <w:pPr>
        <w:keepNext/>
        <w:keepLines/>
        <w:jc w:val="both"/>
        <w:rPr>
          <w:rFonts w:cs="Tahoma"/>
          <w:color w:val="0000FF"/>
          <w:sz w:val="20"/>
          <w:szCs w:val="20"/>
        </w:rPr>
      </w:pPr>
      <w:r w:rsidRPr="00AF3DBD">
        <w:rPr>
          <w:rFonts w:cs="Tahoma"/>
          <w:sz w:val="20"/>
          <w:szCs w:val="20"/>
        </w:rPr>
        <w:t xml:space="preserve">Javno odpiranje ponudb v informacijskem sistemu e-JN, na spletnem naslovu </w:t>
      </w:r>
      <w:hyperlink r:id="rId15" w:history="1">
        <w:r w:rsidR="00EF17C2" w:rsidRPr="008B114D">
          <w:rPr>
            <w:rStyle w:val="Hiperpovezava"/>
            <w:rFonts w:cs="Tahoma"/>
            <w:sz w:val="20"/>
            <w:szCs w:val="20"/>
          </w:rPr>
          <w:t>https:/</w:t>
        </w:r>
        <w:r w:rsidR="00EF17C2" w:rsidRPr="008B114D">
          <w:rPr>
            <w:rStyle w:val="Hiperpovezava"/>
            <w:rFonts w:cs="Tahoma"/>
            <w:sz w:val="20"/>
            <w:szCs w:val="20"/>
          </w:rPr>
          <w:t>/</w:t>
        </w:r>
        <w:r w:rsidR="00EF17C2" w:rsidRPr="008B114D">
          <w:rPr>
            <w:rStyle w:val="Hiperpovezava"/>
            <w:rFonts w:cs="Tahoma"/>
            <w:sz w:val="20"/>
            <w:szCs w:val="20"/>
          </w:rPr>
          <w:t>ejn.</w:t>
        </w:r>
        <w:r w:rsidR="00EF17C2" w:rsidRPr="008B114D">
          <w:rPr>
            <w:rStyle w:val="Hiperpovezava"/>
            <w:rFonts w:cs="Tahoma"/>
            <w:sz w:val="20"/>
            <w:szCs w:val="20"/>
          </w:rPr>
          <w:t>g</w:t>
        </w:r>
        <w:r w:rsidR="00EF17C2" w:rsidRPr="008B114D">
          <w:rPr>
            <w:rStyle w:val="Hiperpovezava"/>
            <w:rFonts w:cs="Tahoma"/>
            <w:sz w:val="20"/>
            <w:szCs w:val="20"/>
          </w:rPr>
          <w:t>ov.si/eJN2</w:t>
        </w:r>
      </w:hyperlink>
      <w:r w:rsidR="00EF17C2">
        <w:rPr>
          <w:rFonts w:cs="Tahoma"/>
          <w:color w:val="0000FF"/>
          <w:sz w:val="20"/>
          <w:szCs w:val="20"/>
        </w:rPr>
        <w:t xml:space="preserve"> ,</w:t>
      </w:r>
      <w:r w:rsidRPr="00AF3DBD">
        <w:rPr>
          <w:rFonts w:cs="Tahoma"/>
          <w:sz w:val="20"/>
          <w:szCs w:val="20"/>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AF3DBD">
        <w:rPr>
          <w:rFonts w:cs="Tahoma"/>
          <w:sz w:val="20"/>
          <w:szCs w:val="20"/>
        </w:rPr>
        <w:t>pdf</w:t>
      </w:r>
      <w:proofErr w:type="spellEnd"/>
      <w:r w:rsidRPr="00AF3DBD">
        <w:rPr>
          <w:rFonts w:cs="Tahoma"/>
          <w:sz w:val="20"/>
          <w:szCs w:val="20"/>
        </w:rPr>
        <w:t>. dokumenta, ki ga ponudnik naloži v sistem e-JN v razdelek »</w:t>
      </w:r>
      <w:r w:rsidRPr="00AF3DBD">
        <w:rPr>
          <w:rFonts w:cs="Tahoma"/>
          <w:b/>
          <w:sz w:val="20"/>
          <w:szCs w:val="20"/>
        </w:rPr>
        <w:t>Predračun</w:t>
      </w:r>
      <w:r w:rsidRPr="00AF3DBD">
        <w:rPr>
          <w:rFonts w:cs="Tahoma"/>
          <w:sz w:val="20"/>
          <w:szCs w:val="20"/>
        </w:rPr>
        <w:t xml:space="preserve">«. </w:t>
      </w:r>
      <w:r w:rsidRPr="001B1C24">
        <w:rPr>
          <w:rFonts w:cs="Tahoma"/>
          <w:sz w:val="20"/>
          <w:szCs w:val="20"/>
        </w:rPr>
        <w:t>Ponudnikom, ki bodo oddali ponudbo</w:t>
      </w:r>
      <w:r w:rsidRPr="00AF3DBD">
        <w:rPr>
          <w:rFonts w:cs="Tahoma"/>
          <w:sz w:val="20"/>
          <w:szCs w:val="20"/>
        </w:rPr>
        <w:t xml:space="preserve">, </w:t>
      </w:r>
      <w:r w:rsidRPr="001B1C24">
        <w:rPr>
          <w:rFonts w:cs="Tahoma"/>
          <w:sz w:val="20"/>
          <w:szCs w:val="20"/>
        </w:rPr>
        <w:t>bodo ti podatki</w:t>
      </w:r>
      <w:r w:rsidRPr="00AF3DBD">
        <w:rPr>
          <w:rFonts w:cs="Tahoma"/>
          <w:sz w:val="20"/>
          <w:szCs w:val="20"/>
        </w:rPr>
        <w:t xml:space="preserve"> v informacijskem sistemu e-JN na razpolago v razdelku »Zapisnik o odpiranju ponudb«. </w:t>
      </w:r>
    </w:p>
    <w:p w14:paraId="7A19784C" w14:textId="77777777" w:rsidR="00BE708F" w:rsidRPr="001B1C24" w:rsidRDefault="00BE708F" w:rsidP="00D26B35">
      <w:pPr>
        <w:keepNext/>
        <w:keepLines/>
        <w:ind w:right="56"/>
        <w:jc w:val="both"/>
        <w:rPr>
          <w:rFonts w:cs="Tahoma"/>
          <w:sz w:val="20"/>
          <w:szCs w:val="20"/>
        </w:rPr>
      </w:pPr>
    </w:p>
    <w:p w14:paraId="3E28E209"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t xml:space="preserve">Pregled in ocenjevanje ponudb </w:t>
      </w:r>
    </w:p>
    <w:p w14:paraId="417458CC" w14:textId="77777777" w:rsidR="00256BC5" w:rsidRPr="001B1C24" w:rsidRDefault="00256BC5" w:rsidP="00D26B35">
      <w:pPr>
        <w:keepNext/>
        <w:keepLines/>
        <w:jc w:val="both"/>
        <w:rPr>
          <w:rFonts w:cs="Tahoma"/>
          <w:sz w:val="20"/>
          <w:szCs w:val="20"/>
        </w:rPr>
      </w:pPr>
    </w:p>
    <w:p w14:paraId="277F68AC" w14:textId="77777777" w:rsidR="00256BC5" w:rsidRPr="001B1C24" w:rsidRDefault="00256BC5" w:rsidP="00D26B35">
      <w:pPr>
        <w:keepNext/>
        <w:keepLines/>
        <w:jc w:val="both"/>
        <w:rPr>
          <w:rFonts w:cs="Tahoma"/>
          <w:sz w:val="20"/>
          <w:szCs w:val="20"/>
        </w:rPr>
      </w:pPr>
      <w:r w:rsidRPr="001B1C2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4397815C" w14:textId="5694D0DB" w:rsidR="004565ED" w:rsidRPr="001B1C24" w:rsidRDefault="004565ED" w:rsidP="00D26B35">
      <w:pPr>
        <w:keepNext/>
        <w:keepLines/>
        <w:jc w:val="both"/>
        <w:rPr>
          <w:rFonts w:cs="Tahoma"/>
          <w:sz w:val="20"/>
          <w:szCs w:val="20"/>
        </w:rPr>
      </w:pPr>
    </w:p>
    <w:p w14:paraId="5A457CC7"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t xml:space="preserve">Sprejem odločitve o oddaji javnega naročila, obveščanje ter sklenitev </w:t>
      </w:r>
      <w:r w:rsidR="00456F54" w:rsidRPr="001B1C24">
        <w:rPr>
          <w:rFonts w:cs="Tahoma"/>
          <w:b/>
          <w:sz w:val="20"/>
          <w:szCs w:val="20"/>
        </w:rPr>
        <w:t>okvirnega sporazuma</w:t>
      </w:r>
    </w:p>
    <w:p w14:paraId="36D0C41F" w14:textId="77777777" w:rsidR="00256BC5" w:rsidRPr="001B1C24" w:rsidRDefault="00256BC5" w:rsidP="00D26B35">
      <w:pPr>
        <w:keepNext/>
        <w:keepLines/>
        <w:ind w:right="56"/>
        <w:jc w:val="both"/>
        <w:rPr>
          <w:rFonts w:cs="Tahoma"/>
          <w:sz w:val="20"/>
          <w:szCs w:val="18"/>
        </w:rPr>
      </w:pPr>
    </w:p>
    <w:p w14:paraId="0200AD56" w14:textId="5CF77878" w:rsidR="00256BC5" w:rsidRDefault="00256BC5" w:rsidP="00D26B35">
      <w:pPr>
        <w:keepNext/>
        <w:keepLines/>
        <w:ind w:right="56"/>
        <w:jc w:val="both"/>
        <w:rPr>
          <w:rFonts w:cs="Tahoma"/>
          <w:sz w:val="20"/>
          <w:szCs w:val="20"/>
        </w:rPr>
      </w:pPr>
      <w:r w:rsidRPr="001B1C24">
        <w:rPr>
          <w:rFonts w:cs="Tahoma"/>
          <w:sz w:val="20"/>
          <w:szCs w:val="20"/>
        </w:rPr>
        <w:t xml:space="preserve">Naročnik bo v  roku petih dni po končanem preverjanju in ocenjevanju ponudb v skladu z določili 89. člena ZJN-3 in ob upoštevanju določil 47. in 90. člena ZJN-3, obvestil vse ponudnike o sprejeti odločitvi v zvezi z oddajo javnega naročila. </w:t>
      </w:r>
      <w:r w:rsidR="009E586A" w:rsidRPr="001B1C24">
        <w:rPr>
          <w:rFonts w:cs="Tahoma"/>
          <w:sz w:val="20"/>
          <w:szCs w:val="20"/>
        </w:rPr>
        <w:t>Naročnik bo o vseh odločitvah</w:t>
      </w:r>
      <w:r w:rsidR="009E586A">
        <w:rPr>
          <w:rFonts w:cs="Tahoma"/>
          <w:sz w:val="20"/>
          <w:szCs w:val="20"/>
        </w:rPr>
        <w:t>,</w:t>
      </w:r>
      <w:r w:rsidR="009E586A" w:rsidRPr="001B1C24">
        <w:rPr>
          <w:rFonts w:cs="Tahoma"/>
          <w:sz w:val="20"/>
          <w:szCs w:val="20"/>
        </w:rPr>
        <w:t xml:space="preserve"> v skladu s 90. členom ZJN-3</w:t>
      </w:r>
      <w:r w:rsidR="009E586A">
        <w:rPr>
          <w:rFonts w:cs="Tahoma"/>
          <w:sz w:val="20"/>
          <w:szCs w:val="20"/>
        </w:rPr>
        <w:t>,</w:t>
      </w:r>
      <w:r w:rsidR="009E586A" w:rsidRPr="001B1C24">
        <w:rPr>
          <w:rFonts w:cs="Tahoma"/>
          <w:sz w:val="20"/>
          <w:szCs w:val="20"/>
        </w:rPr>
        <w:t xml:space="preserve"> ponudnike </w:t>
      </w:r>
      <w:r w:rsidR="009E586A">
        <w:rPr>
          <w:rFonts w:cs="Tahoma"/>
          <w:sz w:val="20"/>
          <w:szCs w:val="20"/>
        </w:rPr>
        <w:t xml:space="preserve">obvestil </w:t>
      </w:r>
      <w:r w:rsidR="009E586A" w:rsidRPr="001B1C24">
        <w:rPr>
          <w:rFonts w:cs="Tahoma"/>
          <w:sz w:val="20"/>
          <w:szCs w:val="20"/>
        </w:rPr>
        <w:t>na način, da bo podpisano odločitev iz tega člena objavil na Portalu javnih naročil.</w:t>
      </w:r>
      <w:r w:rsidR="009E586A">
        <w:rPr>
          <w:rFonts w:cs="Tahoma"/>
          <w:sz w:val="20"/>
          <w:szCs w:val="20"/>
        </w:rPr>
        <w:t xml:space="preserve"> </w:t>
      </w:r>
      <w:r w:rsidRPr="001B1C24">
        <w:rPr>
          <w:rFonts w:cs="Tahoma"/>
          <w:sz w:val="20"/>
          <w:szCs w:val="20"/>
        </w:rPr>
        <w:t>Odločitev o oddaji naročila se šteje za vročeno z dnem objave na portalu javnih naročil.</w:t>
      </w:r>
    </w:p>
    <w:p w14:paraId="746A136E" w14:textId="0BE6D91C" w:rsidR="009E586A" w:rsidRPr="001B1C24" w:rsidRDefault="009E586A" w:rsidP="00D26B35">
      <w:pPr>
        <w:keepNext/>
        <w:keepLines/>
        <w:ind w:right="56"/>
        <w:jc w:val="both"/>
        <w:rPr>
          <w:rFonts w:cs="Tahoma"/>
          <w:sz w:val="20"/>
          <w:szCs w:val="20"/>
        </w:rPr>
      </w:pPr>
    </w:p>
    <w:p w14:paraId="63D384B5" w14:textId="77777777" w:rsidR="00256BC5" w:rsidRPr="001B1C24" w:rsidRDefault="00256BC5" w:rsidP="00D26B35">
      <w:pPr>
        <w:keepNext/>
        <w:keepLines/>
        <w:jc w:val="both"/>
        <w:rPr>
          <w:sz w:val="20"/>
          <w:szCs w:val="20"/>
        </w:rPr>
      </w:pPr>
      <w:r w:rsidRPr="001B1C24">
        <w:rPr>
          <w:rFonts w:cs="Tahoma"/>
          <w:sz w:val="20"/>
          <w:szCs w:val="20"/>
        </w:rPr>
        <w:t>Naročnik bo sklenil</w:t>
      </w:r>
      <w:r w:rsidR="00456F54" w:rsidRPr="001B1C24">
        <w:rPr>
          <w:rFonts w:cs="Tahoma"/>
          <w:sz w:val="20"/>
          <w:szCs w:val="20"/>
        </w:rPr>
        <w:t xml:space="preserve"> okvirni sporazum </w:t>
      </w:r>
      <w:r w:rsidRPr="001B1C24">
        <w:rPr>
          <w:rFonts w:cs="Tahoma"/>
          <w:sz w:val="20"/>
          <w:szCs w:val="20"/>
        </w:rPr>
        <w:t xml:space="preserve">z izbranim ponudnikom najpozneje v 48 dneh od pravnomočnosti odločitve o oddaji javnega naročila, razen če ZJN-3 ali drug zakon ne določa drugače. </w:t>
      </w:r>
      <w:r w:rsidRPr="001B1C24">
        <w:rPr>
          <w:sz w:val="20"/>
          <w:szCs w:val="20"/>
        </w:rPr>
        <w:t xml:space="preserve">Izbrani ponudnik bo pozvan k podpisu </w:t>
      </w:r>
      <w:r w:rsidR="00456F54" w:rsidRPr="001B1C24">
        <w:rPr>
          <w:sz w:val="20"/>
          <w:szCs w:val="20"/>
        </w:rPr>
        <w:t>okvirnega sporazuma</w:t>
      </w:r>
      <w:r w:rsidRPr="001B1C24">
        <w:rPr>
          <w:sz w:val="20"/>
          <w:szCs w:val="20"/>
        </w:rPr>
        <w:t xml:space="preserve"> pisno.</w:t>
      </w:r>
    </w:p>
    <w:p w14:paraId="640E19AE" w14:textId="77777777" w:rsidR="008B1582" w:rsidRDefault="008B1582" w:rsidP="00D26B35">
      <w:pPr>
        <w:keepNext/>
        <w:keepLines/>
        <w:ind w:right="57"/>
        <w:jc w:val="both"/>
        <w:rPr>
          <w:rFonts w:cs="Tahoma"/>
          <w:sz w:val="20"/>
          <w:szCs w:val="20"/>
        </w:rPr>
      </w:pPr>
    </w:p>
    <w:p w14:paraId="704A8DAD" w14:textId="1CF0FC5C" w:rsidR="00256BC5" w:rsidRPr="001B1C24" w:rsidRDefault="00256BC5" w:rsidP="00D26B35">
      <w:pPr>
        <w:keepNext/>
        <w:keepLines/>
        <w:ind w:right="57"/>
        <w:jc w:val="both"/>
        <w:rPr>
          <w:rFonts w:cs="Tahoma"/>
          <w:sz w:val="20"/>
          <w:szCs w:val="20"/>
        </w:rPr>
      </w:pPr>
      <w:r w:rsidRPr="001B1C24">
        <w:rPr>
          <w:rFonts w:cs="Tahoma"/>
          <w:sz w:val="20"/>
          <w:szCs w:val="20"/>
        </w:rPr>
        <w:t>Naročnik lahko, v skladu z določili 90. člena ZJN-3:</w:t>
      </w:r>
    </w:p>
    <w:p w14:paraId="772A229A" w14:textId="77777777" w:rsidR="00256BC5" w:rsidRPr="001B1C24" w:rsidRDefault="00256BC5" w:rsidP="00D26B35">
      <w:pPr>
        <w:keepNext/>
        <w:keepLines/>
        <w:numPr>
          <w:ilvl w:val="0"/>
          <w:numId w:val="7"/>
        </w:numPr>
        <w:ind w:right="56"/>
        <w:jc w:val="both"/>
        <w:rPr>
          <w:rFonts w:cs="Tahoma"/>
          <w:sz w:val="20"/>
          <w:szCs w:val="20"/>
        </w:rPr>
      </w:pPr>
      <w:r w:rsidRPr="001B1C24">
        <w:rPr>
          <w:rFonts w:cs="Tahoma"/>
          <w:sz w:val="20"/>
          <w:szCs w:val="20"/>
        </w:rPr>
        <w:t>do roka za oddajo ponudb kadar koli ustavi postopek oddaje javnega naročila,</w:t>
      </w:r>
    </w:p>
    <w:p w14:paraId="267E586C" w14:textId="77777777" w:rsidR="00256BC5" w:rsidRPr="001B1C24" w:rsidRDefault="00256BC5" w:rsidP="00D26B35">
      <w:pPr>
        <w:keepNext/>
        <w:keepLines/>
        <w:numPr>
          <w:ilvl w:val="0"/>
          <w:numId w:val="7"/>
        </w:numPr>
        <w:ind w:right="56"/>
        <w:jc w:val="both"/>
        <w:rPr>
          <w:rFonts w:cs="Tahoma"/>
          <w:sz w:val="20"/>
          <w:szCs w:val="20"/>
        </w:rPr>
      </w:pPr>
      <w:r w:rsidRPr="001B1C24">
        <w:rPr>
          <w:rFonts w:cs="Tahoma"/>
          <w:sz w:val="20"/>
          <w:szCs w:val="20"/>
        </w:rPr>
        <w:t>na vseh stopnjah postopka oddaje javnega naročila, po izteku roka za odpiranje ponudb, zavrne vse ponudbe,</w:t>
      </w:r>
    </w:p>
    <w:p w14:paraId="5812DF0E" w14:textId="77777777" w:rsidR="00256BC5" w:rsidRPr="001B1C24" w:rsidRDefault="00256BC5" w:rsidP="00D26B35">
      <w:pPr>
        <w:keepNext/>
        <w:keepLines/>
        <w:numPr>
          <w:ilvl w:val="0"/>
          <w:numId w:val="7"/>
        </w:numPr>
        <w:ind w:right="56"/>
        <w:jc w:val="both"/>
        <w:rPr>
          <w:rFonts w:cs="Tahoma"/>
          <w:sz w:val="20"/>
          <w:szCs w:val="20"/>
        </w:rPr>
      </w:pPr>
      <w:r w:rsidRPr="001B1C24">
        <w:rPr>
          <w:rFonts w:cs="Tahoma"/>
          <w:sz w:val="20"/>
          <w:szCs w:val="20"/>
        </w:rPr>
        <w:t xml:space="preserve">po pravnomočnosti odločitve o oddaji javnega naročila do datuma sklenitve </w:t>
      </w:r>
      <w:r w:rsidR="00456F54" w:rsidRPr="001B1C24">
        <w:rPr>
          <w:rFonts w:cs="Tahoma"/>
          <w:sz w:val="20"/>
          <w:szCs w:val="20"/>
        </w:rPr>
        <w:t>okvirnega sporazuma</w:t>
      </w:r>
      <w:r w:rsidRPr="001B1C24">
        <w:rPr>
          <w:rFonts w:cs="Tahoma"/>
          <w:sz w:val="20"/>
          <w:szCs w:val="20"/>
        </w:rPr>
        <w:t xml:space="preserve"> o izvedbi javnega naročila, odstopi od izvedbe javnega naročila.</w:t>
      </w:r>
    </w:p>
    <w:p w14:paraId="67040249" w14:textId="77777777" w:rsidR="00256BC5" w:rsidRPr="001B1C24" w:rsidRDefault="00256BC5" w:rsidP="00D26B35">
      <w:pPr>
        <w:keepNext/>
        <w:keepLines/>
        <w:ind w:right="56"/>
        <w:jc w:val="both"/>
        <w:rPr>
          <w:rFonts w:cs="Tahoma"/>
          <w:sz w:val="20"/>
          <w:szCs w:val="20"/>
        </w:rPr>
      </w:pPr>
    </w:p>
    <w:p w14:paraId="1FD8A16F" w14:textId="77777777" w:rsidR="00256BC5" w:rsidRPr="001B1C24" w:rsidRDefault="00256BC5" w:rsidP="00D26B35">
      <w:pPr>
        <w:keepNext/>
        <w:keepLines/>
        <w:ind w:right="56"/>
        <w:jc w:val="both"/>
        <w:rPr>
          <w:rFonts w:cs="Tahoma"/>
          <w:sz w:val="20"/>
          <w:szCs w:val="20"/>
        </w:rPr>
      </w:pPr>
      <w:r w:rsidRPr="001B1C24">
        <w:rPr>
          <w:rFonts w:cs="Tahoma"/>
          <w:sz w:val="20"/>
          <w:szCs w:val="20"/>
        </w:rPr>
        <w:t xml:space="preserve">V zgoraj navedenih primerih, ponudnik ni upravičen od naročnika zahtevati nikakršne odškodnine. </w:t>
      </w:r>
    </w:p>
    <w:p w14:paraId="23F3EEDD" w14:textId="52869964" w:rsidR="001E3B36" w:rsidRPr="001B1C24" w:rsidRDefault="001E3B36" w:rsidP="00D26B35">
      <w:pPr>
        <w:keepNext/>
        <w:keepLines/>
        <w:ind w:right="56"/>
        <w:jc w:val="both"/>
        <w:rPr>
          <w:rFonts w:cs="Tahoma"/>
          <w:sz w:val="20"/>
          <w:szCs w:val="20"/>
        </w:rPr>
      </w:pPr>
    </w:p>
    <w:p w14:paraId="5FE8E2AF"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t>Pravno varstvo</w:t>
      </w:r>
    </w:p>
    <w:p w14:paraId="044D4013" w14:textId="77777777" w:rsidR="00256BC5" w:rsidRPr="001B1C24" w:rsidRDefault="00256BC5" w:rsidP="00D26B35">
      <w:pPr>
        <w:keepNext/>
        <w:keepLines/>
        <w:jc w:val="both"/>
        <w:rPr>
          <w:rFonts w:cs="Tahoma"/>
          <w:sz w:val="20"/>
          <w:szCs w:val="20"/>
        </w:rPr>
      </w:pPr>
    </w:p>
    <w:p w14:paraId="229FCCFB" w14:textId="77777777" w:rsidR="00256BC5" w:rsidRPr="001B1C24" w:rsidRDefault="00256BC5" w:rsidP="00D26B35">
      <w:pPr>
        <w:keepNext/>
        <w:keepLines/>
        <w:autoSpaceDE w:val="0"/>
        <w:autoSpaceDN w:val="0"/>
        <w:adjustRightInd w:val="0"/>
        <w:jc w:val="both"/>
        <w:rPr>
          <w:rFonts w:cs="Tahoma"/>
          <w:sz w:val="20"/>
          <w:szCs w:val="20"/>
        </w:rPr>
      </w:pPr>
      <w:r w:rsidRPr="001B1C24">
        <w:rPr>
          <w:rFonts w:cs="Tahoma"/>
          <w:sz w:val="20"/>
          <w:szCs w:val="20"/>
        </w:rPr>
        <w:t xml:space="preserve">Ponudniku je zagotovljeno pravno varstvo, skladno z Zakonom o pravnem varstvu v postopkih javnega naročanja (Ur. l. RS, št. 43/11, </w:t>
      </w:r>
      <w:hyperlink r:id="rId16" w:tooltip="Zakon o dopolnitvi Zakona o tajnih podatkih (ZTP-D) (Uradni list RS, št. 60-2820/2011)" w:history="1">
        <w:r w:rsidRPr="001B1C24">
          <w:rPr>
            <w:rFonts w:cs="Tahoma"/>
            <w:sz w:val="20"/>
            <w:szCs w:val="20"/>
          </w:rPr>
          <w:t>60/2011</w:t>
        </w:r>
      </w:hyperlink>
      <w:r w:rsidRPr="001B1C24">
        <w:rPr>
          <w:rFonts w:cs="Tahoma"/>
          <w:sz w:val="20"/>
          <w:szCs w:val="20"/>
        </w:rPr>
        <w:t xml:space="preserve"> - ZTP-D, </w:t>
      </w:r>
      <w:hyperlink r:id="rId17" w:tooltip="Zakon o spremembah in dopolnitvah Zakona o pravnem varstvu v postopkih javnega naročanja (ZPVPJN-A) (Uradni list RS, št. 63-2513/2013)" w:history="1">
        <w:r w:rsidRPr="001B1C24">
          <w:rPr>
            <w:rFonts w:cs="Tahoma"/>
            <w:sz w:val="20"/>
            <w:szCs w:val="20"/>
          </w:rPr>
          <w:t>63/2013</w:t>
        </w:r>
      </w:hyperlink>
      <w:r w:rsidRPr="001B1C24">
        <w:rPr>
          <w:rFonts w:cs="Tahoma"/>
          <w:sz w:val="20"/>
          <w:szCs w:val="20"/>
        </w:rPr>
        <w:t xml:space="preserve">, </w:t>
      </w:r>
      <w:hyperlink r:id="rId18" w:tooltip="Zakon o spremembah in dopolnitvah Zakona o državni upravi (ZDU-1l) (Uradni list RS, št. 90-3646/2014)" w:history="1">
        <w:r w:rsidRPr="001B1C24">
          <w:rPr>
            <w:rFonts w:cs="Tahoma"/>
            <w:sz w:val="20"/>
            <w:szCs w:val="20"/>
          </w:rPr>
          <w:t>90/2014</w:t>
        </w:r>
      </w:hyperlink>
      <w:r w:rsidRPr="001B1C24">
        <w:rPr>
          <w:rFonts w:cs="Tahoma"/>
          <w:sz w:val="20"/>
          <w:szCs w:val="20"/>
        </w:rPr>
        <w:t xml:space="preserve"> - ZDU-1l, </w:t>
      </w:r>
      <w:hyperlink r:id="rId19" w:tooltip="Zakon o spremembah in dopolnitvah Zakona o izvrševanju proračunov Republike Slovenije za leti 2014 in 2015 (ZIPRS1415-C) (Uradni list RS, št. 95-3952/2014)" w:history="1">
        <w:r w:rsidRPr="001B1C24">
          <w:rPr>
            <w:rFonts w:cs="Tahoma"/>
            <w:sz w:val="20"/>
            <w:szCs w:val="20"/>
          </w:rPr>
          <w:t>95/2014</w:t>
        </w:r>
      </w:hyperlink>
      <w:r w:rsidRPr="001B1C24">
        <w:rPr>
          <w:rFonts w:cs="Tahoma"/>
          <w:sz w:val="20"/>
          <w:szCs w:val="20"/>
        </w:rPr>
        <w:t xml:space="preserve"> - ZIPRS1415-C, </w:t>
      </w:r>
      <w:hyperlink r:id="rId20" w:tooltip="Zakon o izvrševanju proračunov Republike Slovenije za leti 2016 in 2017 (ZIPRS1617) (Uradni list RS, št. 96-3772/2015)" w:history="1">
        <w:r w:rsidRPr="001B1C24">
          <w:rPr>
            <w:rFonts w:cs="Tahoma"/>
            <w:sz w:val="20"/>
            <w:szCs w:val="20"/>
          </w:rPr>
          <w:t>96/2015</w:t>
        </w:r>
      </w:hyperlink>
      <w:r w:rsidRPr="001B1C24">
        <w:rPr>
          <w:rFonts w:cs="Tahoma"/>
          <w:sz w:val="20"/>
          <w:szCs w:val="20"/>
        </w:rPr>
        <w:t xml:space="preserve">, 60/17 - ZPVPJN-B; v nadaljevanju: ZPVPJN). </w:t>
      </w:r>
    </w:p>
    <w:p w14:paraId="4D1AF2DB" w14:textId="77777777" w:rsidR="008661C9" w:rsidRDefault="008661C9" w:rsidP="00D26B35">
      <w:pPr>
        <w:keepNext/>
        <w:keepLines/>
        <w:autoSpaceDE w:val="0"/>
        <w:autoSpaceDN w:val="0"/>
        <w:adjustRightInd w:val="0"/>
        <w:jc w:val="both"/>
        <w:rPr>
          <w:rFonts w:cs="Tahoma"/>
          <w:sz w:val="20"/>
          <w:szCs w:val="20"/>
        </w:rPr>
      </w:pPr>
    </w:p>
    <w:p w14:paraId="678775E0" w14:textId="3F66280B" w:rsidR="00256BC5" w:rsidRPr="001B1C24" w:rsidRDefault="00256BC5" w:rsidP="00D26B35">
      <w:pPr>
        <w:keepNext/>
        <w:keepLines/>
        <w:autoSpaceDE w:val="0"/>
        <w:autoSpaceDN w:val="0"/>
        <w:adjustRightInd w:val="0"/>
        <w:jc w:val="both"/>
        <w:rPr>
          <w:rFonts w:cs="Tahoma"/>
          <w:sz w:val="20"/>
          <w:szCs w:val="20"/>
        </w:rPr>
      </w:pPr>
      <w:r w:rsidRPr="001B1C2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52C1F129" w14:textId="77777777" w:rsidR="00256BC5" w:rsidRPr="001B1C24" w:rsidRDefault="00256BC5" w:rsidP="00D26B35">
      <w:pPr>
        <w:keepNext/>
        <w:keepLines/>
        <w:autoSpaceDE w:val="0"/>
        <w:autoSpaceDN w:val="0"/>
        <w:adjustRightInd w:val="0"/>
        <w:jc w:val="both"/>
        <w:rPr>
          <w:rFonts w:cs="Tahoma"/>
          <w:sz w:val="20"/>
          <w:szCs w:val="20"/>
        </w:rPr>
      </w:pPr>
    </w:p>
    <w:p w14:paraId="754D831D" w14:textId="77777777" w:rsidR="00256BC5" w:rsidRPr="001B1C24" w:rsidRDefault="00256BC5" w:rsidP="00D26B35">
      <w:pPr>
        <w:keepNext/>
        <w:keepLines/>
        <w:autoSpaceDE w:val="0"/>
        <w:autoSpaceDN w:val="0"/>
        <w:adjustRightInd w:val="0"/>
        <w:jc w:val="both"/>
        <w:rPr>
          <w:rFonts w:cs="Tahoma"/>
          <w:sz w:val="20"/>
          <w:szCs w:val="20"/>
        </w:rPr>
      </w:pPr>
      <w:r w:rsidRPr="001B1C24">
        <w:rPr>
          <w:rFonts w:cs="Tahoma"/>
          <w:sz w:val="20"/>
          <w:szCs w:val="20"/>
        </w:rPr>
        <w:lastRenderedPageBreak/>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39ABEBD8" w14:textId="77777777" w:rsidR="00256BC5" w:rsidRPr="001B1C24" w:rsidRDefault="00256BC5" w:rsidP="00D26B35">
      <w:pPr>
        <w:keepNext/>
        <w:keepLines/>
        <w:autoSpaceDE w:val="0"/>
        <w:autoSpaceDN w:val="0"/>
        <w:adjustRightInd w:val="0"/>
        <w:jc w:val="both"/>
        <w:rPr>
          <w:rFonts w:cs="Tahoma"/>
          <w:sz w:val="20"/>
          <w:szCs w:val="20"/>
        </w:rPr>
      </w:pPr>
    </w:p>
    <w:p w14:paraId="13837E23" w14:textId="2D80B534" w:rsidR="00256BC5" w:rsidRPr="001B1C24" w:rsidRDefault="00256BC5" w:rsidP="001E3B36">
      <w:pPr>
        <w:keepNext/>
        <w:keepLines/>
        <w:rPr>
          <w:rFonts w:cs="Tahoma"/>
          <w:sz w:val="20"/>
          <w:szCs w:val="20"/>
        </w:rPr>
      </w:pPr>
      <w:r w:rsidRPr="001B1C24">
        <w:rPr>
          <w:rFonts w:cs="Tahoma"/>
          <w:sz w:val="20"/>
          <w:szCs w:val="20"/>
        </w:rPr>
        <w:t xml:space="preserve">Zahtevek za revizijo mora biti sestavljen v skladu z določili 15. člena ZPVPJN, vloži se pisno neposredno pri naročniku, po pošti priporočeno ali priporočeno s povratnico. </w:t>
      </w:r>
      <w:r w:rsidR="001E3B36" w:rsidRPr="001E3B36">
        <w:rPr>
          <w:rFonts w:cs="Tahoma"/>
          <w:sz w:val="20"/>
          <w:szCs w:val="20"/>
        </w:rPr>
        <w:t xml:space="preserve">Zahtevek  za revizijo se lahko vloži tudi preko portala eRevizija. </w:t>
      </w:r>
      <w:r w:rsidRPr="001B1C24">
        <w:rPr>
          <w:rFonts w:cs="Tahoma"/>
          <w:sz w:val="20"/>
          <w:szCs w:val="20"/>
        </w:rPr>
        <w:t xml:space="preserve">Vlagatelj mora zahtevku za revizijo priložiti potrdilo o plačilu takse. Zahtevek za revizijo se vloži v roku iz 25. člena ZPVPJN. </w:t>
      </w:r>
    </w:p>
    <w:p w14:paraId="368AAED3" w14:textId="77777777" w:rsidR="00456F54" w:rsidRPr="001B1C24" w:rsidRDefault="00456F54" w:rsidP="00D26B35">
      <w:pPr>
        <w:keepNext/>
        <w:keepLines/>
        <w:autoSpaceDE w:val="0"/>
        <w:autoSpaceDN w:val="0"/>
        <w:adjustRightInd w:val="0"/>
        <w:jc w:val="both"/>
        <w:rPr>
          <w:rFonts w:cs="Tahoma"/>
          <w:sz w:val="20"/>
          <w:szCs w:val="20"/>
        </w:rPr>
      </w:pPr>
    </w:p>
    <w:p w14:paraId="0161B1A4"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t>Zaupnost podatkov</w:t>
      </w:r>
    </w:p>
    <w:p w14:paraId="1BE8A404" w14:textId="77777777" w:rsidR="00256BC5" w:rsidRPr="001B1C24" w:rsidRDefault="00256BC5" w:rsidP="00D26B35">
      <w:pPr>
        <w:keepNext/>
        <w:keepLines/>
        <w:jc w:val="both"/>
        <w:rPr>
          <w:rFonts w:cs="Tahoma"/>
          <w:sz w:val="20"/>
          <w:szCs w:val="20"/>
        </w:rPr>
      </w:pPr>
    </w:p>
    <w:p w14:paraId="46E8F336" w14:textId="77777777" w:rsidR="00256BC5" w:rsidRPr="001B1C24" w:rsidRDefault="00256BC5" w:rsidP="00D26B35">
      <w:pPr>
        <w:keepNext/>
        <w:keepLines/>
        <w:jc w:val="both"/>
        <w:rPr>
          <w:rFonts w:cs="Tahoma"/>
          <w:sz w:val="20"/>
          <w:szCs w:val="20"/>
        </w:rPr>
      </w:pPr>
      <w:r w:rsidRPr="001B1C24">
        <w:rPr>
          <w:rFonts w:cs="Tahoma"/>
          <w:sz w:val="20"/>
          <w:szCs w:val="20"/>
        </w:rPr>
        <w:t>Naročnik zagotavlja javnost in zaupnost podatkov skladno s 35. členom ZJN-3, ob upoštevanju določb zakona, ki ureja varstvo osebnih podatkov, tajne podatke ali gospodarske družbe.</w:t>
      </w:r>
    </w:p>
    <w:p w14:paraId="71C74813" w14:textId="77777777" w:rsidR="00256BC5" w:rsidRPr="001B1C24" w:rsidRDefault="00256BC5" w:rsidP="00D26B35">
      <w:pPr>
        <w:keepNext/>
        <w:keepLines/>
        <w:jc w:val="both"/>
        <w:rPr>
          <w:rFonts w:cs="Tahoma"/>
          <w:sz w:val="20"/>
          <w:szCs w:val="20"/>
        </w:rPr>
      </w:pPr>
    </w:p>
    <w:p w14:paraId="0525072E" w14:textId="77777777" w:rsidR="00256BC5" w:rsidRPr="006C774D" w:rsidRDefault="00256BC5" w:rsidP="00D26B35">
      <w:pPr>
        <w:keepNext/>
        <w:keepLines/>
        <w:jc w:val="both"/>
        <w:rPr>
          <w:rFonts w:cs="Tahoma"/>
          <w:sz w:val="20"/>
          <w:szCs w:val="20"/>
        </w:rPr>
      </w:pPr>
      <w:r w:rsidRPr="001B1C2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5AB4677D" w14:textId="4F68B0FF" w:rsidR="004565ED" w:rsidRDefault="004565ED" w:rsidP="00D26B35">
      <w:pPr>
        <w:keepNext/>
        <w:keepLines/>
        <w:jc w:val="both"/>
        <w:rPr>
          <w:rFonts w:cs="Tahoma"/>
          <w:sz w:val="20"/>
          <w:szCs w:val="20"/>
        </w:rPr>
      </w:pPr>
    </w:p>
    <w:p w14:paraId="4B19A577" w14:textId="77777777" w:rsidR="00D101E5" w:rsidRPr="00D101E5" w:rsidRDefault="00D101E5" w:rsidP="00D101E5">
      <w:pPr>
        <w:keepNext/>
        <w:keepLines/>
        <w:jc w:val="both"/>
        <w:rPr>
          <w:rFonts w:cs="Tahoma"/>
          <w:sz w:val="20"/>
          <w:szCs w:val="20"/>
        </w:rPr>
      </w:pPr>
      <w:r w:rsidRPr="00D101E5">
        <w:rPr>
          <w:rFonts w:cs="Tahoma"/>
          <w:sz w:val="20"/>
          <w:szCs w:val="20"/>
        </w:rPr>
        <w:t xml:space="preserve">Naročnik bo omogočil vpogled v ponudbo izbranega ponudnika ponudnikom v skladu s 35. člena ZJN-3. Ponudniki morajo zahtevo za vpogled v ponudbo izbranega ponudnika pravočasno posredovati naročniku pisno na naslov: JAVNI HOLDING Ljubljana, </w:t>
      </w:r>
      <w:proofErr w:type="spellStart"/>
      <w:r w:rsidRPr="00D101E5">
        <w:rPr>
          <w:rFonts w:cs="Tahoma"/>
          <w:sz w:val="20"/>
          <w:szCs w:val="20"/>
        </w:rPr>
        <w:t>d.o.o</w:t>
      </w:r>
      <w:proofErr w:type="spellEnd"/>
      <w:r w:rsidRPr="00D101E5">
        <w:rPr>
          <w:rFonts w:cs="Tahoma"/>
          <w:sz w:val="20"/>
          <w:szCs w:val="20"/>
        </w:rPr>
        <w:t xml:space="preserve">.,  Verovškova ulica 70, 1000 Ljubljana ali po elektronski pošti na naslov: </w:t>
      </w:r>
      <w:hyperlink r:id="rId21" w:history="1">
        <w:r w:rsidRPr="00D101E5">
          <w:rPr>
            <w:rFonts w:cs="Tahoma"/>
            <w:color w:val="0000FF"/>
            <w:sz w:val="20"/>
            <w:szCs w:val="20"/>
            <w:u w:val="single"/>
          </w:rPr>
          <w:t>sjn@jhl.si</w:t>
        </w:r>
      </w:hyperlink>
      <w:r w:rsidRPr="00D101E5">
        <w:rPr>
          <w:rFonts w:cs="Tahoma"/>
          <w:sz w:val="20"/>
          <w:szCs w:val="20"/>
        </w:rPr>
        <w:t xml:space="preserve"> ali na elektronski naslov kontaktne osebe, ki je navedena v Obvestilu o naročilu (Oddelek I: Javni naročnik), ki je objavljeno na Portalu javnih naročil.  </w:t>
      </w:r>
    </w:p>
    <w:p w14:paraId="53CB90BD" w14:textId="1D15E775" w:rsidR="00D101E5" w:rsidRPr="006C774D" w:rsidRDefault="00D101E5" w:rsidP="00D26B35">
      <w:pPr>
        <w:keepNext/>
        <w:keepLines/>
        <w:jc w:val="both"/>
        <w:rPr>
          <w:rFonts w:cs="Tahoma"/>
          <w:sz w:val="20"/>
          <w:szCs w:val="20"/>
        </w:rPr>
      </w:pPr>
    </w:p>
    <w:p w14:paraId="701FDB37" w14:textId="77777777" w:rsidR="00256BC5" w:rsidRPr="001B1C24" w:rsidRDefault="00256BC5" w:rsidP="00D26B35">
      <w:pPr>
        <w:keepNext/>
        <w:keepLines/>
        <w:numPr>
          <w:ilvl w:val="1"/>
          <w:numId w:val="3"/>
        </w:numPr>
        <w:jc w:val="both"/>
        <w:rPr>
          <w:rFonts w:cs="Tahoma"/>
          <w:b/>
          <w:sz w:val="20"/>
          <w:szCs w:val="20"/>
        </w:rPr>
      </w:pPr>
      <w:r w:rsidRPr="001B1C24">
        <w:rPr>
          <w:rFonts w:cs="Tahoma"/>
          <w:b/>
          <w:sz w:val="20"/>
          <w:szCs w:val="20"/>
        </w:rPr>
        <w:t>Jamstvo za napake</w:t>
      </w:r>
    </w:p>
    <w:p w14:paraId="1129B9B4" w14:textId="77777777" w:rsidR="00256BC5" w:rsidRPr="001B1C24" w:rsidRDefault="00256BC5" w:rsidP="00D26B35">
      <w:pPr>
        <w:keepNext/>
        <w:keepLines/>
        <w:jc w:val="both"/>
        <w:rPr>
          <w:rFonts w:cs="Tahoma"/>
          <w:sz w:val="20"/>
          <w:szCs w:val="20"/>
        </w:rPr>
      </w:pPr>
    </w:p>
    <w:p w14:paraId="08C5F773" w14:textId="77777777" w:rsidR="00256BC5" w:rsidRPr="001B1C24" w:rsidRDefault="00256BC5" w:rsidP="00D26B35">
      <w:pPr>
        <w:keepNext/>
        <w:keepLines/>
        <w:jc w:val="both"/>
        <w:rPr>
          <w:rFonts w:cs="Tahoma"/>
          <w:sz w:val="20"/>
          <w:szCs w:val="20"/>
        </w:rPr>
      </w:pPr>
      <w:r w:rsidRPr="001B1C24">
        <w:rPr>
          <w:rFonts w:cs="Tahoma"/>
          <w:sz w:val="20"/>
          <w:szCs w:val="20"/>
        </w:rPr>
        <w:t xml:space="preserve">Izbrani ponudnik, s katerim bo naročnik sklenil </w:t>
      </w:r>
      <w:r w:rsidR="00C97FD2" w:rsidRPr="001B1C24">
        <w:rPr>
          <w:rFonts w:cs="Tahoma"/>
          <w:sz w:val="20"/>
          <w:szCs w:val="20"/>
        </w:rPr>
        <w:t>okvirni sporazum,</w:t>
      </w:r>
      <w:r w:rsidRPr="001B1C24">
        <w:rPr>
          <w:rFonts w:cs="Tahoma"/>
          <w:sz w:val="20"/>
          <w:szCs w:val="20"/>
        </w:rPr>
        <w:t xml:space="preserve"> bo moral jamčiti za odpravo vseh vrst napak, skladno z določili Obligacijskega zakonika.</w:t>
      </w:r>
    </w:p>
    <w:p w14:paraId="24C482F9" w14:textId="74FCDD87" w:rsidR="00182BA2" w:rsidRPr="001B1C24" w:rsidRDefault="00182BA2" w:rsidP="00D26B35">
      <w:pPr>
        <w:keepNext/>
        <w:keepLines/>
        <w:jc w:val="both"/>
        <w:rPr>
          <w:rFonts w:cs="Tahoma"/>
          <w:sz w:val="20"/>
          <w:szCs w:val="20"/>
        </w:rPr>
      </w:pPr>
    </w:p>
    <w:p w14:paraId="3ACCEAB1" w14:textId="77777777" w:rsidR="00201EFB" w:rsidRPr="001B1C24" w:rsidRDefault="00201EFB" w:rsidP="00D26B35">
      <w:pPr>
        <w:keepNext/>
        <w:keepLines/>
        <w:numPr>
          <w:ilvl w:val="0"/>
          <w:numId w:val="3"/>
        </w:numPr>
        <w:jc w:val="both"/>
        <w:rPr>
          <w:rFonts w:cs="Tahoma"/>
          <w:b/>
          <w:szCs w:val="20"/>
        </w:rPr>
      </w:pPr>
      <w:r w:rsidRPr="001B1C24">
        <w:rPr>
          <w:rFonts w:cs="Tahoma"/>
          <w:b/>
          <w:szCs w:val="20"/>
        </w:rPr>
        <w:t xml:space="preserve">PONUDBENI POGOJI </w:t>
      </w:r>
      <w:r w:rsidR="00256BC5" w:rsidRPr="001B1C24">
        <w:rPr>
          <w:rFonts w:cs="Tahoma"/>
          <w:b/>
          <w:szCs w:val="20"/>
        </w:rPr>
        <w:t>IN OPIS PREDMETA JAVNEGA NAROČILA</w:t>
      </w:r>
    </w:p>
    <w:p w14:paraId="62544F55" w14:textId="77777777" w:rsidR="00201EFB" w:rsidRPr="001B1C24" w:rsidRDefault="00201EFB" w:rsidP="00D26B35">
      <w:pPr>
        <w:keepNext/>
        <w:keepLines/>
        <w:jc w:val="both"/>
        <w:rPr>
          <w:rFonts w:cs="Tahoma"/>
          <w:b/>
          <w:sz w:val="20"/>
          <w:szCs w:val="20"/>
        </w:rPr>
      </w:pPr>
    </w:p>
    <w:p w14:paraId="57745136" w14:textId="77777777" w:rsidR="00201EFB" w:rsidRPr="001B1C24" w:rsidRDefault="00201EFB" w:rsidP="00D26B35">
      <w:pPr>
        <w:keepNext/>
        <w:keepLines/>
        <w:numPr>
          <w:ilvl w:val="1"/>
          <w:numId w:val="5"/>
        </w:numPr>
        <w:jc w:val="both"/>
        <w:rPr>
          <w:rFonts w:cs="Tahoma"/>
          <w:b/>
          <w:sz w:val="20"/>
          <w:szCs w:val="20"/>
        </w:rPr>
      </w:pPr>
      <w:r w:rsidRPr="001B1C24">
        <w:rPr>
          <w:rFonts w:cs="Tahoma"/>
          <w:b/>
          <w:sz w:val="20"/>
          <w:szCs w:val="20"/>
        </w:rPr>
        <w:t xml:space="preserve">Splošne zahteve </w:t>
      </w:r>
    </w:p>
    <w:p w14:paraId="245C5C96" w14:textId="77777777" w:rsidR="00201EFB" w:rsidRPr="001B1C24" w:rsidRDefault="00201EFB" w:rsidP="00D26B35">
      <w:pPr>
        <w:keepNext/>
        <w:keepLines/>
        <w:jc w:val="both"/>
        <w:rPr>
          <w:rFonts w:cs="Tahoma"/>
          <w:sz w:val="20"/>
          <w:szCs w:val="20"/>
        </w:rPr>
      </w:pPr>
    </w:p>
    <w:p w14:paraId="0658A36A" w14:textId="77777777" w:rsidR="00201EFB" w:rsidRPr="001B1C24" w:rsidRDefault="00201EFB" w:rsidP="00D26B35">
      <w:pPr>
        <w:keepNext/>
        <w:keepLines/>
        <w:numPr>
          <w:ilvl w:val="2"/>
          <w:numId w:val="5"/>
        </w:numPr>
        <w:jc w:val="both"/>
        <w:rPr>
          <w:rFonts w:cs="Tahoma"/>
          <w:sz w:val="20"/>
          <w:szCs w:val="20"/>
        </w:rPr>
      </w:pPr>
      <w:r w:rsidRPr="001B1C24">
        <w:rPr>
          <w:rFonts w:cs="Tahoma"/>
          <w:sz w:val="20"/>
          <w:szCs w:val="20"/>
        </w:rPr>
        <w:t>Celovitost ponudbe</w:t>
      </w:r>
      <w:r w:rsidR="008828E1" w:rsidRPr="001B1C24">
        <w:rPr>
          <w:rFonts w:cs="Tahoma"/>
          <w:sz w:val="20"/>
          <w:szCs w:val="20"/>
        </w:rPr>
        <w:t xml:space="preserve"> </w:t>
      </w:r>
    </w:p>
    <w:p w14:paraId="1181C079" w14:textId="77777777" w:rsidR="00695D5C" w:rsidRPr="001B1C24" w:rsidRDefault="00695D5C" w:rsidP="00D26B35">
      <w:pPr>
        <w:keepNext/>
        <w:keepLines/>
        <w:ind w:left="720"/>
        <w:jc w:val="both"/>
        <w:rPr>
          <w:rFonts w:cs="Tahoma"/>
          <w:sz w:val="20"/>
          <w:szCs w:val="20"/>
        </w:rPr>
      </w:pPr>
    </w:p>
    <w:p w14:paraId="39C1A6D1" w14:textId="77777777" w:rsidR="00201EFB" w:rsidRPr="001B1C24" w:rsidRDefault="00201EFB" w:rsidP="00D26B35">
      <w:pPr>
        <w:keepNext/>
        <w:keepLines/>
        <w:jc w:val="both"/>
        <w:rPr>
          <w:rFonts w:cs="Tahoma"/>
          <w:sz w:val="20"/>
          <w:szCs w:val="20"/>
        </w:rPr>
      </w:pPr>
      <w:r w:rsidRPr="001B1C24">
        <w:rPr>
          <w:rFonts w:cs="Tahoma"/>
          <w:sz w:val="20"/>
          <w:szCs w:val="20"/>
        </w:rPr>
        <w:t xml:space="preserve">Ponudnik mora </w:t>
      </w:r>
      <w:r w:rsidR="00256BC5" w:rsidRPr="001B1C24">
        <w:rPr>
          <w:rFonts w:cs="Tahoma"/>
          <w:sz w:val="20"/>
          <w:szCs w:val="20"/>
        </w:rPr>
        <w:t>oddati ponudbo za celotni</w:t>
      </w:r>
      <w:r w:rsidRPr="001B1C24">
        <w:rPr>
          <w:rFonts w:cs="Tahoma"/>
          <w:sz w:val="20"/>
          <w:szCs w:val="20"/>
        </w:rPr>
        <w:t xml:space="preserve"> </w:t>
      </w:r>
      <w:r w:rsidR="00256BC5" w:rsidRPr="001B1C24">
        <w:rPr>
          <w:rFonts w:cs="Tahoma"/>
          <w:sz w:val="20"/>
          <w:szCs w:val="20"/>
        </w:rPr>
        <w:t>predmet javnega naročila</w:t>
      </w:r>
      <w:r w:rsidR="00AE5FA1" w:rsidRPr="001B1C24">
        <w:rPr>
          <w:rFonts w:cs="Tahoma"/>
          <w:sz w:val="20"/>
          <w:szCs w:val="20"/>
        </w:rPr>
        <w:t xml:space="preserve"> oziroma</w:t>
      </w:r>
      <w:r w:rsidR="00AE5FA1" w:rsidRPr="001B1C24">
        <w:rPr>
          <w:rFonts w:cs="Tahoma"/>
          <w:color w:val="000000"/>
          <w:sz w:val="20"/>
          <w:szCs w:val="20"/>
        </w:rPr>
        <w:t xml:space="preserve"> mora zajemati izvedbo vseh </w:t>
      </w:r>
      <w:r w:rsidR="00256BC5" w:rsidRPr="001B1C24">
        <w:rPr>
          <w:rFonts w:cs="Tahoma"/>
          <w:color w:val="000000"/>
          <w:sz w:val="20"/>
          <w:szCs w:val="20"/>
        </w:rPr>
        <w:t>obveznosti</w:t>
      </w:r>
      <w:r w:rsidR="00ED7C0C" w:rsidRPr="001B1C24">
        <w:rPr>
          <w:rFonts w:cs="Tahoma"/>
          <w:color w:val="000000"/>
          <w:sz w:val="20"/>
          <w:szCs w:val="20"/>
        </w:rPr>
        <w:t xml:space="preserve"> in storitev</w:t>
      </w:r>
      <w:r w:rsidR="00AE5FA1" w:rsidRPr="001B1C24">
        <w:rPr>
          <w:rFonts w:cs="Tahoma"/>
          <w:sz w:val="20"/>
          <w:szCs w:val="20"/>
        </w:rPr>
        <w:t xml:space="preserve">, </w:t>
      </w:r>
      <w:r w:rsidRPr="001B1C24">
        <w:rPr>
          <w:rFonts w:cs="Tahoma"/>
          <w:sz w:val="20"/>
          <w:szCs w:val="20"/>
        </w:rPr>
        <w:t>v skladu s tehničnimi ter z vsemi ostalimi zahtevami in pogoji naročnika</w:t>
      </w:r>
      <w:r w:rsidR="00AE5FA1" w:rsidRPr="001B1C24">
        <w:rPr>
          <w:rFonts w:cs="Tahoma"/>
          <w:sz w:val="20"/>
          <w:szCs w:val="20"/>
        </w:rPr>
        <w:t>,</w:t>
      </w:r>
      <w:r w:rsidRPr="001B1C24">
        <w:rPr>
          <w:rFonts w:cs="Tahoma"/>
          <w:sz w:val="20"/>
          <w:szCs w:val="20"/>
        </w:rPr>
        <w:t xml:space="preserve"> navedenimi v razpisni dokumentaciji in njenih prilogah.</w:t>
      </w:r>
    </w:p>
    <w:p w14:paraId="552976FE" w14:textId="77777777" w:rsidR="005D1943" w:rsidRPr="001B1C24" w:rsidRDefault="005D1943" w:rsidP="00D26B35">
      <w:pPr>
        <w:keepNext/>
        <w:keepLines/>
        <w:jc w:val="both"/>
        <w:rPr>
          <w:rFonts w:cs="Tahoma"/>
          <w:sz w:val="20"/>
          <w:szCs w:val="20"/>
        </w:rPr>
      </w:pPr>
    </w:p>
    <w:p w14:paraId="32C6CAA9" w14:textId="77777777" w:rsidR="005D1943" w:rsidRPr="001B1C24" w:rsidRDefault="005D1943" w:rsidP="00D26B35">
      <w:pPr>
        <w:keepNext/>
        <w:keepLines/>
        <w:jc w:val="both"/>
        <w:rPr>
          <w:rFonts w:cs="Tahoma"/>
          <w:sz w:val="20"/>
          <w:szCs w:val="20"/>
        </w:rPr>
      </w:pPr>
      <w:r w:rsidRPr="001B1C24">
        <w:rPr>
          <w:rFonts w:cs="Tahoma"/>
          <w:sz w:val="20"/>
          <w:szCs w:val="20"/>
        </w:rPr>
        <w:t>Predmet ponudbe mora izpolnjevati vse standarde, pogoje in zah</w:t>
      </w:r>
      <w:r w:rsidR="003A2263" w:rsidRPr="001B1C24">
        <w:rPr>
          <w:rFonts w:cs="Tahoma"/>
          <w:sz w:val="20"/>
          <w:szCs w:val="20"/>
        </w:rPr>
        <w:t xml:space="preserve">teve naročnika, navedene v </w:t>
      </w:r>
      <w:r w:rsidRPr="001B1C24">
        <w:rPr>
          <w:rFonts w:cs="Tahoma"/>
          <w:sz w:val="20"/>
          <w:szCs w:val="20"/>
        </w:rPr>
        <w:t>razpisni dokumentaciji.</w:t>
      </w:r>
    </w:p>
    <w:p w14:paraId="0F598DD0" w14:textId="77777777" w:rsidR="009C6E1E" w:rsidRPr="001B1C24" w:rsidRDefault="009C6E1E" w:rsidP="00D26B35">
      <w:pPr>
        <w:keepNext/>
        <w:keepLines/>
        <w:jc w:val="both"/>
        <w:rPr>
          <w:rFonts w:cs="Tahoma"/>
          <w:sz w:val="20"/>
          <w:szCs w:val="20"/>
        </w:rPr>
      </w:pPr>
    </w:p>
    <w:p w14:paraId="79A224EC" w14:textId="77777777" w:rsidR="00201EFB" w:rsidRPr="001B1C24" w:rsidRDefault="00201EFB" w:rsidP="00D26B35">
      <w:pPr>
        <w:keepNext/>
        <w:keepLines/>
        <w:jc w:val="both"/>
        <w:rPr>
          <w:rFonts w:cs="Tahoma"/>
          <w:sz w:val="20"/>
          <w:szCs w:val="20"/>
        </w:rPr>
      </w:pPr>
      <w:r w:rsidRPr="001B1C24">
        <w:rPr>
          <w:rFonts w:cs="Tahoma"/>
          <w:sz w:val="20"/>
          <w:szCs w:val="20"/>
        </w:rPr>
        <w:t xml:space="preserve">V primeru, da predmet ponudbe ne bo v skladu z vsemi zahtevami in pogoji </w:t>
      </w:r>
      <w:r w:rsidR="00765180" w:rsidRPr="001B1C24">
        <w:rPr>
          <w:rFonts w:cs="Tahoma"/>
          <w:sz w:val="20"/>
          <w:szCs w:val="20"/>
        </w:rPr>
        <w:t>naročnika, navedenimi v razpisni dokumentaciji</w:t>
      </w:r>
      <w:r w:rsidRPr="001B1C24">
        <w:rPr>
          <w:rFonts w:cs="Tahoma"/>
          <w:sz w:val="20"/>
          <w:szCs w:val="20"/>
        </w:rPr>
        <w:t>, bo naročnik tako ponudbo</w:t>
      </w:r>
      <w:r w:rsidR="005C73FB" w:rsidRPr="001B1C24">
        <w:rPr>
          <w:rFonts w:cs="Tahoma"/>
          <w:sz w:val="20"/>
          <w:szCs w:val="20"/>
        </w:rPr>
        <w:t xml:space="preserve"> ponudnika</w:t>
      </w:r>
      <w:r w:rsidR="00765180" w:rsidRPr="001B1C24">
        <w:rPr>
          <w:rFonts w:cs="Tahoma"/>
          <w:sz w:val="20"/>
          <w:szCs w:val="20"/>
        </w:rPr>
        <w:t xml:space="preserve"> kot nedopustno zavrnil iz nadaljnjega ocenjevanja.</w:t>
      </w:r>
      <w:r w:rsidRPr="001B1C24">
        <w:rPr>
          <w:rFonts w:cs="Tahoma"/>
          <w:sz w:val="20"/>
          <w:szCs w:val="20"/>
        </w:rPr>
        <w:t xml:space="preserve"> </w:t>
      </w:r>
    </w:p>
    <w:p w14:paraId="39B985E5" w14:textId="0EDDF2DE" w:rsidR="001E3B36" w:rsidRPr="001B1C24" w:rsidRDefault="001E3B36" w:rsidP="00D26B35">
      <w:pPr>
        <w:keepNext/>
        <w:keepLines/>
        <w:jc w:val="both"/>
        <w:rPr>
          <w:rFonts w:cs="Tahoma"/>
          <w:sz w:val="20"/>
          <w:szCs w:val="20"/>
        </w:rPr>
      </w:pPr>
    </w:p>
    <w:p w14:paraId="3A9DF412" w14:textId="77777777" w:rsidR="003A2263" w:rsidRPr="001B1C24" w:rsidRDefault="003A2263" w:rsidP="00D26B35">
      <w:pPr>
        <w:keepNext/>
        <w:keepLines/>
        <w:numPr>
          <w:ilvl w:val="2"/>
          <w:numId w:val="5"/>
        </w:numPr>
        <w:jc w:val="both"/>
        <w:rPr>
          <w:rFonts w:cs="Tahoma"/>
          <w:sz w:val="20"/>
          <w:szCs w:val="20"/>
        </w:rPr>
      </w:pPr>
      <w:r w:rsidRPr="001B1C24">
        <w:rPr>
          <w:rFonts w:cs="Tahoma"/>
          <w:sz w:val="20"/>
          <w:szCs w:val="20"/>
        </w:rPr>
        <w:t>Ponud</w:t>
      </w:r>
      <w:r w:rsidR="00E82611" w:rsidRPr="001B1C24">
        <w:rPr>
          <w:rFonts w:cs="Tahoma"/>
          <w:sz w:val="20"/>
          <w:szCs w:val="20"/>
        </w:rPr>
        <w:t xml:space="preserve">bena cena </w:t>
      </w:r>
    </w:p>
    <w:p w14:paraId="77FBF0CF" w14:textId="78ED0B9E" w:rsidR="00936BD1" w:rsidRDefault="00936BD1" w:rsidP="00D26B35">
      <w:pPr>
        <w:keepNext/>
        <w:keepLines/>
        <w:jc w:val="both"/>
        <w:rPr>
          <w:rFonts w:cs="Tahoma"/>
          <w:sz w:val="20"/>
          <w:szCs w:val="20"/>
        </w:rPr>
      </w:pPr>
    </w:p>
    <w:p w14:paraId="392271FF" w14:textId="705ADA9E" w:rsidR="008B1582" w:rsidRPr="00E8734C" w:rsidRDefault="008B1582" w:rsidP="00D26B35">
      <w:pPr>
        <w:keepNext/>
        <w:keepLines/>
        <w:jc w:val="both"/>
        <w:rPr>
          <w:rFonts w:cs="Tahoma"/>
          <w:sz w:val="20"/>
          <w:szCs w:val="20"/>
        </w:rPr>
      </w:pPr>
      <w:r>
        <w:rPr>
          <w:rFonts w:cs="Tahoma"/>
          <w:sz w:val="20"/>
          <w:szCs w:val="20"/>
        </w:rPr>
        <w:t>P</w:t>
      </w:r>
      <w:r w:rsidRPr="00D84129">
        <w:rPr>
          <w:rFonts w:cs="Tahoma"/>
          <w:sz w:val="20"/>
          <w:szCs w:val="20"/>
        </w:rPr>
        <w:t xml:space="preserve">onudnik mora pri pripravi ponudbe in določanju ponudbene cene upoštevati vse materialne in nematerialne stroške, ki bodo potrebni za izvedbo predmeta naročila, </w:t>
      </w:r>
      <w:r w:rsidRPr="00E8734C">
        <w:rPr>
          <w:rFonts w:cs="Tahoma"/>
          <w:sz w:val="20"/>
          <w:szCs w:val="20"/>
        </w:rPr>
        <w:t xml:space="preserve">vključno s stroški </w:t>
      </w:r>
      <w:r w:rsidR="00EE6311">
        <w:rPr>
          <w:rFonts w:cs="Tahoma"/>
          <w:sz w:val="20"/>
          <w:szCs w:val="20"/>
        </w:rPr>
        <w:t>pripravo ponudbene dokumentacije</w:t>
      </w:r>
      <w:r w:rsidRPr="00E8734C">
        <w:rPr>
          <w:rFonts w:cs="Tahoma"/>
          <w:sz w:val="20"/>
          <w:szCs w:val="20"/>
        </w:rPr>
        <w:t>, stroš</w:t>
      </w:r>
      <w:r w:rsidR="003975F5">
        <w:rPr>
          <w:rFonts w:cs="Tahoma"/>
          <w:sz w:val="20"/>
          <w:szCs w:val="20"/>
        </w:rPr>
        <w:t>ki dela ter</w:t>
      </w:r>
      <w:r w:rsidRPr="00E8734C">
        <w:rPr>
          <w:rFonts w:cs="Tahoma"/>
          <w:sz w:val="20"/>
          <w:szCs w:val="20"/>
        </w:rPr>
        <w:t xml:space="preserve"> stroški </w:t>
      </w:r>
      <w:r w:rsidR="00EE6311">
        <w:rPr>
          <w:rFonts w:cs="Tahoma"/>
          <w:sz w:val="20"/>
          <w:szCs w:val="20"/>
        </w:rPr>
        <w:t>dobave akumulatorjev na lokacijo naročnika</w:t>
      </w:r>
      <w:r w:rsidR="003975F5">
        <w:rPr>
          <w:rFonts w:cs="Tahoma"/>
          <w:sz w:val="20"/>
          <w:szCs w:val="20"/>
        </w:rPr>
        <w:t>.</w:t>
      </w:r>
      <w:r w:rsidRPr="00E8734C">
        <w:rPr>
          <w:rFonts w:cs="Tahoma"/>
          <w:sz w:val="20"/>
          <w:szCs w:val="20"/>
        </w:rPr>
        <w:t xml:space="preserve"> </w:t>
      </w:r>
      <w:r>
        <w:rPr>
          <w:rFonts w:cs="Tahoma"/>
          <w:sz w:val="20"/>
          <w:szCs w:val="20"/>
        </w:rPr>
        <w:t>Naročnik izbranemu ponudniku</w:t>
      </w:r>
      <w:r w:rsidRPr="00E8734C">
        <w:rPr>
          <w:rFonts w:cs="Tahoma"/>
          <w:sz w:val="20"/>
          <w:szCs w:val="20"/>
        </w:rPr>
        <w:t xml:space="preserve"> ne bo dovoljeval drugih ali dodatnih zaračunavanj. </w:t>
      </w:r>
    </w:p>
    <w:p w14:paraId="7DBF6631" w14:textId="1396A834" w:rsidR="008B1582" w:rsidRDefault="008B1582" w:rsidP="00D26B35">
      <w:pPr>
        <w:keepNext/>
        <w:keepLines/>
        <w:jc w:val="both"/>
        <w:rPr>
          <w:rFonts w:cs="Tahoma"/>
          <w:sz w:val="20"/>
          <w:szCs w:val="20"/>
        </w:rPr>
      </w:pPr>
    </w:p>
    <w:p w14:paraId="17523867" w14:textId="0B41FE24" w:rsidR="00E82611" w:rsidRPr="006C774D" w:rsidRDefault="00E82611" w:rsidP="00D26B35">
      <w:pPr>
        <w:keepNext/>
        <w:keepLines/>
        <w:jc w:val="both"/>
        <w:rPr>
          <w:rFonts w:cs="Tahoma"/>
          <w:sz w:val="20"/>
          <w:szCs w:val="20"/>
        </w:rPr>
      </w:pPr>
      <w:r w:rsidRPr="001B1C24">
        <w:rPr>
          <w:rFonts w:cs="Tahoma"/>
          <w:sz w:val="20"/>
          <w:szCs w:val="20"/>
        </w:rPr>
        <w:lastRenderedPageBreak/>
        <w:t>Ponudbena cena je fiksna in se n</w:t>
      </w:r>
      <w:r w:rsidR="000D138B" w:rsidRPr="001B1C24">
        <w:rPr>
          <w:rFonts w:cs="Tahoma"/>
          <w:sz w:val="20"/>
          <w:szCs w:val="20"/>
        </w:rPr>
        <w:t>e spreminja pod nobenim pogojem, razen v primeru znižanja cen.</w:t>
      </w:r>
    </w:p>
    <w:p w14:paraId="6DF367BC" w14:textId="34D03A6C" w:rsidR="003975F5" w:rsidRPr="006C774D" w:rsidRDefault="003975F5" w:rsidP="00D26B35">
      <w:pPr>
        <w:keepNext/>
        <w:keepLines/>
        <w:jc w:val="both"/>
        <w:rPr>
          <w:rFonts w:cs="Tahoma"/>
          <w:sz w:val="20"/>
          <w:szCs w:val="20"/>
        </w:rPr>
      </w:pPr>
    </w:p>
    <w:p w14:paraId="38063E61" w14:textId="77777777" w:rsidR="002E0FCB" w:rsidRPr="006C774D" w:rsidRDefault="004E7D84" w:rsidP="00D26B35">
      <w:pPr>
        <w:keepNext/>
        <w:keepLines/>
        <w:numPr>
          <w:ilvl w:val="2"/>
          <w:numId w:val="5"/>
        </w:numPr>
        <w:jc w:val="both"/>
        <w:rPr>
          <w:rFonts w:cs="Tahoma"/>
          <w:sz w:val="20"/>
          <w:szCs w:val="20"/>
        </w:rPr>
      </w:pPr>
      <w:r w:rsidRPr="006C774D">
        <w:rPr>
          <w:rFonts w:cs="Tahoma"/>
          <w:sz w:val="20"/>
          <w:szCs w:val="20"/>
        </w:rPr>
        <w:t>Ostale zahteve naročnika in o</w:t>
      </w:r>
      <w:r w:rsidR="002E0FCB" w:rsidRPr="006C774D">
        <w:rPr>
          <w:rFonts w:cs="Tahoma"/>
          <w:sz w:val="20"/>
          <w:szCs w:val="20"/>
        </w:rPr>
        <w:t xml:space="preserve">snutek </w:t>
      </w:r>
      <w:r w:rsidR="00AC1DE7">
        <w:rPr>
          <w:rFonts w:cs="Tahoma"/>
          <w:sz w:val="20"/>
          <w:szCs w:val="20"/>
        </w:rPr>
        <w:t>okvirnega sporazuma</w:t>
      </w:r>
    </w:p>
    <w:p w14:paraId="6293E9AD" w14:textId="77777777" w:rsidR="002B63BD" w:rsidRPr="006C774D" w:rsidRDefault="002B63BD" w:rsidP="00D26B35">
      <w:pPr>
        <w:keepNext/>
        <w:keepLines/>
        <w:jc w:val="both"/>
        <w:rPr>
          <w:rFonts w:cs="Tahoma"/>
          <w:sz w:val="20"/>
          <w:szCs w:val="20"/>
        </w:rPr>
      </w:pPr>
    </w:p>
    <w:p w14:paraId="5F7874E7" w14:textId="2BD2B6E4" w:rsidR="00B53942" w:rsidRDefault="002E0FCB" w:rsidP="00D26B35">
      <w:pPr>
        <w:keepNext/>
        <w:keepLines/>
        <w:jc w:val="both"/>
        <w:rPr>
          <w:rFonts w:cs="Tahoma"/>
          <w:sz w:val="20"/>
          <w:szCs w:val="20"/>
        </w:rPr>
      </w:pPr>
      <w:r w:rsidRPr="001B1C24">
        <w:rPr>
          <w:rFonts w:cs="Tahoma"/>
          <w:sz w:val="20"/>
          <w:szCs w:val="20"/>
        </w:rPr>
        <w:t xml:space="preserve">Ostale zahteve naročnika so podrobno opisane v osnutku </w:t>
      </w:r>
      <w:r w:rsidR="00AC1DE7" w:rsidRPr="001B1C24">
        <w:rPr>
          <w:rFonts w:cs="Tahoma"/>
          <w:sz w:val="20"/>
          <w:szCs w:val="20"/>
        </w:rPr>
        <w:t>okvirnega sporazuma</w:t>
      </w:r>
      <w:r w:rsidRPr="001B1C24">
        <w:rPr>
          <w:rFonts w:cs="Tahoma"/>
          <w:sz w:val="20"/>
          <w:szCs w:val="20"/>
        </w:rPr>
        <w:t xml:space="preserve">, ki </w:t>
      </w:r>
      <w:r w:rsidR="004E7D84" w:rsidRPr="001B1C24">
        <w:rPr>
          <w:rFonts w:cs="Tahoma"/>
          <w:sz w:val="20"/>
          <w:szCs w:val="20"/>
        </w:rPr>
        <w:t xml:space="preserve">je </w:t>
      </w:r>
      <w:r w:rsidR="00AC1DE7" w:rsidRPr="001B1C24">
        <w:rPr>
          <w:rFonts w:cs="Tahoma"/>
          <w:sz w:val="20"/>
          <w:szCs w:val="20"/>
        </w:rPr>
        <w:t xml:space="preserve">kot priloga </w:t>
      </w:r>
      <w:r w:rsidRPr="001B1C24">
        <w:rPr>
          <w:rFonts w:cs="Tahoma"/>
          <w:sz w:val="20"/>
          <w:szCs w:val="20"/>
        </w:rPr>
        <w:t xml:space="preserve">sestavni del te razpisne dokumentacije. Ponudnik mora osnutek </w:t>
      </w:r>
      <w:r w:rsidR="00AC1DE7" w:rsidRPr="001B1C24">
        <w:rPr>
          <w:rFonts w:cs="Tahoma"/>
          <w:sz w:val="20"/>
          <w:szCs w:val="20"/>
        </w:rPr>
        <w:t>okvirnega sporazuma</w:t>
      </w:r>
      <w:r w:rsidRPr="001B1C24">
        <w:rPr>
          <w:rFonts w:cs="Tahoma"/>
          <w:sz w:val="20"/>
          <w:szCs w:val="20"/>
        </w:rPr>
        <w:t xml:space="preserve"> izpolniti, žigosati in podpisati, s čemer potrjuje, da se z osnutkom </w:t>
      </w:r>
      <w:r w:rsidR="00AC1DE7" w:rsidRPr="001B1C24">
        <w:rPr>
          <w:rFonts w:cs="Tahoma"/>
          <w:sz w:val="20"/>
          <w:szCs w:val="20"/>
        </w:rPr>
        <w:t xml:space="preserve">okvirnega sporazuma </w:t>
      </w:r>
      <w:r w:rsidR="00C32204" w:rsidRPr="001B1C24">
        <w:rPr>
          <w:rFonts w:cs="Tahoma"/>
          <w:sz w:val="20"/>
          <w:szCs w:val="20"/>
        </w:rPr>
        <w:t xml:space="preserve">strinja </w:t>
      </w:r>
      <w:r w:rsidR="001B1C24" w:rsidRPr="001B1C24">
        <w:rPr>
          <w:rFonts w:cs="Tahoma"/>
          <w:sz w:val="20"/>
          <w:szCs w:val="20"/>
        </w:rPr>
        <w:t>(Priloga 5</w:t>
      </w:r>
      <w:r w:rsidRPr="001B1C24">
        <w:rPr>
          <w:rFonts w:cs="Tahoma"/>
          <w:sz w:val="20"/>
          <w:szCs w:val="20"/>
        </w:rPr>
        <w:t>)</w:t>
      </w:r>
      <w:r w:rsidR="00C32204" w:rsidRPr="001B1C24">
        <w:rPr>
          <w:rFonts w:cs="Tahoma"/>
          <w:sz w:val="20"/>
          <w:szCs w:val="20"/>
        </w:rPr>
        <w:t>.</w:t>
      </w:r>
    </w:p>
    <w:p w14:paraId="4DBF1AA6" w14:textId="77777777" w:rsidR="001E3B36" w:rsidRPr="006C774D" w:rsidRDefault="001E3B36" w:rsidP="00D26B35">
      <w:pPr>
        <w:keepNext/>
        <w:keepLines/>
        <w:jc w:val="both"/>
        <w:rPr>
          <w:rFonts w:cs="Tahoma"/>
          <w:sz w:val="20"/>
          <w:szCs w:val="20"/>
        </w:rPr>
      </w:pPr>
    </w:p>
    <w:p w14:paraId="7706EA9C" w14:textId="3F51A9A7" w:rsidR="004E7D84" w:rsidRPr="001B1C24" w:rsidRDefault="004E7D84" w:rsidP="00D26B35">
      <w:pPr>
        <w:keepNext/>
        <w:keepLines/>
        <w:numPr>
          <w:ilvl w:val="1"/>
          <w:numId w:val="5"/>
        </w:numPr>
        <w:jc w:val="both"/>
        <w:rPr>
          <w:rFonts w:cs="Tahoma"/>
          <w:bCs/>
          <w:sz w:val="20"/>
          <w:szCs w:val="20"/>
        </w:rPr>
      </w:pPr>
      <w:r w:rsidRPr="001B1C24">
        <w:rPr>
          <w:rFonts w:cs="Tahoma"/>
          <w:b/>
          <w:bCs/>
          <w:sz w:val="20"/>
          <w:szCs w:val="20"/>
        </w:rPr>
        <w:t>Opis predmeta javnega naročila</w:t>
      </w:r>
      <w:r w:rsidR="004B0247">
        <w:rPr>
          <w:rFonts w:cs="Tahoma"/>
          <w:b/>
          <w:bCs/>
          <w:sz w:val="20"/>
          <w:szCs w:val="20"/>
        </w:rPr>
        <w:t xml:space="preserve"> ter</w:t>
      </w:r>
      <w:r w:rsidR="009877D4" w:rsidRPr="001B1C24">
        <w:rPr>
          <w:rFonts w:cs="Tahoma"/>
          <w:b/>
          <w:bCs/>
          <w:sz w:val="20"/>
          <w:szCs w:val="20"/>
        </w:rPr>
        <w:t xml:space="preserve"> </w:t>
      </w:r>
      <w:r w:rsidR="004B0247">
        <w:rPr>
          <w:rFonts w:cs="Tahoma"/>
          <w:b/>
          <w:bCs/>
          <w:sz w:val="20"/>
          <w:szCs w:val="20"/>
        </w:rPr>
        <w:t xml:space="preserve">tehnične in ostale </w:t>
      </w:r>
      <w:r w:rsidR="009877D4" w:rsidRPr="001B1C24">
        <w:rPr>
          <w:rFonts w:cs="Tahoma"/>
          <w:b/>
          <w:bCs/>
          <w:sz w:val="20"/>
          <w:szCs w:val="20"/>
        </w:rPr>
        <w:t>zahteve</w:t>
      </w:r>
    </w:p>
    <w:p w14:paraId="5F635EFA" w14:textId="77777777" w:rsidR="009877D4" w:rsidRPr="001B1C24" w:rsidRDefault="009877D4" w:rsidP="00D26B35">
      <w:pPr>
        <w:keepNext/>
        <w:keepLines/>
        <w:ind w:left="720"/>
        <w:jc w:val="both"/>
        <w:rPr>
          <w:rFonts w:cs="Tahoma"/>
          <w:bCs/>
          <w:sz w:val="20"/>
          <w:szCs w:val="20"/>
        </w:rPr>
      </w:pPr>
    </w:p>
    <w:p w14:paraId="023F83DA" w14:textId="77777777" w:rsidR="00696B97" w:rsidRPr="001B1C24" w:rsidRDefault="00695D5C" w:rsidP="00D26B35">
      <w:pPr>
        <w:keepNext/>
        <w:keepLines/>
        <w:numPr>
          <w:ilvl w:val="2"/>
          <w:numId w:val="5"/>
        </w:numPr>
        <w:jc w:val="both"/>
        <w:rPr>
          <w:rFonts w:cs="Tahoma"/>
          <w:sz w:val="20"/>
          <w:szCs w:val="20"/>
        </w:rPr>
      </w:pPr>
      <w:r w:rsidRPr="001B1C24">
        <w:rPr>
          <w:rFonts w:cs="Tahoma"/>
          <w:sz w:val="20"/>
          <w:szCs w:val="20"/>
        </w:rPr>
        <w:t>Splošni opis</w:t>
      </w:r>
      <w:r w:rsidR="00696B97" w:rsidRPr="001B1C24">
        <w:rPr>
          <w:rFonts w:cs="Tahoma"/>
          <w:sz w:val="20"/>
          <w:szCs w:val="20"/>
        </w:rPr>
        <w:t xml:space="preserve"> </w:t>
      </w:r>
    </w:p>
    <w:p w14:paraId="6162D657" w14:textId="77777777" w:rsidR="00182BA2" w:rsidRDefault="00182BA2" w:rsidP="00D26B35">
      <w:pPr>
        <w:keepNext/>
        <w:keepLines/>
        <w:tabs>
          <w:tab w:val="left" w:pos="3139"/>
        </w:tabs>
        <w:jc w:val="both"/>
        <w:rPr>
          <w:rFonts w:cs="Tahoma"/>
          <w:sz w:val="20"/>
          <w:szCs w:val="20"/>
        </w:rPr>
      </w:pPr>
    </w:p>
    <w:p w14:paraId="2FD66E9A" w14:textId="13ABD526" w:rsidR="007731BB" w:rsidRPr="00B17739" w:rsidRDefault="007731BB" w:rsidP="00D26B35">
      <w:pPr>
        <w:keepNext/>
        <w:keepLines/>
        <w:tabs>
          <w:tab w:val="left" w:pos="3139"/>
        </w:tabs>
        <w:spacing w:after="120"/>
        <w:jc w:val="both"/>
        <w:rPr>
          <w:rFonts w:cs="Tahoma"/>
          <w:sz w:val="20"/>
          <w:szCs w:val="20"/>
        </w:rPr>
      </w:pPr>
      <w:r w:rsidRPr="00B17739">
        <w:rPr>
          <w:rFonts w:cs="Tahoma"/>
          <w:sz w:val="20"/>
          <w:szCs w:val="20"/>
        </w:rPr>
        <w:t xml:space="preserve">Predmet javnega naročila </w:t>
      </w:r>
      <w:r w:rsidR="00182BA2" w:rsidRPr="00B17739">
        <w:rPr>
          <w:rFonts w:cs="Tahoma"/>
          <w:sz w:val="20"/>
          <w:szCs w:val="20"/>
        </w:rPr>
        <w:t>je nakup akumulatorjev za parkomat</w:t>
      </w:r>
      <w:r w:rsidR="00B17739">
        <w:rPr>
          <w:rFonts w:cs="Tahoma"/>
          <w:sz w:val="20"/>
          <w:szCs w:val="20"/>
        </w:rPr>
        <w:t>e</w:t>
      </w:r>
      <w:r w:rsidR="00182BA2" w:rsidRPr="00B17739">
        <w:rPr>
          <w:rFonts w:cs="Tahoma"/>
          <w:sz w:val="20"/>
          <w:szCs w:val="20"/>
        </w:rPr>
        <w:t xml:space="preserve"> Siemens, tip City 5.1 in parkomat</w:t>
      </w:r>
      <w:r w:rsidR="00B17739">
        <w:rPr>
          <w:rFonts w:cs="Tahoma"/>
          <w:sz w:val="20"/>
          <w:szCs w:val="20"/>
        </w:rPr>
        <w:t>e</w:t>
      </w:r>
      <w:r w:rsidR="00182BA2" w:rsidRPr="00B17739">
        <w:rPr>
          <w:rFonts w:cs="Tahoma"/>
          <w:sz w:val="20"/>
          <w:szCs w:val="20"/>
        </w:rPr>
        <w:t xml:space="preserve"> </w:t>
      </w:r>
      <w:r w:rsidRPr="00B17739">
        <w:rPr>
          <w:rFonts w:cs="Tahoma"/>
          <w:sz w:val="20"/>
          <w:szCs w:val="20"/>
        </w:rPr>
        <w:t>Hectronic</w:t>
      </w:r>
      <w:r w:rsidR="00182BA2" w:rsidRPr="00B17739">
        <w:rPr>
          <w:rFonts w:cs="Tahoma"/>
          <w:sz w:val="20"/>
          <w:szCs w:val="20"/>
        </w:rPr>
        <w:t>,</w:t>
      </w:r>
      <w:r w:rsidRPr="00B17739">
        <w:rPr>
          <w:rFonts w:cs="Tahoma"/>
          <w:sz w:val="20"/>
          <w:szCs w:val="20"/>
        </w:rPr>
        <w:t xml:space="preserve"> tip Citea</w:t>
      </w:r>
      <w:r w:rsidR="00182BA2" w:rsidRPr="00B17739">
        <w:rPr>
          <w:rFonts w:cs="Tahoma"/>
          <w:sz w:val="20"/>
          <w:szCs w:val="20"/>
        </w:rPr>
        <w:t xml:space="preserve"> z naslednjimi tehničnimi zahtevami:</w:t>
      </w:r>
    </w:p>
    <w:p w14:paraId="491295CB" w14:textId="04D7D6BE" w:rsidR="001244CB" w:rsidRDefault="001244CB" w:rsidP="00D26B35">
      <w:pPr>
        <w:pStyle w:val="Odstavekseznama"/>
        <w:keepNext/>
        <w:keepLines/>
        <w:numPr>
          <w:ilvl w:val="0"/>
          <w:numId w:val="35"/>
        </w:numPr>
        <w:tabs>
          <w:tab w:val="left" w:pos="3139"/>
        </w:tabs>
        <w:jc w:val="both"/>
        <w:rPr>
          <w:rFonts w:ascii="Tahoma" w:hAnsi="Tahoma" w:cs="Tahoma"/>
        </w:rPr>
      </w:pPr>
      <w:r>
        <w:rPr>
          <w:rFonts w:ascii="Tahoma" w:hAnsi="Tahoma" w:cs="Tahoma"/>
        </w:rPr>
        <w:t>i</w:t>
      </w:r>
      <w:r w:rsidR="00B17739" w:rsidRPr="00B17739">
        <w:rPr>
          <w:rFonts w:ascii="Tahoma" w:hAnsi="Tahoma" w:cs="Tahoma"/>
        </w:rPr>
        <w:t>meti mora težo vsaj 25</w:t>
      </w:r>
      <w:r w:rsidR="001E3B36">
        <w:rPr>
          <w:rFonts w:ascii="Tahoma" w:hAnsi="Tahoma" w:cs="Tahoma"/>
        </w:rPr>
        <w:t xml:space="preserve"> </w:t>
      </w:r>
      <w:r w:rsidR="00B17739" w:rsidRPr="00B17739">
        <w:rPr>
          <w:rFonts w:ascii="Tahoma" w:hAnsi="Tahoma" w:cs="Tahoma"/>
        </w:rPr>
        <w:t>kg, primerna mora biti za solarno poln</w:t>
      </w:r>
      <w:r>
        <w:rPr>
          <w:rFonts w:ascii="Tahoma" w:hAnsi="Tahoma" w:cs="Tahoma"/>
        </w:rPr>
        <w:t>j</w:t>
      </w:r>
      <w:r w:rsidR="00B17739" w:rsidRPr="00B17739">
        <w:rPr>
          <w:rFonts w:ascii="Tahoma" w:hAnsi="Tahoma" w:cs="Tahoma"/>
        </w:rPr>
        <w:t>enje,</w:t>
      </w:r>
    </w:p>
    <w:p w14:paraId="28F6E2EA" w14:textId="4843CD1C" w:rsidR="00B17739" w:rsidRPr="00B17739" w:rsidRDefault="001244CB" w:rsidP="00D26B35">
      <w:pPr>
        <w:pStyle w:val="Odstavekseznama"/>
        <w:keepNext/>
        <w:keepLines/>
        <w:numPr>
          <w:ilvl w:val="0"/>
          <w:numId w:val="35"/>
        </w:numPr>
        <w:tabs>
          <w:tab w:val="left" w:pos="3139"/>
        </w:tabs>
        <w:jc w:val="both"/>
        <w:rPr>
          <w:rFonts w:ascii="Tahoma" w:hAnsi="Tahoma" w:cs="Tahoma"/>
        </w:rPr>
      </w:pPr>
      <w:r>
        <w:rPr>
          <w:rFonts w:ascii="Tahoma" w:hAnsi="Tahoma" w:cs="Tahoma"/>
        </w:rPr>
        <w:t>akumulator mora biti hermetično zaprt</w:t>
      </w:r>
      <w:r w:rsidRPr="001244CB">
        <w:rPr>
          <w:rFonts w:ascii="Tahoma" w:hAnsi="Tahoma" w:cs="Tahoma"/>
        </w:rPr>
        <w:t>, brez vzdrževanja in tekočega elektrolita</w:t>
      </w:r>
      <w:r w:rsidR="00F9286B">
        <w:rPr>
          <w:rFonts w:ascii="Tahoma" w:hAnsi="Tahoma" w:cs="Tahoma"/>
        </w:rPr>
        <w:t xml:space="preserve"> – gel akumulator</w:t>
      </w:r>
      <w:r w:rsidRPr="001244CB">
        <w:rPr>
          <w:rFonts w:ascii="Tahoma" w:hAnsi="Tahoma" w:cs="Tahoma"/>
        </w:rPr>
        <w:t xml:space="preserve"> (AGM tehnologija)</w:t>
      </w:r>
      <w:r>
        <w:rPr>
          <w:rFonts w:ascii="Tahoma" w:hAnsi="Tahoma" w:cs="Tahoma"/>
        </w:rPr>
        <w:t>,</w:t>
      </w:r>
    </w:p>
    <w:p w14:paraId="77B1C4C0" w14:textId="77777777"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 xml:space="preserve">imeti mora dolgo življenjsko dobo 8-15 let, </w:t>
      </w:r>
    </w:p>
    <w:p w14:paraId="1BFC26E4" w14:textId="5466D730"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imeti mora čim več ciklov polnjenja in prazn</w:t>
      </w:r>
      <w:r w:rsidR="001244CB">
        <w:rPr>
          <w:rFonts w:ascii="Tahoma" w:hAnsi="Tahoma" w:cs="Tahoma"/>
        </w:rPr>
        <w:t>j</w:t>
      </w:r>
      <w:r w:rsidRPr="00B17739">
        <w:rPr>
          <w:rFonts w:ascii="Tahoma" w:hAnsi="Tahoma" w:cs="Tahoma"/>
        </w:rPr>
        <w:t>enja od 3500 ali več na 20%  prazn</w:t>
      </w:r>
      <w:r w:rsidR="001244CB">
        <w:rPr>
          <w:rFonts w:ascii="Tahoma" w:hAnsi="Tahoma" w:cs="Tahoma"/>
        </w:rPr>
        <w:t>j</w:t>
      </w:r>
      <w:r w:rsidRPr="00B17739">
        <w:rPr>
          <w:rFonts w:ascii="Tahoma" w:hAnsi="Tahoma" w:cs="Tahoma"/>
        </w:rPr>
        <w:t xml:space="preserve">enja, </w:t>
      </w:r>
    </w:p>
    <w:p w14:paraId="17896BFA" w14:textId="63A356BE"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 xml:space="preserve">dobavni rok je 14 dni od naročila, </w:t>
      </w:r>
    </w:p>
    <w:p w14:paraId="0C43A193" w14:textId="3EBCA32C"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kapaciteta vsaj 85A</w:t>
      </w:r>
    </w:p>
    <w:p w14:paraId="11D6D000" w14:textId="77777777"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 xml:space="preserve">starost baterije pri dobavi ne sme biti večja kot 6 mesecev, </w:t>
      </w:r>
    </w:p>
    <w:p w14:paraId="0A4695A4" w14:textId="2D382F5F"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dimenzije dolžina 259 +/- 2mm, širina 168 +/- 2mm, višina 214 +/- 2mm in</w:t>
      </w:r>
    </w:p>
    <w:p w14:paraId="50E75DA3" w14:textId="0D0EAD78" w:rsidR="00B17739" w:rsidRPr="00B17739" w:rsidRDefault="00B17739" w:rsidP="00D26B35">
      <w:pPr>
        <w:pStyle w:val="Odstavekseznama"/>
        <w:keepNext/>
        <w:keepLines/>
        <w:numPr>
          <w:ilvl w:val="0"/>
          <w:numId w:val="35"/>
        </w:numPr>
        <w:tabs>
          <w:tab w:val="left" w:pos="3139"/>
        </w:tabs>
        <w:jc w:val="both"/>
        <w:rPr>
          <w:rFonts w:ascii="Tahoma" w:hAnsi="Tahoma" w:cs="Tahoma"/>
        </w:rPr>
      </w:pPr>
      <w:r w:rsidRPr="00B17739">
        <w:rPr>
          <w:rFonts w:ascii="Tahoma" w:hAnsi="Tahoma" w:cs="Tahoma"/>
        </w:rPr>
        <w:t>Garancija 24 mesecev.</w:t>
      </w:r>
    </w:p>
    <w:p w14:paraId="6496A948" w14:textId="77777777" w:rsidR="00B17739" w:rsidRPr="001E3B36" w:rsidRDefault="00B17739" w:rsidP="00D26B35">
      <w:pPr>
        <w:keepNext/>
        <w:keepLines/>
        <w:rPr>
          <w:color w:val="1F497D"/>
          <w:sz w:val="20"/>
          <w:szCs w:val="20"/>
        </w:rPr>
      </w:pPr>
    </w:p>
    <w:p w14:paraId="340122E0" w14:textId="581DF3D5" w:rsidR="007731BB" w:rsidRDefault="00B17739" w:rsidP="001E3B36">
      <w:pPr>
        <w:keepNext/>
        <w:keepLines/>
        <w:tabs>
          <w:tab w:val="left" w:pos="3139"/>
        </w:tabs>
        <w:jc w:val="both"/>
        <w:rPr>
          <w:rFonts w:cs="Tahoma"/>
          <w:sz w:val="20"/>
          <w:szCs w:val="20"/>
        </w:rPr>
      </w:pPr>
      <w:r w:rsidRPr="00B17739">
        <w:rPr>
          <w:rFonts w:cs="Tahoma"/>
          <w:sz w:val="20"/>
          <w:szCs w:val="20"/>
        </w:rPr>
        <w:t>Ponujeni akumulatorji morajo izpolnjevati zgoraj nave</w:t>
      </w:r>
      <w:r>
        <w:rPr>
          <w:rFonts w:cs="Tahoma"/>
          <w:sz w:val="20"/>
          <w:szCs w:val="20"/>
        </w:rPr>
        <w:t xml:space="preserve">dene </w:t>
      </w:r>
      <w:r w:rsidRPr="00B17739">
        <w:rPr>
          <w:rFonts w:cs="Tahoma"/>
          <w:sz w:val="20"/>
          <w:szCs w:val="20"/>
        </w:rPr>
        <w:t>zahteve in biti primerni za vgradnjo v</w:t>
      </w:r>
      <w:r>
        <w:rPr>
          <w:color w:val="1F497D"/>
        </w:rPr>
        <w:t xml:space="preserve"> </w:t>
      </w:r>
      <w:r w:rsidRPr="00B17739">
        <w:rPr>
          <w:rFonts w:cs="Tahoma"/>
          <w:sz w:val="20"/>
          <w:szCs w:val="20"/>
        </w:rPr>
        <w:t>parkomat</w:t>
      </w:r>
      <w:r>
        <w:rPr>
          <w:rFonts w:cs="Tahoma"/>
          <w:sz w:val="20"/>
          <w:szCs w:val="20"/>
        </w:rPr>
        <w:t>e</w:t>
      </w:r>
      <w:r w:rsidRPr="00B17739">
        <w:rPr>
          <w:rFonts w:cs="Tahoma"/>
          <w:sz w:val="20"/>
          <w:szCs w:val="20"/>
        </w:rPr>
        <w:t xml:space="preserve"> Siemens, tip City 5.1 in parkomat</w:t>
      </w:r>
      <w:r>
        <w:rPr>
          <w:rFonts w:cs="Tahoma"/>
          <w:sz w:val="20"/>
          <w:szCs w:val="20"/>
        </w:rPr>
        <w:t>e</w:t>
      </w:r>
      <w:r w:rsidRPr="00B17739">
        <w:rPr>
          <w:rFonts w:cs="Tahoma"/>
          <w:sz w:val="20"/>
          <w:szCs w:val="20"/>
        </w:rPr>
        <w:t xml:space="preserve"> </w:t>
      </w:r>
      <w:proofErr w:type="spellStart"/>
      <w:r w:rsidRPr="00B17739">
        <w:rPr>
          <w:rFonts w:cs="Tahoma"/>
          <w:sz w:val="20"/>
          <w:szCs w:val="20"/>
        </w:rPr>
        <w:t>Hectronic</w:t>
      </w:r>
      <w:proofErr w:type="spellEnd"/>
      <w:r w:rsidRPr="00B17739">
        <w:rPr>
          <w:rFonts w:cs="Tahoma"/>
          <w:sz w:val="20"/>
          <w:szCs w:val="20"/>
        </w:rPr>
        <w:t xml:space="preserve">, tip </w:t>
      </w:r>
      <w:proofErr w:type="spellStart"/>
      <w:r w:rsidRPr="00B17739">
        <w:rPr>
          <w:rFonts w:cs="Tahoma"/>
          <w:sz w:val="20"/>
          <w:szCs w:val="20"/>
        </w:rPr>
        <w:t>Citea</w:t>
      </w:r>
      <w:proofErr w:type="spellEnd"/>
      <w:r>
        <w:rPr>
          <w:rFonts w:cs="Tahoma"/>
          <w:sz w:val="20"/>
          <w:szCs w:val="20"/>
        </w:rPr>
        <w:t>.</w:t>
      </w:r>
    </w:p>
    <w:p w14:paraId="10202805" w14:textId="77777777" w:rsidR="001E3B36" w:rsidRPr="00B17739" w:rsidRDefault="001E3B36" w:rsidP="001E3B36">
      <w:pPr>
        <w:keepNext/>
        <w:keepLines/>
        <w:tabs>
          <w:tab w:val="left" w:pos="3139"/>
        </w:tabs>
        <w:jc w:val="both"/>
        <w:rPr>
          <w:rFonts w:cs="Tahoma"/>
          <w:sz w:val="20"/>
          <w:szCs w:val="20"/>
        </w:rPr>
      </w:pPr>
    </w:p>
    <w:p w14:paraId="692B39A5" w14:textId="295EE501" w:rsidR="007731BB" w:rsidRPr="00B17739" w:rsidRDefault="00B17739" w:rsidP="00D26B35">
      <w:pPr>
        <w:keepNext/>
        <w:keepLines/>
        <w:tabs>
          <w:tab w:val="left" w:pos="3139"/>
        </w:tabs>
        <w:jc w:val="both"/>
        <w:rPr>
          <w:rFonts w:cs="Tahoma"/>
          <w:sz w:val="20"/>
          <w:szCs w:val="20"/>
        </w:rPr>
      </w:pPr>
      <w:r w:rsidRPr="00B17739">
        <w:rPr>
          <w:rFonts w:cs="Tahoma"/>
          <w:sz w:val="20"/>
          <w:szCs w:val="20"/>
        </w:rPr>
        <w:t>Naročnik predvideva, da bo v obdobju veljavnosti okvirnega sporazuma potreboval okvirno 440 akumulatorjev</w:t>
      </w:r>
      <w:r>
        <w:rPr>
          <w:rFonts w:cs="Tahoma"/>
          <w:sz w:val="20"/>
          <w:szCs w:val="20"/>
        </w:rPr>
        <w:t>. Količina je odvisna od dejanskih potreb naročnika v obdobju veljavnosti okvirnega sporazuma.</w:t>
      </w:r>
      <w:r w:rsidR="003975F5">
        <w:rPr>
          <w:rFonts w:cs="Tahoma"/>
          <w:sz w:val="20"/>
          <w:szCs w:val="20"/>
        </w:rPr>
        <w:t xml:space="preserve"> Naročnik bo posamezna naročila oddal na podlagi pisnega naročila.</w:t>
      </w:r>
    </w:p>
    <w:p w14:paraId="603C3529" w14:textId="1E1FE1A2" w:rsidR="001244CB" w:rsidRDefault="001244CB" w:rsidP="00D26B35">
      <w:pPr>
        <w:keepNext/>
        <w:keepLines/>
        <w:rPr>
          <w:color w:val="1F497D"/>
        </w:rPr>
      </w:pPr>
    </w:p>
    <w:p w14:paraId="11337730" w14:textId="288FFE4A" w:rsidR="00AC1DE7" w:rsidRPr="001B1C24" w:rsidRDefault="00D24593" w:rsidP="00D26B35">
      <w:pPr>
        <w:keepNext/>
        <w:keepLines/>
        <w:numPr>
          <w:ilvl w:val="2"/>
          <w:numId w:val="5"/>
        </w:numPr>
        <w:jc w:val="both"/>
        <w:rPr>
          <w:rFonts w:cs="Tahoma"/>
          <w:sz w:val="20"/>
          <w:szCs w:val="20"/>
        </w:rPr>
      </w:pPr>
      <w:r>
        <w:rPr>
          <w:rFonts w:cs="Tahoma"/>
          <w:sz w:val="20"/>
          <w:szCs w:val="20"/>
        </w:rPr>
        <w:t>Vpis v evidenco proizvajalcev baterij in akumulatorjev</w:t>
      </w:r>
    </w:p>
    <w:p w14:paraId="7E7015CB" w14:textId="0E7F2095" w:rsidR="00AC1DE7" w:rsidRDefault="00AC1DE7" w:rsidP="00D26B35">
      <w:pPr>
        <w:keepNext/>
        <w:keepLines/>
        <w:jc w:val="both"/>
      </w:pPr>
    </w:p>
    <w:p w14:paraId="7D9A057D" w14:textId="3248931E" w:rsidR="00D24593" w:rsidRDefault="00D24593" w:rsidP="00D26B35">
      <w:pPr>
        <w:keepNext/>
        <w:keepLines/>
        <w:jc w:val="both"/>
        <w:rPr>
          <w:rFonts w:cs="Tahoma"/>
          <w:sz w:val="20"/>
          <w:szCs w:val="20"/>
        </w:rPr>
      </w:pPr>
      <w:r w:rsidRPr="009777E3">
        <w:rPr>
          <w:rFonts w:cs="Tahoma"/>
          <w:sz w:val="20"/>
          <w:szCs w:val="20"/>
        </w:rPr>
        <w:t xml:space="preserve">Ponudnik ali njegov podizvajalec (dobavitelj ponudnika) mora biti vpisan v evidenco proizvajalcev baterij in akumulatorjev, </w:t>
      </w:r>
      <w:r w:rsidRPr="009777E3">
        <w:rPr>
          <w:sz w:val="20"/>
          <w:szCs w:val="20"/>
        </w:rPr>
        <w:t xml:space="preserve">kot določa 39. člen </w:t>
      </w:r>
      <w:r w:rsidRPr="009777E3">
        <w:rPr>
          <w:rFonts w:cs="Tahoma"/>
          <w:sz w:val="20"/>
          <w:szCs w:val="20"/>
        </w:rPr>
        <w:t xml:space="preserve">Uredbe o ravnanju z baterijami in akumulatorji ter odpadnimi baterijami in akumulatorji (Uradni list RS, št. </w:t>
      </w:r>
      <w:hyperlink r:id="rId22" w:tgtFrame="_blank" w:tooltip="Uredba o ravnanju z baterijami in akumulatorji ter odpadnimi baterijami in akumulatorji" w:history="1">
        <w:r w:rsidRPr="009777E3">
          <w:rPr>
            <w:rFonts w:cs="Tahoma"/>
            <w:sz w:val="20"/>
            <w:szCs w:val="20"/>
          </w:rPr>
          <w:t>3/10</w:t>
        </w:r>
      </w:hyperlink>
      <w:r w:rsidRPr="009777E3">
        <w:rPr>
          <w:rFonts w:cs="Tahoma"/>
          <w:sz w:val="20"/>
          <w:szCs w:val="20"/>
        </w:rPr>
        <w:t xml:space="preserve">, </w:t>
      </w:r>
      <w:hyperlink r:id="rId23" w:tgtFrame="_blank" w:tooltip="Uredba o spremembah in dopolnitvah Uredbe o ravnanju z baterijami in akumulatorji ter odpadnimi baterijami in akumulatorji" w:history="1">
        <w:r w:rsidRPr="009777E3">
          <w:rPr>
            <w:rFonts w:cs="Tahoma"/>
            <w:sz w:val="20"/>
            <w:szCs w:val="20"/>
          </w:rPr>
          <w:t>64/12</w:t>
        </w:r>
      </w:hyperlink>
      <w:r w:rsidRPr="009777E3">
        <w:rPr>
          <w:rFonts w:cs="Tahoma"/>
          <w:sz w:val="20"/>
          <w:szCs w:val="20"/>
        </w:rPr>
        <w:t xml:space="preserve">, </w:t>
      </w:r>
      <w:hyperlink r:id="rId24" w:tgtFrame="_blank" w:tooltip="Uredba o spremembi in dopolnitvah Uredbe o ravnanju z baterijami in akumulatorji ter odpadnimi baterijami in akumulatorji" w:history="1">
        <w:r w:rsidRPr="009777E3">
          <w:rPr>
            <w:rFonts w:cs="Tahoma"/>
            <w:sz w:val="20"/>
            <w:szCs w:val="20"/>
          </w:rPr>
          <w:t>93/12</w:t>
        </w:r>
      </w:hyperlink>
      <w:r w:rsidRPr="009777E3">
        <w:rPr>
          <w:rFonts w:cs="Tahoma"/>
          <w:sz w:val="20"/>
          <w:szCs w:val="20"/>
        </w:rPr>
        <w:t xml:space="preserve">, </w:t>
      </w:r>
      <w:hyperlink r:id="rId25" w:tgtFrame="_blank" w:tooltip="Uredba o spremembah in dopolnitvah Uredbe o ravnanju z baterijami in akumulatorji ter odpadnimi baterijami in akumulatorji" w:history="1">
        <w:r w:rsidRPr="009777E3">
          <w:rPr>
            <w:rFonts w:cs="Tahoma"/>
            <w:sz w:val="20"/>
            <w:szCs w:val="20"/>
          </w:rPr>
          <w:t>103/15</w:t>
        </w:r>
      </w:hyperlink>
      <w:r w:rsidRPr="009777E3">
        <w:rPr>
          <w:rFonts w:cs="Tahoma"/>
          <w:sz w:val="20"/>
          <w:szCs w:val="20"/>
        </w:rPr>
        <w:t xml:space="preserve"> in </w:t>
      </w:r>
      <w:hyperlink r:id="rId26" w:tgtFrame="_blank" w:tooltip="Zakon o interventnih ukrepih pri ravnanju s komunalno odpadno embalažo in z odpadnimi nagrobnimi svečami" w:history="1">
        <w:r w:rsidRPr="009777E3">
          <w:rPr>
            <w:rFonts w:cs="Tahoma"/>
            <w:sz w:val="20"/>
            <w:szCs w:val="20"/>
          </w:rPr>
          <w:t>84/18</w:t>
        </w:r>
      </w:hyperlink>
      <w:r w:rsidRPr="009777E3">
        <w:rPr>
          <w:rFonts w:cs="Tahoma"/>
          <w:sz w:val="20"/>
          <w:szCs w:val="20"/>
        </w:rPr>
        <w:t xml:space="preserve"> – ZIURKOE).</w:t>
      </w:r>
    </w:p>
    <w:p w14:paraId="2540BD6B" w14:textId="723028E0" w:rsidR="009777E3" w:rsidRDefault="009777E3" w:rsidP="00D26B35">
      <w:pPr>
        <w:keepNext/>
        <w:keepLines/>
        <w:jc w:val="both"/>
        <w:rPr>
          <w:rFonts w:cs="Tahoma"/>
          <w:sz w:val="20"/>
          <w:szCs w:val="20"/>
        </w:rPr>
      </w:pPr>
    </w:p>
    <w:p w14:paraId="36D35870" w14:textId="0313D783" w:rsidR="009777E3" w:rsidRDefault="009777E3" w:rsidP="00D26B35">
      <w:pPr>
        <w:keepNext/>
        <w:keepLines/>
        <w:jc w:val="both"/>
        <w:rPr>
          <w:rFonts w:cs="Tahoma"/>
          <w:sz w:val="20"/>
          <w:szCs w:val="20"/>
        </w:rPr>
      </w:pPr>
      <w:r>
        <w:rPr>
          <w:sz w:val="20"/>
          <w:szCs w:val="20"/>
        </w:rPr>
        <w:t xml:space="preserve">Po zgoraj navedeni Uredbi </w:t>
      </w:r>
      <w:r w:rsidRPr="009777E3">
        <w:rPr>
          <w:sz w:val="20"/>
          <w:szCs w:val="20"/>
          <w:u w:val="single"/>
        </w:rPr>
        <w:t>je proizvajalec</w:t>
      </w:r>
      <w:r>
        <w:rPr>
          <w:sz w:val="20"/>
          <w:szCs w:val="20"/>
        </w:rPr>
        <w:t xml:space="preserve"> je pravna oseba ali samostojni podjetnik posameznik, ki ne glede na uporabljeno metodo prodaje, vključno s prodajo preko svetovnega spleta v skladu z zakonom, ki ureja varstvo potrošnikov, na ozemlju Republike Slovenije zaradi izvajanja svoje dejavnosti daje prvič v promet baterije ali akumulatorje, vključno s tistimi, ki so vgrajeni v naprave ali vozila. Za proizvajalca se šteje tudi pravna oseba ali samostojni podjetnik posameznik, ki na ozemlju Republike Slovenije daje prvič v promet baterije ali akumulatorje, pridobljene v drugih državah članicah Evropske unije (v nadaljnjem besedilu: EU), uvožene iz tretjih držav ali proizvedene na ozemlju Republike Slovenije, vključno s tistimi baterijami in akumulatorji, ki so vgrajeni v naprave ali vozila.</w:t>
      </w:r>
    </w:p>
    <w:p w14:paraId="71BA3AB2" w14:textId="6C17B97D" w:rsidR="00D24593" w:rsidRPr="009777E3" w:rsidRDefault="00D24593" w:rsidP="00D26B35">
      <w:pPr>
        <w:keepNext/>
        <w:keepLines/>
        <w:jc w:val="both"/>
        <w:rPr>
          <w:rFonts w:cs="Tahoma"/>
          <w:sz w:val="20"/>
          <w:szCs w:val="20"/>
        </w:rPr>
      </w:pPr>
    </w:p>
    <w:p w14:paraId="4E0CE2B7" w14:textId="640B015F" w:rsidR="00D24593" w:rsidRPr="009777E3" w:rsidRDefault="00D24593" w:rsidP="00D26B35">
      <w:pPr>
        <w:keepNext/>
        <w:keepLines/>
        <w:jc w:val="both"/>
        <w:rPr>
          <w:rFonts w:cs="Tahoma"/>
          <w:sz w:val="20"/>
          <w:szCs w:val="20"/>
        </w:rPr>
      </w:pPr>
      <w:r w:rsidRPr="009777E3">
        <w:rPr>
          <w:rFonts w:cs="Tahoma"/>
          <w:sz w:val="20"/>
          <w:szCs w:val="20"/>
        </w:rPr>
        <w:t xml:space="preserve">Podatki iz evidence proizvajalcev baterij in akumulatorjev so javno dostopni na spletnih straneh ministrstva, pristojnega za okolje, zato bo naročnik navedeno zahtevo preverjal sam. </w:t>
      </w:r>
    </w:p>
    <w:p w14:paraId="476FCEE6" w14:textId="77777777" w:rsidR="00D24593" w:rsidRDefault="00D24593" w:rsidP="00D26B35">
      <w:pPr>
        <w:keepNext/>
        <w:keepLines/>
        <w:jc w:val="both"/>
        <w:rPr>
          <w:rFonts w:cs="Tahoma"/>
          <w:sz w:val="20"/>
          <w:szCs w:val="20"/>
          <w:highlight w:val="yellow"/>
        </w:rPr>
      </w:pPr>
    </w:p>
    <w:p w14:paraId="28DC18F9" w14:textId="77777777" w:rsidR="00695D5C" w:rsidRPr="001B1C24" w:rsidRDefault="00AC1DE7" w:rsidP="00D26B35">
      <w:pPr>
        <w:keepNext/>
        <w:keepLines/>
        <w:numPr>
          <w:ilvl w:val="2"/>
          <w:numId w:val="5"/>
        </w:numPr>
        <w:jc w:val="both"/>
        <w:rPr>
          <w:rFonts w:cs="Tahoma"/>
          <w:sz w:val="20"/>
          <w:szCs w:val="20"/>
        </w:rPr>
      </w:pPr>
      <w:r w:rsidRPr="001B1C24">
        <w:rPr>
          <w:rFonts w:cs="Tahoma"/>
          <w:sz w:val="20"/>
          <w:szCs w:val="20"/>
        </w:rPr>
        <w:t>Ostale zahteve naročnika</w:t>
      </w:r>
    </w:p>
    <w:p w14:paraId="1EB6C48D" w14:textId="77777777" w:rsidR="00695D5C" w:rsidRPr="001B1C24" w:rsidRDefault="00695D5C" w:rsidP="00D26B35">
      <w:pPr>
        <w:keepNext/>
        <w:keepLines/>
        <w:rPr>
          <w:rFonts w:ascii="Times New Roman" w:hAnsi="Times New Roman"/>
          <w:sz w:val="20"/>
          <w:szCs w:val="20"/>
        </w:rPr>
      </w:pPr>
    </w:p>
    <w:p w14:paraId="649F229F" w14:textId="77777777" w:rsidR="00695D5C" w:rsidRPr="001B1C24" w:rsidRDefault="00AC1DE7" w:rsidP="00D26B35">
      <w:pPr>
        <w:keepNext/>
        <w:keepLines/>
        <w:jc w:val="both"/>
        <w:rPr>
          <w:rFonts w:cs="Tahoma"/>
          <w:sz w:val="20"/>
          <w:szCs w:val="20"/>
        </w:rPr>
      </w:pPr>
      <w:r w:rsidRPr="001B1C24">
        <w:rPr>
          <w:rFonts w:cs="Tahoma"/>
          <w:sz w:val="20"/>
          <w:szCs w:val="20"/>
        </w:rPr>
        <w:t xml:space="preserve">Ostale zahteve naročnika so podrobno opisane v osnutku okvirnega sporazuma, ki je </w:t>
      </w:r>
      <w:r w:rsidR="00523F79" w:rsidRPr="001B1C24">
        <w:rPr>
          <w:rFonts w:cs="Tahoma"/>
          <w:sz w:val="20"/>
          <w:szCs w:val="20"/>
        </w:rPr>
        <w:t xml:space="preserve">kot priloga </w:t>
      </w:r>
      <w:r w:rsidRPr="001B1C24">
        <w:rPr>
          <w:rFonts w:cs="Tahoma"/>
          <w:sz w:val="20"/>
          <w:szCs w:val="20"/>
        </w:rPr>
        <w:t>sestavni del te razpisne dokumentacije.</w:t>
      </w:r>
    </w:p>
    <w:p w14:paraId="48001FF4" w14:textId="6D0939FF" w:rsidR="00EC4049" w:rsidRDefault="00EC4049" w:rsidP="00D26B35">
      <w:pPr>
        <w:keepNext/>
        <w:keepLines/>
        <w:rPr>
          <w:rFonts w:eastAsiaTheme="minorHAnsi" w:cs="Tahoma"/>
          <w:sz w:val="20"/>
          <w:szCs w:val="20"/>
          <w:lang w:eastAsia="en-US"/>
        </w:rPr>
      </w:pPr>
    </w:p>
    <w:p w14:paraId="47D6A696" w14:textId="77777777" w:rsidR="00201EFB" w:rsidRPr="001B1C24" w:rsidRDefault="00201EFB" w:rsidP="00D26B35">
      <w:pPr>
        <w:keepNext/>
        <w:keepLines/>
        <w:numPr>
          <w:ilvl w:val="0"/>
          <w:numId w:val="3"/>
        </w:numPr>
        <w:jc w:val="both"/>
        <w:rPr>
          <w:rFonts w:cs="Tahoma"/>
          <w:b/>
        </w:rPr>
      </w:pPr>
      <w:r w:rsidRPr="001B1C24">
        <w:rPr>
          <w:rFonts w:cs="Tahoma"/>
          <w:b/>
        </w:rPr>
        <w:lastRenderedPageBreak/>
        <w:t xml:space="preserve">UGOTAVLJANJE SPOSOBNOSTI </w:t>
      </w:r>
      <w:r w:rsidR="008F4BD5" w:rsidRPr="001B1C24">
        <w:rPr>
          <w:rFonts w:cs="Tahoma"/>
          <w:b/>
        </w:rPr>
        <w:t>PONUDNIK</w:t>
      </w:r>
      <w:r w:rsidR="00E13EB5" w:rsidRPr="001B1C24">
        <w:rPr>
          <w:rFonts w:cs="Tahoma"/>
          <w:b/>
        </w:rPr>
        <w:t>A</w:t>
      </w:r>
      <w:r w:rsidRPr="001B1C24">
        <w:rPr>
          <w:rFonts w:cs="Tahoma"/>
          <w:b/>
        </w:rPr>
        <w:t xml:space="preserve"> </w:t>
      </w:r>
    </w:p>
    <w:p w14:paraId="10C1A542" w14:textId="77777777" w:rsidR="00D65A72" w:rsidRPr="001B1C24" w:rsidRDefault="00D65A72" w:rsidP="00D26B35">
      <w:pPr>
        <w:keepNext/>
        <w:keepLines/>
        <w:jc w:val="both"/>
        <w:rPr>
          <w:rFonts w:cs="Tahoma"/>
          <w:bCs/>
        </w:rPr>
      </w:pPr>
    </w:p>
    <w:p w14:paraId="6FED8381" w14:textId="77777777" w:rsidR="00B61BE5" w:rsidRPr="001B1C24" w:rsidRDefault="00B61BE5" w:rsidP="00D26B35">
      <w:pPr>
        <w:keepNext/>
        <w:keepLines/>
        <w:jc w:val="both"/>
        <w:rPr>
          <w:rFonts w:cs="Tahoma"/>
          <w:bCs/>
          <w:sz w:val="20"/>
          <w:szCs w:val="20"/>
        </w:rPr>
      </w:pPr>
      <w:r w:rsidRPr="001B1C24">
        <w:rPr>
          <w:rFonts w:cs="Tahoma"/>
          <w:bCs/>
          <w:sz w:val="20"/>
          <w:szCs w:val="20"/>
        </w:rPr>
        <w:t xml:space="preserve">Za ugotavljanje sposobnosti mora gospodarski subjekt izpolnjevati pogoje in zahteve skladno z določbami ZJN-3 in določbami razpisne dokumentacije. </w:t>
      </w:r>
    </w:p>
    <w:p w14:paraId="05DAE45A" w14:textId="77777777" w:rsidR="00B61BE5" w:rsidRPr="001B1C24" w:rsidRDefault="00B61BE5" w:rsidP="00D26B35">
      <w:pPr>
        <w:keepNext/>
        <w:keepLines/>
        <w:jc w:val="both"/>
        <w:rPr>
          <w:rFonts w:cs="Tahoma"/>
          <w:bCs/>
          <w:sz w:val="20"/>
          <w:szCs w:val="20"/>
        </w:rPr>
      </w:pPr>
    </w:p>
    <w:p w14:paraId="3977072B" w14:textId="77777777" w:rsidR="00B61BE5" w:rsidRPr="001B1C24" w:rsidRDefault="00B61BE5" w:rsidP="00D26B35">
      <w:pPr>
        <w:keepNext/>
        <w:keepLines/>
        <w:jc w:val="both"/>
        <w:rPr>
          <w:rFonts w:cs="Tahoma"/>
          <w:bCs/>
          <w:sz w:val="20"/>
          <w:szCs w:val="20"/>
        </w:rPr>
      </w:pPr>
      <w:r w:rsidRPr="001B1C2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265AD87C" w14:textId="77777777" w:rsidR="00B61BE5" w:rsidRPr="001B1C24" w:rsidRDefault="00B61BE5" w:rsidP="00D26B35">
      <w:pPr>
        <w:keepNext/>
        <w:keepLines/>
        <w:jc w:val="both"/>
        <w:rPr>
          <w:rFonts w:cs="Tahoma"/>
          <w:bCs/>
          <w:sz w:val="20"/>
          <w:szCs w:val="20"/>
        </w:rPr>
      </w:pPr>
    </w:p>
    <w:p w14:paraId="062FDB0D" w14:textId="77777777" w:rsidR="00B61BE5" w:rsidRPr="001B1C24" w:rsidRDefault="00B61BE5" w:rsidP="00D26B35">
      <w:pPr>
        <w:keepNext/>
        <w:keepLines/>
        <w:jc w:val="both"/>
        <w:rPr>
          <w:rFonts w:cs="Tahoma"/>
          <w:bCs/>
          <w:sz w:val="20"/>
          <w:szCs w:val="20"/>
        </w:rPr>
      </w:pPr>
      <w:r w:rsidRPr="001B1C2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F33891" w14:textId="77777777" w:rsidR="00B61BE5" w:rsidRPr="001B1C24" w:rsidRDefault="00B61BE5" w:rsidP="00D26B35">
      <w:pPr>
        <w:keepNext/>
        <w:keepLines/>
        <w:jc w:val="both"/>
        <w:rPr>
          <w:rFonts w:cs="Tahoma"/>
          <w:bCs/>
          <w:sz w:val="20"/>
          <w:szCs w:val="20"/>
        </w:rPr>
      </w:pPr>
    </w:p>
    <w:p w14:paraId="31CE1161" w14:textId="77777777" w:rsidR="00B61BE5" w:rsidRPr="001B1C24" w:rsidRDefault="00B61BE5" w:rsidP="00D26B35">
      <w:pPr>
        <w:keepNext/>
        <w:keepLines/>
        <w:jc w:val="both"/>
        <w:rPr>
          <w:rFonts w:cs="Tahoma"/>
          <w:bCs/>
          <w:sz w:val="20"/>
          <w:szCs w:val="20"/>
        </w:rPr>
      </w:pPr>
      <w:r w:rsidRPr="001B1C2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1B1C24">
        <w:rPr>
          <w:rFonts w:cs="Tahoma"/>
          <w:bCs/>
          <w:sz w:val="20"/>
          <w:szCs w:val="20"/>
        </w:rPr>
        <w:t xml:space="preserve"> </w:t>
      </w:r>
    </w:p>
    <w:p w14:paraId="71F31697" w14:textId="26167547" w:rsidR="00936BD1" w:rsidRDefault="00936BD1" w:rsidP="00D26B35">
      <w:pPr>
        <w:keepNext/>
        <w:keepLines/>
        <w:jc w:val="both"/>
        <w:rPr>
          <w:rFonts w:cs="Tahoma"/>
          <w:bCs/>
          <w:sz w:val="20"/>
          <w:szCs w:val="20"/>
        </w:rPr>
      </w:pPr>
    </w:p>
    <w:p w14:paraId="15B687D5" w14:textId="77777777" w:rsidR="00042945" w:rsidRPr="001B1C24" w:rsidRDefault="00042945" w:rsidP="00D26B35">
      <w:pPr>
        <w:keepNext/>
        <w:keepLines/>
        <w:jc w:val="both"/>
        <w:rPr>
          <w:rFonts w:cs="Tahoma"/>
          <w:bCs/>
          <w:sz w:val="20"/>
          <w:szCs w:val="20"/>
        </w:rPr>
      </w:pPr>
      <w:r w:rsidRPr="001B1C2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B1C24">
        <w:rPr>
          <w:rFonts w:cs="Tahoma"/>
          <w:bCs/>
          <w:sz w:val="20"/>
          <w:szCs w:val="20"/>
        </w:rPr>
        <w:t>eDosje</w:t>
      </w:r>
      <w:proofErr w:type="spellEnd"/>
      <w:r w:rsidRPr="001B1C24">
        <w:rPr>
          <w:rFonts w:cs="Tahoma"/>
          <w:bCs/>
          <w:sz w:val="20"/>
          <w:szCs w:val="20"/>
        </w:rPr>
        <w:t xml:space="preserve"> iz devetega odstavka 77. člena ZJN-3 in od Ministrstva za pravosodje pridobi potrdilo iz kazenske evidence.</w:t>
      </w:r>
    </w:p>
    <w:p w14:paraId="1685BC4A" w14:textId="77777777" w:rsidR="00D57616" w:rsidRPr="00D57616" w:rsidRDefault="00D57616" w:rsidP="00D26B35">
      <w:pPr>
        <w:keepNext/>
        <w:keepLines/>
        <w:jc w:val="both"/>
        <w:rPr>
          <w:rFonts w:cs="Tahoma"/>
          <w:bCs/>
          <w:sz w:val="20"/>
          <w:szCs w:val="20"/>
        </w:rPr>
      </w:pPr>
    </w:p>
    <w:p w14:paraId="2395286B" w14:textId="77777777" w:rsidR="00D57616" w:rsidRPr="00D57616" w:rsidRDefault="00D57616" w:rsidP="00D26B35">
      <w:pPr>
        <w:keepNext/>
        <w:keepLines/>
        <w:jc w:val="both"/>
        <w:rPr>
          <w:rFonts w:cs="Tahoma"/>
          <w:bCs/>
          <w:sz w:val="20"/>
          <w:szCs w:val="20"/>
          <w:lang w:val="x-none"/>
        </w:rPr>
      </w:pPr>
      <w:r w:rsidRPr="00D57616">
        <w:rPr>
          <w:rFonts w:cs="Tahoma"/>
          <w:bCs/>
          <w:sz w:val="20"/>
          <w:szCs w:val="20"/>
          <w:lang w:val="x-none"/>
        </w:rPr>
        <w:t xml:space="preserve">Ponudniki in posamezni člani skupine ponudnikov v okviru skupne ponudbe, podizvajalci ter subjekti, katerih zmogljivosti uporablja ponudnik, </w:t>
      </w:r>
      <w:r w:rsidRPr="00D57616">
        <w:rPr>
          <w:rFonts w:cs="Tahoma"/>
          <w:b/>
          <w:bCs/>
          <w:sz w:val="20"/>
          <w:szCs w:val="20"/>
          <w:u w:val="single"/>
          <w:lang w:val="x-none"/>
        </w:rPr>
        <w:t>ki nimajo sedeža v Republiki Sloveniji</w:t>
      </w:r>
      <w:r w:rsidRPr="00D57616">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C3C59ED" w14:textId="77777777" w:rsidR="00D57616" w:rsidRPr="00D57616" w:rsidRDefault="00D57616" w:rsidP="00D26B35">
      <w:pPr>
        <w:keepNext/>
        <w:keepLines/>
        <w:jc w:val="both"/>
        <w:rPr>
          <w:rFonts w:cs="Tahoma"/>
          <w:bCs/>
          <w:sz w:val="20"/>
          <w:szCs w:val="20"/>
        </w:rPr>
      </w:pPr>
    </w:p>
    <w:p w14:paraId="2252B6C3" w14:textId="77777777" w:rsidR="00D57616" w:rsidRPr="00D57616" w:rsidRDefault="00D57616" w:rsidP="00D26B35">
      <w:pPr>
        <w:keepNext/>
        <w:keepLines/>
        <w:jc w:val="both"/>
        <w:rPr>
          <w:rFonts w:cs="Tahoma"/>
          <w:bCs/>
          <w:sz w:val="20"/>
          <w:szCs w:val="20"/>
        </w:rPr>
      </w:pPr>
      <w:r w:rsidRPr="00D57616">
        <w:rPr>
          <w:rFonts w:cs="Tahoma"/>
          <w:bCs/>
          <w:sz w:val="20"/>
          <w:szCs w:val="20"/>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A3A0C43" w14:textId="77777777" w:rsidR="00D57616" w:rsidRPr="001B1C24" w:rsidRDefault="00D57616" w:rsidP="00D26B35">
      <w:pPr>
        <w:keepNext/>
        <w:keepLines/>
        <w:jc w:val="both"/>
        <w:rPr>
          <w:rFonts w:cs="Tahoma"/>
          <w:bCs/>
          <w:sz w:val="20"/>
          <w:szCs w:val="20"/>
        </w:rPr>
      </w:pPr>
    </w:p>
    <w:p w14:paraId="7FF553BB" w14:textId="77777777" w:rsidR="00D65A72" w:rsidRPr="001B1C24" w:rsidRDefault="00D65A72" w:rsidP="00D26B35">
      <w:pPr>
        <w:keepNext/>
        <w:keepLines/>
        <w:numPr>
          <w:ilvl w:val="1"/>
          <w:numId w:val="3"/>
        </w:numPr>
        <w:jc w:val="both"/>
        <w:rPr>
          <w:rFonts w:cs="Tahoma"/>
          <w:b/>
          <w:bCs/>
          <w:sz w:val="20"/>
          <w:szCs w:val="20"/>
        </w:rPr>
      </w:pPr>
      <w:r w:rsidRPr="001B1C24">
        <w:rPr>
          <w:rFonts w:cs="Tahoma"/>
          <w:b/>
          <w:bCs/>
          <w:sz w:val="20"/>
          <w:szCs w:val="20"/>
        </w:rPr>
        <w:t>Razlogi za izključitev</w:t>
      </w:r>
      <w:r w:rsidRPr="001B1C24">
        <w:rPr>
          <w:rFonts w:cs="Tahoma"/>
          <w:b/>
          <w:bCs/>
          <w:sz w:val="20"/>
          <w:szCs w:val="20"/>
        </w:rPr>
        <w:tab/>
      </w:r>
    </w:p>
    <w:p w14:paraId="019A34A2" w14:textId="77777777" w:rsidR="00D65A72" w:rsidRPr="001B1C24" w:rsidRDefault="00D65A72" w:rsidP="00D26B35">
      <w:pPr>
        <w:keepNext/>
        <w:keepLines/>
        <w:jc w:val="both"/>
        <w:rPr>
          <w:rFonts w:cs="Tahoma"/>
          <w:bCs/>
          <w:sz w:val="20"/>
          <w:szCs w:val="20"/>
        </w:rPr>
      </w:pPr>
    </w:p>
    <w:p w14:paraId="13E1DC88" w14:textId="77777777" w:rsidR="00D65A72" w:rsidRPr="001B1C24" w:rsidRDefault="00D65A72" w:rsidP="00D26B35">
      <w:pPr>
        <w:keepNext/>
        <w:keepLines/>
        <w:jc w:val="both"/>
        <w:rPr>
          <w:rFonts w:cs="Tahoma"/>
          <w:sz w:val="20"/>
          <w:szCs w:val="20"/>
        </w:rPr>
      </w:pPr>
      <w:r w:rsidRPr="001B1C24">
        <w:rPr>
          <w:rFonts w:cs="Tahoma"/>
          <w:b/>
          <w:bCs/>
          <w:sz w:val="20"/>
          <w:szCs w:val="20"/>
        </w:rPr>
        <w:t>A:</w:t>
      </w:r>
      <w:r w:rsidRPr="001B1C2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B1C24">
        <w:rPr>
          <w:rFonts w:cs="Tahoma"/>
          <w:bCs/>
          <w:sz w:val="20"/>
          <w:szCs w:val="20"/>
        </w:rPr>
        <w:t>v 1. odstavku 75. člena ZJN-3 oziroma v Kazenskem zakoniku (Uradni list RS, št. 50/12 – uradno prečiščeno besedilo</w:t>
      </w:r>
      <w:r w:rsidR="00862CAC" w:rsidRPr="001B1C24">
        <w:rPr>
          <w:rFonts w:cs="Tahoma"/>
          <w:bCs/>
          <w:sz w:val="20"/>
          <w:szCs w:val="20"/>
        </w:rPr>
        <w:t xml:space="preserve">, 6/16 – </w:t>
      </w:r>
      <w:proofErr w:type="spellStart"/>
      <w:r w:rsidR="00862CAC" w:rsidRPr="001B1C24">
        <w:rPr>
          <w:rFonts w:cs="Tahoma"/>
          <w:bCs/>
          <w:sz w:val="20"/>
          <w:szCs w:val="20"/>
        </w:rPr>
        <w:t>popr</w:t>
      </w:r>
      <w:proofErr w:type="spellEnd"/>
      <w:r w:rsidR="00862CAC" w:rsidRPr="001B1C24">
        <w:rPr>
          <w:rFonts w:cs="Tahoma"/>
          <w:bCs/>
          <w:sz w:val="20"/>
          <w:szCs w:val="20"/>
        </w:rPr>
        <w:t>.</w:t>
      </w:r>
      <w:r w:rsidR="00FD6450" w:rsidRPr="001B1C24">
        <w:rPr>
          <w:rFonts w:cs="Tahoma"/>
          <w:bCs/>
          <w:sz w:val="20"/>
          <w:szCs w:val="20"/>
        </w:rPr>
        <w:t>,</w:t>
      </w:r>
      <w:r w:rsidRPr="001B1C24">
        <w:rPr>
          <w:rFonts w:cs="Tahoma"/>
          <w:bCs/>
          <w:sz w:val="20"/>
          <w:szCs w:val="20"/>
        </w:rPr>
        <w:t xml:space="preserve"> 54/15</w:t>
      </w:r>
      <w:r w:rsidR="00FD6450" w:rsidRPr="001B1C24">
        <w:rPr>
          <w:rFonts w:cs="Tahoma"/>
          <w:bCs/>
          <w:sz w:val="20"/>
          <w:szCs w:val="20"/>
        </w:rPr>
        <w:t xml:space="preserve"> in 38/16</w:t>
      </w:r>
      <w:r w:rsidRPr="001B1C24">
        <w:rPr>
          <w:rFonts w:cs="Tahoma"/>
          <w:bCs/>
          <w:sz w:val="20"/>
          <w:szCs w:val="20"/>
        </w:rPr>
        <w:t>; KZ-1).</w:t>
      </w:r>
    </w:p>
    <w:p w14:paraId="5AD6114B" w14:textId="77777777" w:rsidR="00D65A72" w:rsidRPr="001B1C24" w:rsidRDefault="00D65A72" w:rsidP="00D26B35">
      <w:pPr>
        <w:keepNext/>
        <w:keepLines/>
        <w:jc w:val="both"/>
        <w:rPr>
          <w:rFonts w:cs="Tahoma"/>
          <w:sz w:val="20"/>
          <w:szCs w:val="20"/>
        </w:rPr>
      </w:pPr>
    </w:p>
    <w:p w14:paraId="61623EF3" w14:textId="414E2B61" w:rsidR="00D65A72" w:rsidRDefault="00D65A72" w:rsidP="00D26B35">
      <w:pPr>
        <w:keepNext/>
        <w:keepLines/>
        <w:jc w:val="both"/>
        <w:rPr>
          <w:rFonts w:cs="Tahoma"/>
          <w:sz w:val="20"/>
          <w:szCs w:val="20"/>
        </w:rPr>
      </w:pPr>
      <w:r w:rsidRPr="001B1C24">
        <w:rPr>
          <w:rFonts w:cs="Tahoma"/>
          <w:b/>
          <w:bCs/>
          <w:sz w:val="20"/>
          <w:szCs w:val="20"/>
        </w:rPr>
        <w:t>B:</w:t>
      </w:r>
      <w:r w:rsidRPr="001B1C24">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1B1C24">
        <w:rPr>
          <w:rFonts w:cs="Tahoma"/>
          <w:sz w:val="20"/>
          <w:szCs w:val="20"/>
        </w:rPr>
        <w:t>ponudbe</w:t>
      </w:r>
      <w:r w:rsidRPr="001B1C24">
        <w:rPr>
          <w:rFonts w:cs="Tahoma"/>
          <w:sz w:val="20"/>
          <w:szCs w:val="20"/>
        </w:rPr>
        <w:t xml:space="preserve"> znaša 50 eurov ali več. Šteje se, da gospodarski subjekt ne izpolnjuje obveznosti iz prejšnjega stavka tudi, če na dan oddaje ponudbe ali </w:t>
      </w:r>
      <w:r w:rsidR="00807EF9" w:rsidRPr="001B1C24">
        <w:rPr>
          <w:rFonts w:cs="Tahoma"/>
          <w:sz w:val="20"/>
          <w:szCs w:val="20"/>
        </w:rPr>
        <w:t>ponudbe</w:t>
      </w:r>
      <w:r w:rsidRPr="001B1C24">
        <w:rPr>
          <w:rFonts w:cs="Tahoma"/>
          <w:sz w:val="20"/>
          <w:szCs w:val="20"/>
        </w:rPr>
        <w:t xml:space="preserve"> ni imel predloženih vseh obračunov davčnih odtegljajev za dohodke iz delovnega razmerja za obdobje zadnjih petih let do dne oddaje ponudbe ali </w:t>
      </w:r>
      <w:r w:rsidR="00807EF9" w:rsidRPr="001B1C24">
        <w:rPr>
          <w:rFonts w:cs="Tahoma"/>
          <w:sz w:val="20"/>
          <w:szCs w:val="20"/>
        </w:rPr>
        <w:t>ponudbe</w:t>
      </w:r>
      <w:r w:rsidRPr="001B1C24">
        <w:rPr>
          <w:rFonts w:cs="Tahoma"/>
          <w:sz w:val="20"/>
          <w:szCs w:val="20"/>
        </w:rPr>
        <w:t>.</w:t>
      </w:r>
    </w:p>
    <w:p w14:paraId="6EE30CDD" w14:textId="77777777" w:rsidR="00D26B35" w:rsidRPr="001B1C24" w:rsidRDefault="00D26B35" w:rsidP="00D26B35">
      <w:pPr>
        <w:keepNext/>
        <w:keepLines/>
        <w:jc w:val="both"/>
        <w:rPr>
          <w:rFonts w:cs="Tahoma"/>
          <w:sz w:val="20"/>
          <w:szCs w:val="20"/>
        </w:rPr>
      </w:pPr>
    </w:p>
    <w:p w14:paraId="10D45A93" w14:textId="77777777" w:rsidR="00D65A72" w:rsidRPr="001B1C24" w:rsidRDefault="00D65A72" w:rsidP="00D26B35">
      <w:pPr>
        <w:keepNext/>
        <w:keepLines/>
        <w:jc w:val="both"/>
        <w:rPr>
          <w:rFonts w:cs="Tahoma"/>
          <w:sz w:val="20"/>
          <w:szCs w:val="20"/>
        </w:rPr>
      </w:pPr>
      <w:r w:rsidRPr="001B1C24">
        <w:rPr>
          <w:rFonts w:cs="Tahoma"/>
          <w:b/>
          <w:bCs/>
          <w:sz w:val="20"/>
          <w:szCs w:val="20"/>
        </w:rPr>
        <w:lastRenderedPageBreak/>
        <w:t>C:</w:t>
      </w:r>
      <w:r w:rsidRPr="001B1C24">
        <w:rPr>
          <w:rFonts w:cs="Tahoma"/>
          <w:sz w:val="20"/>
          <w:szCs w:val="20"/>
        </w:rPr>
        <w:t xml:space="preserve"> Naročnik bo iz sodelovanja v postopku javnega naročanja izključil gospodarski subjekt:</w:t>
      </w:r>
    </w:p>
    <w:p w14:paraId="3DA37F16" w14:textId="77777777" w:rsidR="00D65A72" w:rsidRPr="001B1C24" w:rsidRDefault="00D65A72" w:rsidP="00D26B35">
      <w:pPr>
        <w:keepNext/>
        <w:keepLines/>
        <w:jc w:val="both"/>
        <w:rPr>
          <w:rFonts w:cs="Tahoma"/>
          <w:sz w:val="20"/>
          <w:szCs w:val="18"/>
        </w:rPr>
      </w:pPr>
      <w:r w:rsidRPr="001B1C24">
        <w:rPr>
          <w:rFonts w:cs="Tahoma"/>
          <w:sz w:val="20"/>
          <w:szCs w:val="20"/>
        </w:rPr>
        <w:tab/>
      </w:r>
      <w:r w:rsidRPr="001B1C24">
        <w:rPr>
          <w:rFonts w:cs="Tahoma"/>
          <w:b/>
          <w:sz w:val="20"/>
          <w:szCs w:val="20"/>
        </w:rPr>
        <w:t>a)</w:t>
      </w:r>
      <w:r w:rsidRPr="001B1C24">
        <w:rPr>
          <w:rFonts w:cs="Tahoma"/>
          <w:sz w:val="20"/>
          <w:szCs w:val="20"/>
        </w:rPr>
        <w:t xml:space="preserve"> če je ta na dan, ko poteče rok za oddajo ponudb ali </w:t>
      </w:r>
      <w:r w:rsidR="00807EF9" w:rsidRPr="001B1C24">
        <w:rPr>
          <w:rFonts w:cs="Tahoma"/>
          <w:sz w:val="20"/>
          <w:szCs w:val="20"/>
        </w:rPr>
        <w:t>ponudb</w:t>
      </w:r>
      <w:r w:rsidRPr="001B1C24">
        <w:rPr>
          <w:rFonts w:cs="Tahoma"/>
          <w:sz w:val="20"/>
          <w:szCs w:val="20"/>
        </w:rPr>
        <w:t xml:space="preserve">, izločen iz postopkov oddaje javnih </w:t>
      </w:r>
      <w:r w:rsidRPr="001B1C24">
        <w:rPr>
          <w:rFonts w:cs="Tahoma"/>
          <w:sz w:val="20"/>
          <w:szCs w:val="20"/>
        </w:rPr>
        <w:tab/>
        <w:t xml:space="preserve">naročil </w:t>
      </w:r>
      <w:r w:rsidRPr="001B1C24">
        <w:rPr>
          <w:rFonts w:cs="Tahoma"/>
          <w:sz w:val="20"/>
          <w:szCs w:val="18"/>
        </w:rPr>
        <w:t>zaradi uvrstitve v evidenco gospodarskih subjektov z negativnimi referencami,</w:t>
      </w:r>
    </w:p>
    <w:p w14:paraId="444F45FC" w14:textId="77777777" w:rsidR="003207A5" w:rsidRPr="001B1C24" w:rsidRDefault="00D65A72" w:rsidP="00D26B35">
      <w:pPr>
        <w:keepNext/>
        <w:keepLines/>
        <w:ind w:left="705"/>
        <w:jc w:val="both"/>
        <w:rPr>
          <w:rFonts w:cs="Tahoma"/>
          <w:sz w:val="20"/>
          <w:szCs w:val="20"/>
        </w:rPr>
      </w:pPr>
      <w:r w:rsidRPr="001B1C24">
        <w:rPr>
          <w:rFonts w:cs="Tahoma"/>
          <w:sz w:val="20"/>
          <w:szCs w:val="20"/>
        </w:rPr>
        <w:tab/>
      </w:r>
      <w:r w:rsidRPr="001B1C24">
        <w:rPr>
          <w:rFonts w:cs="Tahoma"/>
          <w:b/>
          <w:sz w:val="20"/>
          <w:szCs w:val="20"/>
        </w:rPr>
        <w:t>b)</w:t>
      </w:r>
      <w:r w:rsidRPr="001B1C24">
        <w:rPr>
          <w:rFonts w:cs="Tahoma"/>
          <w:sz w:val="20"/>
          <w:szCs w:val="20"/>
        </w:rPr>
        <w:t xml:space="preserve"> </w:t>
      </w:r>
      <w:r w:rsidR="003207A5" w:rsidRPr="001B1C24">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3CA9F7" w14:textId="77777777" w:rsidR="00D65A72" w:rsidRPr="001B1C24" w:rsidRDefault="00D65A72" w:rsidP="00D26B35">
      <w:pPr>
        <w:keepNext/>
        <w:keepLines/>
        <w:jc w:val="both"/>
        <w:rPr>
          <w:rFonts w:cs="Tahoma"/>
          <w:sz w:val="20"/>
          <w:szCs w:val="20"/>
        </w:rPr>
      </w:pPr>
    </w:p>
    <w:p w14:paraId="22514545" w14:textId="77777777" w:rsidR="00B61BE5" w:rsidRPr="001B1C24" w:rsidRDefault="00B61BE5" w:rsidP="00D26B35">
      <w:pPr>
        <w:keepNext/>
        <w:keepLines/>
        <w:jc w:val="both"/>
        <w:rPr>
          <w:rFonts w:cs="Tahoma"/>
          <w:b/>
          <w:sz w:val="20"/>
          <w:szCs w:val="20"/>
          <w:u w:val="single"/>
        </w:rPr>
      </w:pPr>
      <w:r w:rsidRPr="001B1C24">
        <w:rPr>
          <w:rFonts w:cs="Tahoma"/>
          <w:b/>
          <w:sz w:val="20"/>
          <w:szCs w:val="20"/>
        </w:rPr>
        <w:t>Zgoraj navedeni pogoji veljajo tudi za posamezne člane skupine ponudnikov v okviru skupne ponudbe in za vse v ponudbi navedene podizvajalce.</w:t>
      </w:r>
      <w:r w:rsidRPr="001B1C24">
        <w:rPr>
          <w:rFonts w:cs="Tahoma"/>
          <w:b/>
          <w:sz w:val="20"/>
          <w:szCs w:val="20"/>
          <w:u w:val="single"/>
        </w:rPr>
        <w:t xml:space="preserve"> </w:t>
      </w:r>
    </w:p>
    <w:p w14:paraId="22DB280F" w14:textId="77777777" w:rsidR="00B61BE5" w:rsidRPr="001B1C24" w:rsidRDefault="00B61BE5" w:rsidP="00D26B35">
      <w:pPr>
        <w:keepNext/>
        <w:keepLines/>
        <w:jc w:val="both"/>
        <w:rPr>
          <w:rFonts w:cs="Tahoma"/>
          <w:b/>
          <w:sz w:val="20"/>
          <w:szCs w:val="20"/>
          <w:u w:val="single"/>
        </w:rPr>
      </w:pPr>
    </w:p>
    <w:p w14:paraId="4C9C7F92" w14:textId="77777777" w:rsidR="00B61BE5" w:rsidRPr="001B1C24" w:rsidRDefault="00B61BE5" w:rsidP="00D26B35">
      <w:pPr>
        <w:keepNext/>
        <w:keepLines/>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1052AF2E" w14:textId="76D5DB83" w:rsidR="00936BD1" w:rsidRPr="001B1C24" w:rsidRDefault="00936BD1" w:rsidP="00D26B35">
      <w:pPr>
        <w:keepNext/>
        <w:keepLines/>
        <w:jc w:val="both"/>
        <w:rPr>
          <w:rFonts w:cs="Tahoma"/>
          <w:b/>
          <w:sz w:val="20"/>
          <w:szCs w:val="20"/>
        </w:rPr>
      </w:pPr>
    </w:p>
    <w:p w14:paraId="4F1736CD" w14:textId="77777777" w:rsidR="00D65A72" w:rsidRPr="001B1C24" w:rsidRDefault="00656ACD" w:rsidP="00D26B35">
      <w:pPr>
        <w:keepNext/>
        <w:keepLines/>
        <w:jc w:val="both"/>
        <w:rPr>
          <w:rFonts w:cs="Tahoma"/>
          <w:b/>
          <w:sz w:val="20"/>
          <w:szCs w:val="20"/>
        </w:rPr>
      </w:pPr>
      <w:r w:rsidRPr="001B1C24">
        <w:rPr>
          <w:rFonts w:cs="Tahoma"/>
          <w:b/>
          <w:sz w:val="20"/>
          <w:szCs w:val="20"/>
        </w:rPr>
        <w:t>DOKAZILO</w:t>
      </w:r>
      <w:r w:rsidR="00D65A72" w:rsidRPr="001B1C24">
        <w:rPr>
          <w:rFonts w:cs="Tahoma"/>
          <w:b/>
          <w:sz w:val="20"/>
          <w:szCs w:val="20"/>
        </w:rPr>
        <w:t>:</w:t>
      </w:r>
    </w:p>
    <w:p w14:paraId="489E2E10" w14:textId="77777777" w:rsidR="00B61BE5" w:rsidRPr="001B1C24" w:rsidRDefault="00B61BE5" w:rsidP="00D26B35">
      <w:pPr>
        <w:keepNext/>
        <w:keepLines/>
        <w:jc w:val="both"/>
        <w:rPr>
          <w:rFonts w:cs="Tahoma"/>
          <w:sz w:val="20"/>
          <w:szCs w:val="20"/>
        </w:rPr>
      </w:pPr>
      <w:r w:rsidRPr="001B1C24">
        <w:rPr>
          <w:rFonts w:cs="Tahoma"/>
          <w:sz w:val="20"/>
          <w:szCs w:val="20"/>
        </w:rPr>
        <w:t>Gospodarski subjekt izkaže izpolnjevanje teh pogojev s podpisom in s predložitvijo naslednjih prilog:</w:t>
      </w:r>
    </w:p>
    <w:p w14:paraId="775A029C" w14:textId="77777777" w:rsidR="00B61BE5"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532322F7" w14:textId="77777777" w:rsidR="00B61BE5"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06014729" w14:textId="77777777" w:rsidR="00D40547"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Priloga 3/3: »Izjava fizične osebe«.</w:t>
      </w:r>
    </w:p>
    <w:p w14:paraId="19CDC73F" w14:textId="2CB5F3A2" w:rsidR="00B17739" w:rsidRPr="001B1C24" w:rsidRDefault="00B17739" w:rsidP="00D26B35">
      <w:pPr>
        <w:keepNext/>
        <w:keepLines/>
        <w:jc w:val="both"/>
        <w:rPr>
          <w:rFonts w:cs="Tahoma"/>
          <w:b/>
          <w:sz w:val="20"/>
          <w:szCs w:val="20"/>
        </w:rPr>
      </w:pPr>
    </w:p>
    <w:p w14:paraId="5BF401C3" w14:textId="77777777" w:rsidR="00D65A72" w:rsidRPr="001B1C24" w:rsidRDefault="00221222" w:rsidP="00D26B35">
      <w:pPr>
        <w:keepNext/>
        <w:keepLines/>
        <w:numPr>
          <w:ilvl w:val="1"/>
          <w:numId w:val="3"/>
        </w:numPr>
        <w:jc w:val="both"/>
        <w:rPr>
          <w:rFonts w:cs="Tahoma"/>
          <w:b/>
          <w:bCs/>
          <w:sz w:val="20"/>
          <w:szCs w:val="20"/>
        </w:rPr>
      </w:pPr>
      <w:r w:rsidRPr="001B1C24">
        <w:rPr>
          <w:rFonts w:cs="Tahoma"/>
          <w:b/>
          <w:bCs/>
          <w:sz w:val="20"/>
          <w:szCs w:val="20"/>
        </w:rPr>
        <w:t xml:space="preserve">Pogoji za sodelovanje  </w:t>
      </w:r>
    </w:p>
    <w:p w14:paraId="3AF48BB4" w14:textId="77777777" w:rsidR="00221222" w:rsidRPr="001B1C24" w:rsidRDefault="00221222" w:rsidP="00D26B35">
      <w:pPr>
        <w:keepNext/>
        <w:keepLines/>
        <w:jc w:val="both"/>
        <w:rPr>
          <w:rFonts w:cs="Tahoma"/>
          <w:b/>
          <w:bCs/>
          <w:sz w:val="20"/>
          <w:szCs w:val="20"/>
        </w:rPr>
      </w:pPr>
    </w:p>
    <w:p w14:paraId="52A04784" w14:textId="77777777" w:rsidR="00B61BE5" w:rsidRPr="001B1C24" w:rsidRDefault="00B61BE5" w:rsidP="00D26B35">
      <w:pPr>
        <w:keepNext/>
        <w:keepLines/>
        <w:jc w:val="both"/>
        <w:rPr>
          <w:rFonts w:cs="Tahoma"/>
          <w:b/>
          <w:bCs/>
          <w:sz w:val="20"/>
          <w:szCs w:val="20"/>
        </w:rPr>
      </w:pPr>
      <w:r w:rsidRPr="001B1C2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69E46599" w14:textId="77777777" w:rsidR="00600E8A" w:rsidRPr="001B1C24" w:rsidRDefault="00600E8A" w:rsidP="00D26B35">
      <w:pPr>
        <w:keepNext/>
        <w:keepLines/>
        <w:jc w:val="both"/>
        <w:rPr>
          <w:rFonts w:cs="Tahoma"/>
          <w:b/>
          <w:bCs/>
          <w:sz w:val="20"/>
          <w:szCs w:val="20"/>
        </w:rPr>
      </w:pPr>
    </w:p>
    <w:p w14:paraId="7A1A85D4" w14:textId="77777777" w:rsidR="00221222" w:rsidRPr="001B1C24" w:rsidRDefault="00221222" w:rsidP="00D26B35">
      <w:pPr>
        <w:keepNext/>
        <w:keepLines/>
        <w:jc w:val="both"/>
        <w:rPr>
          <w:rFonts w:cs="Tahoma"/>
          <w:b/>
          <w:bCs/>
          <w:sz w:val="20"/>
          <w:szCs w:val="20"/>
        </w:rPr>
      </w:pPr>
      <w:r w:rsidRPr="001B1C24">
        <w:rPr>
          <w:rFonts w:cs="Tahoma"/>
          <w:b/>
          <w:bCs/>
          <w:sz w:val="20"/>
          <w:szCs w:val="20"/>
        </w:rPr>
        <w:t>A: Ustreznost za opravljanje poklicne dejavnosti</w:t>
      </w:r>
    </w:p>
    <w:p w14:paraId="668D21C1" w14:textId="77777777" w:rsidR="00221222" w:rsidRPr="001B1C24" w:rsidRDefault="00221222" w:rsidP="00D26B35">
      <w:pPr>
        <w:keepNext/>
        <w:keepLines/>
        <w:jc w:val="both"/>
        <w:rPr>
          <w:rFonts w:cs="Tahoma"/>
          <w:b/>
          <w:bCs/>
          <w:sz w:val="20"/>
          <w:szCs w:val="20"/>
        </w:rPr>
      </w:pPr>
    </w:p>
    <w:p w14:paraId="4F54E02C" w14:textId="52CA1A48" w:rsidR="00B61BE5" w:rsidRDefault="00B61BE5" w:rsidP="00D26B35">
      <w:pPr>
        <w:keepNext/>
        <w:keepLines/>
        <w:jc w:val="both"/>
        <w:rPr>
          <w:rFonts w:cs="Tahoma"/>
          <w:bCs/>
          <w:sz w:val="20"/>
          <w:szCs w:val="20"/>
        </w:rPr>
      </w:pPr>
      <w:r w:rsidRPr="001B1C2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E5F1CE4" w14:textId="77777777" w:rsidR="00E54071" w:rsidRPr="001B1C24" w:rsidRDefault="00E54071" w:rsidP="00D26B35">
      <w:pPr>
        <w:keepNext/>
        <w:keepLines/>
        <w:jc w:val="both"/>
        <w:rPr>
          <w:rFonts w:cs="Tahoma"/>
          <w:bCs/>
          <w:sz w:val="20"/>
          <w:szCs w:val="20"/>
        </w:rPr>
      </w:pPr>
    </w:p>
    <w:p w14:paraId="6AA113CF" w14:textId="389048F8" w:rsidR="00B61BE5" w:rsidRDefault="00B61BE5" w:rsidP="00D26B35">
      <w:pPr>
        <w:keepNext/>
        <w:keepLines/>
        <w:jc w:val="both"/>
        <w:rPr>
          <w:rFonts w:cs="Tahoma"/>
          <w:bCs/>
          <w:sz w:val="20"/>
          <w:szCs w:val="20"/>
        </w:rPr>
      </w:pPr>
      <w:r w:rsidRPr="001B1C24">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124C2425" w14:textId="600AF6FF" w:rsidR="00425405" w:rsidRDefault="00425405" w:rsidP="00D26B35">
      <w:pPr>
        <w:keepNext/>
        <w:keepLines/>
        <w:jc w:val="both"/>
        <w:rPr>
          <w:rFonts w:cs="Tahoma"/>
          <w:bCs/>
          <w:sz w:val="20"/>
          <w:szCs w:val="20"/>
        </w:rPr>
      </w:pPr>
    </w:p>
    <w:p w14:paraId="1C350F26" w14:textId="5A32B93E" w:rsidR="00425405" w:rsidRPr="001B1C24" w:rsidRDefault="00425405" w:rsidP="00D26B35">
      <w:pPr>
        <w:keepNext/>
        <w:keepLines/>
        <w:jc w:val="both"/>
        <w:rPr>
          <w:rFonts w:cs="Tahoma"/>
          <w:sz w:val="20"/>
          <w:szCs w:val="20"/>
        </w:rPr>
      </w:pPr>
      <w:r>
        <w:rPr>
          <w:rFonts w:cs="Tahoma"/>
          <w:bCs/>
          <w:sz w:val="20"/>
          <w:szCs w:val="20"/>
        </w:rPr>
        <w:t xml:space="preserve">Gospodarski subjekt mora biti vpisan v </w:t>
      </w:r>
      <w:r>
        <w:rPr>
          <w:rFonts w:cs="Tahoma"/>
          <w:sz w:val="20"/>
          <w:szCs w:val="20"/>
        </w:rPr>
        <w:t xml:space="preserve">evidenco proizvajalcev baterij in akumulatorjev, kot je to določeno v 2.2.2 točki razpisne dokumentacije. </w:t>
      </w:r>
    </w:p>
    <w:p w14:paraId="4081D972" w14:textId="03101CFF" w:rsidR="00412B67" w:rsidRPr="001B1C24" w:rsidRDefault="00412B67" w:rsidP="00D26B35">
      <w:pPr>
        <w:keepNext/>
        <w:keepLines/>
        <w:jc w:val="both"/>
        <w:rPr>
          <w:rFonts w:cs="Tahoma"/>
          <w:b/>
          <w:sz w:val="20"/>
          <w:szCs w:val="20"/>
        </w:rPr>
      </w:pPr>
    </w:p>
    <w:p w14:paraId="507FBDCF" w14:textId="77777777" w:rsidR="00042945" w:rsidRPr="001B1C24" w:rsidRDefault="00042945" w:rsidP="00D26B35">
      <w:pPr>
        <w:keepNext/>
        <w:keepLines/>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7C81F525" w14:textId="05A55E91" w:rsidR="008661C9" w:rsidRDefault="008661C9" w:rsidP="00D26B35">
      <w:pPr>
        <w:keepNext/>
        <w:keepLines/>
        <w:jc w:val="both"/>
        <w:rPr>
          <w:rFonts w:cs="Tahoma"/>
          <w:b/>
          <w:sz w:val="20"/>
          <w:szCs w:val="20"/>
        </w:rPr>
      </w:pPr>
    </w:p>
    <w:p w14:paraId="03E10E51" w14:textId="617FBCFC" w:rsidR="00EF4B43" w:rsidRPr="001B1C24" w:rsidRDefault="00EF4B43" w:rsidP="00D26B35">
      <w:pPr>
        <w:keepNext/>
        <w:keepLines/>
        <w:jc w:val="both"/>
        <w:rPr>
          <w:rFonts w:cs="Tahoma"/>
          <w:b/>
          <w:sz w:val="20"/>
          <w:szCs w:val="20"/>
        </w:rPr>
      </w:pPr>
      <w:r w:rsidRPr="001B1C24">
        <w:rPr>
          <w:rFonts w:cs="Tahoma"/>
          <w:b/>
          <w:sz w:val="20"/>
          <w:szCs w:val="20"/>
        </w:rPr>
        <w:t>DOKAZILO:</w:t>
      </w:r>
    </w:p>
    <w:p w14:paraId="6BEEE76E" w14:textId="77777777" w:rsidR="00B61BE5" w:rsidRPr="001B1C24" w:rsidRDefault="00B61BE5" w:rsidP="00D26B35">
      <w:pPr>
        <w:keepNext/>
        <w:keepLines/>
        <w:jc w:val="both"/>
        <w:rPr>
          <w:rFonts w:cs="Tahoma"/>
          <w:sz w:val="20"/>
          <w:szCs w:val="20"/>
        </w:rPr>
      </w:pPr>
      <w:r w:rsidRPr="001B1C24">
        <w:rPr>
          <w:rFonts w:cs="Tahoma"/>
          <w:sz w:val="20"/>
          <w:szCs w:val="20"/>
        </w:rPr>
        <w:t>Gospodarski subjekt izkaže izpolnjevanje teh pogojev s podpisom in s predložitvijo naslednjih prilog:</w:t>
      </w:r>
    </w:p>
    <w:p w14:paraId="47315508" w14:textId="77777777" w:rsidR="00B61BE5"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A97E74D" w14:textId="77777777" w:rsidR="00B61BE5"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4091552E" w14:textId="77777777" w:rsidR="00BF03EE"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ustrezna</w:t>
      </w:r>
      <w:r w:rsidR="00BF03EE" w:rsidRPr="001B1C24">
        <w:rPr>
          <w:rFonts w:cs="Tahoma"/>
          <w:sz w:val="20"/>
          <w:szCs w:val="20"/>
        </w:rPr>
        <w:t xml:space="preserve"> dokazila, ki izkazuje izpolnjevanje zahteve iz drugega odstavka te točk</w:t>
      </w:r>
      <w:r w:rsidR="00A67AAD" w:rsidRPr="001B1C24">
        <w:rPr>
          <w:rFonts w:cs="Tahoma"/>
          <w:sz w:val="20"/>
          <w:szCs w:val="20"/>
        </w:rPr>
        <w:t>e, v kolikor je</w:t>
      </w:r>
      <w:r w:rsidRPr="001B1C24">
        <w:rPr>
          <w:rFonts w:cs="Tahoma"/>
          <w:sz w:val="20"/>
          <w:szCs w:val="20"/>
        </w:rPr>
        <w:t xml:space="preserve"> tak</w:t>
      </w:r>
      <w:r w:rsidR="00114B6E" w:rsidRPr="001B1C24">
        <w:rPr>
          <w:rFonts w:cs="Tahoma"/>
          <w:sz w:val="20"/>
          <w:szCs w:val="20"/>
        </w:rPr>
        <w:t>o dovoljenje ali članstvo potreb</w:t>
      </w:r>
      <w:r w:rsidRPr="001B1C24">
        <w:rPr>
          <w:rFonts w:cs="Tahoma"/>
          <w:sz w:val="20"/>
          <w:szCs w:val="20"/>
        </w:rPr>
        <w:t>no.</w:t>
      </w:r>
      <w:r w:rsidR="00A67AAD" w:rsidRPr="001B1C24">
        <w:rPr>
          <w:rFonts w:cs="Tahoma"/>
          <w:sz w:val="20"/>
          <w:szCs w:val="20"/>
        </w:rPr>
        <w:t xml:space="preserve"> </w:t>
      </w:r>
    </w:p>
    <w:p w14:paraId="3E1BCE42" w14:textId="34464433" w:rsidR="00425405" w:rsidRDefault="00425405" w:rsidP="00D26B35">
      <w:pPr>
        <w:keepNext/>
        <w:keepLines/>
        <w:jc w:val="both"/>
        <w:rPr>
          <w:rFonts w:cs="Tahoma"/>
          <w:sz w:val="20"/>
          <w:szCs w:val="20"/>
        </w:rPr>
      </w:pPr>
    </w:p>
    <w:p w14:paraId="06B31BE4" w14:textId="3D4EC120" w:rsidR="009E586A" w:rsidRDefault="009E586A" w:rsidP="00D26B35">
      <w:pPr>
        <w:keepNext/>
        <w:keepLines/>
        <w:jc w:val="both"/>
        <w:rPr>
          <w:rFonts w:cs="Tahoma"/>
          <w:sz w:val="20"/>
          <w:szCs w:val="20"/>
        </w:rPr>
      </w:pPr>
    </w:p>
    <w:p w14:paraId="1153C371" w14:textId="77777777" w:rsidR="009E586A" w:rsidRPr="001B1C24" w:rsidRDefault="009E586A" w:rsidP="00D26B35">
      <w:pPr>
        <w:keepNext/>
        <w:keepLines/>
        <w:jc w:val="both"/>
        <w:rPr>
          <w:rFonts w:cs="Tahoma"/>
          <w:sz w:val="20"/>
          <w:szCs w:val="20"/>
        </w:rPr>
      </w:pPr>
    </w:p>
    <w:p w14:paraId="49AC26E4" w14:textId="77777777" w:rsidR="00221222" w:rsidRPr="001B1C24" w:rsidRDefault="00EF4B43" w:rsidP="00D26B35">
      <w:pPr>
        <w:keepNext/>
        <w:keepLines/>
        <w:jc w:val="both"/>
        <w:rPr>
          <w:rFonts w:cs="Tahoma"/>
          <w:b/>
          <w:bCs/>
          <w:sz w:val="20"/>
          <w:szCs w:val="20"/>
        </w:rPr>
      </w:pPr>
      <w:r w:rsidRPr="001B1C24">
        <w:rPr>
          <w:rFonts w:cs="Tahoma"/>
          <w:b/>
          <w:bCs/>
          <w:sz w:val="20"/>
          <w:szCs w:val="20"/>
        </w:rPr>
        <w:lastRenderedPageBreak/>
        <w:t>B: Ekonomski in finančni položaj</w:t>
      </w:r>
    </w:p>
    <w:p w14:paraId="6C5CE6E5" w14:textId="77777777" w:rsidR="003207A5" w:rsidRPr="001B1C24" w:rsidRDefault="003207A5" w:rsidP="00D26B35">
      <w:pPr>
        <w:keepNext/>
        <w:keepLines/>
        <w:jc w:val="both"/>
        <w:rPr>
          <w:rFonts w:cs="Tahoma"/>
          <w:sz w:val="20"/>
          <w:szCs w:val="20"/>
        </w:rPr>
      </w:pPr>
    </w:p>
    <w:p w14:paraId="4312D8E0" w14:textId="77777777" w:rsidR="00B61BE5" w:rsidRPr="001B1C24" w:rsidRDefault="00B61BE5" w:rsidP="00D26B35">
      <w:pPr>
        <w:keepNext/>
        <w:keepLines/>
        <w:jc w:val="both"/>
        <w:rPr>
          <w:rFonts w:cs="Tahoma"/>
          <w:sz w:val="20"/>
          <w:szCs w:val="20"/>
        </w:rPr>
      </w:pPr>
      <w:r w:rsidRPr="001B1C24">
        <w:rPr>
          <w:rFonts w:cs="Tahoma"/>
          <w:sz w:val="20"/>
          <w:szCs w:val="20"/>
        </w:rPr>
        <w:t>Gospodarski subjekt mora biti ekonomsko in finančno sposoben izvesti predmet javnega naročila.</w:t>
      </w:r>
    </w:p>
    <w:p w14:paraId="4516E29D" w14:textId="77777777" w:rsidR="00B61BE5" w:rsidRPr="001B1C24" w:rsidRDefault="00B61BE5" w:rsidP="00D26B35">
      <w:pPr>
        <w:keepNext/>
        <w:keepLines/>
        <w:jc w:val="both"/>
        <w:rPr>
          <w:rFonts w:cs="Tahoma"/>
          <w:sz w:val="20"/>
          <w:szCs w:val="20"/>
        </w:rPr>
      </w:pPr>
    </w:p>
    <w:p w14:paraId="1A0087B1" w14:textId="77777777" w:rsidR="00042945" w:rsidRPr="001B1C24" w:rsidRDefault="00042945" w:rsidP="00D26B35">
      <w:pPr>
        <w:keepNext/>
        <w:keepLines/>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21623EEF" w14:textId="77777777" w:rsidR="00EF4B43" w:rsidRPr="001B1C24" w:rsidRDefault="00EF4B43" w:rsidP="00D26B35">
      <w:pPr>
        <w:keepNext/>
        <w:keepLines/>
        <w:jc w:val="both"/>
        <w:rPr>
          <w:rFonts w:cs="Tahoma"/>
          <w:sz w:val="20"/>
          <w:szCs w:val="20"/>
        </w:rPr>
      </w:pPr>
    </w:p>
    <w:p w14:paraId="5115220D" w14:textId="77777777" w:rsidR="005B3A4A" w:rsidRPr="001B1C24" w:rsidRDefault="005B3A4A" w:rsidP="00D26B35">
      <w:pPr>
        <w:keepNext/>
        <w:keepLines/>
        <w:jc w:val="both"/>
        <w:rPr>
          <w:rFonts w:cs="Tahoma"/>
          <w:b/>
          <w:sz w:val="20"/>
          <w:szCs w:val="20"/>
        </w:rPr>
      </w:pPr>
      <w:r w:rsidRPr="001B1C24">
        <w:rPr>
          <w:rFonts w:cs="Tahoma"/>
          <w:b/>
          <w:sz w:val="20"/>
          <w:szCs w:val="20"/>
        </w:rPr>
        <w:t>DOKAZILO:</w:t>
      </w:r>
    </w:p>
    <w:p w14:paraId="32C834A6" w14:textId="77777777" w:rsidR="00B61BE5" w:rsidRPr="001B1C24" w:rsidRDefault="00B61BE5" w:rsidP="00D26B35">
      <w:pPr>
        <w:keepNext/>
        <w:keepLines/>
        <w:jc w:val="both"/>
        <w:rPr>
          <w:rFonts w:cs="Tahoma"/>
          <w:sz w:val="20"/>
          <w:szCs w:val="20"/>
        </w:rPr>
      </w:pPr>
      <w:r w:rsidRPr="001B1C24">
        <w:rPr>
          <w:rFonts w:cs="Tahoma"/>
          <w:sz w:val="20"/>
          <w:szCs w:val="20"/>
        </w:rPr>
        <w:t>Gospodarski subjekt izkaže izpolnjevanje teh pogojev s podpisom in s predložitvijo naslednjih prilog:</w:t>
      </w:r>
    </w:p>
    <w:p w14:paraId="45989BAC" w14:textId="77777777" w:rsidR="00B61BE5"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0A98E762" w14:textId="77777777" w:rsidR="00B61BE5" w:rsidRPr="001B1C24" w:rsidRDefault="00B61BE5" w:rsidP="00D26B35">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w:t>
      </w:r>
      <w:r w:rsidR="000A4D00" w:rsidRPr="001B1C24">
        <w:rPr>
          <w:rFonts w:cs="Tahoma"/>
          <w:sz w:val="20"/>
          <w:szCs w:val="20"/>
        </w:rPr>
        <w:t xml:space="preserve"> podizvajalca/drugega subjekta«.</w:t>
      </w:r>
    </w:p>
    <w:p w14:paraId="26F16289" w14:textId="77777777" w:rsidR="00D84129" w:rsidRPr="001B1C24" w:rsidRDefault="00D84129" w:rsidP="00D26B35">
      <w:pPr>
        <w:keepNext/>
        <w:keepLines/>
        <w:jc w:val="both"/>
        <w:rPr>
          <w:rFonts w:cs="Tahoma"/>
          <w:sz w:val="20"/>
          <w:szCs w:val="20"/>
        </w:rPr>
      </w:pPr>
    </w:p>
    <w:p w14:paraId="155DE3A2" w14:textId="77777777" w:rsidR="00221222" w:rsidRPr="001B1C24" w:rsidRDefault="005B3A4A" w:rsidP="00D26B35">
      <w:pPr>
        <w:keepNext/>
        <w:keepLines/>
        <w:jc w:val="both"/>
        <w:rPr>
          <w:rFonts w:cs="Tahoma"/>
          <w:b/>
          <w:bCs/>
          <w:sz w:val="20"/>
          <w:szCs w:val="20"/>
        </w:rPr>
      </w:pPr>
      <w:r w:rsidRPr="001B1C24">
        <w:rPr>
          <w:rFonts w:cs="Tahoma"/>
          <w:b/>
          <w:bCs/>
          <w:sz w:val="20"/>
          <w:szCs w:val="20"/>
        </w:rPr>
        <w:t>C: Tehnična in strokovna sposobnost</w:t>
      </w:r>
    </w:p>
    <w:p w14:paraId="4DF28ABA" w14:textId="77777777" w:rsidR="00EF4B43" w:rsidRPr="001B1C24" w:rsidRDefault="00EF4B43" w:rsidP="00D26B35">
      <w:pPr>
        <w:keepNext/>
        <w:keepLines/>
        <w:jc w:val="both"/>
        <w:rPr>
          <w:rFonts w:cs="Tahoma"/>
          <w:b/>
          <w:bCs/>
          <w:sz w:val="20"/>
          <w:szCs w:val="20"/>
        </w:rPr>
      </w:pPr>
    </w:p>
    <w:p w14:paraId="6CC0E958" w14:textId="77777777" w:rsidR="00114B6E" w:rsidRPr="001B1C24" w:rsidRDefault="00114B6E" w:rsidP="00D26B35">
      <w:pPr>
        <w:keepNext/>
        <w:keepLines/>
        <w:jc w:val="both"/>
        <w:rPr>
          <w:rFonts w:cs="Tahoma"/>
          <w:sz w:val="20"/>
          <w:szCs w:val="20"/>
        </w:rPr>
      </w:pPr>
      <w:r w:rsidRPr="001B1C24">
        <w:rPr>
          <w:rFonts w:cs="Tahoma"/>
          <w:sz w:val="20"/>
          <w:szCs w:val="20"/>
        </w:rPr>
        <w:t>Predmet ponudbe gospodarskega subjekta mora ustrezati vsem zahtevam naročnika, ki so navedene v razpisni dokumentaciji</w:t>
      </w:r>
      <w:r w:rsidR="003207A5" w:rsidRPr="001B1C24">
        <w:rPr>
          <w:rFonts w:cs="Tahoma"/>
          <w:sz w:val="20"/>
          <w:szCs w:val="20"/>
        </w:rPr>
        <w:t>.</w:t>
      </w:r>
      <w:r w:rsidRPr="001B1C24">
        <w:rPr>
          <w:rFonts w:cs="Tahoma"/>
          <w:sz w:val="20"/>
          <w:szCs w:val="20"/>
        </w:rPr>
        <w:t xml:space="preserve"> </w:t>
      </w:r>
    </w:p>
    <w:p w14:paraId="3FC4C4C3" w14:textId="77777777" w:rsidR="00114B6E" w:rsidRPr="001B1C24" w:rsidRDefault="00114B6E" w:rsidP="00D26B35">
      <w:pPr>
        <w:keepNext/>
        <w:keepLines/>
        <w:jc w:val="both"/>
        <w:rPr>
          <w:rFonts w:cs="Tahoma"/>
          <w:sz w:val="20"/>
          <w:szCs w:val="20"/>
        </w:rPr>
      </w:pPr>
    </w:p>
    <w:p w14:paraId="7ABD46FA" w14:textId="77777777" w:rsidR="003207A5" w:rsidRPr="001B1C24" w:rsidRDefault="003207A5" w:rsidP="00D26B35">
      <w:pPr>
        <w:keepNext/>
        <w:keepLines/>
        <w:jc w:val="both"/>
        <w:rPr>
          <w:rFonts w:cs="Tahoma"/>
          <w:sz w:val="20"/>
          <w:szCs w:val="20"/>
        </w:rPr>
      </w:pPr>
      <w:r w:rsidRPr="001B1C24">
        <w:rPr>
          <w:rFonts w:cs="Tahoma"/>
          <w:sz w:val="20"/>
          <w:szCs w:val="20"/>
        </w:rPr>
        <w:t>Gospodarski subjekt mora razpolagati z opremo, ki je potrebna za uspešno izvedbo predmeta javnega naročila.</w:t>
      </w:r>
    </w:p>
    <w:p w14:paraId="5F703791" w14:textId="77777777" w:rsidR="00B17739" w:rsidRDefault="00B17739" w:rsidP="00D26B35">
      <w:pPr>
        <w:keepNext/>
        <w:keepLines/>
        <w:jc w:val="both"/>
        <w:rPr>
          <w:rFonts w:cs="Tahoma"/>
          <w:sz w:val="20"/>
          <w:szCs w:val="20"/>
        </w:rPr>
      </w:pPr>
    </w:p>
    <w:p w14:paraId="4A58D25D" w14:textId="3D5E22F7" w:rsidR="00B61BE5" w:rsidRPr="001B1C24" w:rsidRDefault="00B61BE5" w:rsidP="00D26B35">
      <w:pPr>
        <w:keepNext/>
        <w:keepLines/>
        <w:jc w:val="both"/>
        <w:rPr>
          <w:rFonts w:cs="Tahoma"/>
          <w:sz w:val="20"/>
          <w:szCs w:val="20"/>
        </w:rPr>
      </w:pPr>
      <w:r w:rsidRPr="001B1C24">
        <w:rPr>
          <w:rFonts w:cs="Tahoma"/>
          <w:sz w:val="20"/>
          <w:szCs w:val="20"/>
        </w:rPr>
        <w:t>Gospodarski subjekt mora razpolagati z ustreznimi kadri, ki so izkušeni, strokovno usposobljeni in sposobni izvesti predmet javnega naročila.</w:t>
      </w:r>
    </w:p>
    <w:p w14:paraId="4C8B2934" w14:textId="77777777" w:rsidR="00DE0FD2" w:rsidRPr="001B1C24" w:rsidRDefault="00DE0FD2" w:rsidP="00D26B35">
      <w:pPr>
        <w:keepNext/>
        <w:keepLines/>
        <w:jc w:val="both"/>
        <w:rPr>
          <w:rFonts w:cs="Tahoma"/>
          <w:sz w:val="20"/>
          <w:szCs w:val="20"/>
        </w:rPr>
      </w:pPr>
    </w:p>
    <w:p w14:paraId="11B88D8E" w14:textId="77777777" w:rsidR="00042945" w:rsidRPr="001B1C24" w:rsidRDefault="00DE0FD2" w:rsidP="00D26B35">
      <w:pPr>
        <w:keepNext/>
        <w:keepLines/>
        <w:jc w:val="both"/>
        <w:rPr>
          <w:rFonts w:cs="Tahoma"/>
          <w:sz w:val="20"/>
          <w:szCs w:val="20"/>
        </w:rPr>
      </w:pPr>
      <w:r w:rsidRPr="001B1C24">
        <w:rPr>
          <w:rFonts w:cs="Tahoma"/>
          <w:sz w:val="20"/>
          <w:szCs w:val="20"/>
        </w:rPr>
        <w:t>Predmet ponudbe mora izpolnjevati vse standarde, pogoje in zahteve naročnika, navedene v razpisni dokumentaciji.</w:t>
      </w:r>
      <w:r w:rsidR="00042945" w:rsidRPr="001B1C24">
        <w:rPr>
          <w:rFonts w:cs="Tahoma"/>
          <w:sz w:val="20"/>
          <w:szCs w:val="20"/>
        </w:rPr>
        <w:t xml:space="preserve"> Ponudnik se mora strinjati z vsemi pogoji, navedenimi v tehnični specifikaciji predmeta javnega naročila.</w:t>
      </w:r>
    </w:p>
    <w:p w14:paraId="701B3602" w14:textId="77777777" w:rsidR="005072B5" w:rsidRPr="001B1C24" w:rsidRDefault="005072B5" w:rsidP="00D26B35">
      <w:pPr>
        <w:keepNext/>
        <w:keepLines/>
        <w:jc w:val="both"/>
        <w:rPr>
          <w:rFonts w:cs="Tahoma"/>
          <w:sz w:val="20"/>
          <w:szCs w:val="20"/>
        </w:rPr>
      </w:pPr>
    </w:p>
    <w:p w14:paraId="5EF3D81F" w14:textId="77777777" w:rsidR="00E752C6" w:rsidRPr="001B1C24" w:rsidRDefault="00E752C6" w:rsidP="00D26B35">
      <w:pPr>
        <w:keepNext/>
        <w:keepLines/>
        <w:jc w:val="both"/>
        <w:rPr>
          <w:rFonts w:cs="Tahoma"/>
          <w:b/>
          <w:sz w:val="20"/>
          <w:szCs w:val="20"/>
        </w:rPr>
      </w:pPr>
      <w:r w:rsidRPr="001B1C24">
        <w:rPr>
          <w:rFonts w:cs="Tahoma"/>
          <w:b/>
          <w:sz w:val="20"/>
          <w:szCs w:val="20"/>
        </w:rPr>
        <w:t>DOKAZILO:</w:t>
      </w:r>
    </w:p>
    <w:p w14:paraId="4BB6FE98" w14:textId="77777777" w:rsidR="00E752C6" w:rsidRPr="001B1C24" w:rsidRDefault="00E752C6" w:rsidP="00D26B35">
      <w:pPr>
        <w:keepNext/>
        <w:keepLines/>
        <w:jc w:val="both"/>
        <w:rPr>
          <w:rFonts w:cs="Tahoma"/>
          <w:sz w:val="20"/>
          <w:szCs w:val="20"/>
        </w:rPr>
      </w:pPr>
      <w:r w:rsidRPr="001B1C24">
        <w:rPr>
          <w:rFonts w:cs="Tahoma"/>
          <w:sz w:val="20"/>
          <w:szCs w:val="20"/>
        </w:rPr>
        <w:t>Gospodarski subjekt izkaže izpolnjevanje teh pogojev s podpisom in s predložitvijo:</w:t>
      </w:r>
    </w:p>
    <w:p w14:paraId="4651E52F" w14:textId="77777777" w:rsidR="00E752C6" w:rsidRPr="001B1C24" w:rsidRDefault="00E752C6" w:rsidP="00D26B35">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ED21F5B" w14:textId="77777777" w:rsidR="00E752C6" w:rsidRPr="001B1C24" w:rsidRDefault="00E752C6" w:rsidP="00D26B35">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w:t>
      </w:r>
      <w:r w:rsidR="006253FD" w:rsidRPr="001B1C24">
        <w:rPr>
          <w:rFonts w:cs="Tahoma"/>
          <w:sz w:val="20"/>
          <w:szCs w:val="20"/>
        </w:rPr>
        <w:t>drugega subjekta«.</w:t>
      </w:r>
    </w:p>
    <w:p w14:paraId="6E09B362" w14:textId="77777777" w:rsidR="00F25C50" w:rsidRPr="001B1C24" w:rsidRDefault="00F25C50" w:rsidP="00D26B35">
      <w:pPr>
        <w:keepNext/>
        <w:keepLines/>
        <w:tabs>
          <w:tab w:val="left" w:pos="8505"/>
        </w:tabs>
        <w:jc w:val="both"/>
        <w:rPr>
          <w:rFonts w:cs="Tahoma"/>
          <w:bCs/>
          <w:sz w:val="20"/>
          <w:szCs w:val="20"/>
        </w:rPr>
      </w:pPr>
    </w:p>
    <w:p w14:paraId="0533A1D4" w14:textId="77777777" w:rsidR="00201EFB" w:rsidRPr="001B1C24" w:rsidRDefault="00201EFB" w:rsidP="00D26B35">
      <w:pPr>
        <w:keepNext/>
        <w:keepLines/>
        <w:numPr>
          <w:ilvl w:val="1"/>
          <w:numId w:val="3"/>
        </w:numPr>
        <w:jc w:val="both"/>
        <w:rPr>
          <w:rFonts w:cs="Tahoma"/>
          <w:b/>
          <w:sz w:val="20"/>
          <w:szCs w:val="20"/>
        </w:rPr>
      </w:pPr>
      <w:r w:rsidRPr="001B1C24">
        <w:rPr>
          <w:rFonts w:cs="Tahoma"/>
          <w:b/>
          <w:sz w:val="20"/>
          <w:szCs w:val="20"/>
        </w:rPr>
        <w:t>Ostale zahteve in pogoji naročnika</w:t>
      </w:r>
    </w:p>
    <w:p w14:paraId="28D3F2CC" w14:textId="77777777" w:rsidR="00201EFB" w:rsidRPr="001B1C24" w:rsidRDefault="00201EFB" w:rsidP="00D26B35">
      <w:pPr>
        <w:keepNext/>
        <w:keepLines/>
        <w:rPr>
          <w:rFonts w:cs="Tahoma"/>
          <w:b/>
          <w:sz w:val="20"/>
          <w:szCs w:val="21"/>
        </w:rPr>
      </w:pPr>
    </w:p>
    <w:p w14:paraId="66163919" w14:textId="77777777" w:rsidR="004D6C24" w:rsidRPr="001B1C24" w:rsidRDefault="004D6C24" w:rsidP="00D26B35">
      <w:pPr>
        <w:keepNext/>
        <w:keepLines/>
        <w:tabs>
          <w:tab w:val="left" w:pos="-1560"/>
        </w:tabs>
        <w:jc w:val="both"/>
        <w:rPr>
          <w:rFonts w:cs="Tahoma"/>
          <w:sz w:val="20"/>
          <w:szCs w:val="20"/>
        </w:rPr>
      </w:pPr>
      <w:r w:rsidRPr="001B1C2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1B1C24">
        <w:rPr>
          <w:rFonts w:cs="Tahoma"/>
          <w:sz w:val="20"/>
          <w:szCs w:val="20"/>
        </w:rPr>
        <w:t>ZIntPK</w:t>
      </w:r>
      <w:proofErr w:type="spellEnd"/>
      <w:r w:rsidRPr="001B1C24">
        <w:rPr>
          <w:rFonts w:cs="Tahoma"/>
          <w:sz w:val="20"/>
          <w:szCs w:val="20"/>
        </w:rPr>
        <w:t>), naročniki ne smejo sodelovati.</w:t>
      </w:r>
    </w:p>
    <w:p w14:paraId="7D996EBC" w14:textId="77777777" w:rsidR="004D6C24" w:rsidRPr="001B1C24" w:rsidRDefault="004D6C24" w:rsidP="00D26B35">
      <w:pPr>
        <w:keepNext/>
        <w:keepLines/>
        <w:jc w:val="both"/>
        <w:rPr>
          <w:rFonts w:cs="Tahoma"/>
          <w:sz w:val="20"/>
          <w:szCs w:val="20"/>
        </w:rPr>
      </w:pPr>
    </w:p>
    <w:p w14:paraId="023A2FC4" w14:textId="77777777" w:rsidR="004D6C24" w:rsidRPr="001B1C24" w:rsidRDefault="004D6C24" w:rsidP="00D26B35">
      <w:pPr>
        <w:keepNext/>
        <w:keepLines/>
        <w:tabs>
          <w:tab w:val="left" w:pos="284"/>
        </w:tabs>
        <w:jc w:val="both"/>
        <w:rPr>
          <w:rFonts w:cs="Tahoma"/>
          <w:sz w:val="20"/>
          <w:szCs w:val="20"/>
        </w:rPr>
      </w:pPr>
      <w:r w:rsidRPr="001B1C24">
        <w:rPr>
          <w:rFonts w:cs="Tahoma"/>
          <w:sz w:val="20"/>
          <w:szCs w:val="20"/>
        </w:rPr>
        <w:t xml:space="preserve">Gospodarski subjekt mora v skladu s šestim odstavkom 14. člena </w:t>
      </w:r>
      <w:proofErr w:type="spellStart"/>
      <w:r w:rsidRPr="001B1C24">
        <w:rPr>
          <w:rFonts w:cs="Tahoma"/>
          <w:sz w:val="20"/>
          <w:szCs w:val="20"/>
        </w:rPr>
        <w:t>ZIntPK</w:t>
      </w:r>
      <w:proofErr w:type="spellEnd"/>
      <w:r w:rsidRPr="001B1C24">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F13EB0">
        <w:rPr>
          <w:rFonts w:cs="Tahoma"/>
          <w:sz w:val="20"/>
          <w:szCs w:val="20"/>
        </w:rPr>
        <w:t>okvirnega sporazuma</w:t>
      </w:r>
      <w:r w:rsidRPr="001B1C24">
        <w:rPr>
          <w:rFonts w:cs="Tahoma"/>
          <w:sz w:val="20"/>
          <w:szCs w:val="20"/>
        </w:rPr>
        <w:t>.</w:t>
      </w:r>
    </w:p>
    <w:p w14:paraId="0D472349" w14:textId="77777777" w:rsidR="004D6C24" w:rsidRPr="001B1C24" w:rsidRDefault="004D6C24" w:rsidP="00D26B35">
      <w:pPr>
        <w:keepNext/>
        <w:keepLines/>
        <w:jc w:val="both"/>
        <w:rPr>
          <w:rFonts w:cs="Tahoma"/>
          <w:b/>
          <w:sz w:val="20"/>
          <w:szCs w:val="20"/>
        </w:rPr>
      </w:pPr>
    </w:p>
    <w:p w14:paraId="7D215A05" w14:textId="77777777" w:rsidR="004D6C24" w:rsidRPr="001B1C24" w:rsidRDefault="004D6C24" w:rsidP="00D26B35">
      <w:pPr>
        <w:keepNext/>
        <w:keepLines/>
        <w:jc w:val="both"/>
        <w:rPr>
          <w:rFonts w:cs="Tahoma"/>
          <w:b/>
          <w:sz w:val="20"/>
          <w:szCs w:val="20"/>
        </w:rPr>
      </w:pPr>
      <w:r w:rsidRPr="001B1C24">
        <w:rPr>
          <w:rFonts w:cs="Tahoma"/>
          <w:b/>
          <w:sz w:val="20"/>
          <w:szCs w:val="20"/>
        </w:rPr>
        <w:t>Zgoraj navedeni pogoji veljajo tudi za posamezne člane skupine ponudnikov v okviru skupne ponudbe in za vse v ponudbi navedene podizvajalce.</w:t>
      </w:r>
    </w:p>
    <w:p w14:paraId="038772FD" w14:textId="77777777" w:rsidR="00BE708F" w:rsidRDefault="00BE708F" w:rsidP="00D26B35">
      <w:pPr>
        <w:keepNext/>
        <w:keepLines/>
        <w:jc w:val="both"/>
        <w:rPr>
          <w:rFonts w:cs="Tahoma"/>
          <w:b/>
          <w:bCs/>
          <w:sz w:val="20"/>
          <w:szCs w:val="20"/>
        </w:rPr>
      </w:pPr>
    </w:p>
    <w:p w14:paraId="7E52FDF1" w14:textId="77777777" w:rsidR="004D6C24" w:rsidRPr="001B1C24" w:rsidRDefault="004D6C24" w:rsidP="00D26B35">
      <w:pPr>
        <w:keepNext/>
        <w:keepLines/>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03025FAF" w14:textId="699EC935" w:rsidR="00425405" w:rsidRDefault="00425405" w:rsidP="00D26B35">
      <w:pPr>
        <w:keepNext/>
        <w:keepLines/>
        <w:jc w:val="both"/>
        <w:rPr>
          <w:rFonts w:cs="Tahoma"/>
          <w:b/>
          <w:sz w:val="20"/>
          <w:szCs w:val="20"/>
        </w:rPr>
      </w:pPr>
    </w:p>
    <w:p w14:paraId="1E739259" w14:textId="77777777" w:rsidR="009E586A" w:rsidRDefault="009E586A" w:rsidP="00D26B35">
      <w:pPr>
        <w:keepNext/>
        <w:keepLines/>
        <w:jc w:val="both"/>
        <w:rPr>
          <w:rFonts w:cs="Tahoma"/>
          <w:b/>
          <w:sz w:val="20"/>
          <w:szCs w:val="20"/>
        </w:rPr>
      </w:pPr>
    </w:p>
    <w:p w14:paraId="0B0C8740" w14:textId="77777777" w:rsidR="009E586A" w:rsidRDefault="009E586A" w:rsidP="00D26B35">
      <w:pPr>
        <w:keepNext/>
        <w:keepLines/>
        <w:jc w:val="both"/>
        <w:rPr>
          <w:rFonts w:cs="Tahoma"/>
          <w:b/>
          <w:sz w:val="20"/>
          <w:szCs w:val="20"/>
        </w:rPr>
      </w:pPr>
    </w:p>
    <w:p w14:paraId="7CAE5261" w14:textId="12776FE6" w:rsidR="004D6C24" w:rsidRPr="001B1C24" w:rsidRDefault="004D6C24" w:rsidP="00D26B35">
      <w:pPr>
        <w:keepNext/>
        <w:keepLines/>
        <w:jc w:val="both"/>
        <w:rPr>
          <w:rFonts w:cs="Tahoma"/>
          <w:b/>
          <w:sz w:val="20"/>
          <w:szCs w:val="20"/>
        </w:rPr>
      </w:pPr>
      <w:r w:rsidRPr="001B1C24">
        <w:rPr>
          <w:rFonts w:cs="Tahoma"/>
          <w:b/>
          <w:sz w:val="20"/>
          <w:szCs w:val="20"/>
        </w:rPr>
        <w:lastRenderedPageBreak/>
        <w:t>DOKAZILO:</w:t>
      </w:r>
    </w:p>
    <w:p w14:paraId="469B3EFC" w14:textId="77777777" w:rsidR="004D6C24" w:rsidRPr="001B1C24" w:rsidRDefault="004D6C24" w:rsidP="00D26B35">
      <w:pPr>
        <w:keepNext/>
        <w:keepLines/>
        <w:jc w:val="both"/>
        <w:rPr>
          <w:rFonts w:cs="Tahoma"/>
          <w:sz w:val="20"/>
          <w:szCs w:val="20"/>
        </w:rPr>
      </w:pPr>
      <w:r w:rsidRPr="001B1C24">
        <w:rPr>
          <w:rFonts w:cs="Tahoma"/>
          <w:sz w:val="20"/>
          <w:szCs w:val="20"/>
        </w:rPr>
        <w:t>Gospodarski subjekt izkaže izpolnjevanje teh pogojev s podpisom in s predložitvijo naslednjih prilog:</w:t>
      </w:r>
    </w:p>
    <w:p w14:paraId="4CCC2B2E" w14:textId="77777777" w:rsidR="004D6C24" w:rsidRPr="001B1C24" w:rsidRDefault="004D6C24" w:rsidP="00D26B35">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FA15130" w14:textId="77777777" w:rsidR="004D6C24" w:rsidRPr="001B1C24" w:rsidRDefault="004D6C24" w:rsidP="00D26B35">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7AB4713B" w14:textId="77777777" w:rsidR="004D6C24" w:rsidRPr="001B1C24" w:rsidRDefault="004D6C24" w:rsidP="00D26B35">
      <w:pPr>
        <w:keepNext/>
        <w:keepLines/>
        <w:numPr>
          <w:ilvl w:val="0"/>
          <w:numId w:val="10"/>
        </w:numPr>
        <w:ind w:left="714" w:hanging="357"/>
        <w:jc w:val="both"/>
        <w:rPr>
          <w:rFonts w:cs="Tahoma"/>
          <w:sz w:val="20"/>
          <w:szCs w:val="20"/>
        </w:rPr>
      </w:pPr>
      <w:r w:rsidRPr="001B1C24">
        <w:rPr>
          <w:rFonts w:cs="Tahoma"/>
          <w:sz w:val="20"/>
          <w:szCs w:val="20"/>
        </w:rPr>
        <w:t>Priloga 3/4: »</w:t>
      </w:r>
      <w:r w:rsidRPr="001B1C24">
        <w:rPr>
          <w:rFonts w:cs="Tahoma"/>
          <w:bCs/>
          <w:sz w:val="20"/>
          <w:szCs w:val="20"/>
        </w:rPr>
        <w:t xml:space="preserve">Izjava o udeležbi fizičnih in pravnih oseb v lastništvu ponudnika«. </w:t>
      </w:r>
    </w:p>
    <w:p w14:paraId="7768D99E" w14:textId="77777777" w:rsidR="00AC6A59" w:rsidRPr="001B1C24" w:rsidRDefault="00AC6A59" w:rsidP="00D26B35">
      <w:pPr>
        <w:keepNext/>
        <w:keepLines/>
        <w:jc w:val="both"/>
        <w:rPr>
          <w:rFonts w:cs="Tahoma"/>
          <w:sz w:val="20"/>
          <w:szCs w:val="20"/>
        </w:rPr>
      </w:pPr>
    </w:p>
    <w:p w14:paraId="0C7185E7" w14:textId="77777777" w:rsidR="00201EFB" w:rsidRPr="001B1C24" w:rsidRDefault="00201EFB" w:rsidP="00D26B35">
      <w:pPr>
        <w:keepNext/>
        <w:keepLines/>
        <w:numPr>
          <w:ilvl w:val="0"/>
          <w:numId w:val="3"/>
        </w:numPr>
        <w:jc w:val="both"/>
        <w:rPr>
          <w:rFonts w:cs="Tahoma"/>
          <w:b/>
        </w:rPr>
      </w:pPr>
      <w:bookmarkStart w:id="5" w:name="OLE_LINK1"/>
      <w:bookmarkStart w:id="6" w:name="OLE_LINK2"/>
      <w:r w:rsidRPr="001B1C24">
        <w:rPr>
          <w:rFonts w:cs="Tahoma"/>
          <w:b/>
        </w:rPr>
        <w:t>FINANČNA ZAVAROVANJA</w:t>
      </w:r>
    </w:p>
    <w:p w14:paraId="7A2A9A00" w14:textId="77777777" w:rsidR="00AC6A59" w:rsidRPr="001B1C24" w:rsidRDefault="00AC6A59" w:rsidP="00D26B35">
      <w:pPr>
        <w:keepNext/>
        <w:keepLines/>
        <w:ind w:left="360"/>
        <w:jc w:val="both"/>
        <w:rPr>
          <w:rFonts w:cs="Tahoma"/>
          <w:b/>
        </w:rPr>
      </w:pPr>
    </w:p>
    <w:bookmarkEnd w:id="5"/>
    <w:bookmarkEnd w:id="6"/>
    <w:p w14:paraId="4F62DCD9" w14:textId="77777777" w:rsidR="00D30BE9" w:rsidRPr="001B1C24" w:rsidRDefault="00D30BE9" w:rsidP="00D26B35">
      <w:pPr>
        <w:keepNext/>
        <w:keepLines/>
        <w:numPr>
          <w:ilvl w:val="1"/>
          <w:numId w:val="3"/>
        </w:numPr>
        <w:jc w:val="both"/>
        <w:rPr>
          <w:rFonts w:cs="Tahoma"/>
          <w:b/>
          <w:sz w:val="20"/>
          <w:szCs w:val="20"/>
        </w:rPr>
      </w:pPr>
      <w:r w:rsidRPr="001B1C24">
        <w:rPr>
          <w:rFonts w:cs="Tahoma"/>
          <w:b/>
          <w:sz w:val="20"/>
          <w:szCs w:val="20"/>
        </w:rPr>
        <w:t xml:space="preserve">Zavarovanje dobre izvedbe obveznosti </w:t>
      </w:r>
      <w:r w:rsidR="0014059D" w:rsidRPr="001B1C24">
        <w:rPr>
          <w:rFonts w:cs="Tahoma"/>
          <w:b/>
          <w:sz w:val="20"/>
          <w:szCs w:val="20"/>
        </w:rPr>
        <w:t>iz okvirnega sporazuma</w:t>
      </w:r>
    </w:p>
    <w:p w14:paraId="1EBF4B93" w14:textId="77777777" w:rsidR="00D30BE9" w:rsidRPr="001B1C24" w:rsidRDefault="00D30BE9" w:rsidP="00D26B35">
      <w:pPr>
        <w:keepNext/>
        <w:keepLines/>
        <w:jc w:val="both"/>
        <w:rPr>
          <w:rFonts w:ascii="Arial" w:hAnsi="Arial" w:cs="Arial"/>
          <w:sz w:val="20"/>
          <w:szCs w:val="20"/>
        </w:rPr>
      </w:pPr>
    </w:p>
    <w:p w14:paraId="2BC2F89B" w14:textId="4AB2385E" w:rsidR="0014059D" w:rsidRPr="001B1C24" w:rsidRDefault="0014059D" w:rsidP="00D26B35">
      <w:pPr>
        <w:keepNext/>
        <w:keepLines/>
        <w:jc w:val="both"/>
        <w:rPr>
          <w:rFonts w:cs="Tahoma"/>
          <w:sz w:val="20"/>
          <w:szCs w:val="20"/>
        </w:rPr>
      </w:pPr>
      <w:r w:rsidRPr="0014059D">
        <w:rPr>
          <w:rFonts w:cs="Tahoma"/>
          <w:sz w:val="20"/>
          <w:szCs w:val="20"/>
        </w:rPr>
        <w:t xml:space="preserve">Izbrani ponudnik s katerim bo sklenjen okvirni sporazum, bo moral </w:t>
      </w:r>
      <w:r w:rsidRPr="001B1C24">
        <w:rPr>
          <w:rFonts w:cs="Tahoma"/>
          <w:sz w:val="20"/>
          <w:szCs w:val="20"/>
        </w:rPr>
        <w:t>ob sklenitvi</w:t>
      </w:r>
      <w:r w:rsidRPr="0014059D">
        <w:rPr>
          <w:rFonts w:cs="Tahoma"/>
          <w:sz w:val="20"/>
          <w:szCs w:val="20"/>
        </w:rPr>
        <w:t xml:space="preserve"> okvirnega sporazuma</w:t>
      </w:r>
      <w:r w:rsidR="00CE3906" w:rsidRPr="001B1C24">
        <w:rPr>
          <w:rFonts w:cs="Tahoma"/>
          <w:sz w:val="20"/>
          <w:szCs w:val="20"/>
        </w:rPr>
        <w:t xml:space="preserve"> oziroma najkasneje v roku desetih (10) koledarskih dneh od </w:t>
      </w:r>
      <w:r w:rsidR="002E613C">
        <w:rPr>
          <w:rFonts w:cs="Tahoma"/>
          <w:sz w:val="20"/>
          <w:szCs w:val="20"/>
        </w:rPr>
        <w:t>sklenitve okvirnega sporazuma</w:t>
      </w:r>
      <w:r w:rsidRPr="0014059D">
        <w:rPr>
          <w:rFonts w:cs="Tahoma"/>
          <w:sz w:val="20"/>
          <w:szCs w:val="20"/>
        </w:rPr>
        <w:t xml:space="preserve">, naročniku </w:t>
      </w:r>
      <w:r w:rsidRPr="001B1C24">
        <w:rPr>
          <w:rFonts w:cs="Tahoma"/>
          <w:sz w:val="20"/>
          <w:szCs w:val="20"/>
        </w:rPr>
        <w:t>predložiti bianko menico z menično</w:t>
      </w:r>
      <w:r w:rsidRPr="0014059D">
        <w:rPr>
          <w:rFonts w:cs="Tahoma"/>
          <w:sz w:val="20"/>
          <w:szCs w:val="20"/>
        </w:rPr>
        <w:t xml:space="preserve"> izjavo za zavarovanje dobre izvedbe obveznosti iz okvirnega sporazuma (skladno z vzorcem iz razpisne dokumentacije), </w:t>
      </w:r>
      <w:r w:rsidR="00B17739" w:rsidRPr="004B35B8">
        <w:rPr>
          <w:rFonts w:cs="Tahoma"/>
          <w:sz w:val="20"/>
          <w:szCs w:val="20"/>
        </w:rPr>
        <w:t>v višini deset odstotkov (10 %) ponudbene vrednosti z DDV</w:t>
      </w:r>
      <w:r w:rsidRPr="0014059D">
        <w:rPr>
          <w:rFonts w:cs="Tahoma"/>
          <w:sz w:val="20"/>
          <w:szCs w:val="20"/>
        </w:rPr>
        <w:t xml:space="preserve">, z dobo veljavnost še najmanj trideset (30) dni po poteku veljavnosti okvirnega sporazuma.  </w:t>
      </w:r>
    </w:p>
    <w:p w14:paraId="71C8209B" w14:textId="77777777" w:rsidR="00FE136E" w:rsidRPr="001B1C24" w:rsidRDefault="00FE136E" w:rsidP="00D26B35">
      <w:pPr>
        <w:keepNext/>
        <w:keepLines/>
        <w:jc w:val="both"/>
        <w:rPr>
          <w:rFonts w:cs="Tahoma"/>
          <w:sz w:val="20"/>
          <w:szCs w:val="20"/>
        </w:rPr>
      </w:pPr>
    </w:p>
    <w:p w14:paraId="2597D365" w14:textId="77777777" w:rsidR="00656ACD" w:rsidRPr="001B1C24" w:rsidRDefault="00FE136E" w:rsidP="00D26B35">
      <w:pPr>
        <w:keepNext/>
        <w:keepLines/>
        <w:jc w:val="both"/>
        <w:rPr>
          <w:rFonts w:cs="Tahoma"/>
          <w:sz w:val="20"/>
          <w:szCs w:val="20"/>
        </w:rPr>
      </w:pPr>
      <w:r w:rsidRPr="001B1C24">
        <w:rPr>
          <w:rFonts w:cs="Tahoma"/>
          <w:sz w:val="20"/>
          <w:szCs w:val="20"/>
        </w:rPr>
        <w:t>Vzorec finančnega zavarovanja (menična izjava) za zavarovanje dobre izvedbe ob</w:t>
      </w:r>
      <w:r w:rsidR="00476412" w:rsidRPr="001B1C24">
        <w:rPr>
          <w:rFonts w:cs="Tahoma"/>
          <w:sz w:val="20"/>
          <w:szCs w:val="20"/>
        </w:rPr>
        <w:t xml:space="preserve">veznosti </w:t>
      </w:r>
      <w:r w:rsidR="00CE3906" w:rsidRPr="001B1C24">
        <w:rPr>
          <w:rFonts w:cs="Tahoma"/>
          <w:sz w:val="20"/>
          <w:szCs w:val="20"/>
        </w:rPr>
        <w:t xml:space="preserve">iz okvirnega sporazuma </w:t>
      </w:r>
      <w:r w:rsidR="00476412" w:rsidRPr="001B1C24">
        <w:rPr>
          <w:rFonts w:cs="Tahoma"/>
          <w:sz w:val="20"/>
          <w:szCs w:val="20"/>
        </w:rPr>
        <w:t>je priložen v</w:t>
      </w:r>
      <w:r w:rsidR="003207A5" w:rsidRPr="001B1C24">
        <w:rPr>
          <w:rFonts w:cs="Tahoma"/>
          <w:sz w:val="20"/>
          <w:szCs w:val="20"/>
        </w:rPr>
        <w:t xml:space="preserve"> </w:t>
      </w:r>
      <w:r w:rsidR="001B1C24" w:rsidRPr="001B1C24">
        <w:rPr>
          <w:rFonts w:cs="Tahoma"/>
          <w:sz w:val="20"/>
          <w:szCs w:val="20"/>
        </w:rPr>
        <w:t>Prilogi 6</w:t>
      </w:r>
      <w:r w:rsidRPr="001B1C24">
        <w:rPr>
          <w:rFonts w:cs="Tahoma"/>
          <w:sz w:val="20"/>
          <w:szCs w:val="20"/>
        </w:rPr>
        <w:t xml:space="preserve"> razpisne dokumentacije.</w:t>
      </w:r>
    </w:p>
    <w:p w14:paraId="20FD891E" w14:textId="4F4FA4C8" w:rsidR="00936BD1" w:rsidRDefault="00936BD1" w:rsidP="00D26B35">
      <w:pPr>
        <w:keepNext/>
        <w:keepLines/>
        <w:jc w:val="both"/>
        <w:rPr>
          <w:rFonts w:cs="Tahoma"/>
          <w:sz w:val="20"/>
          <w:szCs w:val="20"/>
        </w:rPr>
      </w:pPr>
    </w:p>
    <w:p w14:paraId="4447BCE6" w14:textId="34C5D393" w:rsidR="00DE11B9" w:rsidRDefault="0014059D" w:rsidP="00D26B35">
      <w:pPr>
        <w:keepNext/>
        <w:keepLines/>
        <w:jc w:val="both"/>
        <w:rPr>
          <w:rFonts w:cs="Tahoma"/>
          <w:sz w:val="20"/>
          <w:szCs w:val="20"/>
        </w:rPr>
      </w:pPr>
      <w:r w:rsidRPr="0014059D">
        <w:rPr>
          <w:rFonts w:cs="Tahoma"/>
          <w:sz w:val="20"/>
          <w:szCs w:val="20"/>
        </w:rPr>
        <w:t xml:space="preserve">V kolikor izbrani ponudnik </w:t>
      </w:r>
      <w:r w:rsidR="00CE3906" w:rsidRPr="001B1C24">
        <w:rPr>
          <w:rFonts w:cs="Tahoma"/>
          <w:sz w:val="20"/>
          <w:szCs w:val="20"/>
        </w:rPr>
        <w:t>v zgoraj navedenem roku</w:t>
      </w:r>
      <w:r w:rsidRPr="0014059D">
        <w:rPr>
          <w:rFonts w:cs="Tahoma"/>
          <w:sz w:val="20"/>
          <w:szCs w:val="20"/>
        </w:rPr>
        <w:t xml:space="preserve"> naročniku ne predloži finančnega zavarovanja za zavarovanje dobre izvedbe obveznosti iz okvirnega sporazuma se šteje, da od sklenitve okvirnega sporazuma odstopa. V tem primeru bo naročnik Državni revizijski komisiji predlagal, da uvede postopek o prekršku iz 4. točke pr</w:t>
      </w:r>
      <w:r w:rsidR="008661C9">
        <w:rPr>
          <w:rFonts w:cs="Tahoma"/>
          <w:sz w:val="20"/>
          <w:szCs w:val="20"/>
        </w:rPr>
        <w:t>vega odstavka 112. člena ZJN-3.</w:t>
      </w:r>
    </w:p>
    <w:p w14:paraId="5EE5F9F0" w14:textId="6E1F8B80" w:rsidR="00180336" w:rsidRPr="006C774D" w:rsidRDefault="00180336" w:rsidP="00D26B35">
      <w:pPr>
        <w:keepNext/>
        <w:keepLines/>
        <w:jc w:val="both"/>
        <w:rPr>
          <w:rFonts w:cs="Tahoma"/>
          <w:sz w:val="20"/>
          <w:szCs w:val="20"/>
        </w:rPr>
      </w:pPr>
    </w:p>
    <w:p w14:paraId="1980A02C" w14:textId="77777777" w:rsidR="00C554CF" w:rsidRPr="001B1C24" w:rsidRDefault="00C554CF" w:rsidP="00D26B35">
      <w:pPr>
        <w:keepNext/>
        <w:keepLines/>
        <w:numPr>
          <w:ilvl w:val="0"/>
          <w:numId w:val="3"/>
        </w:numPr>
        <w:jc w:val="both"/>
        <w:rPr>
          <w:rFonts w:cs="Tahoma"/>
          <w:b/>
        </w:rPr>
      </w:pPr>
      <w:r w:rsidRPr="006C774D">
        <w:rPr>
          <w:rFonts w:cs="Tahoma"/>
          <w:b/>
        </w:rPr>
        <w:t xml:space="preserve">IZBIRA </w:t>
      </w:r>
      <w:r w:rsidRPr="001B1C24">
        <w:rPr>
          <w:rFonts w:cs="Tahoma"/>
          <w:b/>
        </w:rPr>
        <w:t xml:space="preserve">PONUDNIKOV IN MERILA </w:t>
      </w:r>
    </w:p>
    <w:p w14:paraId="768D805D" w14:textId="77777777" w:rsidR="00C554CF" w:rsidRPr="001B1C24" w:rsidRDefault="00C554CF" w:rsidP="00D26B35">
      <w:pPr>
        <w:keepNext/>
        <w:keepLines/>
        <w:jc w:val="both"/>
        <w:rPr>
          <w:rFonts w:cs="Tahoma"/>
          <w:sz w:val="20"/>
          <w:szCs w:val="20"/>
        </w:rPr>
      </w:pPr>
    </w:p>
    <w:p w14:paraId="179B098D" w14:textId="0C4FF4CC" w:rsidR="00180336" w:rsidRPr="001E173D" w:rsidRDefault="00180336" w:rsidP="00D26B35">
      <w:pPr>
        <w:keepNext/>
        <w:keepLines/>
        <w:jc w:val="both"/>
        <w:rPr>
          <w:rFonts w:cs="Tahoma"/>
          <w:sz w:val="20"/>
          <w:szCs w:val="20"/>
        </w:rPr>
      </w:pPr>
      <w:r w:rsidRPr="001E173D">
        <w:rPr>
          <w:rFonts w:cs="Tahoma"/>
          <w:sz w:val="20"/>
          <w:szCs w:val="20"/>
        </w:rPr>
        <w:t>Merilo za izbiro cenovno najugodnejšega ponudnika je skupna ponudbena</w:t>
      </w:r>
      <w:r>
        <w:rPr>
          <w:rFonts w:cs="Tahoma"/>
          <w:sz w:val="20"/>
          <w:szCs w:val="20"/>
        </w:rPr>
        <w:t xml:space="preserve"> vrednost brez DDV za obdobje 48</w:t>
      </w:r>
      <w:r w:rsidRPr="001E173D">
        <w:rPr>
          <w:rFonts w:cs="Tahoma"/>
          <w:sz w:val="20"/>
          <w:szCs w:val="20"/>
        </w:rPr>
        <w:t xml:space="preserve"> mesecev, ki je navedena v PREDRAČUNU in v PONUDBI ponudnika (Priloga 2). </w:t>
      </w:r>
    </w:p>
    <w:p w14:paraId="31CA2696" w14:textId="77777777" w:rsidR="00180336" w:rsidRPr="001E173D" w:rsidRDefault="00180336" w:rsidP="00D26B35">
      <w:pPr>
        <w:keepNext/>
        <w:keepLines/>
        <w:jc w:val="both"/>
        <w:rPr>
          <w:rFonts w:cs="Tahoma"/>
          <w:sz w:val="20"/>
          <w:szCs w:val="20"/>
        </w:rPr>
      </w:pPr>
    </w:p>
    <w:p w14:paraId="33372375" w14:textId="44114F39" w:rsidR="00180336" w:rsidRPr="001E173D" w:rsidRDefault="00180336" w:rsidP="00D26B35">
      <w:pPr>
        <w:keepNext/>
        <w:keepLines/>
        <w:jc w:val="both"/>
        <w:rPr>
          <w:rFonts w:cs="Tahoma"/>
          <w:sz w:val="20"/>
          <w:szCs w:val="20"/>
        </w:rPr>
      </w:pPr>
      <w:r w:rsidRPr="001E173D">
        <w:rPr>
          <w:rFonts w:cs="Tahoma"/>
          <w:sz w:val="20"/>
          <w:szCs w:val="20"/>
        </w:rPr>
        <w:t>Naročnik bo sklenil okvirni sporazum s ponudnikom, ki bo oddal cenovno najugodnejšo ponudbo. Merilo za izbiro cenovno najugodnejšega ponudnika je skupna ponudbena</w:t>
      </w:r>
      <w:r>
        <w:rPr>
          <w:rFonts w:cs="Tahoma"/>
          <w:sz w:val="20"/>
          <w:szCs w:val="20"/>
        </w:rPr>
        <w:t xml:space="preserve"> vrednost brez DDV za obdobje 48</w:t>
      </w:r>
      <w:r w:rsidRPr="001E173D">
        <w:rPr>
          <w:rFonts w:cs="Tahoma"/>
          <w:sz w:val="20"/>
          <w:szCs w:val="20"/>
        </w:rPr>
        <w:t xml:space="preserve"> mesecev, ob izpolnjevanju vseh pogojev in zahtev naročnika.</w:t>
      </w:r>
    </w:p>
    <w:p w14:paraId="3C2FB5B0" w14:textId="31F439BB" w:rsidR="00180336" w:rsidRDefault="00180336" w:rsidP="00D26B35">
      <w:pPr>
        <w:keepNext/>
        <w:keepLines/>
        <w:jc w:val="both"/>
        <w:rPr>
          <w:rFonts w:cs="Tahoma"/>
          <w:sz w:val="20"/>
          <w:szCs w:val="20"/>
        </w:rPr>
      </w:pPr>
    </w:p>
    <w:p w14:paraId="203DAD2B" w14:textId="77777777" w:rsidR="00201EFB" w:rsidRPr="001B1C24" w:rsidRDefault="00E06C35" w:rsidP="00D26B35">
      <w:pPr>
        <w:keepNext/>
        <w:keepLines/>
        <w:numPr>
          <w:ilvl w:val="0"/>
          <w:numId w:val="3"/>
        </w:numPr>
        <w:jc w:val="both"/>
        <w:rPr>
          <w:rFonts w:cs="Tahoma"/>
          <w:b/>
        </w:rPr>
      </w:pPr>
      <w:r w:rsidRPr="001B1C24">
        <w:rPr>
          <w:rFonts w:cs="Tahoma"/>
          <w:b/>
        </w:rPr>
        <w:t>NAVODILA ZA IZDELAVO PONUDBE</w:t>
      </w:r>
      <w:r w:rsidR="00201EFB" w:rsidRPr="001B1C24">
        <w:rPr>
          <w:rFonts w:cs="Tahoma"/>
          <w:b/>
        </w:rPr>
        <w:t xml:space="preserve"> </w:t>
      </w:r>
    </w:p>
    <w:p w14:paraId="79290A15" w14:textId="77777777" w:rsidR="00201EFB" w:rsidRPr="001B1C24" w:rsidRDefault="00201EFB" w:rsidP="00D26B35">
      <w:pPr>
        <w:keepNext/>
        <w:keepLines/>
        <w:jc w:val="both"/>
        <w:rPr>
          <w:rFonts w:cs="Tahoma"/>
          <w:sz w:val="20"/>
          <w:szCs w:val="20"/>
        </w:rPr>
      </w:pPr>
    </w:p>
    <w:p w14:paraId="3674C210" w14:textId="77777777" w:rsidR="009350CD" w:rsidRPr="001B1C24" w:rsidRDefault="009350CD" w:rsidP="00D26B35">
      <w:pPr>
        <w:keepNext/>
        <w:keepLines/>
        <w:numPr>
          <w:ilvl w:val="1"/>
          <w:numId w:val="3"/>
        </w:numPr>
        <w:jc w:val="both"/>
        <w:rPr>
          <w:rFonts w:cs="Tahoma"/>
          <w:b/>
          <w:sz w:val="20"/>
          <w:szCs w:val="20"/>
        </w:rPr>
      </w:pPr>
      <w:r w:rsidRPr="001B1C24">
        <w:rPr>
          <w:rFonts w:cs="Tahoma"/>
          <w:b/>
          <w:sz w:val="20"/>
          <w:szCs w:val="20"/>
        </w:rPr>
        <w:t>Splošna navodila za predložitev ponudbe</w:t>
      </w:r>
    </w:p>
    <w:p w14:paraId="3845B229" w14:textId="77777777" w:rsidR="009350CD" w:rsidRPr="001B1C24" w:rsidRDefault="009350CD" w:rsidP="00D26B35">
      <w:pPr>
        <w:keepNext/>
        <w:keepLines/>
        <w:jc w:val="both"/>
        <w:rPr>
          <w:rFonts w:cs="Tahoma"/>
          <w:sz w:val="20"/>
          <w:szCs w:val="20"/>
        </w:rPr>
      </w:pPr>
    </w:p>
    <w:p w14:paraId="64D09A45" w14:textId="4E09A50A" w:rsidR="009350CD" w:rsidRPr="001B1C24" w:rsidRDefault="009350CD" w:rsidP="00D26B35">
      <w:pPr>
        <w:keepNext/>
        <w:keepLines/>
        <w:tabs>
          <w:tab w:val="left" w:pos="142"/>
        </w:tabs>
        <w:jc w:val="both"/>
        <w:rPr>
          <w:rFonts w:cs="Tahoma"/>
          <w:sz w:val="20"/>
          <w:szCs w:val="20"/>
        </w:rPr>
      </w:pPr>
      <w:r w:rsidRPr="001B1C24">
        <w:rPr>
          <w:rFonts w:cs="Tahoma"/>
          <w:sz w:val="20"/>
          <w:szCs w:val="20"/>
          <w:lang w:val="x-none"/>
        </w:rPr>
        <w:t xml:space="preserve">Ponudniki morajo ponudbe predložiti v informacijski sistem e-JN na spletnem naslovu v skladu s točko 3 dokumenta Navodila za uporabo informacijskega sistema za uporabo funkcionalnosti elektronske oddaje ponudb e-JN: PONUDNIKI (v nadaljevanju: Navodila za uporabo e-JN), ki je del te razpisne dokumentacije in objavljen na spletnem naslovu </w:t>
      </w:r>
      <w:hyperlink r:id="rId27" w:history="1">
        <w:r w:rsidRPr="00EF17C2">
          <w:rPr>
            <w:rStyle w:val="Hiperpovezava"/>
            <w:rFonts w:cs="Tahoma"/>
            <w:sz w:val="20"/>
            <w:szCs w:val="20"/>
            <w:lang w:val="x-none"/>
          </w:rPr>
          <w:t>https://e</w:t>
        </w:r>
        <w:r w:rsidRPr="00EF17C2">
          <w:rPr>
            <w:rStyle w:val="Hiperpovezava"/>
            <w:rFonts w:cs="Tahoma"/>
            <w:sz w:val="20"/>
            <w:szCs w:val="20"/>
            <w:lang w:val="x-none"/>
          </w:rPr>
          <w:t>j</w:t>
        </w:r>
        <w:r w:rsidRPr="00EF17C2">
          <w:rPr>
            <w:rStyle w:val="Hiperpovezava"/>
            <w:rFonts w:cs="Tahoma"/>
            <w:sz w:val="20"/>
            <w:szCs w:val="20"/>
            <w:lang w:val="x-none"/>
          </w:rPr>
          <w:t>n.g</w:t>
        </w:r>
        <w:r w:rsidRPr="00EF17C2">
          <w:rPr>
            <w:rStyle w:val="Hiperpovezava"/>
            <w:rFonts w:cs="Tahoma"/>
            <w:sz w:val="20"/>
            <w:szCs w:val="20"/>
            <w:lang w:val="x-none"/>
          </w:rPr>
          <w:t>o</w:t>
        </w:r>
        <w:r w:rsidRPr="00EF17C2">
          <w:rPr>
            <w:rStyle w:val="Hiperpovezava"/>
            <w:rFonts w:cs="Tahoma"/>
            <w:sz w:val="20"/>
            <w:szCs w:val="20"/>
            <w:lang w:val="x-none"/>
          </w:rPr>
          <w:t>v.si/eJN2</w:t>
        </w:r>
      </w:hyperlink>
      <w:r w:rsidR="00EF17C2" w:rsidRPr="00EF17C2">
        <w:rPr>
          <w:rFonts w:cs="Tahoma"/>
          <w:color w:val="0000FF"/>
          <w:sz w:val="20"/>
          <w:szCs w:val="20"/>
        </w:rPr>
        <w:t xml:space="preserve"> </w:t>
      </w:r>
      <w:r w:rsidRPr="00EF17C2">
        <w:rPr>
          <w:rFonts w:cs="Tahoma"/>
          <w:sz w:val="20"/>
          <w:szCs w:val="20"/>
          <w:lang w:val="x-none"/>
        </w:rPr>
        <w:t>.</w:t>
      </w:r>
    </w:p>
    <w:p w14:paraId="31BB3EEE" w14:textId="77777777" w:rsidR="001634B8" w:rsidRPr="001B1C24" w:rsidRDefault="001634B8" w:rsidP="00D26B35">
      <w:pPr>
        <w:keepNext/>
        <w:keepLines/>
        <w:tabs>
          <w:tab w:val="left" w:pos="142"/>
        </w:tabs>
        <w:jc w:val="both"/>
        <w:rPr>
          <w:rFonts w:cs="Tahoma"/>
          <w:sz w:val="20"/>
          <w:szCs w:val="20"/>
        </w:rPr>
      </w:pPr>
    </w:p>
    <w:p w14:paraId="7769FF95" w14:textId="79E8B5BC" w:rsidR="009350CD" w:rsidRPr="001B1C24" w:rsidRDefault="009350CD" w:rsidP="00D26B35">
      <w:pPr>
        <w:keepNext/>
        <w:keepLines/>
        <w:tabs>
          <w:tab w:val="left" w:pos="142"/>
        </w:tabs>
        <w:jc w:val="both"/>
        <w:rPr>
          <w:rFonts w:cs="Tahoma"/>
          <w:sz w:val="20"/>
          <w:szCs w:val="20"/>
        </w:rPr>
      </w:pPr>
      <w:r w:rsidRPr="001B1C24">
        <w:rPr>
          <w:rFonts w:cs="Tahoma"/>
          <w:sz w:val="20"/>
          <w:szCs w:val="20"/>
        </w:rPr>
        <w:t xml:space="preserve">Ponudnik se mora pred oddajo ponudbe registrirati na spletnem naslovu </w:t>
      </w:r>
      <w:hyperlink r:id="rId28" w:history="1">
        <w:r w:rsidR="00EF17C2" w:rsidRPr="008B114D">
          <w:rPr>
            <w:rStyle w:val="Hiperpovezava"/>
            <w:rFonts w:cs="Tahoma"/>
            <w:sz w:val="20"/>
            <w:szCs w:val="20"/>
            <w:lang w:val="x-none"/>
          </w:rPr>
          <w:t>https://e</w:t>
        </w:r>
        <w:r w:rsidR="00EF17C2" w:rsidRPr="008B114D">
          <w:rPr>
            <w:rStyle w:val="Hiperpovezava"/>
            <w:rFonts w:cs="Tahoma"/>
            <w:sz w:val="20"/>
            <w:szCs w:val="20"/>
            <w:lang w:val="x-none"/>
          </w:rPr>
          <w:t>j</w:t>
        </w:r>
        <w:r w:rsidR="00EF17C2" w:rsidRPr="008B114D">
          <w:rPr>
            <w:rStyle w:val="Hiperpovezava"/>
            <w:rFonts w:cs="Tahoma"/>
            <w:sz w:val="20"/>
            <w:szCs w:val="20"/>
            <w:lang w:val="x-none"/>
          </w:rPr>
          <w:t>n.</w:t>
        </w:r>
        <w:r w:rsidR="00EF17C2" w:rsidRPr="008B114D">
          <w:rPr>
            <w:rStyle w:val="Hiperpovezava"/>
            <w:rFonts w:cs="Tahoma"/>
            <w:sz w:val="20"/>
            <w:szCs w:val="20"/>
            <w:lang w:val="x-none"/>
          </w:rPr>
          <w:t>g</w:t>
        </w:r>
        <w:r w:rsidR="00EF17C2" w:rsidRPr="008B114D">
          <w:rPr>
            <w:rStyle w:val="Hiperpovezava"/>
            <w:rFonts w:cs="Tahoma"/>
            <w:sz w:val="20"/>
            <w:szCs w:val="20"/>
            <w:lang w:val="x-none"/>
          </w:rPr>
          <w:t>ov.si/eJN2</w:t>
        </w:r>
      </w:hyperlink>
      <w:r w:rsidR="00EF17C2" w:rsidRPr="00EF17C2">
        <w:rPr>
          <w:rFonts w:cs="Tahoma"/>
          <w:sz w:val="20"/>
          <w:szCs w:val="20"/>
          <w:lang w:val="x-none"/>
        </w:rPr>
        <w:t xml:space="preserve">, </w:t>
      </w:r>
      <w:r w:rsidRPr="001B1C24">
        <w:rPr>
          <w:rFonts w:cs="Tahoma"/>
          <w:sz w:val="20"/>
          <w:szCs w:val="20"/>
        </w:rPr>
        <w:t>v skladu z Navodili za uporabo e-JN. Če je ponudnik že registriran v informacijski sistem e-JN, se v aplikacijo prijavi na istem naslovu.</w:t>
      </w:r>
    </w:p>
    <w:p w14:paraId="387EF024" w14:textId="77777777" w:rsidR="001634B8" w:rsidRPr="001B1C24" w:rsidRDefault="001634B8" w:rsidP="00D26B35">
      <w:pPr>
        <w:keepNext/>
        <w:keepLines/>
        <w:tabs>
          <w:tab w:val="left" w:pos="142"/>
        </w:tabs>
        <w:jc w:val="both"/>
        <w:rPr>
          <w:rFonts w:cs="Tahoma"/>
          <w:sz w:val="20"/>
          <w:szCs w:val="20"/>
        </w:rPr>
      </w:pPr>
    </w:p>
    <w:p w14:paraId="78CF560A" w14:textId="01C817DD" w:rsidR="001634B8" w:rsidRDefault="001634B8" w:rsidP="00D26B35">
      <w:pPr>
        <w:keepNext/>
        <w:keepLines/>
        <w:tabs>
          <w:tab w:val="left" w:pos="142"/>
        </w:tabs>
        <w:jc w:val="both"/>
        <w:rPr>
          <w:rFonts w:cs="Tahoma"/>
          <w:sz w:val="20"/>
          <w:szCs w:val="20"/>
          <w:lang w:val="x-none"/>
        </w:rPr>
      </w:pPr>
      <w:r w:rsidRPr="001B1C24">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14:paraId="744835D3" w14:textId="1D289741" w:rsidR="009E586A" w:rsidRDefault="009E586A" w:rsidP="00D26B35">
      <w:pPr>
        <w:keepNext/>
        <w:keepLines/>
        <w:tabs>
          <w:tab w:val="left" w:pos="142"/>
        </w:tabs>
        <w:jc w:val="both"/>
        <w:rPr>
          <w:rFonts w:cs="Tahoma"/>
          <w:sz w:val="20"/>
          <w:szCs w:val="20"/>
          <w:lang w:val="x-none"/>
        </w:rPr>
      </w:pPr>
    </w:p>
    <w:p w14:paraId="393F6CAF" w14:textId="02ECC8D3" w:rsidR="009E586A" w:rsidRDefault="009E586A" w:rsidP="00D26B35">
      <w:pPr>
        <w:keepNext/>
        <w:keepLines/>
        <w:tabs>
          <w:tab w:val="left" w:pos="142"/>
        </w:tabs>
        <w:jc w:val="both"/>
        <w:rPr>
          <w:rFonts w:cs="Tahoma"/>
          <w:sz w:val="20"/>
          <w:szCs w:val="20"/>
          <w:lang w:val="x-none"/>
        </w:rPr>
      </w:pPr>
    </w:p>
    <w:p w14:paraId="50E0E97E" w14:textId="216C44EF" w:rsidR="009E586A" w:rsidRDefault="009E586A" w:rsidP="00D26B35">
      <w:pPr>
        <w:keepNext/>
        <w:keepLines/>
        <w:tabs>
          <w:tab w:val="left" w:pos="142"/>
        </w:tabs>
        <w:jc w:val="both"/>
        <w:rPr>
          <w:rFonts w:cs="Tahoma"/>
          <w:sz w:val="20"/>
          <w:szCs w:val="20"/>
          <w:lang w:val="x-none"/>
        </w:rPr>
      </w:pPr>
    </w:p>
    <w:p w14:paraId="519D58AB" w14:textId="56B295A0" w:rsidR="009E586A" w:rsidRDefault="009E586A" w:rsidP="00D26B35">
      <w:pPr>
        <w:keepNext/>
        <w:keepLines/>
        <w:tabs>
          <w:tab w:val="left" w:pos="142"/>
        </w:tabs>
        <w:jc w:val="both"/>
        <w:rPr>
          <w:rFonts w:cs="Tahoma"/>
          <w:sz w:val="20"/>
          <w:szCs w:val="20"/>
          <w:lang w:val="x-none"/>
        </w:rPr>
      </w:pPr>
    </w:p>
    <w:p w14:paraId="1C2301DB" w14:textId="77777777" w:rsidR="009E586A" w:rsidRPr="001B1C24" w:rsidRDefault="009E586A" w:rsidP="00D26B35">
      <w:pPr>
        <w:keepNext/>
        <w:keepLines/>
        <w:tabs>
          <w:tab w:val="left" w:pos="142"/>
        </w:tabs>
        <w:jc w:val="both"/>
        <w:rPr>
          <w:rFonts w:cs="Tahoma"/>
          <w:sz w:val="20"/>
          <w:szCs w:val="20"/>
          <w:lang w:val="x-none"/>
        </w:rPr>
      </w:pPr>
    </w:p>
    <w:p w14:paraId="3B8E1408" w14:textId="77777777" w:rsidR="009350CD" w:rsidRPr="001B1C24" w:rsidRDefault="009350CD" w:rsidP="00D26B35">
      <w:pPr>
        <w:keepNext/>
        <w:keepLines/>
        <w:numPr>
          <w:ilvl w:val="1"/>
          <w:numId w:val="3"/>
        </w:numPr>
        <w:jc w:val="both"/>
        <w:rPr>
          <w:rFonts w:cs="Tahoma"/>
          <w:b/>
          <w:sz w:val="20"/>
          <w:szCs w:val="20"/>
        </w:rPr>
      </w:pPr>
      <w:r w:rsidRPr="001B1C24">
        <w:rPr>
          <w:rFonts w:cs="Tahoma"/>
          <w:b/>
          <w:sz w:val="20"/>
          <w:szCs w:val="20"/>
        </w:rPr>
        <w:lastRenderedPageBreak/>
        <w:t>Izdelava ponudbe</w:t>
      </w:r>
    </w:p>
    <w:p w14:paraId="54A348A7" w14:textId="77777777" w:rsidR="009350CD" w:rsidRPr="001B1C24" w:rsidRDefault="009350CD" w:rsidP="00D26B35">
      <w:pPr>
        <w:keepNext/>
        <w:keepLines/>
        <w:tabs>
          <w:tab w:val="left" w:pos="142"/>
        </w:tabs>
        <w:jc w:val="both"/>
        <w:rPr>
          <w:rFonts w:cs="Tahoma"/>
          <w:sz w:val="20"/>
          <w:szCs w:val="20"/>
        </w:rPr>
      </w:pPr>
    </w:p>
    <w:p w14:paraId="17270F07" w14:textId="77777777" w:rsidR="009350CD" w:rsidRPr="001B1C24" w:rsidRDefault="009350CD" w:rsidP="00D26B35">
      <w:pPr>
        <w:keepNext/>
        <w:keepLines/>
        <w:jc w:val="both"/>
        <w:rPr>
          <w:rFonts w:cs="Tahoma"/>
          <w:sz w:val="20"/>
          <w:szCs w:val="20"/>
        </w:rPr>
      </w:pPr>
      <w:r w:rsidRPr="001B1C24">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9" w:history="1">
        <w:r w:rsidRPr="001B1C24">
          <w:rPr>
            <w:rFonts w:cs="Tahoma"/>
            <w:color w:val="0000FF"/>
            <w:sz w:val="20"/>
            <w:szCs w:val="20"/>
            <w:u w:val="single"/>
          </w:rPr>
          <w:t>http://www.jhl.si/javna-narocila-iz-podjetij</w:t>
        </w:r>
      </w:hyperlink>
      <w:r w:rsidRPr="001B1C24">
        <w:rPr>
          <w:rFonts w:cs="Tahoma"/>
          <w:sz w:val="20"/>
          <w:szCs w:val="20"/>
        </w:rPr>
        <w:t>, kjer je objavljena razpisna dokumentacija, ki jih morajo ponudniki upoštevati pri pripravi ponudbene dokumentacije.</w:t>
      </w:r>
    </w:p>
    <w:p w14:paraId="507849A5" w14:textId="77777777" w:rsidR="009350CD" w:rsidRPr="001B1C24" w:rsidRDefault="009350CD" w:rsidP="00D26B35">
      <w:pPr>
        <w:keepNext/>
        <w:keepLines/>
        <w:jc w:val="both"/>
        <w:rPr>
          <w:rFonts w:cs="Tahoma"/>
          <w:sz w:val="20"/>
          <w:szCs w:val="20"/>
        </w:rPr>
      </w:pPr>
    </w:p>
    <w:p w14:paraId="31AE316F" w14:textId="77777777" w:rsidR="009350CD" w:rsidRPr="001B1C24" w:rsidRDefault="009350CD" w:rsidP="00D26B35">
      <w:pPr>
        <w:keepNext/>
        <w:keepLines/>
        <w:jc w:val="both"/>
        <w:rPr>
          <w:rFonts w:cs="Tahoma"/>
          <w:sz w:val="20"/>
          <w:szCs w:val="20"/>
        </w:rPr>
      </w:pPr>
      <w:r w:rsidRPr="001B1C24">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02AB37C9" w14:textId="77777777" w:rsidR="009350CD" w:rsidRPr="001B1C24" w:rsidRDefault="009350CD" w:rsidP="00D26B35">
      <w:pPr>
        <w:keepNext/>
        <w:keepLines/>
        <w:jc w:val="both"/>
        <w:rPr>
          <w:rFonts w:cs="Tahoma"/>
          <w:sz w:val="20"/>
          <w:szCs w:val="20"/>
        </w:rPr>
      </w:pPr>
    </w:p>
    <w:p w14:paraId="7D87BFEE" w14:textId="77777777" w:rsidR="009350CD" w:rsidRPr="001B1C24" w:rsidRDefault="009350CD" w:rsidP="00D26B35">
      <w:pPr>
        <w:keepNext/>
        <w:keepLines/>
        <w:jc w:val="both"/>
        <w:rPr>
          <w:rFonts w:cs="Tahoma"/>
          <w:sz w:val="20"/>
          <w:szCs w:val="20"/>
        </w:rPr>
      </w:pPr>
      <w:r w:rsidRPr="001B1C24">
        <w:rPr>
          <w:rFonts w:cs="Tahoma"/>
          <w:sz w:val="20"/>
          <w:szCs w:val="20"/>
        </w:rPr>
        <w:t>Priloge razpisne dokumentacije, ki jih morajo izpolniti ponudniki, so osnova za ugotavljanje dopustnosti ponudbe in osnova za ugotavljanje sposobnosti, glede na zahteve in pogoje te razpisne dokumentacije.</w:t>
      </w:r>
    </w:p>
    <w:p w14:paraId="5BDB0A38" w14:textId="77777777" w:rsidR="009350CD" w:rsidRPr="001B1C24" w:rsidRDefault="009350CD" w:rsidP="00D26B35">
      <w:pPr>
        <w:keepNext/>
        <w:keepLines/>
        <w:tabs>
          <w:tab w:val="left" w:pos="142"/>
        </w:tabs>
        <w:jc w:val="both"/>
        <w:rPr>
          <w:rFonts w:cs="Tahoma"/>
          <w:sz w:val="20"/>
          <w:szCs w:val="20"/>
        </w:rPr>
      </w:pPr>
    </w:p>
    <w:p w14:paraId="7D23E161" w14:textId="77777777" w:rsidR="009350CD" w:rsidRPr="001B1C24" w:rsidRDefault="009350CD" w:rsidP="00D26B35">
      <w:pPr>
        <w:keepNext/>
        <w:keepLines/>
        <w:numPr>
          <w:ilvl w:val="1"/>
          <w:numId w:val="3"/>
        </w:numPr>
        <w:jc w:val="both"/>
        <w:rPr>
          <w:rFonts w:cs="Tahoma"/>
          <w:b/>
          <w:sz w:val="20"/>
          <w:szCs w:val="20"/>
        </w:rPr>
      </w:pPr>
      <w:r w:rsidRPr="001B1C24">
        <w:rPr>
          <w:rFonts w:cs="Tahoma"/>
          <w:b/>
          <w:sz w:val="20"/>
          <w:szCs w:val="20"/>
        </w:rPr>
        <w:t>Rok za predložitev elektronske ponudbe in javno odpiranje ponudb</w:t>
      </w:r>
    </w:p>
    <w:p w14:paraId="648A3AAD" w14:textId="77777777" w:rsidR="009350CD" w:rsidRPr="001B1C24" w:rsidRDefault="009350CD" w:rsidP="00D26B35">
      <w:pPr>
        <w:keepNext/>
        <w:keepLines/>
        <w:tabs>
          <w:tab w:val="left" w:pos="142"/>
        </w:tabs>
        <w:jc w:val="both"/>
        <w:rPr>
          <w:rFonts w:cs="Tahoma"/>
          <w:sz w:val="20"/>
          <w:szCs w:val="20"/>
        </w:rPr>
      </w:pPr>
    </w:p>
    <w:p w14:paraId="25F9E32E" w14:textId="472ADCFA" w:rsidR="009350CD" w:rsidRPr="001B1C24" w:rsidRDefault="009350CD" w:rsidP="00D26B35">
      <w:pPr>
        <w:keepNext/>
        <w:keepLines/>
        <w:tabs>
          <w:tab w:val="left" w:pos="142"/>
        </w:tabs>
        <w:jc w:val="both"/>
        <w:rPr>
          <w:rFonts w:cs="Tahoma"/>
          <w:sz w:val="20"/>
          <w:szCs w:val="20"/>
        </w:rPr>
      </w:pPr>
      <w:r w:rsidRPr="001B1C24">
        <w:rPr>
          <w:rFonts w:cs="Tahoma"/>
          <w:sz w:val="20"/>
          <w:szCs w:val="20"/>
        </w:rPr>
        <w:t xml:space="preserve">Elektronska ponudba se šteje za pravočasno oddano, če jo naročnik prejme preko </w:t>
      </w:r>
      <w:r w:rsidR="00ED7C0C" w:rsidRPr="001B1C24">
        <w:rPr>
          <w:rFonts w:cs="Tahoma"/>
          <w:sz w:val="20"/>
          <w:szCs w:val="20"/>
        </w:rPr>
        <w:t xml:space="preserve">informacijskega </w:t>
      </w:r>
      <w:r w:rsidRPr="001B1C24">
        <w:rPr>
          <w:rFonts w:cs="Tahoma"/>
          <w:sz w:val="20"/>
          <w:szCs w:val="20"/>
        </w:rPr>
        <w:t xml:space="preserve">sistema e-JN </w:t>
      </w:r>
      <w:hyperlink r:id="rId30" w:history="1">
        <w:r w:rsidRPr="001B1C24">
          <w:rPr>
            <w:rFonts w:cs="Tahoma"/>
            <w:color w:val="0000FF"/>
            <w:sz w:val="20"/>
            <w:szCs w:val="20"/>
            <w:u w:val="single"/>
          </w:rPr>
          <w:t>https://ejn.gov.si/eJN2</w:t>
        </w:r>
      </w:hyperlink>
      <w:r w:rsidR="00ED7C0C" w:rsidRPr="001B1C24">
        <w:rPr>
          <w:rFonts w:cs="Tahoma"/>
          <w:color w:val="0000FF"/>
          <w:sz w:val="20"/>
          <w:szCs w:val="20"/>
          <w:u w:val="single"/>
        </w:rPr>
        <w:t>,</w:t>
      </w:r>
      <w:r w:rsidRPr="001B1C24">
        <w:rPr>
          <w:rFonts w:cs="Tahoma"/>
          <w:sz w:val="20"/>
          <w:szCs w:val="20"/>
        </w:rPr>
        <w:t xml:space="preserve"> </w:t>
      </w:r>
      <w:r w:rsidRPr="001B1C24">
        <w:rPr>
          <w:rFonts w:cs="Tahoma"/>
          <w:b/>
          <w:sz w:val="20"/>
          <w:szCs w:val="20"/>
        </w:rPr>
        <w:t>najkasneje do</w:t>
      </w:r>
      <w:r w:rsidRPr="001B1C24">
        <w:rPr>
          <w:rFonts w:cs="Tahoma"/>
          <w:sz w:val="20"/>
          <w:szCs w:val="20"/>
        </w:rPr>
        <w:t xml:space="preserve"> </w:t>
      </w:r>
      <w:r w:rsidR="006F797E">
        <w:rPr>
          <w:rFonts w:cs="Tahoma"/>
          <w:b/>
          <w:sz w:val="20"/>
          <w:szCs w:val="20"/>
        </w:rPr>
        <w:t>19</w:t>
      </w:r>
      <w:r w:rsidR="00DC1BD2">
        <w:rPr>
          <w:rFonts w:cs="Tahoma"/>
          <w:b/>
          <w:sz w:val="20"/>
          <w:szCs w:val="20"/>
        </w:rPr>
        <w:t xml:space="preserve">. </w:t>
      </w:r>
      <w:r w:rsidR="00517B65">
        <w:rPr>
          <w:rFonts w:cs="Tahoma"/>
          <w:b/>
          <w:sz w:val="20"/>
          <w:szCs w:val="20"/>
        </w:rPr>
        <w:t>3</w:t>
      </w:r>
      <w:r w:rsidR="00DC1BD2">
        <w:rPr>
          <w:rFonts w:cs="Tahoma"/>
          <w:b/>
          <w:sz w:val="20"/>
          <w:szCs w:val="20"/>
        </w:rPr>
        <w:t>. 2020</w:t>
      </w:r>
      <w:r w:rsidRPr="001B1C24">
        <w:rPr>
          <w:rFonts w:cs="Tahoma"/>
          <w:b/>
          <w:i/>
          <w:sz w:val="20"/>
          <w:szCs w:val="20"/>
        </w:rPr>
        <w:t xml:space="preserve"> </w:t>
      </w:r>
      <w:r w:rsidR="006F797E">
        <w:rPr>
          <w:rFonts w:cs="Tahoma"/>
          <w:b/>
          <w:sz w:val="20"/>
          <w:szCs w:val="20"/>
        </w:rPr>
        <w:t>do 11</w:t>
      </w:r>
      <w:r w:rsidRPr="001B1C24">
        <w:rPr>
          <w:rFonts w:cs="Tahoma"/>
          <w:b/>
          <w:sz w:val="20"/>
          <w:szCs w:val="20"/>
        </w:rPr>
        <w:t>.00</w:t>
      </w:r>
      <w:r w:rsidRPr="001B1C24">
        <w:rPr>
          <w:rFonts w:cs="Tahoma"/>
          <w:sz w:val="20"/>
          <w:szCs w:val="20"/>
        </w:rPr>
        <w:t xml:space="preserve"> </w:t>
      </w:r>
      <w:r w:rsidRPr="001B1C24">
        <w:rPr>
          <w:rFonts w:cs="Tahoma"/>
          <w:b/>
          <w:sz w:val="20"/>
          <w:szCs w:val="20"/>
        </w:rPr>
        <w:t>ure</w:t>
      </w:r>
      <w:r w:rsidRPr="001B1C24">
        <w:rPr>
          <w:rFonts w:cs="Tahoma"/>
          <w:sz w:val="20"/>
          <w:szCs w:val="20"/>
        </w:rPr>
        <w:t>. Za oddano ponudbo se šteje ponudba, ki je v informacijskem sistemu e-JN označena s statusom »ODDANO«. Po preteku roka za predložitev ponudb ponudbe ne bo več mogoče oddati.</w:t>
      </w:r>
    </w:p>
    <w:p w14:paraId="7E8D1780" w14:textId="77777777" w:rsidR="009350CD" w:rsidRPr="001B1C24" w:rsidRDefault="009350CD" w:rsidP="00D26B35">
      <w:pPr>
        <w:keepNext/>
        <w:keepLines/>
        <w:tabs>
          <w:tab w:val="left" w:pos="142"/>
        </w:tabs>
        <w:jc w:val="both"/>
        <w:rPr>
          <w:rFonts w:cs="Tahoma"/>
          <w:sz w:val="20"/>
          <w:szCs w:val="20"/>
        </w:rPr>
      </w:pPr>
    </w:p>
    <w:p w14:paraId="05CB87C2" w14:textId="77777777" w:rsidR="009350CD" w:rsidRPr="001B1C24" w:rsidRDefault="009350CD" w:rsidP="00D26B35">
      <w:pPr>
        <w:keepNext/>
        <w:keepLines/>
        <w:tabs>
          <w:tab w:val="left" w:pos="142"/>
        </w:tabs>
        <w:jc w:val="both"/>
        <w:rPr>
          <w:rFonts w:cs="Tahoma"/>
          <w:sz w:val="20"/>
          <w:szCs w:val="20"/>
        </w:rPr>
      </w:pPr>
      <w:r w:rsidRPr="001B1C2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C23D37F" w14:textId="77777777" w:rsidR="009350CD" w:rsidRPr="001B1C24" w:rsidRDefault="009350CD" w:rsidP="00D26B35">
      <w:pPr>
        <w:keepNext/>
        <w:keepLines/>
        <w:jc w:val="both"/>
        <w:rPr>
          <w:rFonts w:cs="Tahoma"/>
          <w:sz w:val="20"/>
          <w:szCs w:val="20"/>
        </w:rPr>
      </w:pPr>
    </w:p>
    <w:p w14:paraId="3575ADEB" w14:textId="77777777" w:rsidR="00344D27" w:rsidRDefault="00344D27" w:rsidP="00D26B35">
      <w:pPr>
        <w:keepNext/>
        <w:keepLines/>
        <w:jc w:val="both"/>
        <w:rPr>
          <w:rFonts w:cs="Tahoma"/>
          <w:sz w:val="20"/>
          <w:szCs w:val="20"/>
        </w:rPr>
      </w:pPr>
      <w:r w:rsidRPr="001B1C24">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14:paraId="7E9DD0BB" w14:textId="77777777" w:rsidR="00371F0D" w:rsidRPr="001B1C24" w:rsidRDefault="00371F0D" w:rsidP="00D26B35">
      <w:pPr>
        <w:keepNext/>
        <w:keepLines/>
        <w:jc w:val="both"/>
        <w:rPr>
          <w:rFonts w:cs="Tahoma"/>
          <w:sz w:val="20"/>
          <w:szCs w:val="20"/>
        </w:rPr>
      </w:pPr>
    </w:p>
    <w:p w14:paraId="075D9743" w14:textId="027820A9" w:rsidR="009350CD" w:rsidRDefault="009350CD" w:rsidP="00D26B35">
      <w:pPr>
        <w:keepNext/>
        <w:keepLines/>
        <w:jc w:val="both"/>
        <w:rPr>
          <w:rFonts w:cs="Tahoma"/>
          <w:sz w:val="20"/>
          <w:szCs w:val="20"/>
        </w:rPr>
      </w:pPr>
      <w:r w:rsidRPr="001B1C24">
        <w:rPr>
          <w:rFonts w:cs="Tahoma"/>
          <w:sz w:val="20"/>
          <w:szCs w:val="20"/>
        </w:rPr>
        <w:t xml:space="preserve">Javno odpiranje ponudb avtomatično, na način  da informacijski sistem e-JN samodejno, </w:t>
      </w:r>
      <w:r w:rsidR="00ED7C0C" w:rsidRPr="001B1C24">
        <w:rPr>
          <w:rFonts w:cs="Tahoma"/>
          <w:sz w:val="20"/>
          <w:szCs w:val="20"/>
        </w:rPr>
        <w:t>eno (1</w:t>
      </w:r>
      <w:r w:rsidRPr="001B1C24">
        <w:rPr>
          <w:rFonts w:cs="Tahoma"/>
          <w:sz w:val="20"/>
          <w:szCs w:val="20"/>
        </w:rPr>
        <w:t>) minut</w:t>
      </w:r>
      <w:r w:rsidR="00ED7C0C" w:rsidRPr="001B1C24">
        <w:rPr>
          <w:rFonts w:cs="Tahoma"/>
          <w:sz w:val="20"/>
          <w:szCs w:val="20"/>
        </w:rPr>
        <w:t>o</w:t>
      </w:r>
      <w:r w:rsidRPr="001B1C24">
        <w:rPr>
          <w:rFonts w:cs="Tahoma"/>
          <w:sz w:val="20"/>
          <w:szCs w:val="20"/>
        </w:rPr>
        <w:t xml:space="preserve"> po poteku roka za predložitev elektronskih ponudb, omogoči dostop do </w:t>
      </w:r>
      <w:proofErr w:type="spellStart"/>
      <w:r w:rsidRPr="001B1C24">
        <w:rPr>
          <w:rFonts w:cs="Tahoma"/>
          <w:sz w:val="20"/>
          <w:szCs w:val="20"/>
        </w:rPr>
        <w:t>pdf</w:t>
      </w:r>
      <w:proofErr w:type="spellEnd"/>
      <w:r w:rsidRPr="001B1C24">
        <w:rPr>
          <w:rFonts w:cs="Tahoma"/>
          <w:sz w:val="20"/>
          <w:szCs w:val="20"/>
        </w:rPr>
        <w:t>. dokumenta, ki ga ponudnik naloži v sistem e-JN v razdelek »</w:t>
      </w:r>
      <w:r w:rsidRPr="001B1C24">
        <w:rPr>
          <w:rFonts w:cs="Tahoma"/>
          <w:b/>
          <w:sz w:val="20"/>
          <w:szCs w:val="20"/>
        </w:rPr>
        <w:t>PREDRAČUN</w:t>
      </w:r>
      <w:r w:rsidRPr="001B1C24">
        <w:rPr>
          <w:rFonts w:cs="Tahoma"/>
          <w:sz w:val="20"/>
          <w:szCs w:val="20"/>
        </w:rPr>
        <w:t xml:space="preserve">«. </w:t>
      </w:r>
    </w:p>
    <w:p w14:paraId="55899CC1" w14:textId="77777777" w:rsidR="009E586A" w:rsidRPr="001B1C24" w:rsidRDefault="009E586A" w:rsidP="00D26B35">
      <w:pPr>
        <w:keepNext/>
        <w:keepLines/>
        <w:jc w:val="both"/>
        <w:rPr>
          <w:rFonts w:cs="Tahoma"/>
          <w:sz w:val="20"/>
          <w:szCs w:val="20"/>
        </w:rPr>
      </w:pPr>
    </w:p>
    <w:p w14:paraId="5F6A3974" w14:textId="35E46603" w:rsidR="009350CD" w:rsidRPr="001B1C24" w:rsidRDefault="009350CD" w:rsidP="00D26B35">
      <w:pPr>
        <w:keepNext/>
        <w:keepLines/>
        <w:numPr>
          <w:ilvl w:val="1"/>
          <w:numId w:val="3"/>
        </w:numPr>
        <w:jc w:val="both"/>
        <w:rPr>
          <w:rFonts w:cs="Tahoma"/>
          <w:b/>
          <w:sz w:val="20"/>
          <w:szCs w:val="20"/>
        </w:rPr>
      </w:pPr>
      <w:r w:rsidRPr="001B1C24">
        <w:rPr>
          <w:rFonts w:cs="Tahoma"/>
          <w:b/>
          <w:sz w:val="20"/>
          <w:szCs w:val="20"/>
        </w:rPr>
        <w:t>Vsebina ponudbene dokumentacije</w:t>
      </w:r>
    </w:p>
    <w:p w14:paraId="092B091C" w14:textId="77777777" w:rsidR="009350CD" w:rsidRPr="001B1C24" w:rsidRDefault="009350CD" w:rsidP="00D26B35">
      <w:pPr>
        <w:keepNext/>
        <w:keepLines/>
        <w:jc w:val="both"/>
        <w:rPr>
          <w:rFonts w:cs="Tahoma"/>
          <w:sz w:val="16"/>
          <w:szCs w:val="16"/>
        </w:rPr>
      </w:pPr>
    </w:p>
    <w:p w14:paraId="53093536" w14:textId="77777777" w:rsidR="009350CD" w:rsidRPr="001B1C24" w:rsidRDefault="009350CD" w:rsidP="00D26B35">
      <w:pPr>
        <w:keepNext/>
        <w:keepLines/>
        <w:jc w:val="both"/>
        <w:rPr>
          <w:rFonts w:cs="Tahoma"/>
          <w:sz w:val="20"/>
          <w:szCs w:val="20"/>
        </w:rPr>
      </w:pPr>
      <w:r w:rsidRPr="001B1C24">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4B41BE" w14:textId="77777777" w:rsidR="009350CD" w:rsidRPr="001B1C24" w:rsidRDefault="009350CD" w:rsidP="00D26B35">
      <w:pPr>
        <w:keepNext/>
        <w:keepLines/>
        <w:jc w:val="both"/>
        <w:rPr>
          <w:rFonts w:cs="Tahoma"/>
          <w:sz w:val="16"/>
          <w:szCs w:val="16"/>
        </w:rPr>
      </w:pPr>
    </w:p>
    <w:p w14:paraId="1925E9CC" w14:textId="77777777" w:rsidR="009350CD" w:rsidRPr="001B1C24" w:rsidRDefault="009350CD" w:rsidP="00D26B35">
      <w:pPr>
        <w:keepNext/>
        <w:keepLines/>
        <w:jc w:val="both"/>
        <w:rPr>
          <w:rFonts w:cs="Tahoma"/>
          <w:sz w:val="20"/>
          <w:szCs w:val="20"/>
        </w:rPr>
      </w:pPr>
      <w:r w:rsidRPr="001B1C24">
        <w:rPr>
          <w:rFonts w:cs="Tahoma"/>
          <w:sz w:val="20"/>
          <w:szCs w:val="20"/>
        </w:rPr>
        <w:t>Ponudbena dokumentacija, ki jo naročnik zahteva z javnim razpisom in jo mora ponudnik naložiti v informacijski sistem e-JN je navedena v nadaljevanju:</w:t>
      </w:r>
    </w:p>
    <w:p w14:paraId="5E86ED6E" w14:textId="77777777" w:rsidR="009350CD" w:rsidRPr="001B1C24" w:rsidRDefault="009350CD" w:rsidP="00D26B35">
      <w:pPr>
        <w:keepNext/>
        <w:keepLines/>
        <w:jc w:val="both"/>
        <w:rPr>
          <w:rFonts w:cs="Tahoma"/>
          <w:sz w:val="16"/>
          <w:szCs w:val="16"/>
        </w:rPr>
      </w:pPr>
    </w:p>
    <w:p w14:paraId="794F893F" w14:textId="77777777" w:rsidR="009350CD" w:rsidRPr="00936BD1" w:rsidRDefault="009350CD" w:rsidP="00D26B35">
      <w:pPr>
        <w:keepNext/>
        <w:keepLines/>
        <w:numPr>
          <w:ilvl w:val="0"/>
          <w:numId w:val="19"/>
        </w:numPr>
        <w:ind w:left="426" w:hanging="426"/>
        <w:jc w:val="both"/>
        <w:rPr>
          <w:rFonts w:cs="Tahoma"/>
          <w:b/>
          <w:sz w:val="20"/>
          <w:szCs w:val="20"/>
          <w:u w:val="single"/>
        </w:rPr>
      </w:pPr>
      <w:r w:rsidRPr="00936BD1">
        <w:rPr>
          <w:rFonts w:cs="Tahoma"/>
          <w:b/>
          <w:sz w:val="20"/>
          <w:szCs w:val="20"/>
          <w:u w:val="single"/>
        </w:rPr>
        <w:t>Razdelek »PREDRAČUN«</w:t>
      </w:r>
    </w:p>
    <w:p w14:paraId="7B51327D" w14:textId="77777777" w:rsidR="009350CD" w:rsidRPr="001B1C24" w:rsidRDefault="009350CD" w:rsidP="00D26B35">
      <w:pPr>
        <w:keepNext/>
        <w:keepLines/>
        <w:jc w:val="both"/>
        <w:rPr>
          <w:rFonts w:cs="Tahoma"/>
          <w:sz w:val="16"/>
          <w:szCs w:val="16"/>
        </w:rPr>
      </w:pPr>
    </w:p>
    <w:p w14:paraId="750AE84F" w14:textId="77777777" w:rsidR="009350CD" w:rsidRPr="001B1C24" w:rsidRDefault="009350CD" w:rsidP="00D26B35">
      <w:pPr>
        <w:keepNext/>
        <w:keepLines/>
        <w:jc w:val="both"/>
        <w:rPr>
          <w:rFonts w:cs="Tahoma"/>
          <w:b/>
          <w:sz w:val="20"/>
          <w:szCs w:val="20"/>
        </w:rPr>
      </w:pPr>
      <w:r w:rsidRPr="001B1C24">
        <w:rPr>
          <w:rFonts w:cs="Tahoma"/>
          <w:sz w:val="20"/>
          <w:szCs w:val="20"/>
        </w:rPr>
        <w:t xml:space="preserve">Ponudnik mora prilogo »PREDRAČUN« izpolniti ter ga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»PREDRAČUN« (podpiše se z oddajo</w:t>
      </w:r>
      <w:r w:rsidR="001634B8" w:rsidRPr="001B1C24">
        <w:rPr>
          <w:rFonts w:cs="Tahoma"/>
          <w:b/>
          <w:sz w:val="20"/>
          <w:szCs w:val="20"/>
        </w:rPr>
        <w:t xml:space="preserve"> ponudbe</w:t>
      </w:r>
      <w:r w:rsidRPr="001B1C24">
        <w:rPr>
          <w:rFonts w:cs="Tahoma"/>
          <w:b/>
          <w:sz w:val="20"/>
          <w:szCs w:val="20"/>
        </w:rPr>
        <w:t xml:space="preserve">). </w:t>
      </w:r>
      <w:r w:rsidRPr="001B1C24">
        <w:rPr>
          <w:rFonts w:cs="Tahoma"/>
          <w:sz w:val="20"/>
          <w:szCs w:val="20"/>
        </w:rPr>
        <w:t xml:space="preserve">Povzetek predračuna bo dostopen/razkrit na javnem odpiranju ponudb. </w:t>
      </w:r>
    </w:p>
    <w:p w14:paraId="3E7F0520" w14:textId="77777777" w:rsidR="009350CD" w:rsidRPr="001B1C24" w:rsidRDefault="009350CD" w:rsidP="00D26B35">
      <w:pPr>
        <w:keepNext/>
        <w:keepLines/>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1B1C24" w14:paraId="2AECF241" w14:textId="77777777" w:rsidTr="00732AB5">
        <w:tc>
          <w:tcPr>
            <w:tcW w:w="599" w:type="dxa"/>
            <w:tcBorders>
              <w:right w:val="nil"/>
            </w:tcBorders>
          </w:tcPr>
          <w:p w14:paraId="29F48228" w14:textId="77777777" w:rsidR="009350CD" w:rsidRPr="001B1C24" w:rsidRDefault="009350CD" w:rsidP="00D26B35">
            <w:pPr>
              <w:keepNext/>
              <w:keepLines/>
              <w:jc w:val="both"/>
              <w:rPr>
                <w:rFonts w:cs="Tahoma"/>
                <w:b/>
                <w:sz w:val="20"/>
                <w:szCs w:val="20"/>
              </w:rPr>
            </w:pPr>
          </w:p>
        </w:tc>
        <w:tc>
          <w:tcPr>
            <w:tcW w:w="8969" w:type="dxa"/>
            <w:tcBorders>
              <w:left w:val="nil"/>
            </w:tcBorders>
          </w:tcPr>
          <w:p w14:paraId="2431F0BB" w14:textId="77777777" w:rsidR="009350CD" w:rsidRPr="001B1C24" w:rsidRDefault="009350CD" w:rsidP="00D26B35">
            <w:pPr>
              <w:keepNext/>
              <w:keepLines/>
              <w:jc w:val="both"/>
              <w:rPr>
                <w:rFonts w:cs="Tahoma"/>
                <w:i/>
                <w:sz w:val="20"/>
                <w:szCs w:val="20"/>
              </w:rPr>
            </w:pPr>
            <w:r w:rsidRPr="001B1C24">
              <w:rPr>
                <w:rFonts w:cs="Tahoma"/>
                <w:sz w:val="20"/>
                <w:szCs w:val="20"/>
              </w:rPr>
              <w:t>PREDRAČUN</w:t>
            </w:r>
          </w:p>
        </w:tc>
      </w:tr>
    </w:tbl>
    <w:p w14:paraId="5F16638E" w14:textId="77777777" w:rsidR="009350CD" w:rsidRPr="001B1C24" w:rsidRDefault="009350CD" w:rsidP="00D26B35">
      <w:pPr>
        <w:keepNext/>
        <w:keepLines/>
        <w:jc w:val="both"/>
        <w:rPr>
          <w:rFonts w:cs="Tahoma"/>
          <w:b/>
          <w:sz w:val="20"/>
          <w:szCs w:val="20"/>
        </w:rPr>
      </w:pPr>
    </w:p>
    <w:p w14:paraId="78F62469" w14:textId="77777777" w:rsidR="009350CD" w:rsidRPr="001B1C24" w:rsidRDefault="009350CD" w:rsidP="00D26B35">
      <w:pPr>
        <w:keepNext/>
        <w:keepLines/>
        <w:jc w:val="both"/>
        <w:rPr>
          <w:rFonts w:cs="Tahoma"/>
          <w:sz w:val="20"/>
          <w:szCs w:val="20"/>
        </w:rPr>
      </w:pPr>
      <w:r w:rsidRPr="001B1C24">
        <w:rPr>
          <w:rFonts w:cs="Tahoma"/>
          <w:sz w:val="20"/>
          <w:szCs w:val="20"/>
        </w:rPr>
        <w:t xml:space="preserve">Ponudnik mora prilogo »PREDRAČUN« in jo elektronsko podpisati. Ponudnik v prilogo »PREDRAČUN« vpiše skupno ponudbeno vrednost brez DDV, ki je navedena tudi v ponudbi ponudnika (Priloga 2). </w:t>
      </w:r>
    </w:p>
    <w:p w14:paraId="15DFCA95" w14:textId="77777777" w:rsidR="00D4327C" w:rsidRDefault="00D4327C" w:rsidP="00D26B35">
      <w:pPr>
        <w:keepNext/>
        <w:keepLines/>
        <w:jc w:val="both"/>
        <w:rPr>
          <w:rFonts w:cs="Tahoma"/>
          <w:sz w:val="16"/>
          <w:szCs w:val="16"/>
        </w:rPr>
      </w:pPr>
    </w:p>
    <w:p w14:paraId="456B621D" w14:textId="77777777" w:rsidR="009350CD" w:rsidRPr="00936BD1" w:rsidRDefault="009350CD" w:rsidP="00D26B35">
      <w:pPr>
        <w:keepNext/>
        <w:keepLines/>
        <w:numPr>
          <w:ilvl w:val="0"/>
          <w:numId w:val="19"/>
        </w:numPr>
        <w:ind w:left="426" w:hanging="426"/>
        <w:jc w:val="both"/>
        <w:rPr>
          <w:rFonts w:cs="Tahoma"/>
          <w:b/>
          <w:sz w:val="20"/>
          <w:szCs w:val="20"/>
          <w:u w:val="single"/>
        </w:rPr>
      </w:pPr>
      <w:r w:rsidRPr="00936BD1">
        <w:rPr>
          <w:rFonts w:cs="Tahoma"/>
          <w:b/>
          <w:sz w:val="20"/>
          <w:szCs w:val="20"/>
          <w:u w:val="single"/>
        </w:rPr>
        <w:lastRenderedPageBreak/>
        <w:t>Razdelek »IZJAVA – PONUDNIK«</w:t>
      </w:r>
    </w:p>
    <w:p w14:paraId="439FBDEA" w14:textId="77777777" w:rsidR="009350CD" w:rsidRPr="001B1C24" w:rsidRDefault="009350CD" w:rsidP="00D26B35">
      <w:pPr>
        <w:keepNext/>
        <w:keepLines/>
        <w:jc w:val="both"/>
        <w:rPr>
          <w:rFonts w:cs="Tahoma"/>
          <w:sz w:val="16"/>
          <w:szCs w:val="16"/>
        </w:rPr>
      </w:pPr>
    </w:p>
    <w:p w14:paraId="62458981" w14:textId="77777777" w:rsidR="009350CD" w:rsidRPr="001B1C24" w:rsidRDefault="009350CD" w:rsidP="00D26B35">
      <w:pPr>
        <w:keepNext/>
        <w:keepLines/>
        <w:jc w:val="both"/>
        <w:rPr>
          <w:rFonts w:cs="Tahoma"/>
          <w:b/>
          <w:sz w:val="20"/>
          <w:szCs w:val="20"/>
        </w:rPr>
      </w:pPr>
      <w:r w:rsidRPr="001B1C24">
        <w:rPr>
          <w:rFonts w:cs="Tahoma"/>
          <w:sz w:val="20"/>
          <w:szCs w:val="20"/>
        </w:rPr>
        <w:t xml:space="preserve">Ponudnik (vodilni partner) mora prilogo »IZJAVA O IZPOLNJEVANJU SPOSOBNOSTI PONUDNIKA/PARTNERJA « izpolniti ter ga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»IZJAVA - PONUDNI</w:t>
      </w:r>
      <w:r w:rsidR="001634B8" w:rsidRPr="001B1C24">
        <w:rPr>
          <w:rFonts w:cs="Tahoma"/>
          <w:b/>
          <w:sz w:val="20"/>
          <w:szCs w:val="20"/>
        </w:rPr>
        <w:t>K« (podpiše se z oddajo ponudbe</w:t>
      </w:r>
      <w:r w:rsidRPr="001B1C24">
        <w:rPr>
          <w:rFonts w:cs="Tahoma"/>
          <w:b/>
          <w:sz w:val="20"/>
          <w:szCs w:val="20"/>
        </w:rPr>
        <w:t>).</w:t>
      </w:r>
    </w:p>
    <w:p w14:paraId="20B90F5A" w14:textId="77777777" w:rsidR="009350CD" w:rsidRPr="001B1C24" w:rsidRDefault="009350CD" w:rsidP="00D26B35">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0BD906E8" w14:textId="77777777" w:rsidTr="00732AB5">
        <w:trPr>
          <w:trHeight w:val="225"/>
        </w:trPr>
        <w:tc>
          <w:tcPr>
            <w:tcW w:w="567" w:type="dxa"/>
            <w:tcBorders>
              <w:top w:val="single" w:sz="4" w:space="0" w:color="auto"/>
              <w:left w:val="single" w:sz="4" w:space="0" w:color="auto"/>
              <w:bottom w:val="single" w:sz="4" w:space="0" w:color="auto"/>
              <w:right w:val="nil"/>
            </w:tcBorders>
          </w:tcPr>
          <w:p w14:paraId="768EC257" w14:textId="77777777" w:rsidR="009350CD" w:rsidRPr="001B1C24" w:rsidRDefault="009350CD" w:rsidP="00D26B35">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DC26ADB" w14:textId="77777777" w:rsidR="009350CD" w:rsidRPr="001B1C24" w:rsidRDefault="009350CD" w:rsidP="00D26B35">
            <w:pPr>
              <w:keepNext/>
              <w:keepLines/>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68A3917" w14:textId="77777777" w:rsidR="009350CD" w:rsidRPr="001B1C24" w:rsidRDefault="009350CD" w:rsidP="00D26B35">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FBCDF8C" w14:textId="77777777" w:rsidR="009350CD" w:rsidRPr="001B1C24" w:rsidRDefault="009350CD" w:rsidP="00D26B35">
            <w:pPr>
              <w:keepNext/>
              <w:keepLines/>
              <w:ind w:left="-70"/>
              <w:rPr>
                <w:rFonts w:cs="Tahoma"/>
                <w:b/>
                <w:i/>
                <w:sz w:val="20"/>
                <w:szCs w:val="20"/>
              </w:rPr>
            </w:pPr>
            <w:r w:rsidRPr="001B1C24">
              <w:rPr>
                <w:rFonts w:cs="Tahoma"/>
                <w:b/>
                <w:i/>
                <w:sz w:val="20"/>
                <w:szCs w:val="20"/>
              </w:rPr>
              <w:t>3/1</w:t>
            </w:r>
          </w:p>
        </w:tc>
      </w:tr>
    </w:tbl>
    <w:p w14:paraId="1FEAAE4D" w14:textId="77777777" w:rsidR="009350CD" w:rsidRPr="001B1C24" w:rsidRDefault="009350CD" w:rsidP="00D26B35">
      <w:pPr>
        <w:keepNext/>
        <w:keepLines/>
        <w:ind w:firstLine="708"/>
        <w:jc w:val="both"/>
        <w:rPr>
          <w:rFonts w:cs="Tahoma"/>
          <w:sz w:val="16"/>
          <w:szCs w:val="20"/>
        </w:rPr>
      </w:pPr>
    </w:p>
    <w:p w14:paraId="092D8669" w14:textId="77777777" w:rsidR="009350CD" w:rsidRPr="001B1C24" w:rsidRDefault="009350CD" w:rsidP="00D26B35">
      <w:pPr>
        <w:keepNext/>
        <w:keepLines/>
        <w:jc w:val="both"/>
        <w:rPr>
          <w:rFonts w:cs="Tahoma"/>
          <w:sz w:val="20"/>
          <w:szCs w:val="20"/>
        </w:rPr>
      </w:pPr>
      <w:r w:rsidRPr="001B1C24">
        <w:rPr>
          <w:rFonts w:cs="Tahoma"/>
          <w:sz w:val="20"/>
          <w:szCs w:val="20"/>
        </w:rPr>
        <w:t xml:space="preserve">Ponudnik (vodilni partner) mora prilogo »IZJAVA O IZPOLNJEVANJU SPOSOBNOSTI PONUDNIKA/PARTNERJA« izpolniti in jo elektronsko podpisati. </w:t>
      </w:r>
    </w:p>
    <w:p w14:paraId="328A13BB" w14:textId="77777777" w:rsidR="001B1C24" w:rsidRPr="001B1C24" w:rsidRDefault="001B1C24" w:rsidP="00D26B35">
      <w:pPr>
        <w:keepNext/>
        <w:keepLines/>
        <w:jc w:val="both"/>
        <w:rPr>
          <w:rFonts w:cs="Tahoma"/>
          <w:sz w:val="16"/>
          <w:szCs w:val="16"/>
        </w:rPr>
      </w:pPr>
    </w:p>
    <w:p w14:paraId="7623BF80" w14:textId="77777777" w:rsidR="009350CD" w:rsidRPr="00936BD1" w:rsidRDefault="009350CD" w:rsidP="00D26B35">
      <w:pPr>
        <w:keepNext/>
        <w:keepLines/>
        <w:numPr>
          <w:ilvl w:val="0"/>
          <w:numId w:val="20"/>
        </w:numPr>
        <w:ind w:left="426" w:hanging="426"/>
        <w:jc w:val="both"/>
        <w:rPr>
          <w:rFonts w:cs="Tahoma"/>
          <w:sz w:val="20"/>
          <w:szCs w:val="20"/>
          <w:u w:val="single"/>
        </w:rPr>
      </w:pPr>
      <w:r w:rsidRPr="00936BD1">
        <w:rPr>
          <w:rFonts w:cs="Tahoma"/>
          <w:b/>
          <w:sz w:val="20"/>
          <w:szCs w:val="20"/>
          <w:u w:val="single"/>
        </w:rPr>
        <w:t>Razdelek »IZJAVA – OSTALI SODELUJOČI«</w:t>
      </w:r>
    </w:p>
    <w:p w14:paraId="54769825" w14:textId="77777777" w:rsidR="009350CD" w:rsidRPr="001B1C24" w:rsidRDefault="009350CD" w:rsidP="00D26B35">
      <w:pPr>
        <w:keepNext/>
        <w:keepLines/>
        <w:jc w:val="both"/>
        <w:rPr>
          <w:rFonts w:cs="Tahoma"/>
          <w:sz w:val="16"/>
          <w:szCs w:val="16"/>
        </w:rPr>
      </w:pPr>
    </w:p>
    <w:p w14:paraId="64B7AD03" w14:textId="77777777" w:rsidR="009350CD" w:rsidRPr="001B1C24" w:rsidRDefault="009350CD" w:rsidP="00D26B35">
      <w:pPr>
        <w:keepNext/>
        <w:keepLines/>
        <w:jc w:val="both"/>
        <w:rPr>
          <w:rFonts w:cs="Tahoma"/>
          <w:b/>
          <w:sz w:val="20"/>
          <w:szCs w:val="20"/>
        </w:rPr>
      </w:pPr>
      <w:r w:rsidRPr="001B1C24">
        <w:rPr>
          <w:rFonts w:cs="Tahoma"/>
          <w:sz w:val="20"/>
          <w:szCs w:val="20"/>
        </w:rPr>
        <w:t>Ponudnik mora za vse ostale gospodarske subjekte (partnerje iz skupine ponudnikov,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prilogo »IZJAVA O IZPOLNJEVANJU SPOSOBNOSTI PONUDNIKA/PARTNERJA« in prilogo »IZJAVA O IZPOLNJEVANJU SPOSOBNOSTI PODIZVAJALCA/DRUGEGA SUBJEKTA« izpolniti ter jih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»IZJAVA - OSTALI SODELUJOČI« </w:t>
      </w:r>
    </w:p>
    <w:p w14:paraId="757549AB" w14:textId="77777777" w:rsidR="001B1C24" w:rsidRPr="001B1C24" w:rsidRDefault="001B1C24" w:rsidP="00D26B35">
      <w:pPr>
        <w:keepNext/>
        <w:keepLines/>
        <w:jc w:val="both"/>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424B94A8" w14:textId="77777777" w:rsidTr="00732AB5">
        <w:trPr>
          <w:trHeight w:val="225"/>
        </w:trPr>
        <w:tc>
          <w:tcPr>
            <w:tcW w:w="567" w:type="dxa"/>
            <w:tcBorders>
              <w:top w:val="single" w:sz="4" w:space="0" w:color="auto"/>
              <w:left w:val="single" w:sz="4" w:space="0" w:color="auto"/>
              <w:bottom w:val="single" w:sz="4" w:space="0" w:color="auto"/>
              <w:right w:val="nil"/>
            </w:tcBorders>
          </w:tcPr>
          <w:p w14:paraId="2F980F72" w14:textId="77777777" w:rsidR="009350CD" w:rsidRPr="001B1C24" w:rsidRDefault="009350CD" w:rsidP="00D26B35">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779558A9" w14:textId="77777777" w:rsidR="009350CD" w:rsidRPr="001B1C24" w:rsidRDefault="009350CD" w:rsidP="00D26B35">
            <w:pPr>
              <w:keepNext/>
              <w:keepLines/>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77739D7" w14:textId="77777777" w:rsidR="009350CD" w:rsidRPr="001B1C24" w:rsidRDefault="009350CD" w:rsidP="00D26B35">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3F2BD0D" w14:textId="77777777" w:rsidR="009350CD" w:rsidRPr="001B1C24" w:rsidRDefault="009350CD" w:rsidP="00D26B35">
            <w:pPr>
              <w:keepNext/>
              <w:keepLines/>
              <w:ind w:left="-70"/>
              <w:rPr>
                <w:rFonts w:cs="Tahoma"/>
                <w:b/>
                <w:i/>
                <w:sz w:val="20"/>
                <w:szCs w:val="20"/>
              </w:rPr>
            </w:pPr>
            <w:r w:rsidRPr="001B1C24">
              <w:rPr>
                <w:rFonts w:cs="Tahoma"/>
                <w:b/>
                <w:i/>
                <w:sz w:val="20"/>
                <w:szCs w:val="20"/>
              </w:rPr>
              <w:t>3/1</w:t>
            </w:r>
          </w:p>
        </w:tc>
      </w:tr>
    </w:tbl>
    <w:p w14:paraId="6892D176" w14:textId="77777777" w:rsidR="009350CD" w:rsidRPr="001B1C24" w:rsidRDefault="009350CD" w:rsidP="00D26B35">
      <w:pPr>
        <w:keepNext/>
        <w:keepLines/>
        <w:jc w:val="both"/>
        <w:rPr>
          <w:rFonts w:cs="Tahoma"/>
          <w:sz w:val="16"/>
          <w:szCs w:val="16"/>
        </w:rPr>
      </w:pPr>
    </w:p>
    <w:p w14:paraId="637A934D" w14:textId="77777777" w:rsidR="009350CD" w:rsidRPr="001B1C24" w:rsidRDefault="009350CD" w:rsidP="00D26B35">
      <w:pPr>
        <w:keepNext/>
        <w:keepLines/>
        <w:jc w:val="both"/>
        <w:rPr>
          <w:rFonts w:cs="Tahoma"/>
          <w:sz w:val="20"/>
          <w:szCs w:val="20"/>
        </w:rPr>
      </w:pPr>
      <w:r w:rsidRPr="001B1C24">
        <w:rPr>
          <w:rFonts w:cs="Tahoma"/>
          <w:sz w:val="20"/>
          <w:szCs w:val="20"/>
        </w:rPr>
        <w:t xml:space="preserve">Posamezni partner iz skupine ponudnikov mora prilogo »IZJAVA O IZPOLNJEVANJU SPOSOBNOSTI PONUDNIKA/PARTNERJA« izpolniti in jo fizično podpisati. </w:t>
      </w:r>
    </w:p>
    <w:p w14:paraId="7071DF57" w14:textId="77777777" w:rsidR="009350CD" w:rsidRPr="001B1C24" w:rsidRDefault="009350CD" w:rsidP="00D26B35">
      <w:pPr>
        <w:keepNext/>
        <w:keepLines/>
        <w:jc w:val="both"/>
        <w:rPr>
          <w:rFonts w:cs="Tahoma"/>
          <w:sz w:val="16"/>
          <w:szCs w:val="16"/>
        </w:rPr>
      </w:pPr>
    </w:p>
    <w:p w14:paraId="5B91FBCC" w14:textId="77777777" w:rsidR="00F13EB0" w:rsidRPr="001A66C9" w:rsidRDefault="009350CD" w:rsidP="00D26B35">
      <w:pPr>
        <w:keepNext/>
        <w:keepLines/>
        <w:jc w:val="both"/>
        <w:rPr>
          <w:rFonts w:cs="Tahoma"/>
          <w:sz w:val="20"/>
          <w:szCs w:val="20"/>
        </w:rPr>
      </w:pPr>
      <w:r w:rsidRPr="001B1C24">
        <w:rPr>
          <w:rFonts w:cs="Tahoma"/>
          <w:sz w:val="20"/>
          <w:szCs w:val="20"/>
        </w:rPr>
        <w:t>Priloge ni potrebno priložiti v kolikor ponudnik v ponudbi nastopa samostojno.</w:t>
      </w:r>
    </w:p>
    <w:p w14:paraId="0A75B03B" w14:textId="77777777" w:rsidR="001A66C9" w:rsidRPr="001B1C24" w:rsidRDefault="001A66C9" w:rsidP="00D26B35">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3FA31566" w14:textId="77777777" w:rsidTr="00732AB5">
        <w:trPr>
          <w:trHeight w:val="276"/>
        </w:trPr>
        <w:tc>
          <w:tcPr>
            <w:tcW w:w="567" w:type="dxa"/>
            <w:tcBorders>
              <w:top w:val="single" w:sz="4" w:space="0" w:color="auto"/>
              <w:left w:val="single" w:sz="4" w:space="0" w:color="auto"/>
              <w:bottom w:val="single" w:sz="4" w:space="0" w:color="auto"/>
              <w:right w:val="nil"/>
            </w:tcBorders>
          </w:tcPr>
          <w:p w14:paraId="5FF68938" w14:textId="77777777" w:rsidR="009350CD" w:rsidRPr="001B1C24" w:rsidRDefault="009350CD" w:rsidP="00D26B35">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FFB159E" w14:textId="77777777" w:rsidR="009350CD" w:rsidRPr="001B1C24" w:rsidRDefault="009350CD" w:rsidP="00D26B35">
            <w:pPr>
              <w:keepNext/>
              <w:keepLines/>
              <w:rPr>
                <w:rFonts w:cs="Tahoma"/>
                <w:sz w:val="20"/>
                <w:szCs w:val="20"/>
              </w:rPr>
            </w:pPr>
            <w:r w:rsidRPr="001B1C24">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E7913EF" w14:textId="77777777" w:rsidR="009350CD" w:rsidRPr="001B1C24" w:rsidRDefault="009350CD" w:rsidP="00D26B35">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5FE80E0" w14:textId="77777777" w:rsidR="009350CD" w:rsidRPr="001B1C24" w:rsidRDefault="009350CD" w:rsidP="00D26B35">
            <w:pPr>
              <w:keepNext/>
              <w:keepLines/>
              <w:ind w:left="-70"/>
              <w:rPr>
                <w:rFonts w:cs="Tahoma"/>
                <w:b/>
                <w:i/>
                <w:sz w:val="20"/>
                <w:szCs w:val="20"/>
              </w:rPr>
            </w:pPr>
            <w:r w:rsidRPr="001B1C24">
              <w:rPr>
                <w:rFonts w:cs="Tahoma"/>
                <w:b/>
                <w:i/>
                <w:sz w:val="20"/>
                <w:szCs w:val="20"/>
              </w:rPr>
              <w:t>3/2</w:t>
            </w:r>
          </w:p>
        </w:tc>
      </w:tr>
    </w:tbl>
    <w:p w14:paraId="6E78C5FD" w14:textId="77777777" w:rsidR="009350CD" w:rsidRPr="001B1C24" w:rsidRDefault="009350CD" w:rsidP="00D26B35">
      <w:pPr>
        <w:keepNext/>
        <w:keepLines/>
        <w:jc w:val="both"/>
        <w:rPr>
          <w:rFonts w:cs="Tahoma"/>
          <w:sz w:val="16"/>
          <w:szCs w:val="20"/>
        </w:rPr>
      </w:pPr>
    </w:p>
    <w:p w14:paraId="2A50763E" w14:textId="77777777" w:rsidR="009350CD" w:rsidRPr="001B1C24" w:rsidRDefault="009350CD" w:rsidP="00D26B35">
      <w:pPr>
        <w:keepNext/>
        <w:keepLines/>
        <w:jc w:val="both"/>
        <w:rPr>
          <w:rFonts w:cs="Tahoma"/>
          <w:sz w:val="20"/>
          <w:szCs w:val="20"/>
        </w:rPr>
      </w:pPr>
      <w:r w:rsidRPr="001B1C24">
        <w:rPr>
          <w:rFonts w:cs="Tahoma"/>
          <w:sz w:val="20"/>
          <w:szCs w:val="20"/>
        </w:rPr>
        <w:t>Vsi v ponudbi navedeni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morajo obrazec prilogo »IZJAVA O IZPOLNJEVANJU SPOSOBNOSTI PODIZVAJALCA/DRUGEGA SUBJEKTA« izpolniti in jo fizično podpisati.</w:t>
      </w:r>
    </w:p>
    <w:p w14:paraId="6BD501C3" w14:textId="77777777" w:rsidR="009350CD" w:rsidRPr="001B1C24" w:rsidRDefault="009350CD" w:rsidP="00D26B35">
      <w:pPr>
        <w:keepNext/>
        <w:keepLines/>
        <w:jc w:val="both"/>
        <w:rPr>
          <w:rFonts w:cs="Tahoma"/>
          <w:sz w:val="16"/>
          <w:szCs w:val="16"/>
        </w:rPr>
      </w:pPr>
    </w:p>
    <w:p w14:paraId="65B17C7D" w14:textId="2382FE8B" w:rsidR="009350CD" w:rsidRDefault="009350CD" w:rsidP="00D26B35">
      <w:pPr>
        <w:keepNext/>
        <w:keepLines/>
        <w:jc w:val="both"/>
        <w:rPr>
          <w:rFonts w:cs="Tahoma"/>
          <w:sz w:val="20"/>
          <w:szCs w:val="20"/>
        </w:rPr>
      </w:pPr>
      <w:r w:rsidRPr="001B1C2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523AA0B9" w14:textId="4E87F719" w:rsidR="009E586A" w:rsidRPr="001B1C24" w:rsidRDefault="009E586A" w:rsidP="00D26B35">
      <w:pPr>
        <w:keepNext/>
        <w:keepLines/>
        <w:jc w:val="both"/>
        <w:rPr>
          <w:rFonts w:cs="Tahoma"/>
          <w:sz w:val="20"/>
          <w:szCs w:val="20"/>
        </w:rPr>
      </w:pPr>
    </w:p>
    <w:p w14:paraId="0F792D8A" w14:textId="77777777" w:rsidR="009350CD" w:rsidRPr="00936BD1" w:rsidRDefault="009350CD" w:rsidP="00D26B35">
      <w:pPr>
        <w:keepNext/>
        <w:keepLines/>
        <w:numPr>
          <w:ilvl w:val="0"/>
          <w:numId w:val="19"/>
        </w:numPr>
        <w:ind w:left="426" w:hanging="426"/>
        <w:jc w:val="both"/>
        <w:rPr>
          <w:rFonts w:cs="Tahoma"/>
          <w:b/>
          <w:sz w:val="20"/>
          <w:szCs w:val="20"/>
          <w:u w:val="single"/>
        </w:rPr>
      </w:pPr>
      <w:r w:rsidRPr="00936BD1">
        <w:rPr>
          <w:rFonts w:cs="Tahoma"/>
          <w:b/>
          <w:sz w:val="20"/>
          <w:szCs w:val="20"/>
          <w:u w:val="single"/>
        </w:rPr>
        <w:t>Razdelek »DRUGE PRILOGE«</w:t>
      </w:r>
    </w:p>
    <w:p w14:paraId="36D4C074" w14:textId="77777777" w:rsidR="009350CD" w:rsidRPr="001B1C24" w:rsidRDefault="009350CD" w:rsidP="00D26B35">
      <w:pPr>
        <w:keepNext/>
        <w:keepLines/>
        <w:jc w:val="both"/>
        <w:rPr>
          <w:rFonts w:cs="Tahoma"/>
          <w:sz w:val="20"/>
          <w:szCs w:val="20"/>
        </w:rPr>
      </w:pPr>
    </w:p>
    <w:p w14:paraId="1AE7FA42" w14:textId="77777777" w:rsidR="009350CD" w:rsidRPr="001B1C24" w:rsidRDefault="009350CD" w:rsidP="00D26B35">
      <w:pPr>
        <w:keepNext/>
        <w:keepLines/>
        <w:jc w:val="both"/>
        <w:rPr>
          <w:rFonts w:cs="Tahoma"/>
          <w:sz w:val="20"/>
          <w:szCs w:val="20"/>
        </w:rPr>
      </w:pPr>
      <w:r w:rsidRPr="001B1C24">
        <w:rPr>
          <w:rFonts w:cs="Tahoma"/>
          <w:sz w:val="20"/>
          <w:szCs w:val="20"/>
        </w:rPr>
        <w:t>Ponudnik v informacijskem sistemu e-JN</w:t>
      </w:r>
      <w:r w:rsidRPr="001B1C24">
        <w:rPr>
          <w:rFonts w:cs="Tahoma"/>
          <w:b/>
          <w:sz w:val="20"/>
          <w:szCs w:val="20"/>
        </w:rPr>
        <w:t xml:space="preserve"> v razdelek »DRUGE PRILOGE« </w:t>
      </w:r>
      <w:r w:rsidRPr="001B1C24">
        <w:rPr>
          <w:rFonts w:cs="Tahoma"/>
          <w:sz w:val="20"/>
          <w:szCs w:val="20"/>
        </w:rPr>
        <w:t xml:space="preserve">naloži ostalo ponudbeno dokumentacijo, ki je zahtevana s to razpisno dokumentacijo. </w:t>
      </w:r>
    </w:p>
    <w:p w14:paraId="507880D4" w14:textId="77777777" w:rsidR="00915C0F" w:rsidRPr="001B1C24" w:rsidRDefault="00915C0F" w:rsidP="00D26B35">
      <w:pPr>
        <w:keepNext/>
        <w:keepLines/>
        <w:jc w:val="both"/>
        <w:rPr>
          <w:rFonts w:cs="Tahoma"/>
          <w:sz w:val="20"/>
          <w:szCs w:val="20"/>
        </w:rPr>
      </w:pPr>
    </w:p>
    <w:p w14:paraId="39F33077" w14:textId="77777777" w:rsidR="009350CD" w:rsidRPr="001B1C24" w:rsidRDefault="009350CD" w:rsidP="00D26B35">
      <w:pPr>
        <w:keepNext/>
        <w:keepLines/>
        <w:jc w:val="both"/>
        <w:rPr>
          <w:rFonts w:cs="Tahoma"/>
          <w:sz w:val="20"/>
          <w:szCs w:val="20"/>
        </w:rPr>
      </w:pPr>
      <w:r w:rsidRPr="001B1C24">
        <w:rPr>
          <w:rFonts w:cs="Tahoma"/>
          <w:sz w:val="20"/>
          <w:szCs w:val="20"/>
        </w:rPr>
        <w:t xml:space="preserve">Spodaj zahtevana ponudbena dokumentacija mora biti </w:t>
      </w:r>
      <w:r w:rsidRPr="001B1C24">
        <w:rPr>
          <w:rFonts w:cs="Tahoma"/>
          <w:b/>
          <w:sz w:val="20"/>
          <w:szCs w:val="20"/>
          <w:u w:val="single"/>
        </w:rPr>
        <w:t>priložena v .</w:t>
      </w:r>
      <w:proofErr w:type="spellStart"/>
      <w:r w:rsidRPr="001B1C24">
        <w:rPr>
          <w:rFonts w:cs="Tahoma"/>
          <w:b/>
          <w:sz w:val="20"/>
          <w:szCs w:val="20"/>
          <w:u w:val="single"/>
        </w:rPr>
        <w:t>pdf</w:t>
      </w:r>
      <w:proofErr w:type="spellEnd"/>
      <w:r w:rsidRPr="001B1C24">
        <w:rPr>
          <w:rFonts w:cs="Tahoma"/>
          <w:b/>
          <w:sz w:val="20"/>
          <w:szCs w:val="20"/>
          <w:u w:val="single"/>
        </w:rPr>
        <w:t xml:space="preserve"> formatu</w:t>
      </w:r>
      <w:r w:rsidRPr="001B1C24">
        <w:rPr>
          <w:rFonts w:cs="Tahoma"/>
          <w:sz w:val="20"/>
          <w:szCs w:val="20"/>
        </w:rPr>
        <w:t xml:space="preserve"> (</w:t>
      </w:r>
      <w:proofErr w:type="spellStart"/>
      <w:r w:rsidRPr="001B1C24">
        <w:rPr>
          <w:rFonts w:cs="Tahoma"/>
          <w:sz w:val="20"/>
          <w:szCs w:val="20"/>
        </w:rPr>
        <w:t>sken</w:t>
      </w:r>
      <w:proofErr w:type="spellEnd"/>
      <w:r w:rsidRPr="001B1C24">
        <w:rPr>
          <w:rFonts w:cs="Tahoma"/>
          <w:sz w:val="20"/>
          <w:szCs w:val="20"/>
        </w:rPr>
        <w:t xml:space="preserve"> celotne ponudbe z izpolnjenimi, podpisanimi in žigosanimi ponudbenimi listinami). Ponudniki so obvezani priložiti vse priloge, razen če v posamezni prilogi ni drugače navedeno. </w:t>
      </w:r>
    </w:p>
    <w:p w14:paraId="41970AD7" w14:textId="77777777" w:rsidR="00C00352" w:rsidRPr="001B1C24" w:rsidRDefault="00C00352" w:rsidP="00D26B35">
      <w:pPr>
        <w:keepNext/>
        <w:keepLines/>
        <w:jc w:val="both"/>
        <w:rPr>
          <w:rFonts w:cs="Tahoma"/>
          <w:sz w:val="20"/>
          <w:szCs w:val="20"/>
        </w:rPr>
      </w:pPr>
    </w:p>
    <w:p w14:paraId="5A87AA21" w14:textId="77777777" w:rsidR="009350CD" w:rsidRPr="001B1C24" w:rsidRDefault="009350CD" w:rsidP="00D26B35">
      <w:pPr>
        <w:keepNext/>
        <w:keepLines/>
        <w:jc w:val="both"/>
        <w:rPr>
          <w:rFonts w:cs="Tahoma"/>
          <w:sz w:val="20"/>
          <w:szCs w:val="20"/>
        </w:rPr>
      </w:pPr>
      <w:r w:rsidRPr="001B1C24">
        <w:rPr>
          <w:rFonts w:cs="Tahoma"/>
          <w:sz w:val="20"/>
          <w:szCs w:val="20"/>
        </w:rPr>
        <w:t xml:space="preserve">Ostala ponudbena dokumentacija naj bo priložena v enotnem </w:t>
      </w:r>
      <w:proofErr w:type="spellStart"/>
      <w:r w:rsidRPr="001B1C24">
        <w:rPr>
          <w:rFonts w:cs="Tahoma"/>
          <w:sz w:val="20"/>
          <w:szCs w:val="20"/>
        </w:rPr>
        <w:t>pdf</w:t>
      </w:r>
      <w:proofErr w:type="spellEnd"/>
      <w:r w:rsidRPr="001B1C24">
        <w:rPr>
          <w:rFonts w:cs="Tahoma"/>
          <w:sz w:val="20"/>
          <w:szCs w:val="20"/>
        </w:rPr>
        <w:t xml:space="preserve">. dokumentu, ki vsebuje vse priloge, zahtevane v razdelku </w:t>
      </w:r>
      <w:r w:rsidRPr="001B1C24">
        <w:rPr>
          <w:rFonts w:cs="Tahoma"/>
        </w:rPr>
        <w:t>»</w:t>
      </w:r>
      <w:r w:rsidRPr="001B1C24">
        <w:rPr>
          <w:rFonts w:cs="Tahoma"/>
          <w:sz w:val="20"/>
          <w:szCs w:val="20"/>
        </w:rPr>
        <w:t>DRUGE PRILOGE</w:t>
      </w:r>
      <w:r w:rsidRPr="001B1C24">
        <w:rPr>
          <w:rFonts w:cs="Tahoma"/>
        </w:rPr>
        <w:t>«.</w:t>
      </w:r>
    </w:p>
    <w:p w14:paraId="21968D88" w14:textId="77777777" w:rsidR="00890AB0" w:rsidRPr="001B1C24" w:rsidRDefault="00890AB0" w:rsidP="00D26B35">
      <w:pPr>
        <w:keepNext/>
        <w:keepLines/>
        <w:jc w:val="both"/>
        <w:rPr>
          <w:rFonts w:cs="Tahoma"/>
          <w:b/>
          <w:sz w:val="20"/>
          <w:szCs w:val="20"/>
        </w:rPr>
      </w:pPr>
    </w:p>
    <w:p w14:paraId="79EFEFF1" w14:textId="72B71699" w:rsidR="008B1582" w:rsidRDefault="008B1582" w:rsidP="00D26B35">
      <w:pPr>
        <w:keepNext/>
        <w:keepLines/>
        <w:jc w:val="both"/>
        <w:rPr>
          <w:rFonts w:cs="Tahoma"/>
          <w:sz w:val="20"/>
          <w:szCs w:val="20"/>
        </w:rPr>
      </w:pPr>
      <w:r w:rsidRPr="008B1582">
        <w:rPr>
          <w:rFonts w:cs="Tahoma"/>
          <w:sz w:val="20"/>
          <w:szCs w:val="20"/>
        </w:rPr>
        <w:t xml:space="preserve">V primeru razhajanj med podatki v razdelku »PREDRAČUN« ali razdelku PONUDBA (Priloga 2) in podatki, navedenimi v celotnem ponudbenem predračunu, naloženim v razdelek »DRUGE PRILOGE«, kot veljavni štejejo podatki, naloženi v razdelku »DRUGE PRILOGE«. </w:t>
      </w:r>
    </w:p>
    <w:p w14:paraId="47B89B35" w14:textId="481911B7" w:rsidR="00425405" w:rsidRDefault="00425405" w:rsidP="00D26B35">
      <w:pPr>
        <w:keepNext/>
        <w:keepLines/>
        <w:jc w:val="both"/>
        <w:rPr>
          <w:rFonts w:cs="Tahoma"/>
          <w:sz w:val="20"/>
          <w:szCs w:val="20"/>
        </w:rPr>
      </w:pPr>
    </w:p>
    <w:p w14:paraId="668E358B" w14:textId="77777777" w:rsidR="009E586A" w:rsidRDefault="009E586A" w:rsidP="00D26B35">
      <w:pPr>
        <w:keepNext/>
        <w:keepLines/>
        <w:jc w:val="both"/>
        <w:rPr>
          <w:rFonts w:cs="Tahoma"/>
          <w:b/>
          <w:sz w:val="20"/>
          <w:szCs w:val="20"/>
        </w:rPr>
      </w:pPr>
    </w:p>
    <w:p w14:paraId="79491F29" w14:textId="77777777" w:rsidR="009E586A" w:rsidRDefault="009E586A" w:rsidP="00D26B35">
      <w:pPr>
        <w:keepNext/>
        <w:keepLines/>
        <w:jc w:val="both"/>
        <w:rPr>
          <w:rFonts w:cs="Tahoma"/>
          <w:b/>
          <w:sz w:val="20"/>
          <w:szCs w:val="20"/>
        </w:rPr>
      </w:pPr>
    </w:p>
    <w:p w14:paraId="542BBB64" w14:textId="77777777" w:rsidR="009E586A" w:rsidRDefault="009E586A" w:rsidP="00D26B35">
      <w:pPr>
        <w:keepNext/>
        <w:keepLines/>
        <w:jc w:val="both"/>
        <w:rPr>
          <w:rFonts w:cs="Tahoma"/>
          <w:b/>
          <w:sz w:val="20"/>
          <w:szCs w:val="20"/>
        </w:rPr>
      </w:pPr>
    </w:p>
    <w:p w14:paraId="5D30D5E1" w14:textId="77777777" w:rsidR="009E586A" w:rsidRDefault="009E586A" w:rsidP="00D26B35">
      <w:pPr>
        <w:keepNext/>
        <w:keepLines/>
        <w:jc w:val="both"/>
        <w:rPr>
          <w:rFonts w:cs="Tahoma"/>
          <w:b/>
          <w:sz w:val="20"/>
          <w:szCs w:val="20"/>
        </w:rPr>
      </w:pPr>
    </w:p>
    <w:p w14:paraId="1157DC2A" w14:textId="77777777" w:rsidR="009E586A" w:rsidRDefault="009E586A" w:rsidP="00D26B35">
      <w:pPr>
        <w:keepNext/>
        <w:keepLines/>
        <w:jc w:val="both"/>
        <w:rPr>
          <w:rFonts w:cs="Tahoma"/>
          <w:b/>
          <w:sz w:val="20"/>
          <w:szCs w:val="20"/>
        </w:rPr>
      </w:pPr>
    </w:p>
    <w:p w14:paraId="27C05035" w14:textId="79356B07" w:rsidR="009350CD" w:rsidRPr="001B1C24" w:rsidRDefault="009350CD" w:rsidP="00D26B35">
      <w:pPr>
        <w:keepNext/>
        <w:keepLines/>
        <w:jc w:val="both"/>
        <w:rPr>
          <w:rFonts w:cs="Tahoma"/>
          <w:sz w:val="20"/>
          <w:szCs w:val="20"/>
        </w:rPr>
      </w:pPr>
      <w:r w:rsidRPr="001B1C24">
        <w:rPr>
          <w:rFonts w:cs="Tahoma"/>
          <w:b/>
          <w:sz w:val="20"/>
          <w:szCs w:val="20"/>
        </w:rPr>
        <w:lastRenderedPageBreak/>
        <w:t>Ostala ponudbena dokumentacija, ki jo naročnik zahteva z javnim razpisom je navedena v nadaljevanju</w:t>
      </w:r>
      <w:r w:rsidR="008B1582">
        <w:rPr>
          <w:rFonts w:cs="Tahoma"/>
          <w:b/>
          <w:sz w:val="20"/>
          <w:szCs w:val="20"/>
        </w:rPr>
        <w:t xml:space="preserve"> </w:t>
      </w:r>
      <w:r w:rsidR="008B1582" w:rsidRPr="008B1582">
        <w:rPr>
          <w:rFonts w:cs="Tahoma"/>
          <w:b/>
          <w:sz w:val="20"/>
          <w:szCs w:val="20"/>
        </w:rPr>
        <w:t>in jo ponudnik priloži v razdelek »DRUGE PRILOGE«</w:t>
      </w:r>
      <w:r w:rsidRPr="001B1C24">
        <w:rPr>
          <w:rFonts w:cs="Tahoma"/>
          <w:b/>
          <w:sz w:val="20"/>
          <w:szCs w:val="20"/>
        </w:rPr>
        <w:t>:</w:t>
      </w:r>
    </w:p>
    <w:p w14:paraId="17D1C4C4" w14:textId="77777777" w:rsidR="00201EFB" w:rsidRPr="001B1C24" w:rsidRDefault="00201EFB" w:rsidP="00D26B35">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2CF881B" w14:textId="77777777" w:rsidTr="00474AC6">
        <w:tc>
          <w:tcPr>
            <w:tcW w:w="599" w:type="dxa"/>
            <w:tcBorders>
              <w:right w:val="nil"/>
            </w:tcBorders>
          </w:tcPr>
          <w:p w14:paraId="65765FEE" w14:textId="77777777" w:rsidR="00201EFB" w:rsidRPr="001B1C24" w:rsidRDefault="00201EFB" w:rsidP="00D26B35">
            <w:pPr>
              <w:keepNext/>
              <w:keepLines/>
              <w:jc w:val="both"/>
              <w:rPr>
                <w:rFonts w:cs="Tahoma"/>
                <w:sz w:val="20"/>
                <w:szCs w:val="20"/>
              </w:rPr>
            </w:pPr>
          </w:p>
        </w:tc>
        <w:tc>
          <w:tcPr>
            <w:tcW w:w="7653" w:type="dxa"/>
            <w:tcBorders>
              <w:left w:val="nil"/>
            </w:tcBorders>
          </w:tcPr>
          <w:p w14:paraId="094B074E" w14:textId="77777777" w:rsidR="00201EFB" w:rsidRPr="001B1C24" w:rsidRDefault="008F4BD5" w:rsidP="00D26B35">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912" w:type="dxa"/>
            <w:tcBorders>
              <w:right w:val="nil"/>
            </w:tcBorders>
          </w:tcPr>
          <w:p w14:paraId="1E63E6A6" w14:textId="77777777" w:rsidR="00201EFB" w:rsidRPr="001B1C24" w:rsidRDefault="001241C9" w:rsidP="00D26B35">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942154" w14:textId="77777777" w:rsidR="00201EFB" w:rsidRPr="001B1C24" w:rsidRDefault="00201EFB" w:rsidP="00D26B35">
            <w:pPr>
              <w:keepNext/>
              <w:keepLines/>
              <w:jc w:val="both"/>
              <w:rPr>
                <w:rFonts w:cs="Tahoma"/>
                <w:b/>
                <w:i/>
                <w:sz w:val="20"/>
                <w:szCs w:val="20"/>
              </w:rPr>
            </w:pPr>
            <w:r w:rsidRPr="001B1C24">
              <w:rPr>
                <w:rFonts w:cs="Tahoma"/>
                <w:b/>
                <w:i/>
                <w:sz w:val="20"/>
                <w:szCs w:val="20"/>
              </w:rPr>
              <w:t>1</w:t>
            </w:r>
          </w:p>
        </w:tc>
      </w:tr>
    </w:tbl>
    <w:p w14:paraId="2EA53F90" w14:textId="77777777" w:rsidR="00201EFB" w:rsidRPr="001B1C24" w:rsidRDefault="00201EFB" w:rsidP="00D26B35">
      <w:pPr>
        <w:keepNext/>
        <w:keepLines/>
        <w:tabs>
          <w:tab w:val="left" w:pos="567"/>
          <w:tab w:val="num" w:pos="851"/>
          <w:tab w:val="left" w:pos="993"/>
        </w:tabs>
        <w:jc w:val="both"/>
        <w:rPr>
          <w:rFonts w:cs="Tahoma"/>
          <w:sz w:val="16"/>
          <w:szCs w:val="20"/>
        </w:rPr>
      </w:pPr>
    </w:p>
    <w:p w14:paraId="1484434B" w14:textId="77777777" w:rsidR="001634B8" w:rsidRDefault="00201EFB" w:rsidP="00D26B35">
      <w:pPr>
        <w:keepNext/>
        <w:keepLines/>
        <w:jc w:val="both"/>
        <w:rPr>
          <w:rFonts w:cs="Tahoma"/>
          <w:sz w:val="20"/>
          <w:szCs w:val="20"/>
        </w:rPr>
      </w:pPr>
      <w:r w:rsidRPr="001B1C24">
        <w:rPr>
          <w:rFonts w:cs="Tahoma"/>
          <w:sz w:val="20"/>
          <w:szCs w:val="20"/>
        </w:rPr>
        <w:t>Prilogo je potrebno izp</w:t>
      </w:r>
      <w:r w:rsidR="005062F5" w:rsidRPr="001B1C24">
        <w:rPr>
          <w:rFonts w:cs="Tahoma"/>
          <w:sz w:val="20"/>
          <w:szCs w:val="20"/>
        </w:rPr>
        <w:t xml:space="preserve">olniti, podpisati in žigosati. </w:t>
      </w:r>
      <w:r w:rsidRPr="001B1C24">
        <w:rPr>
          <w:rFonts w:cs="Tahoma"/>
          <w:sz w:val="20"/>
          <w:szCs w:val="20"/>
        </w:rPr>
        <w:t>V primeru, da odda več ponudnikov skupno - partnersko ponudbo, morajo razmnožen obrazec priloge 1 izpolnit</w:t>
      </w:r>
      <w:r w:rsidR="001241C9" w:rsidRPr="001B1C24">
        <w:rPr>
          <w:rFonts w:cs="Tahoma"/>
          <w:sz w:val="20"/>
          <w:szCs w:val="20"/>
        </w:rPr>
        <w:t>i vsi ponudniki - partnerji. V Obrazec 1 k P</w:t>
      </w:r>
      <w:r w:rsidRPr="001B1C24">
        <w:rPr>
          <w:rFonts w:cs="Tahoma"/>
          <w:sz w:val="20"/>
          <w:szCs w:val="20"/>
        </w:rPr>
        <w:t>rilogi 1 se priloži tudi potrjen pravni akt o skupni izvedbi naročila.</w:t>
      </w:r>
    </w:p>
    <w:p w14:paraId="3FD889B9" w14:textId="3975DD27" w:rsidR="00201EFB" w:rsidRPr="001B1C24" w:rsidRDefault="00201EFB" w:rsidP="00D26B35">
      <w:pPr>
        <w:keepNext/>
        <w:keepLines/>
        <w:jc w:val="both"/>
        <w:rPr>
          <w:rFonts w:cs="Tahoma"/>
          <w:sz w:val="16"/>
          <w:szCs w:val="20"/>
        </w:rPr>
      </w:pPr>
    </w:p>
    <w:tbl>
      <w:tblPr>
        <w:tblW w:w="173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7653"/>
        <w:gridCol w:w="912"/>
        <w:gridCol w:w="551"/>
      </w:tblGrid>
      <w:tr w:rsidR="006F797E" w:rsidRPr="001B1C24" w14:paraId="4E8EBB9D" w14:textId="77777777" w:rsidTr="006F797E">
        <w:tc>
          <w:tcPr>
            <w:tcW w:w="599" w:type="dxa"/>
            <w:tcBorders>
              <w:right w:val="nil"/>
            </w:tcBorders>
          </w:tcPr>
          <w:p w14:paraId="712853D9" w14:textId="77777777" w:rsidR="006F797E" w:rsidRPr="001B1C24" w:rsidRDefault="006F797E" w:rsidP="00D26B35">
            <w:pPr>
              <w:keepNext/>
              <w:keepLines/>
              <w:jc w:val="both"/>
              <w:rPr>
                <w:rFonts w:cs="Tahoma"/>
                <w:sz w:val="20"/>
                <w:szCs w:val="20"/>
              </w:rPr>
            </w:pPr>
          </w:p>
        </w:tc>
        <w:tc>
          <w:tcPr>
            <w:tcW w:w="7653" w:type="dxa"/>
            <w:tcBorders>
              <w:right w:val="nil"/>
            </w:tcBorders>
          </w:tcPr>
          <w:p w14:paraId="39B598D2" w14:textId="77777777" w:rsidR="006F797E" w:rsidRPr="001B1C24" w:rsidRDefault="006F797E" w:rsidP="00D26B35">
            <w:pPr>
              <w:keepNext/>
              <w:keepLines/>
              <w:jc w:val="both"/>
              <w:rPr>
                <w:rFonts w:cs="Tahoma"/>
                <w:sz w:val="20"/>
                <w:szCs w:val="20"/>
              </w:rPr>
            </w:pPr>
          </w:p>
        </w:tc>
        <w:tc>
          <w:tcPr>
            <w:tcW w:w="7653" w:type="dxa"/>
            <w:tcBorders>
              <w:left w:val="nil"/>
            </w:tcBorders>
          </w:tcPr>
          <w:p w14:paraId="33259D46" w14:textId="6083C1FB" w:rsidR="006F797E" w:rsidRPr="001B1C24" w:rsidRDefault="006F797E" w:rsidP="00D26B35">
            <w:pPr>
              <w:keepNext/>
              <w:keepLines/>
              <w:jc w:val="both"/>
              <w:rPr>
                <w:rFonts w:cs="Tahoma"/>
                <w:sz w:val="20"/>
                <w:szCs w:val="20"/>
              </w:rPr>
            </w:pPr>
            <w:r w:rsidRPr="001B1C24">
              <w:rPr>
                <w:rFonts w:cs="Tahoma"/>
                <w:sz w:val="20"/>
                <w:szCs w:val="20"/>
              </w:rPr>
              <w:t>PONUDBA</w:t>
            </w:r>
          </w:p>
        </w:tc>
        <w:tc>
          <w:tcPr>
            <w:tcW w:w="912" w:type="dxa"/>
            <w:tcBorders>
              <w:right w:val="nil"/>
            </w:tcBorders>
          </w:tcPr>
          <w:p w14:paraId="450F6092" w14:textId="77777777" w:rsidR="006F797E" w:rsidRPr="001B1C24" w:rsidRDefault="006F797E" w:rsidP="00D26B35">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79F88838" w14:textId="77777777" w:rsidR="006F797E" w:rsidRPr="001B1C24" w:rsidRDefault="006F797E" w:rsidP="00D26B35">
            <w:pPr>
              <w:keepNext/>
              <w:keepLines/>
              <w:jc w:val="both"/>
              <w:rPr>
                <w:rFonts w:cs="Tahoma"/>
                <w:b/>
                <w:i/>
                <w:sz w:val="20"/>
                <w:szCs w:val="20"/>
              </w:rPr>
            </w:pPr>
            <w:r w:rsidRPr="001B1C24">
              <w:rPr>
                <w:rFonts w:cs="Tahoma"/>
                <w:b/>
                <w:i/>
                <w:sz w:val="20"/>
                <w:szCs w:val="20"/>
              </w:rPr>
              <w:t>2</w:t>
            </w:r>
          </w:p>
        </w:tc>
      </w:tr>
    </w:tbl>
    <w:p w14:paraId="54C045D5" w14:textId="77777777" w:rsidR="00201EFB" w:rsidRPr="001B1C24" w:rsidRDefault="00201EFB" w:rsidP="00D26B35">
      <w:pPr>
        <w:keepNext/>
        <w:keepLines/>
        <w:jc w:val="both"/>
        <w:rPr>
          <w:rFonts w:cs="Tahoma"/>
          <w:sz w:val="16"/>
          <w:szCs w:val="20"/>
        </w:rPr>
      </w:pPr>
    </w:p>
    <w:p w14:paraId="6F43E760" w14:textId="74D81056" w:rsidR="006265EC" w:rsidRPr="0059219D" w:rsidRDefault="000575FF" w:rsidP="00D26B35">
      <w:pPr>
        <w:keepNext/>
        <w:keepLines/>
        <w:tabs>
          <w:tab w:val="left" w:pos="142"/>
          <w:tab w:val="left" w:pos="567"/>
          <w:tab w:val="num" w:pos="851"/>
          <w:tab w:val="left" w:pos="993"/>
        </w:tabs>
        <w:jc w:val="both"/>
        <w:rPr>
          <w:rFonts w:cs="Tahoma"/>
          <w:sz w:val="20"/>
          <w:szCs w:val="20"/>
        </w:rPr>
      </w:pPr>
      <w:r w:rsidRPr="001B1C24">
        <w:rPr>
          <w:rFonts w:cs="Tahoma"/>
          <w:sz w:val="20"/>
          <w:szCs w:val="20"/>
        </w:rPr>
        <w:t>Ponudnik mora obrazec ponudbe izpolniti, podpisati in žigosati</w:t>
      </w:r>
      <w:r w:rsidR="00AB6CFB" w:rsidRPr="001B1C24">
        <w:rPr>
          <w:rFonts w:cs="Tahoma"/>
          <w:sz w:val="20"/>
          <w:szCs w:val="20"/>
        </w:rPr>
        <w:t>.</w:t>
      </w:r>
      <w:r w:rsidR="00F13EB0" w:rsidRPr="00F13EB0">
        <w:rPr>
          <w:rFonts w:cs="Tahoma"/>
          <w:sz w:val="20"/>
          <w:szCs w:val="20"/>
        </w:rPr>
        <w:t xml:space="preserve"> </w:t>
      </w:r>
      <w:r w:rsidR="00F13EB0" w:rsidRPr="0059219D">
        <w:rPr>
          <w:rFonts w:cs="Tahoma"/>
          <w:sz w:val="20"/>
          <w:szCs w:val="20"/>
        </w:rPr>
        <w:t xml:space="preserve">Ponudnik mora k prilogi </w:t>
      </w:r>
      <w:r w:rsidR="0059219D" w:rsidRPr="0059219D">
        <w:rPr>
          <w:rFonts w:cs="Tahoma"/>
          <w:sz w:val="20"/>
          <w:szCs w:val="20"/>
        </w:rPr>
        <w:t>priložiti opis ponujenega akumulatorja z zahtevanimi prilogami</w:t>
      </w:r>
      <w:r w:rsidR="00F13EB0" w:rsidRPr="0059219D">
        <w:rPr>
          <w:rFonts w:cs="Tahoma"/>
          <w:sz w:val="20"/>
          <w:szCs w:val="20"/>
        </w:rPr>
        <w:t>.</w:t>
      </w:r>
    </w:p>
    <w:p w14:paraId="1B103667" w14:textId="77777777" w:rsidR="00435EA4" w:rsidRPr="001B1C24" w:rsidRDefault="00435EA4" w:rsidP="00D26B35">
      <w:pPr>
        <w:keepNext/>
        <w:keepLines/>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B1C24" w14:paraId="32C92E75" w14:textId="77777777" w:rsidTr="00A7416B">
        <w:tc>
          <w:tcPr>
            <w:tcW w:w="608" w:type="dxa"/>
            <w:tcBorders>
              <w:right w:val="nil"/>
            </w:tcBorders>
          </w:tcPr>
          <w:p w14:paraId="5803CFE1" w14:textId="77777777" w:rsidR="00435EA4" w:rsidRPr="001B1C24" w:rsidRDefault="00435EA4" w:rsidP="00D26B35">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4" w:type="dxa"/>
            <w:tcBorders>
              <w:left w:val="nil"/>
            </w:tcBorders>
            <w:vAlign w:val="bottom"/>
          </w:tcPr>
          <w:p w14:paraId="254AC900" w14:textId="77777777" w:rsidR="00435EA4" w:rsidRPr="001B1C24" w:rsidRDefault="00435EA4" w:rsidP="00D26B35">
            <w:pPr>
              <w:keepNext/>
              <w:keepLines/>
              <w:rPr>
                <w:rFonts w:cs="Tahoma"/>
                <w:sz w:val="20"/>
                <w:szCs w:val="20"/>
              </w:rPr>
            </w:pPr>
            <w:r w:rsidRPr="001B1C24">
              <w:rPr>
                <w:rFonts w:cs="Tahoma"/>
                <w:sz w:val="20"/>
                <w:szCs w:val="20"/>
              </w:rPr>
              <w:t>IZJAVA FIZIČNE OSEBE</w:t>
            </w:r>
          </w:p>
        </w:tc>
        <w:tc>
          <w:tcPr>
            <w:tcW w:w="850" w:type="dxa"/>
            <w:tcBorders>
              <w:right w:val="nil"/>
            </w:tcBorders>
          </w:tcPr>
          <w:p w14:paraId="410DCBCF" w14:textId="77777777" w:rsidR="00435EA4" w:rsidRPr="001B1C24" w:rsidRDefault="001241C9" w:rsidP="00D26B35">
            <w:pPr>
              <w:keepNext/>
              <w:keepLines/>
              <w:jc w:val="both"/>
              <w:rPr>
                <w:rFonts w:cs="Tahoma"/>
                <w:b/>
                <w:sz w:val="20"/>
                <w:szCs w:val="20"/>
              </w:rPr>
            </w:pPr>
            <w:r w:rsidRPr="001B1C24">
              <w:rPr>
                <w:rFonts w:cs="Tahoma"/>
                <w:b/>
                <w:i/>
                <w:sz w:val="20"/>
                <w:szCs w:val="20"/>
              </w:rPr>
              <w:t>P</w:t>
            </w:r>
            <w:r w:rsidR="00435EA4" w:rsidRPr="001B1C24">
              <w:rPr>
                <w:rFonts w:cs="Tahoma"/>
                <w:b/>
                <w:i/>
                <w:sz w:val="20"/>
                <w:szCs w:val="20"/>
              </w:rPr>
              <w:t xml:space="preserve">riloga </w:t>
            </w:r>
          </w:p>
        </w:tc>
        <w:tc>
          <w:tcPr>
            <w:tcW w:w="576" w:type="dxa"/>
            <w:tcBorders>
              <w:left w:val="nil"/>
            </w:tcBorders>
          </w:tcPr>
          <w:p w14:paraId="495090A0" w14:textId="77777777" w:rsidR="00435EA4" w:rsidRPr="001B1C24" w:rsidRDefault="00435EA4" w:rsidP="00D26B35">
            <w:pPr>
              <w:keepNext/>
              <w:keepLines/>
              <w:jc w:val="both"/>
              <w:rPr>
                <w:rFonts w:cs="Tahoma"/>
                <w:b/>
                <w:i/>
                <w:sz w:val="20"/>
                <w:szCs w:val="20"/>
              </w:rPr>
            </w:pPr>
            <w:r w:rsidRPr="001B1C24">
              <w:rPr>
                <w:rFonts w:cs="Tahoma"/>
                <w:b/>
                <w:i/>
                <w:sz w:val="20"/>
                <w:szCs w:val="20"/>
              </w:rPr>
              <w:t>3/3</w:t>
            </w:r>
          </w:p>
        </w:tc>
      </w:tr>
    </w:tbl>
    <w:p w14:paraId="6B07FA4B" w14:textId="77777777" w:rsidR="00435EA4" w:rsidRPr="001B1C24" w:rsidRDefault="00435EA4" w:rsidP="00D26B35">
      <w:pPr>
        <w:keepNext/>
        <w:keepLines/>
        <w:jc w:val="both"/>
        <w:rPr>
          <w:rFonts w:cs="Tahoma"/>
          <w:sz w:val="16"/>
          <w:szCs w:val="16"/>
        </w:rPr>
      </w:pPr>
    </w:p>
    <w:p w14:paraId="2C1A0D80" w14:textId="77777777" w:rsidR="001241C9" w:rsidRPr="001B1C24" w:rsidRDefault="001241C9" w:rsidP="00D26B35">
      <w:pPr>
        <w:keepNext/>
        <w:keepLines/>
        <w:tabs>
          <w:tab w:val="left" w:pos="142"/>
          <w:tab w:val="left" w:pos="567"/>
          <w:tab w:val="num" w:pos="851"/>
          <w:tab w:val="left" w:pos="993"/>
        </w:tabs>
        <w:jc w:val="both"/>
        <w:rPr>
          <w:rFonts w:cs="Tahoma"/>
          <w:sz w:val="20"/>
          <w:szCs w:val="20"/>
        </w:rPr>
      </w:pPr>
      <w:r w:rsidRPr="001B1C24">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7E84C3E2" w14:textId="77777777" w:rsidR="001241C9" w:rsidRPr="001B1C24" w:rsidRDefault="001241C9" w:rsidP="00D26B35">
      <w:pPr>
        <w:keepNext/>
        <w:keepLines/>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B1C24" w14:paraId="19F5B95F" w14:textId="77777777" w:rsidTr="0004077A">
        <w:tc>
          <w:tcPr>
            <w:tcW w:w="599" w:type="dxa"/>
            <w:tcBorders>
              <w:right w:val="nil"/>
            </w:tcBorders>
          </w:tcPr>
          <w:p w14:paraId="465BB3E1" w14:textId="77777777" w:rsidR="001241C9" w:rsidRPr="001B1C24" w:rsidRDefault="001241C9" w:rsidP="00D26B35">
            <w:pPr>
              <w:keepNext/>
              <w:keepLines/>
              <w:jc w:val="both"/>
              <w:rPr>
                <w:rFonts w:cs="Tahoma"/>
                <w:sz w:val="20"/>
                <w:szCs w:val="20"/>
              </w:rPr>
            </w:pPr>
          </w:p>
        </w:tc>
        <w:tc>
          <w:tcPr>
            <w:tcW w:w="7653" w:type="dxa"/>
            <w:tcBorders>
              <w:left w:val="nil"/>
            </w:tcBorders>
          </w:tcPr>
          <w:p w14:paraId="4710A577" w14:textId="77777777" w:rsidR="001241C9" w:rsidRPr="001B1C24" w:rsidRDefault="001241C9" w:rsidP="00D26B35">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4A8A131" w14:textId="77777777" w:rsidR="001241C9" w:rsidRPr="001B1C24" w:rsidRDefault="001241C9" w:rsidP="00D26B35">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343CC246" w14:textId="77777777" w:rsidR="001241C9" w:rsidRPr="001B1C24" w:rsidRDefault="001241C9" w:rsidP="00D26B35">
            <w:pPr>
              <w:keepNext/>
              <w:keepLines/>
              <w:jc w:val="both"/>
              <w:rPr>
                <w:rFonts w:cs="Tahoma"/>
                <w:b/>
                <w:i/>
                <w:sz w:val="20"/>
                <w:szCs w:val="20"/>
              </w:rPr>
            </w:pPr>
            <w:r w:rsidRPr="001B1C24">
              <w:rPr>
                <w:rFonts w:cs="Tahoma"/>
                <w:b/>
                <w:i/>
                <w:sz w:val="20"/>
                <w:szCs w:val="20"/>
              </w:rPr>
              <w:t>3/4</w:t>
            </w:r>
          </w:p>
        </w:tc>
      </w:tr>
    </w:tbl>
    <w:p w14:paraId="02D51EFF" w14:textId="77777777" w:rsidR="001241C9" w:rsidRPr="001B1C24" w:rsidRDefault="001241C9" w:rsidP="00D26B35">
      <w:pPr>
        <w:keepNext/>
        <w:keepLines/>
        <w:rPr>
          <w:rFonts w:cs="Tahoma"/>
          <w:i/>
          <w:iCs/>
          <w:sz w:val="12"/>
          <w:szCs w:val="12"/>
        </w:rPr>
      </w:pPr>
    </w:p>
    <w:p w14:paraId="4512D9EE" w14:textId="77777777" w:rsidR="001241C9" w:rsidRPr="001B1C24" w:rsidRDefault="001241C9" w:rsidP="00D26B35">
      <w:pPr>
        <w:keepNext/>
        <w:keepLines/>
        <w:tabs>
          <w:tab w:val="left" w:pos="142"/>
          <w:tab w:val="left" w:pos="567"/>
          <w:tab w:val="num" w:pos="851"/>
          <w:tab w:val="left" w:pos="993"/>
        </w:tabs>
        <w:jc w:val="both"/>
        <w:rPr>
          <w:rFonts w:cs="Tahoma"/>
          <w:sz w:val="20"/>
          <w:szCs w:val="20"/>
        </w:rPr>
      </w:pPr>
      <w:r w:rsidRPr="001B1C24">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7941F673" w14:textId="149C117F" w:rsidR="00180336" w:rsidRPr="001B1C24" w:rsidRDefault="00180336" w:rsidP="00D26B35">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B1C24" w14:paraId="60A4958A" w14:textId="77777777" w:rsidTr="00B35D62">
        <w:tc>
          <w:tcPr>
            <w:tcW w:w="600" w:type="dxa"/>
            <w:tcBorders>
              <w:top w:val="single" w:sz="4" w:space="0" w:color="auto"/>
              <w:left w:val="single" w:sz="4" w:space="0" w:color="auto"/>
              <w:bottom w:val="single" w:sz="4" w:space="0" w:color="auto"/>
              <w:right w:val="nil"/>
            </w:tcBorders>
          </w:tcPr>
          <w:p w14:paraId="39EAA353" w14:textId="77777777" w:rsidR="00201EFB" w:rsidRPr="001B1C24" w:rsidRDefault="00201EFB" w:rsidP="00D26B35">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9887719" w14:textId="400749FA" w:rsidR="00201EFB" w:rsidRPr="001B1C24" w:rsidRDefault="00201EFB" w:rsidP="00D26B35">
            <w:pPr>
              <w:keepNext/>
              <w:keepLines/>
              <w:rPr>
                <w:rFonts w:cs="Tahoma"/>
                <w:sz w:val="20"/>
                <w:szCs w:val="20"/>
              </w:rPr>
            </w:pPr>
            <w:r w:rsidRPr="001B1C24">
              <w:rPr>
                <w:rFonts w:cs="Tahoma"/>
                <w:sz w:val="20"/>
                <w:szCs w:val="20"/>
              </w:rPr>
              <w:t xml:space="preserve">SEZNAM PODIZVAJALCEV </w:t>
            </w:r>
            <w:r w:rsidR="00B17739" w:rsidRPr="00557F28">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34DF305" w14:textId="77777777" w:rsidR="00201EFB" w:rsidRPr="001B1C24" w:rsidRDefault="00B35D62" w:rsidP="00D26B35">
            <w:pPr>
              <w:keepNext/>
              <w:keepLines/>
              <w:jc w:val="right"/>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6070C0E2" w14:textId="77777777" w:rsidR="00201EFB" w:rsidRPr="001B1C24" w:rsidRDefault="00D812C7" w:rsidP="00D26B35">
            <w:pPr>
              <w:keepNext/>
              <w:keepLines/>
              <w:rPr>
                <w:rFonts w:cs="Tahoma"/>
                <w:b/>
                <w:i/>
                <w:sz w:val="20"/>
                <w:szCs w:val="20"/>
              </w:rPr>
            </w:pPr>
            <w:r w:rsidRPr="001B1C24">
              <w:rPr>
                <w:rFonts w:cs="Tahoma"/>
                <w:b/>
                <w:i/>
                <w:sz w:val="20"/>
                <w:szCs w:val="20"/>
              </w:rPr>
              <w:t>4</w:t>
            </w:r>
            <w:r w:rsidR="00C00352" w:rsidRPr="001B1C24">
              <w:rPr>
                <w:rFonts w:cs="Tahoma"/>
                <w:b/>
                <w:i/>
                <w:sz w:val="20"/>
                <w:szCs w:val="20"/>
              </w:rPr>
              <w:t>/1</w:t>
            </w:r>
          </w:p>
        </w:tc>
      </w:tr>
    </w:tbl>
    <w:p w14:paraId="2509AE25" w14:textId="77777777" w:rsidR="00201EFB" w:rsidRPr="001B1C24" w:rsidRDefault="00201EFB" w:rsidP="00D26B35">
      <w:pPr>
        <w:keepNext/>
        <w:keepLines/>
        <w:jc w:val="both"/>
        <w:rPr>
          <w:rFonts w:cs="Tahoma"/>
          <w:sz w:val="16"/>
          <w:szCs w:val="20"/>
        </w:rPr>
      </w:pPr>
    </w:p>
    <w:p w14:paraId="7F6A8134" w14:textId="41329815" w:rsidR="00B35D62" w:rsidRPr="001B1C24" w:rsidRDefault="00B35D62" w:rsidP="00D26B35">
      <w:pPr>
        <w:keepNext/>
        <w:keepLines/>
        <w:jc w:val="both"/>
        <w:rPr>
          <w:rFonts w:eastAsia="Calibri" w:cs="Tahoma"/>
          <w:sz w:val="20"/>
          <w:szCs w:val="20"/>
        </w:rPr>
      </w:pPr>
      <w:r w:rsidRPr="001B1C24">
        <w:rPr>
          <w:rFonts w:cs="Tahoma"/>
          <w:sz w:val="20"/>
          <w:szCs w:val="20"/>
        </w:rPr>
        <w:t xml:space="preserve">Če bo ponudnik izvajal javno naročilo s podizvajalci, mora ravnati v skladu s 94. členom ZJN-3 ter </w:t>
      </w:r>
      <w:r w:rsidRPr="001B1C24">
        <w:rPr>
          <w:rFonts w:eastAsia="Calibri" w:cs="Tahoma"/>
          <w:sz w:val="20"/>
          <w:szCs w:val="20"/>
        </w:rPr>
        <w:t>za vse navedene podizvajalce predložiti izpolnjeno, podpisani in žigosano Prilogo 4</w:t>
      </w:r>
      <w:r w:rsidR="0059219D">
        <w:rPr>
          <w:rFonts w:eastAsia="Calibri" w:cs="Tahoma"/>
          <w:sz w:val="20"/>
          <w:szCs w:val="20"/>
        </w:rPr>
        <w:t>/1</w:t>
      </w:r>
      <w:r w:rsidRPr="001B1C24">
        <w:rPr>
          <w:rFonts w:eastAsia="Calibri" w:cs="Tahoma"/>
          <w:sz w:val="20"/>
          <w:szCs w:val="20"/>
        </w:rPr>
        <w:t xml:space="preserve">. </w:t>
      </w:r>
      <w:r w:rsidRPr="001B1C24">
        <w:rPr>
          <w:rFonts w:cs="Tahoma"/>
          <w:sz w:val="20"/>
          <w:szCs w:val="20"/>
        </w:rPr>
        <w:t xml:space="preserve">Kadar namerava ponudnik izvesti javno naročilo </w:t>
      </w:r>
      <w:r w:rsidRPr="001B1C24">
        <w:rPr>
          <w:rFonts w:cs="Tahoma"/>
          <w:sz w:val="20"/>
          <w:szCs w:val="20"/>
          <w:u w:val="single"/>
        </w:rPr>
        <w:t>s podizvajalcem, ki zahteva neposredno plačilo</w:t>
      </w:r>
      <w:r w:rsidRPr="001B1C24">
        <w:rPr>
          <w:rFonts w:cs="Tahoma"/>
          <w:sz w:val="20"/>
          <w:szCs w:val="20"/>
        </w:rPr>
        <w:t xml:space="preserve"> v skladu s 94. členom ZJN-3, mora</w:t>
      </w:r>
      <w:r w:rsidR="001815D7" w:rsidRPr="001B1C24">
        <w:rPr>
          <w:rFonts w:cs="Tahoma"/>
          <w:sz w:val="20"/>
          <w:szCs w:val="20"/>
        </w:rPr>
        <w:t xml:space="preserve"> k ponudbi priložiti vse Obrazce k Prilogi 4</w:t>
      </w:r>
      <w:r w:rsidR="00C00352" w:rsidRPr="001B1C24">
        <w:rPr>
          <w:rFonts w:cs="Tahoma"/>
          <w:sz w:val="20"/>
          <w:szCs w:val="20"/>
        </w:rPr>
        <w:t>/1</w:t>
      </w:r>
      <w:r w:rsidR="001815D7" w:rsidRPr="001B1C24">
        <w:rPr>
          <w:rFonts w:cs="Tahoma"/>
          <w:sz w:val="20"/>
          <w:szCs w:val="20"/>
        </w:rPr>
        <w:t>.</w:t>
      </w:r>
    </w:p>
    <w:p w14:paraId="33EB97D6" w14:textId="77777777" w:rsidR="00B35D62" w:rsidRPr="001B1C24" w:rsidRDefault="00B35D62" w:rsidP="00D26B35">
      <w:pPr>
        <w:keepNext/>
        <w:keepLines/>
        <w:jc w:val="both"/>
        <w:rPr>
          <w:rFonts w:cs="Tahoma"/>
          <w:sz w:val="12"/>
          <w:szCs w:val="12"/>
        </w:rPr>
      </w:pPr>
    </w:p>
    <w:p w14:paraId="702CAE9A" w14:textId="77777777" w:rsidR="001B23BF" w:rsidRPr="001B1C24" w:rsidRDefault="00B35D62" w:rsidP="00D26B35">
      <w:pPr>
        <w:keepNext/>
        <w:keepLines/>
        <w:jc w:val="both"/>
        <w:rPr>
          <w:rFonts w:cs="Tahoma"/>
          <w:sz w:val="20"/>
          <w:szCs w:val="20"/>
          <w:u w:val="single"/>
        </w:rPr>
      </w:pPr>
      <w:r w:rsidRPr="001B1C24">
        <w:rPr>
          <w:rFonts w:cs="Tahoma"/>
          <w:sz w:val="20"/>
          <w:szCs w:val="20"/>
        </w:rPr>
        <w:t>Priloge ni potrebno priložiti v kolikor podizvajalci v ponudbi niso nominirani.</w:t>
      </w:r>
      <w:r w:rsidRPr="001B1C24">
        <w:rPr>
          <w:rFonts w:cs="Tahoma"/>
          <w:sz w:val="20"/>
          <w:szCs w:val="20"/>
          <w:u w:val="single"/>
        </w:rPr>
        <w:t xml:space="preserve"> </w:t>
      </w:r>
    </w:p>
    <w:p w14:paraId="17FA46C0" w14:textId="37D6781A" w:rsidR="0059219D" w:rsidRPr="001B1C24" w:rsidRDefault="0059219D" w:rsidP="00D26B35">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B1C24" w14:paraId="1F924A50" w14:textId="77777777" w:rsidTr="0004077A">
        <w:tc>
          <w:tcPr>
            <w:tcW w:w="599" w:type="dxa"/>
            <w:tcBorders>
              <w:top w:val="single" w:sz="4" w:space="0" w:color="auto"/>
              <w:bottom w:val="single" w:sz="4" w:space="0" w:color="auto"/>
              <w:right w:val="nil"/>
            </w:tcBorders>
          </w:tcPr>
          <w:p w14:paraId="31BF1C00" w14:textId="77777777" w:rsidR="00B35D62" w:rsidRPr="001B1C24" w:rsidRDefault="00B35D62" w:rsidP="00D26B35">
            <w:pPr>
              <w:keepNext/>
              <w:keepLines/>
              <w:jc w:val="right"/>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b/>
                <w:sz w:val="20"/>
                <w:szCs w:val="20"/>
              </w:rPr>
              <w:br w:type="page"/>
            </w:r>
          </w:p>
        </w:tc>
        <w:tc>
          <w:tcPr>
            <w:tcW w:w="7653" w:type="dxa"/>
            <w:tcBorders>
              <w:top w:val="single" w:sz="4" w:space="0" w:color="auto"/>
              <w:left w:val="nil"/>
              <w:bottom w:val="single" w:sz="4" w:space="0" w:color="auto"/>
            </w:tcBorders>
          </w:tcPr>
          <w:p w14:paraId="0BA20372" w14:textId="77777777" w:rsidR="00B35D62" w:rsidRPr="001B1C24" w:rsidRDefault="00B35D62" w:rsidP="00D26B35">
            <w:pPr>
              <w:keepNext/>
              <w:keepLines/>
              <w:jc w:val="both"/>
              <w:rPr>
                <w:rFonts w:cs="Tahoma"/>
                <w:sz w:val="20"/>
                <w:szCs w:val="20"/>
              </w:rPr>
            </w:pPr>
            <w:r w:rsidRPr="001B1C2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16ADEEA" w14:textId="77777777" w:rsidR="00B35D62" w:rsidRPr="001B1C24" w:rsidRDefault="00B35D62" w:rsidP="00D26B35">
            <w:pPr>
              <w:keepNext/>
              <w:keepLines/>
              <w:jc w:val="right"/>
              <w:rPr>
                <w:rFonts w:cs="Tahoma"/>
                <w:b/>
                <w:sz w:val="20"/>
                <w:szCs w:val="20"/>
              </w:rPr>
            </w:pPr>
            <w:r w:rsidRPr="001B1C24">
              <w:rPr>
                <w:rFonts w:cs="Tahoma"/>
                <w:b/>
                <w:i/>
                <w:sz w:val="20"/>
                <w:szCs w:val="20"/>
              </w:rPr>
              <w:t xml:space="preserve">Priloga </w:t>
            </w:r>
          </w:p>
        </w:tc>
        <w:tc>
          <w:tcPr>
            <w:tcW w:w="551" w:type="dxa"/>
            <w:tcBorders>
              <w:top w:val="single" w:sz="4" w:space="0" w:color="auto"/>
              <w:left w:val="nil"/>
              <w:bottom w:val="single" w:sz="4" w:space="0" w:color="auto"/>
            </w:tcBorders>
          </w:tcPr>
          <w:p w14:paraId="5BF6A12E" w14:textId="77777777" w:rsidR="00B35D62" w:rsidRPr="001B1C24" w:rsidRDefault="00C00352" w:rsidP="00D26B35">
            <w:pPr>
              <w:keepNext/>
              <w:keepLines/>
              <w:rPr>
                <w:rFonts w:cs="Tahoma"/>
                <w:b/>
                <w:i/>
                <w:sz w:val="20"/>
                <w:szCs w:val="20"/>
              </w:rPr>
            </w:pPr>
            <w:r w:rsidRPr="001B1C24">
              <w:rPr>
                <w:rFonts w:cs="Tahoma"/>
                <w:b/>
                <w:i/>
                <w:sz w:val="20"/>
                <w:szCs w:val="20"/>
              </w:rPr>
              <w:t>4/2</w:t>
            </w:r>
          </w:p>
        </w:tc>
      </w:tr>
    </w:tbl>
    <w:p w14:paraId="4A39A86B" w14:textId="77777777" w:rsidR="00B35D62" w:rsidRPr="001B1C24" w:rsidRDefault="00B35D62" w:rsidP="00D26B35">
      <w:pPr>
        <w:keepNext/>
        <w:keepLines/>
        <w:jc w:val="both"/>
        <w:rPr>
          <w:rFonts w:cs="Tahoma"/>
          <w:sz w:val="16"/>
          <w:szCs w:val="16"/>
        </w:rPr>
      </w:pPr>
    </w:p>
    <w:p w14:paraId="20FEE40B" w14:textId="77777777" w:rsidR="00B35D62" w:rsidRPr="001B1C24" w:rsidRDefault="00B35D62" w:rsidP="00D26B35">
      <w:pPr>
        <w:keepNext/>
        <w:keepLines/>
        <w:jc w:val="both"/>
        <w:rPr>
          <w:rFonts w:cs="Tahoma"/>
          <w:sz w:val="20"/>
          <w:szCs w:val="20"/>
        </w:rPr>
      </w:pPr>
      <w:r w:rsidRPr="001B1C24">
        <w:rPr>
          <w:rFonts w:cs="Tahoma"/>
          <w:sz w:val="20"/>
          <w:szCs w:val="20"/>
        </w:rPr>
        <w:t xml:space="preserve">Ponudnik mora prilogo izpolniti, v kolikor uporabi zmogljivost drugih subjektov, </w:t>
      </w:r>
      <w:r w:rsidRPr="001B1C24">
        <w:rPr>
          <w:rFonts w:cs="Tahoma"/>
          <w:sz w:val="20"/>
          <w:szCs w:val="20"/>
          <w:u w:val="single"/>
        </w:rPr>
        <w:t>ki niso partner/ji v primeru skupne ponudbe in v ponudbi niso navedeni kot podizvajalec/ci</w:t>
      </w:r>
      <w:r w:rsidRPr="001B1C24">
        <w:rPr>
          <w:rFonts w:cs="Tahoma"/>
          <w:sz w:val="20"/>
          <w:szCs w:val="20"/>
        </w:rPr>
        <w:t>.</w:t>
      </w:r>
    </w:p>
    <w:p w14:paraId="6D7F454C" w14:textId="77777777" w:rsidR="00B35D62" w:rsidRPr="001B1C24" w:rsidRDefault="00B35D62" w:rsidP="00D26B35">
      <w:pPr>
        <w:keepNext/>
        <w:keepLines/>
        <w:jc w:val="both"/>
        <w:rPr>
          <w:rFonts w:cs="Tahoma"/>
          <w:sz w:val="12"/>
          <w:szCs w:val="12"/>
        </w:rPr>
      </w:pPr>
    </w:p>
    <w:p w14:paraId="3DBD1D54" w14:textId="4D8029DE" w:rsidR="00DE11B9" w:rsidRDefault="00B35D62" w:rsidP="00D26B35">
      <w:pPr>
        <w:keepNext/>
        <w:keepLines/>
        <w:jc w:val="both"/>
        <w:rPr>
          <w:rFonts w:cs="Tahoma"/>
          <w:sz w:val="20"/>
          <w:szCs w:val="20"/>
          <w:u w:val="single"/>
        </w:rPr>
      </w:pPr>
      <w:r w:rsidRPr="001B1C24">
        <w:rPr>
          <w:rFonts w:cs="Tahoma"/>
          <w:sz w:val="20"/>
          <w:szCs w:val="20"/>
        </w:rPr>
        <w:t xml:space="preserve">Ponudnik razmnoži potrebno število izvodov vseh obrazcev. </w:t>
      </w:r>
      <w:r w:rsidRPr="001B1C24">
        <w:rPr>
          <w:rFonts w:cs="Tahoma"/>
          <w:sz w:val="20"/>
          <w:szCs w:val="20"/>
          <w:u w:val="single"/>
        </w:rPr>
        <w:t>V kolikor ponudnik ne bo uporabil zmogljivosti drugih subjektov, priloge ni potrebno izpolni.</w:t>
      </w:r>
    </w:p>
    <w:p w14:paraId="48D310F9" w14:textId="77777777" w:rsidR="006F797E" w:rsidRDefault="006F797E" w:rsidP="00D26B35">
      <w:pPr>
        <w:keepNext/>
        <w:keepLines/>
        <w:jc w:val="both"/>
        <w:rPr>
          <w:rFonts w:cs="Tahoma"/>
          <w:sz w:val="20"/>
          <w:szCs w:val="20"/>
          <w:u w:val="single"/>
        </w:rPr>
      </w:pPr>
    </w:p>
    <w:p w14:paraId="350E674B" w14:textId="61F2B2C9" w:rsidR="008661C9" w:rsidRPr="001B1C24" w:rsidRDefault="008661C9" w:rsidP="00D26B35">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75F8AD48" w14:textId="77777777" w:rsidTr="00AC09EC">
        <w:trPr>
          <w:trHeight w:val="167"/>
        </w:trPr>
        <w:tc>
          <w:tcPr>
            <w:tcW w:w="599" w:type="dxa"/>
            <w:tcBorders>
              <w:right w:val="nil"/>
            </w:tcBorders>
          </w:tcPr>
          <w:p w14:paraId="14B64772" w14:textId="77777777" w:rsidR="00201EFB" w:rsidRPr="001B1C24" w:rsidRDefault="00201EFB" w:rsidP="00D26B35">
            <w:pPr>
              <w:keepNext/>
              <w:keepLines/>
              <w:jc w:val="both"/>
              <w:rPr>
                <w:rFonts w:cs="Tahoma"/>
                <w:sz w:val="20"/>
                <w:szCs w:val="20"/>
              </w:rPr>
            </w:pPr>
          </w:p>
        </w:tc>
        <w:tc>
          <w:tcPr>
            <w:tcW w:w="7653" w:type="dxa"/>
            <w:tcBorders>
              <w:left w:val="nil"/>
            </w:tcBorders>
          </w:tcPr>
          <w:p w14:paraId="2FDFA4FA" w14:textId="77777777" w:rsidR="00201EFB" w:rsidRPr="001B1C24" w:rsidRDefault="001E0D6A" w:rsidP="00D26B35">
            <w:pPr>
              <w:keepNext/>
              <w:keepLines/>
              <w:jc w:val="both"/>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201EFB" w:rsidRPr="001B1C24">
              <w:rPr>
                <w:rFonts w:cs="Tahoma"/>
                <w:sz w:val="20"/>
                <w:szCs w:val="20"/>
              </w:rPr>
              <w:t xml:space="preserve"> </w:t>
            </w:r>
          </w:p>
        </w:tc>
        <w:tc>
          <w:tcPr>
            <w:tcW w:w="912" w:type="dxa"/>
            <w:tcBorders>
              <w:right w:val="nil"/>
            </w:tcBorders>
          </w:tcPr>
          <w:p w14:paraId="31C8C604" w14:textId="77777777" w:rsidR="00201EFB" w:rsidRPr="001B1C24" w:rsidRDefault="00B35D62" w:rsidP="00D26B35">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E614DF5" w14:textId="77777777" w:rsidR="00201EFB" w:rsidRPr="001B1C24" w:rsidRDefault="003F556F" w:rsidP="00D26B35">
            <w:pPr>
              <w:keepNext/>
              <w:keepLines/>
              <w:jc w:val="both"/>
              <w:rPr>
                <w:rFonts w:cs="Tahoma"/>
                <w:b/>
                <w:i/>
                <w:sz w:val="20"/>
                <w:szCs w:val="20"/>
              </w:rPr>
            </w:pPr>
            <w:r w:rsidRPr="001B1C24">
              <w:rPr>
                <w:rFonts w:cs="Tahoma"/>
                <w:b/>
                <w:i/>
                <w:sz w:val="20"/>
                <w:szCs w:val="20"/>
              </w:rPr>
              <w:t>5</w:t>
            </w:r>
          </w:p>
        </w:tc>
      </w:tr>
    </w:tbl>
    <w:p w14:paraId="601C97F8" w14:textId="77777777" w:rsidR="00A455CE" w:rsidRPr="001B1C24" w:rsidRDefault="00A455CE" w:rsidP="00D26B35">
      <w:pPr>
        <w:keepNext/>
        <w:keepLines/>
        <w:rPr>
          <w:rFonts w:cs="Tahoma"/>
          <w:sz w:val="20"/>
          <w:szCs w:val="20"/>
        </w:rPr>
      </w:pPr>
    </w:p>
    <w:p w14:paraId="43FEE5D4" w14:textId="77777777" w:rsidR="00A455CE" w:rsidRPr="001B1C24" w:rsidRDefault="00A455CE" w:rsidP="00D26B35">
      <w:pPr>
        <w:keepNext/>
        <w:keepLines/>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317656" w:rsidRPr="001B1C24">
        <w:rPr>
          <w:rFonts w:cs="Tahoma"/>
          <w:sz w:val="20"/>
          <w:szCs w:val="20"/>
        </w:rPr>
        <w:t xml:space="preserve"> </w:t>
      </w:r>
      <w:r w:rsidRPr="001B1C24">
        <w:rPr>
          <w:rFonts w:cs="Tahoma"/>
          <w:sz w:val="20"/>
          <w:szCs w:val="20"/>
        </w:rPr>
        <w:t xml:space="preserve">mora biti izpolnjen, žigosan in podpisan, s čimer ponudnik potrjuje, da se z osnutkom v celoti strinja. </w:t>
      </w:r>
    </w:p>
    <w:p w14:paraId="24C3BC9A" w14:textId="77777777" w:rsidR="00A455CE" w:rsidRPr="001B1C24" w:rsidRDefault="00A455CE" w:rsidP="00D26B35">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B1C24" w14:paraId="66790BCB" w14:textId="77777777" w:rsidTr="00DE11B9">
        <w:tc>
          <w:tcPr>
            <w:tcW w:w="599" w:type="dxa"/>
            <w:tcBorders>
              <w:top w:val="single" w:sz="4" w:space="0" w:color="auto"/>
              <w:left w:val="single" w:sz="4" w:space="0" w:color="auto"/>
              <w:bottom w:val="single" w:sz="4" w:space="0" w:color="auto"/>
              <w:right w:val="nil"/>
            </w:tcBorders>
          </w:tcPr>
          <w:p w14:paraId="04271779" w14:textId="77777777" w:rsidR="00A455CE" w:rsidRPr="001B1C24" w:rsidRDefault="00A455CE" w:rsidP="00D26B35">
            <w:pPr>
              <w:keepNext/>
              <w:keepLines/>
              <w:jc w:val="both"/>
              <w:rPr>
                <w:rFonts w:cs="Tahoma"/>
                <w:sz w:val="20"/>
                <w:szCs w:val="20"/>
              </w:rPr>
            </w:pPr>
          </w:p>
        </w:tc>
        <w:tc>
          <w:tcPr>
            <w:tcW w:w="7653" w:type="dxa"/>
            <w:tcBorders>
              <w:top w:val="single" w:sz="4" w:space="0" w:color="auto"/>
              <w:left w:val="nil"/>
              <w:bottom w:val="single" w:sz="4" w:space="0" w:color="auto"/>
            </w:tcBorders>
          </w:tcPr>
          <w:p w14:paraId="6ABC20EC" w14:textId="77777777" w:rsidR="00A455CE" w:rsidRPr="001B1C24" w:rsidRDefault="003F556F" w:rsidP="00D26B35">
            <w:pPr>
              <w:keepNext/>
              <w:keepLines/>
              <w:jc w:val="both"/>
              <w:rPr>
                <w:rFonts w:cs="Tahoma"/>
                <w:sz w:val="20"/>
                <w:szCs w:val="20"/>
              </w:rPr>
            </w:pPr>
            <w:r w:rsidRPr="001B1C24">
              <w:rPr>
                <w:rFonts w:cs="Tahoma"/>
                <w:sz w:val="20"/>
                <w:szCs w:val="20"/>
              </w:rPr>
              <w:t xml:space="preserve">MENIČNA IZJAVA </w:t>
            </w:r>
            <w:r w:rsidR="00A455CE" w:rsidRPr="001B1C24">
              <w:rPr>
                <w:rFonts w:cs="Tahoma"/>
                <w:sz w:val="20"/>
                <w:szCs w:val="20"/>
              </w:rPr>
              <w:t xml:space="preserve">ZAVAROVANJE ZA </w:t>
            </w:r>
            <w:r w:rsidR="002D450B" w:rsidRPr="001B1C24">
              <w:rPr>
                <w:rFonts w:cs="Tahoma"/>
                <w:sz w:val="20"/>
                <w:szCs w:val="20"/>
              </w:rPr>
              <w:t>ZAVAROVANJE DOBRE IZVEDBE</w:t>
            </w:r>
            <w:r w:rsidR="00A455CE" w:rsidRPr="001B1C24">
              <w:rPr>
                <w:rFonts w:cs="Tahoma"/>
                <w:sz w:val="20"/>
                <w:szCs w:val="20"/>
              </w:rPr>
              <w:t xml:space="preserve"> </w:t>
            </w:r>
            <w:r w:rsidR="002D450B" w:rsidRPr="001B1C24">
              <w:rPr>
                <w:rFonts w:cs="Tahoma"/>
                <w:sz w:val="20"/>
                <w:szCs w:val="20"/>
              </w:rPr>
              <w:t>OBVEZNOSTI</w:t>
            </w:r>
            <w:r w:rsidRPr="001B1C24">
              <w:rPr>
                <w:rFonts w:cs="Tahoma"/>
                <w:sz w:val="20"/>
                <w:szCs w:val="20"/>
              </w:rPr>
              <w:t xml:space="preserve"> IZ OKVIRNEGA SPORAZUMA</w:t>
            </w:r>
            <w:r w:rsidR="002D450B" w:rsidRPr="001B1C24">
              <w:rPr>
                <w:rFonts w:cs="Tahoma"/>
                <w:sz w:val="20"/>
                <w:szCs w:val="20"/>
              </w:rPr>
              <w:t xml:space="preserve"> </w:t>
            </w:r>
          </w:p>
        </w:tc>
        <w:tc>
          <w:tcPr>
            <w:tcW w:w="912" w:type="dxa"/>
            <w:tcBorders>
              <w:top w:val="single" w:sz="4" w:space="0" w:color="auto"/>
              <w:bottom w:val="single" w:sz="4" w:space="0" w:color="auto"/>
              <w:right w:val="nil"/>
            </w:tcBorders>
          </w:tcPr>
          <w:p w14:paraId="4E47DEC4" w14:textId="77777777" w:rsidR="00A455CE" w:rsidRPr="001B1C24" w:rsidRDefault="00B35D62" w:rsidP="00D26B35">
            <w:pPr>
              <w:keepNext/>
              <w:keepLines/>
              <w:jc w:val="both"/>
              <w:rPr>
                <w:rFonts w:cs="Tahoma"/>
                <w:b/>
                <w:i/>
                <w:sz w:val="20"/>
                <w:szCs w:val="20"/>
              </w:rPr>
            </w:pPr>
            <w:r w:rsidRPr="001B1C24">
              <w:rPr>
                <w:rFonts w:cs="Tahoma"/>
                <w:b/>
                <w:i/>
                <w:sz w:val="20"/>
                <w:szCs w:val="20"/>
              </w:rPr>
              <w:t>P</w:t>
            </w:r>
            <w:r w:rsidR="00A455CE"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tcPr>
          <w:p w14:paraId="3639E7A9" w14:textId="77777777" w:rsidR="00A455CE" w:rsidRPr="001B1C24" w:rsidRDefault="003F556F" w:rsidP="00D26B35">
            <w:pPr>
              <w:keepNext/>
              <w:keepLines/>
              <w:jc w:val="both"/>
              <w:rPr>
                <w:rFonts w:cs="Tahoma"/>
                <w:b/>
                <w:i/>
                <w:sz w:val="20"/>
                <w:szCs w:val="20"/>
              </w:rPr>
            </w:pPr>
            <w:r w:rsidRPr="001B1C24">
              <w:rPr>
                <w:rFonts w:cs="Tahoma"/>
                <w:b/>
                <w:i/>
                <w:sz w:val="20"/>
                <w:szCs w:val="20"/>
              </w:rPr>
              <w:t>6</w:t>
            </w:r>
          </w:p>
        </w:tc>
      </w:tr>
    </w:tbl>
    <w:p w14:paraId="4CC65CF0" w14:textId="77777777" w:rsidR="00A455CE" w:rsidRPr="001B1C24" w:rsidRDefault="00A455CE" w:rsidP="00D26B35">
      <w:pPr>
        <w:keepNext/>
        <w:keepLines/>
        <w:jc w:val="both"/>
        <w:rPr>
          <w:rFonts w:cs="Tahoma"/>
          <w:sz w:val="16"/>
          <w:szCs w:val="16"/>
        </w:rPr>
      </w:pPr>
    </w:p>
    <w:p w14:paraId="70E83621" w14:textId="77777777" w:rsidR="00B35D62" w:rsidRPr="006C774D" w:rsidRDefault="00A455CE" w:rsidP="00D26B35">
      <w:pPr>
        <w:keepNext/>
        <w:keepLines/>
        <w:jc w:val="both"/>
        <w:rPr>
          <w:rFonts w:cs="Tahoma"/>
          <w:sz w:val="20"/>
          <w:szCs w:val="20"/>
        </w:rPr>
      </w:pPr>
      <w:r w:rsidRPr="001B1C24">
        <w:rPr>
          <w:rFonts w:cs="Tahoma"/>
          <w:sz w:val="20"/>
          <w:szCs w:val="20"/>
        </w:rPr>
        <w:t>Ponudnik mora obrazec priloge parafirati, žigosati in podpisati ter priložiti k ponudbi, s čimer potrjuje, da se z vzorcem strinja.</w:t>
      </w:r>
    </w:p>
    <w:p w14:paraId="1771931E" w14:textId="77777777" w:rsidR="00B47326" w:rsidRPr="006C774D" w:rsidRDefault="00B47326" w:rsidP="00D26B35">
      <w:pPr>
        <w:keepNext/>
        <w:keepLines/>
        <w:rPr>
          <w:rFonts w:cs="Tahoma"/>
          <w:sz w:val="20"/>
          <w:szCs w:val="20"/>
        </w:rPr>
      </w:pPr>
      <w:r w:rsidRPr="006C774D">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1B1C24" w14:paraId="5B16021C" w14:textId="77777777" w:rsidTr="00732AB5">
        <w:tc>
          <w:tcPr>
            <w:tcW w:w="741" w:type="dxa"/>
            <w:tcBorders>
              <w:right w:val="nil"/>
            </w:tcBorders>
          </w:tcPr>
          <w:p w14:paraId="7B259493" w14:textId="77777777" w:rsidR="009350CD" w:rsidRPr="006C774D" w:rsidRDefault="009350CD" w:rsidP="00D26B35">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6BC1D1D2" w14:textId="77777777" w:rsidR="009350CD" w:rsidRPr="001B1C24" w:rsidRDefault="009350CD" w:rsidP="00D26B35">
            <w:pPr>
              <w:keepNext/>
              <w:keepLines/>
              <w:jc w:val="both"/>
              <w:rPr>
                <w:rFonts w:cs="Tahoma"/>
                <w:b/>
                <w:sz w:val="20"/>
                <w:szCs w:val="20"/>
              </w:rPr>
            </w:pPr>
            <w:r w:rsidRPr="001B1C24">
              <w:rPr>
                <w:rFonts w:cs="Tahoma"/>
                <w:b/>
                <w:sz w:val="20"/>
                <w:szCs w:val="20"/>
              </w:rPr>
              <w:t>P R E D R A Č U N</w:t>
            </w:r>
          </w:p>
        </w:tc>
        <w:tc>
          <w:tcPr>
            <w:tcW w:w="850" w:type="dxa"/>
            <w:tcBorders>
              <w:right w:val="nil"/>
            </w:tcBorders>
          </w:tcPr>
          <w:p w14:paraId="059B6066" w14:textId="77777777" w:rsidR="009350CD" w:rsidRPr="001B1C24" w:rsidRDefault="009350CD" w:rsidP="00D26B35">
            <w:pPr>
              <w:keepNext/>
              <w:keepLines/>
              <w:jc w:val="both"/>
              <w:rPr>
                <w:rFonts w:cs="Tahoma"/>
                <w:b/>
                <w:sz w:val="20"/>
                <w:szCs w:val="20"/>
              </w:rPr>
            </w:pPr>
            <w:r w:rsidRPr="001B1C24">
              <w:rPr>
                <w:rFonts w:cs="Tahoma"/>
                <w:b/>
                <w:i/>
                <w:sz w:val="20"/>
                <w:szCs w:val="20"/>
              </w:rPr>
              <w:t xml:space="preserve"> </w:t>
            </w:r>
          </w:p>
        </w:tc>
        <w:tc>
          <w:tcPr>
            <w:tcW w:w="426" w:type="dxa"/>
            <w:tcBorders>
              <w:left w:val="nil"/>
            </w:tcBorders>
          </w:tcPr>
          <w:p w14:paraId="34CDED51" w14:textId="77777777" w:rsidR="009350CD" w:rsidRPr="001B1C24" w:rsidRDefault="009350CD" w:rsidP="00D26B35">
            <w:pPr>
              <w:keepNext/>
              <w:keepLines/>
              <w:jc w:val="both"/>
              <w:rPr>
                <w:rFonts w:cs="Tahoma"/>
                <w:b/>
                <w:i/>
                <w:sz w:val="20"/>
                <w:szCs w:val="20"/>
              </w:rPr>
            </w:pPr>
          </w:p>
        </w:tc>
      </w:tr>
    </w:tbl>
    <w:p w14:paraId="765BC329" w14:textId="77777777" w:rsidR="009350CD" w:rsidRPr="001B1C24" w:rsidRDefault="009350CD" w:rsidP="00D26B35">
      <w:pPr>
        <w:keepNext/>
        <w:keepLines/>
        <w:jc w:val="both"/>
        <w:rPr>
          <w:rFonts w:cs="Tahoma"/>
          <w:b/>
          <w:sz w:val="20"/>
          <w:szCs w:val="20"/>
        </w:rPr>
      </w:pPr>
    </w:p>
    <w:p w14:paraId="395AF7AD" w14:textId="77777777" w:rsidR="009350CD" w:rsidRPr="001B1C24" w:rsidRDefault="009350CD" w:rsidP="00D26B35">
      <w:pPr>
        <w:keepNext/>
        <w:keepLines/>
        <w:spacing w:line="312" w:lineRule="auto"/>
        <w:jc w:val="both"/>
        <w:rPr>
          <w:rFonts w:cs="Tahoma"/>
          <w:sz w:val="20"/>
          <w:szCs w:val="20"/>
        </w:rPr>
      </w:pPr>
      <w:r w:rsidRPr="001B1C24">
        <w:rPr>
          <w:rFonts w:cs="Tahoma"/>
          <w:sz w:val="20"/>
          <w:szCs w:val="20"/>
        </w:rPr>
        <w:t xml:space="preserve">Ponudnik: _______________________________________________________________, </w:t>
      </w:r>
    </w:p>
    <w:p w14:paraId="71DC8462" w14:textId="77777777" w:rsidR="004D52BC" w:rsidRPr="001B1C24" w:rsidRDefault="004D52BC" w:rsidP="00D26B35">
      <w:pPr>
        <w:keepNext/>
        <w:keepLines/>
        <w:spacing w:line="312" w:lineRule="auto"/>
        <w:jc w:val="both"/>
        <w:rPr>
          <w:rFonts w:ascii="Times New Roman" w:hAnsi="Times New Roman"/>
          <w:sz w:val="20"/>
          <w:szCs w:val="20"/>
        </w:rPr>
      </w:pPr>
      <w:r w:rsidRPr="001B1C24">
        <w:rPr>
          <w:rFonts w:cs="Tahoma"/>
          <w:sz w:val="20"/>
          <w:szCs w:val="20"/>
        </w:rPr>
        <w:t>ki oddajamo ponudbo za j</w:t>
      </w:r>
      <w:r w:rsidR="009350CD" w:rsidRPr="001B1C24">
        <w:rPr>
          <w:rFonts w:cs="Tahoma"/>
          <w:sz w:val="20"/>
          <w:szCs w:val="20"/>
        </w:rPr>
        <w:t>avno naročilo:</w:t>
      </w:r>
      <w:r w:rsidR="009350CD" w:rsidRPr="001B1C24">
        <w:rPr>
          <w:rFonts w:ascii="Times New Roman" w:hAnsi="Times New Roman"/>
          <w:sz w:val="20"/>
          <w:szCs w:val="20"/>
        </w:rPr>
        <w:t xml:space="preserve"> </w:t>
      </w:r>
    </w:p>
    <w:p w14:paraId="33CF89F4" w14:textId="77777777" w:rsidR="004D52BC" w:rsidRPr="001B1C24" w:rsidRDefault="004D52BC" w:rsidP="00D26B35">
      <w:pPr>
        <w:keepNext/>
        <w:keepLines/>
        <w:spacing w:line="312" w:lineRule="auto"/>
        <w:jc w:val="both"/>
        <w:rPr>
          <w:rFonts w:ascii="Times New Roman" w:hAnsi="Times New Roman"/>
          <w:sz w:val="20"/>
          <w:szCs w:val="20"/>
        </w:rPr>
      </w:pPr>
    </w:p>
    <w:p w14:paraId="3BEC3447" w14:textId="52B2F43A" w:rsidR="009350CD" w:rsidRPr="001B1C24" w:rsidRDefault="002F3161" w:rsidP="00D26B35">
      <w:pPr>
        <w:keepNext/>
        <w:keepLines/>
        <w:spacing w:line="312" w:lineRule="auto"/>
        <w:jc w:val="both"/>
        <w:rPr>
          <w:rFonts w:cs="Tahoma"/>
          <w:b/>
          <w:sz w:val="20"/>
          <w:szCs w:val="20"/>
        </w:rPr>
      </w:pPr>
      <w:r>
        <w:rPr>
          <w:rFonts w:cs="Tahoma"/>
          <w:b/>
          <w:sz w:val="20"/>
          <w:szCs w:val="20"/>
        </w:rPr>
        <w:t>LPT-9/20</w:t>
      </w:r>
      <w:r w:rsidR="004D52BC" w:rsidRPr="001B1C24">
        <w:rPr>
          <w:rFonts w:cs="Tahoma"/>
          <w:b/>
          <w:sz w:val="20"/>
          <w:szCs w:val="20"/>
        </w:rPr>
        <w:t xml:space="preserve"> </w:t>
      </w:r>
      <w:r w:rsidR="00180336" w:rsidRPr="00180336">
        <w:rPr>
          <w:rFonts w:cs="Tahoma"/>
          <w:b/>
          <w:sz w:val="20"/>
          <w:szCs w:val="20"/>
        </w:rPr>
        <w:t>Dobava akumulatorjev za parkomate</w:t>
      </w:r>
      <w:r w:rsidR="009350CD" w:rsidRPr="001B1C24">
        <w:rPr>
          <w:rFonts w:cs="Tahoma"/>
          <w:b/>
          <w:sz w:val="20"/>
          <w:szCs w:val="20"/>
        </w:rPr>
        <w:t>, prilagamo predračun:</w:t>
      </w:r>
    </w:p>
    <w:p w14:paraId="6F9E4B13" w14:textId="77777777" w:rsidR="00890AB0" w:rsidRPr="001B1C24" w:rsidRDefault="00890AB0" w:rsidP="00D26B35">
      <w:pPr>
        <w:keepNext/>
        <w:keepLines/>
        <w:jc w:val="both"/>
        <w:rPr>
          <w:rFonts w:cs="Tahoma"/>
          <w:sz w:val="28"/>
          <w:szCs w:val="28"/>
        </w:rPr>
      </w:pPr>
    </w:p>
    <w:p w14:paraId="26B31C74" w14:textId="77777777" w:rsidR="00890AB0" w:rsidRPr="001B1C24" w:rsidRDefault="00890AB0" w:rsidP="00D26B35">
      <w:pPr>
        <w:keepNext/>
        <w:keepLines/>
        <w:ind w:left="1080" w:hanging="1080"/>
        <w:jc w:val="both"/>
        <w:rPr>
          <w:rFonts w:cs="Tahoma"/>
          <w:b/>
          <w:sz w:val="20"/>
          <w:szCs w:val="20"/>
        </w:rPr>
      </w:pPr>
      <w:r w:rsidRPr="001B1C24">
        <w:rPr>
          <w:rFonts w:cs="Tahoma"/>
          <w:sz w:val="20"/>
          <w:szCs w:val="20"/>
        </w:rPr>
        <w:t>Ponudbo oddajamo (označi):</w:t>
      </w:r>
      <w:r w:rsidRPr="001B1C24">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1B1C24" w14:paraId="6205F9D0" w14:textId="77777777" w:rsidTr="00D84129">
        <w:tc>
          <w:tcPr>
            <w:tcW w:w="1688" w:type="dxa"/>
          </w:tcPr>
          <w:p w14:paraId="40574E0E" w14:textId="77777777" w:rsidR="00890AB0" w:rsidRPr="001B1C24" w:rsidRDefault="00890AB0" w:rsidP="00D26B35">
            <w:pPr>
              <w:keepNext/>
              <w:keepLines/>
              <w:numPr>
                <w:ilvl w:val="0"/>
                <w:numId w:val="8"/>
              </w:numPr>
              <w:ind w:left="459" w:hanging="425"/>
              <w:jc w:val="both"/>
              <w:rPr>
                <w:rFonts w:cs="Tahoma"/>
                <w:b/>
                <w:sz w:val="20"/>
                <w:szCs w:val="20"/>
              </w:rPr>
            </w:pPr>
            <w:r w:rsidRPr="001B1C24">
              <w:rPr>
                <w:rFonts w:cs="Tahoma"/>
                <w:sz w:val="20"/>
                <w:szCs w:val="20"/>
              </w:rPr>
              <w:t>samostojno</w:t>
            </w:r>
          </w:p>
        </w:tc>
        <w:tc>
          <w:tcPr>
            <w:tcW w:w="2507" w:type="dxa"/>
          </w:tcPr>
          <w:p w14:paraId="705A4699" w14:textId="77777777" w:rsidR="00890AB0" w:rsidRPr="001B1C24" w:rsidRDefault="00890AB0" w:rsidP="00D26B35">
            <w:pPr>
              <w:keepNext/>
              <w:keepLines/>
              <w:numPr>
                <w:ilvl w:val="0"/>
                <w:numId w:val="8"/>
              </w:numPr>
              <w:ind w:left="580" w:hanging="425"/>
              <w:jc w:val="both"/>
              <w:rPr>
                <w:rFonts w:cs="Tahoma"/>
                <w:b/>
                <w:sz w:val="20"/>
                <w:szCs w:val="20"/>
              </w:rPr>
            </w:pPr>
            <w:r w:rsidRPr="001B1C24">
              <w:rPr>
                <w:rFonts w:cs="Tahoma"/>
                <w:sz w:val="20"/>
                <w:szCs w:val="20"/>
              </w:rPr>
              <w:t>skupna ponudba</w:t>
            </w:r>
          </w:p>
        </w:tc>
        <w:tc>
          <w:tcPr>
            <w:tcW w:w="2184" w:type="dxa"/>
          </w:tcPr>
          <w:p w14:paraId="525361C7" w14:textId="77777777" w:rsidR="00890AB0" w:rsidRPr="001B1C24" w:rsidRDefault="00890AB0" w:rsidP="00D26B35">
            <w:pPr>
              <w:keepNext/>
              <w:keepLines/>
              <w:numPr>
                <w:ilvl w:val="0"/>
                <w:numId w:val="8"/>
              </w:numPr>
              <w:ind w:left="483" w:hanging="483"/>
              <w:jc w:val="both"/>
              <w:rPr>
                <w:rFonts w:cs="Tahoma"/>
                <w:b/>
                <w:sz w:val="20"/>
                <w:szCs w:val="20"/>
              </w:rPr>
            </w:pPr>
            <w:r w:rsidRPr="001B1C24">
              <w:rPr>
                <w:rFonts w:cs="Tahoma"/>
                <w:sz w:val="20"/>
                <w:szCs w:val="20"/>
              </w:rPr>
              <w:t>s podizvajalci</w:t>
            </w:r>
          </w:p>
        </w:tc>
        <w:tc>
          <w:tcPr>
            <w:tcW w:w="2605" w:type="dxa"/>
          </w:tcPr>
          <w:p w14:paraId="63DAF56B" w14:textId="77777777" w:rsidR="00890AB0" w:rsidRPr="001B1C24" w:rsidRDefault="00890AB0" w:rsidP="00D26B35">
            <w:pPr>
              <w:keepNext/>
              <w:keepLines/>
              <w:numPr>
                <w:ilvl w:val="0"/>
                <w:numId w:val="8"/>
              </w:numPr>
              <w:ind w:left="425" w:hanging="437"/>
              <w:jc w:val="both"/>
              <w:rPr>
                <w:rFonts w:cs="Tahoma"/>
                <w:sz w:val="20"/>
                <w:szCs w:val="20"/>
              </w:rPr>
            </w:pPr>
            <w:r w:rsidRPr="001B1C24">
              <w:rPr>
                <w:rFonts w:cs="Tahoma"/>
                <w:sz w:val="20"/>
                <w:szCs w:val="20"/>
              </w:rPr>
              <w:t>Uporaba zmogljivosti drugih subjektov</w:t>
            </w:r>
          </w:p>
        </w:tc>
      </w:tr>
    </w:tbl>
    <w:p w14:paraId="1A4D88A4" w14:textId="77777777" w:rsidR="00890AB0" w:rsidRPr="001B1C24" w:rsidRDefault="00890AB0" w:rsidP="00D26B35">
      <w:pPr>
        <w:keepNext/>
        <w:keepLines/>
        <w:jc w:val="both"/>
        <w:rPr>
          <w:rFonts w:cs="Tahoma"/>
          <w:sz w:val="18"/>
          <w:szCs w:val="18"/>
        </w:rPr>
      </w:pPr>
    </w:p>
    <w:p w14:paraId="2B7FBA85" w14:textId="77777777" w:rsidR="00890AB0" w:rsidRPr="001B1C24" w:rsidRDefault="00890AB0" w:rsidP="00D26B35">
      <w:pPr>
        <w:keepNext/>
        <w:keepLines/>
        <w:numPr>
          <w:ilvl w:val="0"/>
          <w:numId w:val="6"/>
        </w:numPr>
        <w:tabs>
          <w:tab w:val="num" w:pos="426"/>
        </w:tabs>
        <w:ind w:left="0" w:firstLine="0"/>
        <w:rPr>
          <w:rFonts w:cs="Tahoma"/>
          <w:b/>
          <w:sz w:val="20"/>
          <w:szCs w:val="20"/>
        </w:rPr>
      </w:pPr>
      <w:r w:rsidRPr="001B1C24">
        <w:rPr>
          <w:rFonts w:cs="Tahoma"/>
          <w:b/>
          <w:sz w:val="20"/>
          <w:szCs w:val="20"/>
        </w:rPr>
        <w:t>PONUDBENA VREDNOST</w:t>
      </w:r>
    </w:p>
    <w:p w14:paraId="5E2349F8" w14:textId="77777777" w:rsidR="00890AB0" w:rsidRPr="001B1C24" w:rsidRDefault="00890AB0" w:rsidP="00D26B35">
      <w:pPr>
        <w:keepNext/>
        <w:keepLines/>
        <w:rPr>
          <w:rFonts w:cs="Tahoma"/>
          <w:sz w:val="20"/>
          <w:szCs w:val="20"/>
        </w:rPr>
      </w:pPr>
    </w:p>
    <w:p w14:paraId="0AD99E24" w14:textId="2CD3F693" w:rsidR="00FB7F5C" w:rsidRDefault="00FB7F5C" w:rsidP="00D26B35">
      <w:pPr>
        <w:keepNext/>
        <w:keepLines/>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1661"/>
        <w:gridCol w:w="2126"/>
      </w:tblGrid>
      <w:tr w:rsidR="00971A97" w:rsidRPr="001E173D" w14:paraId="7C642D39" w14:textId="77777777" w:rsidTr="00394FC9">
        <w:tc>
          <w:tcPr>
            <w:tcW w:w="2376" w:type="dxa"/>
            <w:tcBorders>
              <w:bottom w:val="single" w:sz="4" w:space="0" w:color="auto"/>
            </w:tcBorders>
            <w:shd w:val="clear" w:color="auto" w:fill="auto"/>
          </w:tcPr>
          <w:p w14:paraId="69E9F303" w14:textId="77777777" w:rsidR="00971A97" w:rsidRPr="001E173D" w:rsidRDefault="00971A97" w:rsidP="00D26B35">
            <w:pPr>
              <w:keepNext/>
              <w:keepLines/>
              <w:rPr>
                <w:rFonts w:cs="Tahoma"/>
                <w:b/>
                <w:sz w:val="20"/>
                <w:szCs w:val="20"/>
              </w:rPr>
            </w:pPr>
          </w:p>
        </w:tc>
        <w:tc>
          <w:tcPr>
            <w:tcW w:w="1134" w:type="dxa"/>
            <w:tcBorders>
              <w:bottom w:val="single" w:sz="4" w:space="0" w:color="auto"/>
            </w:tcBorders>
            <w:shd w:val="clear" w:color="auto" w:fill="auto"/>
          </w:tcPr>
          <w:p w14:paraId="4F1CB81E" w14:textId="77777777" w:rsidR="00971A97" w:rsidRPr="001E173D" w:rsidRDefault="00971A97" w:rsidP="00D26B35">
            <w:pPr>
              <w:keepNext/>
              <w:keepLines/>
              <w:jc w:val="center"/>
              <w:rPr>
                <w:rFonts w:cs="Tahoma"/>
                <w:sz w:val="20"/>
                <w:szCs w:val="20"/>
              </w:rPr>
            </w:pPr>
            <w:r w:rsidRPr="001E173D">
              <w:rPr>
                <w:rFonts w:cs="Tahoma"/>
                <w:sz w:val="20"/>
                <w:szCs w:val="20"/>
              </w:rPr>
              <w:t>A</w:t>
            </w:r>
          </w:p>
        </w:tc>
        <w:tc>
          <w:tcPr>
            <w:tcW w:w="1316" w:type="dxa"/>
            <w:tcBorders>
              <w:bottom w:val="single" w:sz="4" w:space="0" w:color="auto"/>
            </w:tcBorders>
          </w:tcPr>
          <w:p w14:paraId="1BD044AC" w14:textId="77777777" w:rsidR="00971A97" w:rsidRPr="001E173D" w:rsidRDefault="00971A97" w:rsidP="00D26B35">
            <w:pPr>
              <w:keepNext/>
              <w:keepLines/>
              <w:jc w:val="center"/>
              <w:rPr>
                <w:rFonts w:cs="Tahoma"/>
                <w:sz w:val="20"/>
                <w:szCs w:val="20"/>
              </w:rPr>
            </w:pPr>
            <w:r w:rsidRPr="001E173D">
              <w:rPr>
                <w:rFonts w:cs="Tahoma"/>
                <w:sz w:val="20"/>
                <w:szCs w:val="20"/>
              </w:rPr>
              <w:t>B</w:t>
            </w:r>
          </w:p>
        </w:tc>
        <w:tc>
          <w:tcPr>
            <w:tcW w:w="1661" w:type="dxa"/>
            <w:tcBorders>
              <w:bottom w:val="single" w:sz="4" w:space="0" w:color="auto"/>
            </w:tcBorders>
          </w:tcPr>
          <w:p w14:paraId="1FE731EF" w14:textId="77777777" w:rsidR="00971A97" w:rsidRPr="001E173D" w:rsidRDefault="00971A97" w:rsidP="00D26B35">
            <w:pPr>
              <w:keepNext/>
              <w:keepLines/>
              <w:jc w:val="center"/>
              <w:rPr>
                <w:rFonts w:cs="Tahoma"/>
                <w:sz w:val="20"/>
                <w:szCs w:val="20"/>
              </w:rPr>
            </w:pPr>
            <w:r w:rsidRPr="001E173D">
              <w:rPr>
                <w:rFonts w:cs="Tahoma"/>
                <w:sz w:val="20"/>
                <w:szCs w:val="20"/>
              </w:rPr>
              <w:t>C</w:t>
            </w:r>
          </w:p>
        </w:tc>
        <w:tc>
          <w:tcPr>
            <w:tcW w:w="2126" w:type="dxa"/>
            <w:tcBorders>
              <w:bottom w:val="single" w:sz="4" w:space="0" w:color="auto"/>
            </w:tcBorders>
            <w:shd w:val="clear" w:color="auto" w:fill="auto"/>
          </w:tcPr>
          <w:p w14:paraId="03736130" w14:textId="77777777" w:rsidR="00971A97" w:rsidRPr="001E173D" w:rsidRDefault="00971A97" w:rsidP="00D26B35">
            <w:pPr>
              <w:keepNext/>
              <w:keepLines/>
              <w:jc w:val="center"/>
              <w:rPr>
                <w:rFonts w:cs="Tahoma"/>
                <w:sz w:val="20"/>
                <w:szCs w:val="20"/>
              </w:rPr>
            </w:pPr>
            <w:r w:rsidRPr="001E173D">
              <w:rPr>
                <w:rFonts w:cs="Tahoma"/>
                <w:sz w:val="20"/>
                <w:szCs w:val="20"/>
              </w:rPr>
              <w:t>D</w:t>
            </w:r>
          </w:p>
        </w:tc>
      </w:tr>
      <w:tr w:rsidR="00971A97" w:rsidRPr="001E173D" w14:paraId="72492DA3" w14:textId="77777777" w:rsidTr="00394FC9">
        <w:trPr>
          <w:trHeight w:val="667"/>
        </w:trPr>
        <w:tc>
          <w:tcPr>
            <w:tcW w:w="2376" w:type="dxa"/>
            <w:tcBorders>
              <w:bottom w:val="single" w:sz="4" w:space="0" w:color="auto"/>
            </w:tcBorders>
            <w:shd w:val="clear" w:color="auto" w:fill="auto"/>
            <w:vAlign w:val="center"/>
          </w:tcPr>
          <w:p w14:paraId="2A27EC27" w14:textId="77777777" w:rsidR="00971A97" w:rsidRPr="001E173D" w:rsidRDefault="00971A97" w:rsidP="00D26B35">
            <w:pPr>
              <w:keepNext/>
              <w:keepLines/>
              <w:jc w:val="center"/>
              <w:rPr>
                <w:rFonts w:cs="Tahoma"/>
                <w:sz w:val="20"/>
                <w:szCs w:val="20"/>
              </w:rPr>
            </w:pPr>
            <w:r w:rsidRPr="001E173D">
              <w:rPr>
                <w:rFonts w:cs="Tahoma"/>
                <w:sz w:val="20"/>
                <w:szCs w:val="20"/>
              </w:rPr>
              <w:t>ARTIKEL</w:t>
            </w:r>
          </w:p>
        </w:tc>
        <w:tc>
          <w:tcPr>
            <w:tcW w:w="1134" w:type="dxa"/>
            <w:tcBorders>
              <w:bottom w:val="single" w:sz="4" w:space="0" w:color="auto"/>
            </w:tcBorders>
            <w:shd w:val="clear" w:color="auto" w:fill="auto"/>
            <w:vAlign w:val="center"/>
          </w:tcPr>
          <w:p w14:paraId="589B652A" w14:textId="77777777" w:rsidR="00971A97" w:rsidRPr="001E173D" w:rsidRDefault="00971A97" w:rsidP="00D26B35">
            <w:pPr>
              <w:keepNext/>
              <w:keepLines/>
              <w:jc w:val="center"/>
              <w:rPr>
                <w:rFonts w:cs="Tahoma"/>
                <w:sz w:val="20"/>
                <w:szCs w:val="20"/>
              </w:rPr>
            </w:pPr>
            <w:r w:rsidRPr="001E173D">
              <w:rPr>
                <w:rFonts w:cs="Tahoma"/>
                <w:sz w:val="20"/>
                <w:szCs w:val="20"/>
              </w:rPr>
              <w:t>Okvirna količina</w:t>
            </w:r>
          </w:p>
        </w:tc>
        <w:tc>
          <w:tcPr>
            <w:tcW w:w="1316" w:type="dxa"/>
            <w:tcBorders>
              <w:bottom w:val="single" w:sz="4" w:space="0" w:color="auto"/>
            </w:tcBorders>
            <w:vAlign w:val="center"/>
          </w:tcPr>
          <w:p w14:paraId="5C84E3A8" w14:textId="77777777" w:rsidR="00971A97" w:rsidRPr="001E173D" w:rsidRDefault="00971A97" w:rsidP="00D26B35">
            <w:pPr>
              <w:keepNext/>
              <w:keepLines/>
              <w:jc w:val="center"/>
              <w:rPr>
                <w:rFonts w:cs="Tahoma"/>
                <w:sz w:val="20"/>
                <w:szCs w:val="20"/>
              </w:rPr>
            </w:pPr>
            <w:r w:rsidRPr="001E173D">
              <w:rPr>
                <w:rFonts w:cs="Tahoma"/>
                <w:sz w:val="20"/>
                <w:szCs w:val="20"/>
              </w:rPr>
              <w:t>Enota mere</w:t>
            </w:r>
          </w:p>
        </w:tc>
        <w:tc>
          <w:tcPr>
            <w:tcW w:w="1661" w:type="dxa"/>
            <w:tcBorders>
              <w:bottom w:val="single" w:sz="4" w:space="0" w:color="auto"/>
            </w:tcBorders>
            <w:vAlign w:val="center"/>
          </w:tcPr>
          <w:p w14:paraId="711E9758" w14:textId="77777777" w:rsidR="00971A97" w:rsidRPr="001E173D" w:rsidRDefault="00971A97" w:rsidP="00D26B35">
            <w:pPr>
              <w:keepNext/>
              <w:keepLines/>
              <w:jc w:val="center"/>
              <w:rPr>
                <w:rFonts w:cs="Tahoma"/>
                <w:sz w:val="20"/>
                <w:szCs w:val="20"/>
              </w:rPr>
            </w:pPr>
            <w:r w:rsidRPr="001E173D">
              <w:rPr>
                <w:rFonts w:cs="Tahoma"/>
                <w:sz w:val="20"/>
                <w:szCs w:val="20"/>
              </w:rPr>
              <w:t>Cena na enoto mere brez DDV</w:t>
            </w:r>
          </w:p>
        </w:tc>
        <w:tc>
          <w:tcPr>
            <w:tcW w:w="2126" w:type="dxa"/>
            <w:tcBorders>
              <w:bottom w:val="single" w:sz="4" w:space="0" w:color="auto"/>
            </w:tcBorders>
            <w:shd w:val="clear" w:color="auto" w:fill="auto"/>
            <w:vAlign w:val="center"/>
          </w:tcPr>
          <w:p w14:paraId="3DA0F9B7" w14:textId="77777777" w:rsidR="00971A97" w:rsidRPr="001E173D" w:rsidRDefault="00971A97" w:rsidP="00D26B35">
            <w:pPr>
              <w:keepNext/>
              <w:keepLines/>
              <w:jc w:val="center"/>
              <w:rPr>
                <w:rFonts w:cs="Tahoma"/>
                <w:sz w:val="20"/>
                <w:szCs w:val="20"/>
              </w:rPr>
            </w:pPr>
            <w:r w:rsidRPr="001E173D">
              <w:rPr>
                <w:rFonts w:cs="Tahoma"/>
                <w:sz w:val="20"/>
                <w:szCs w:val="20"/>
              </w:rPr>
              <w:t>Skupaj v EUR (A x C)</w:t>
            </w:r>
          </w:p>
          <w:p w14:paraId="6398A6F0" w14:textId="77777777" w:rsidR="00971A97" w:rsidRPr="001E173D" w:rsidRDefault="00971A97" w:rsidP="00D26B35">
            <w:pPr>
              <w:keepNext/>
              <w:keepLines/>
              <w:jc w:val="center"/>
              <w:rPr>
                <w:rFonts w:cs="Tahoma"/>
                <w:sz w:val="20"/>
                <w:szCs w:val="20"/>
              </w:rPr>
            </w:pPr>
            <w:r w:rsidRPr="001E173D">
              <w:rPr>
                <w:rFonts w:cs="Tahoma"/>
                <w:sz w:val="20"/>
                <w:szCs w:val="20"/>
              </w:rPr>
              <w:t xml:space="preserve">brez DDV </w:t>
            </w:r>
          </w:p>
        </w:tc>
      </w:tr>
      <w:tr w:rsidR="00971A97" w:rsidRPr="001E173D" w14:paraId="3B8B459F" w14:textId="77777777" w:rsidTr="00394FC9">
        <w:trPr>
          <w:trHeight w:val="758"/>
        </w:trPr>
        <w:tc>
          <w:tcPr>
            <w:tcW w:w="2376" w:type="dxa"/>
            <w:tcBorders>
              <w:bottom w:val="single" w:sz="4" w:space="0" w:color="auto"/>
            </w:tcBorders>
            <w:shd w:val="clear" w:color="auto" w:fill="auto"/>
            <w:vAlign w:val="center"/>
          </w:tcPr>
          <w:p w14:paraId="7C68A7FE" w14:textId="77777777" w:rsidR="00971A97" w:rsidRPr="001E173D" w:rsidRDefault="00971A97" w:rsidP="00D26B35">
            <w:pPr>
              <w:keepNext/>
              <w:keepLines/>
              <w:rPr>
                <w:rFonts w:cs="Tahoma"/>
                <w:sz w:val="20"/>
                <w:szCs w:val="20"/>
              </w:rPr>
            </w:pPr>
            <w:r>
              <w:rPr>
                <w:rFonts w:cs="Tahoma"/>
                <w:sz w:val="20"/>
                <w:szCs w:val="20"/>
              </w:rPr>
              <w:t>Akumulator za parkomate</w:t>
            </w:r>
          </w:p>
        </w:tc>
        <w:tc>
          <w:tcPr>
            <w:tcW w:w="1134" w:type="dxa"/>
            <w:tcBorders>
              <w:bottom w:val="single" w:sz="4" w:space="0" w:color="auto"/>
            </w:tcBorders>
            <w:shd w:val="clear" w:color="auto" w:fill="auto"/>
            <w:vAlign w:val="center"/>
          </w:tcPr>
          <w:p w14:paraId="5601BD20" w14:textId="77777777" w:rsidR="00971A97" w:rsidRPr="001E173D" w:rsidRDefault="00971A97" w:rsidP="00D26B35">
            <w:pPr>
              <w:keepNext/>
              <w:keepLines/>
              <w:jc w:val="center"/>
              <w:rPr>
                <w:rFonts w:cs="Tahoma"/>
                <w:sz w:val="20"/>
                <w:szCs w:val="20"/>
              </w:rPr>
            </w:pPr>
            <w:r>
              <w:rPr>
                <w:rFonts w:cs="Tahoma"/>
                <w:sz w:val="20"/>
                <w:szCs w:val="20"/>
              </w:rPr>
              <w:t>440</w:t>
            </w:r>
          </w:p>
        </w:tc>
        <w:tc>
          <w:tcPr>
            <w:tcW w:w="1316" w:type="dxa"/>
            <w:tcBorders>
              <w:bottom w:val="single" w:sz="4" w:space="0" w:color="auto"/>
            </w:tcBorders>
            <w:vAlign w:val="center"/>
          </w:tcPr>
          <w:p w14:paraId="1BC14639" w14:textId="77777777" w:rsidR="00971A97" w:rsidRPr="001E173D" w:rsidRDefault="00971A97" w:rsidP="00D26B35">
            <w:pPr>
              <w:keepNext/>
              <w:keepLines/>
              <w:jc w:val="center"/>
              <w:rPr>
                <w:rFonts w:cs="Tahoma"/>
                <w:sz w:val="20"/>
                <w:szCs w:val="20"/>
              </w:rPr>
            </w:pPr>
            <w:r w:rsidRPr="001E173D">
              <w:rPr>
                <w:rFonts w:cs="Tahoma"/>
                <w:sz w:val="20"/>
                <w:szCs w:val="20"/>
              </w:rPr>
              <w:t>kos</w:t>
            </w:r>
          </w:p>
        </w:tc>
        <w:tc>
          <w:tcPr>
            <w:tcW w:w="1661" w:type="dxa"/>
            <w:tcBorders>
              <w:bottom w:val="single" w:sz="4" w:space="0" w:color="auto"/>
            </w:tcBorders>
            <w:vAlign w:val="center"/>
          </w:tcPr>
          <w:p w14:paraId="60AFCB20" w14:textId="77777777" w:rsidR="00971A97" w:rsidRPr="001E173D" w:rsidRDefault="00971A97" w:rsidP="00D26B35">
            <w:pPr>
              <w:keepNext/>
              <w:keepLines/>
              <w:rPr>
                <w:rFonts w:cs="Tahoma"/>
                <w:sz w:val="20"/>
                <w:szCs w:val="20"/>
              </w:rPr>
            </w:pPr>
          </w:p>
        </w:tc>
        <w:tc>
          <w:tcPr>
            <w:tcW w:w="2126" w:type="dxa"/>
            <w:tcBorders>
              <w:bottom w:val="single" w:sz="4" w:space="0" w:color="auto"/>
            </w:tcBorders>
            <w:shd w:val="clear" w:color="auto" w:fill="auto"/>
            <w:vAlign w:val="center"/>
          </w:tcPr>
          <w:p w14:paraId="53108355" w14:textId="77777777" w:rsidR="00971A97" w:rsidRPr="001E173D" w:rsidRDefault="00971A97" w:rsidP="00D26B35">
            <w:pPr>
              <w:keepNext/>
              <w:keepLines/>
              <w:ind w:right="141"/>
              <w:rPr>
                <w:rFonts w:cs="Tahoma"/>
                <w:sz w:val="20"/>
                <w:szCs w:val="20"/>
              </w:rPr>
            </w:pPr>
          </w:p>
        </w:tc>
      </w:tr>
      <w:tr w:rsidR="00971A97" w:rsidRPr="001E173D" w14:paraId="265CD0E1" w14:textId="77777777" w:rsidTr="00394FC9">
        <w:trPr>
          <w:trHeight w:val="434"/>
        </w:trPr>
        <w:tc>
          <w:tcPr>
            <w:tcW w:w="6487" w:type="dxa"/>
            <w:gridSpan w:val="4"/>
            <w:shd w:val="clear" w:color="auto" w:fill="F2DBDB"/>
            <w:vAlign w:val="center"/>
          </w:tcPr>
          <w:p w14:paraId="68FAB442" w14:textId="77777777" w:rsidR="00971A97" w:rsidRPr="001E173D" w:rsidRDefault="00971A97" w:rsidP="00D26B35">
            <w:pPr>
              <w:keepNext/>
              <w:keepLines/>
              <w:jc w:val="right"/>
              <w:rPr>
                <w:rFonts w:cs="Tahoma"/>
                <w:b/>
                <w:sz w:val="20"/>
                <w:szCs w:val="20"/>
              </w:rPr>
            </w:pPr>
            <w:r w:rsidRPr="001E173D">
              <w:rPr>
                <w:rFonts w:cs="Tahoma"/>
                <w:b/>
                <w:sz w:val="20"/>
                <w:szCs w:val="20"/>
              </w:rPr>
              <w:t>Skupna ponudbena</w:t>
            </w:r>
            <w:r>
              <w:rPr>
                <w:rFonts w:cs="Tahoma"/>
                <w:b/>
                <w:sz w:val="20"/>
                <w:szCs w:val="20"/>
              </w:rPr>
              <w:t xml:space="preserve"> vrednost brez DDV za obdobje 48</w:t>
            </w:r>
            <w:r w:rsidRPr="001E173D">
              <w:rPr>
                <w:rFonts w:cs="Tahoma"/>
                <w:b/>
                <w:sz w:val="20"/>
                <w:szCs w:val="20"/>
              </w:rPr>
              <w:t xml:space="preserve"> mesecev</w:t>
            </w:r>
          </w:p>
        </w:tc>
        <w:tc>
          <w:tcPr>
            <w:tcW w:w="2126" w:type="dxa"/>
            <w:shd w:val="clear" w:color="auto" w:fill="F2DBDB"/>
            <w:vAlign w:val="center"/>
          </w:tcPr>
          <w:p w14:paraId="74E23D76" w14:textId="77777777" w:rsidR="00971A97" w:rsidRPr="001E173D" w:rsidRDefault="00971A97" w:rsidP="00D26B35">
            <w:pPr>
              <w:keepNext/>
              <w:keepLines/>
              <w:ind w:right="141"/>
              <w:jc w:val="right"/>
              <w:rPr>
                <w:rFonts w:cs="Tahoma"/>
                <w:b/>
                <w:sz w:val="20"/>
                <w:szCs w:val="20"/>
              </w:rPr>
            </w:pPr>
            <w:r w:rsidRPr="001E173D">
              <w:rPr>
                <w:rFonts w:cs="Tahoma"/>
                <w:b/>
                <w:sz w:val="20"/>
                <w:szCs w:val="20"/>
              </w:rPr>
              <w:t xml:space="preserve">EUR    </w:t>
            </w:r>
          </w:p>
        </w:tc>
      </w:tr>
      <w:tr w:rsidR="00971A97" w:rsidRPr="001E173D" w14:paraId="5E80F605" w14:textId="77777777" w:rsidTr="00394FC9">
        <w:tc>
          <w:tcPr>
            <w:tcW w:w="6487" w:type="dxa"/>
            <w:gridSpan w:val="4"/>
          </w:tcPr>
          <w:p w14:paraId="51C608B3" w14:textId="77777777" w:rsidR="00971A97" w:rsidRPr="001E173D" w:rsidRDefault="00971A97" w:rsidP="00D26B35">
            <w:pPr>
              <w:keepNext/>
              <w:keepLines/>
              <w:jc w:val="both"/>
              <w:rPr>
                <w:rFonts w:cs="Tahoma"/>
                <w:sz w:val="20"/>
                <w:szCs w:val="20"/>
              </w:rPr>
            </w:pPr>
          </w:p>
          <w:p w14:paraId="3548A760" w14:textId="77777777" w:rsidR="00971A97" w:rsidRPr="001E173D" w:rsidRDefault="00971A97" w:rsidP="00D26B35">
            <w:pPr>
              <w:keepNext/>
              <w:keepLines/>
              <w:jc w:val="right"/>
              <w:rPr>
                <w:rFonts w:cs="Tahoma"/>
                <w:sz w:val="20"/>
                <w:szCs w:val="20"/>
              </w:rPr>
            </w:pPr>
            <w:r w:rsidRPr="001E173D">
              <w:rPr>
                <w:rFonts w:cs="Tahoma"/>
                <w:sz w:val="20"/>
                <w:szCs w:val="20"/>
              </w:rPr>
              <w:t>DDV ______ %</w:t>
            </w:r>
          </w:p>
        </w:tc>
        <w:tc>
          <w:tcPr>
            <w:tcW w:w="2126" w:type="dxa"/>
            <w:shd w:val="clear" w:color="auto" w:fill="auto"/>
            <w:vAlign w:val="center"/>
          </w:tcPr>
          <w:p w14:paraId="3F49DA61" w14:textId="77777777" w:rsidR="00971A97" w:rsidRPr="001E173D" w:rsidRDefault="00971A97" w:rsidP="00D26B35">
            <w:pPr>
              <w:keepNext/>
              <w:keepLines/>
              <w:jc w:val="center"/>
              <w:rPr>
                <w:rFonts w:cs="Tahoma"/>
                <w:sz w:val="20"/>
                <w:szCs w:val="20"/>
              </w:rPr>
            </w:pPr>
          </w:p>
          <w:p w14:paraId="0F4B802D" w14:textId="77777777" w:rsidR="00971A97" w:rsidRPr="001E173D" w:rsidRDefault="00971A97" w:rsidP="00D26B35">
            <w:pPr>
              <w:keepNext/>
              <w:keepLines/>
              <w:ind w:right="141"/>
              <w:jc w:val="right"/>
              <w:rPr>
                <w:rFonts w:cs="Tahoma"/>
                <w:sz w:val="20"/>
                <w:szCs w:val="20"/>
              </w:rPr>
            </w:pPr>
            <w:r w:rsidRPr="001E173D">
              <w:rPr>
                <w:rFonts w:cs="Tahoma"/>
                <w:sz w:val="20"/>
                <w:szCs w:val="20"/>
              </w:rPr>
              <w:t>EUR</w:t>
            </w:r>
          </w:p>
        </w:tc>
      </w:tr>
      <w:tr w:rsidR="00971A97" w:rsidRPr="001E173D" w14:paraId="531B6C1B" w14:textId="77777777" w:rsidTr="00394FC9">
        <w:tc>
          <w:tcPr>
            <w:tcW w:w="6487" w:type="dxa"/>
            <w:gridSpan w:val="4"/>
          </w:tcPr>
          <w:p w14:paraId="146AF616" w14:textId="77777777" w:rsidR="00971A97" w:rsidRPr="001E173D" w:rsidRDefault="00971A97" w:rsidP="00D26B35">
            <w:pPr>
              <w:keepNext/>
              <w:keepLines/>
              <w:jc w:val="both"/>
              <w:rPr>
                <w:rFonts w:cs="Tahoma"/>
                <w:sz w:val="20"/>
                <w:szCs w:val="20"/>
              </w:rPr>
            </w:pPr>
          </w:p>
          <w:p w14:paraId="666F5C6B" w14:textId="77777777" w:rsidR="00971A97" w:rsidRPr="001E173D" w:rsidRDefault="00971A97" w:rsidP="00D26B35">
            <w:pPr>
              <w:keepNext/>
              <w:keepLines/>
              <w:jc w:val="right"/>
              <w:rPr>
                <w:rFonts w:cs="Tahoma"/>
                <w:sz w:val="20"/>
                <w:szCs w:val="20"/>
              </w:rPr>
            </w:pPr>
            <w:r w:rsidRPr="001E173D">
              <w:rPr>
                <w:rFonts w:cs="Tahoma"/>
                <w:sz w:val="20"/>
                <w:szCs w:val="20"/>
              </w:rPr>
              <w:t>Skupna ponudbe</w:t>
            </w:r>
            <w:r>
              <w:rPr>
                <w:rFonts w:cs="Tahoma"/>
                <w:sz w:val="20"/>
                <w:szCs w:val="20"/>
              </w:rPr>
              <w:t>na vrednost z DDV za 48</w:t>
            </w:r>
            <w:r w:rsidRPr="001E173D">
              <w:rPr>
                <w:rFonts w:cs="Tahoma"/>
                <w:sz w:val="20"/>
                <w:szCs w:val="20"/>
              </w:rPr>
              <w:t xml:space="preserve"> obdobje mesecev</w:t>
            </w:r>
          </w:p>
        </w:tc>
        <w:tc>
          <w:tcPr>
            <w:tcW w:w="2126" w:type="dxa"/>
            <w:shd w:val="clear" w:color="auto" w:fill="auto"/>
            <w:vAlign w:val="center"/>
          </w:tcPr>
          <w:p w14:paraId="59395813" w14:textId="77777777" w:rsidR="00971A97" w:rsidRPr="001E173D" w:rsidRDefault="00971A97" w:rsidP="00D26B35">
            <w:pPr>
              <w:keepNext/>
              <w:keepLines/>
              <w:jc w:val="center"/>
              <w:rPr>
                <w:rFonts w:cs="Tahoma"/>
                <w:sz w:val="20"/>
                <w:szCs w:val="20"/>
              </w:rPr>
            </w:pPr>
          </w:p>
          <w:p w14:paraId="07F4BDA1" w14:textId="77777777" w:rsidR="00971A97" w:rsidRPr="001E173D" w:rsidRDefault="00971A97" w:rsidP="00D26B35">
            <w:pPr>
              <w:keepNext/>
              <w:keepLines/>
              <w:ind w:right="141"/>
              <w:jc w:val="right"/>
              <w:rPr>
                <w:rFonts w:cs="Tahoma"/>
                <w:sz w:val="20"/>
                <w:szCs w:val="20"/>
              </w:rPr>
            </w:pPr>
            <w:r w:rsidRPr="001E173D">
              <w:rPr>
                <w:rFonts w:cs="Tahoma"/>
                <w:sz w:val="20"/>
                <w:szCs w:val="20"/>
              </w:rPr>
              <w:t>EUR</w:t>
            </w:r>
          </w:p>
        </w:tc>
      </w:tr>
    </w:tbl>
    <w:p w14:paraId="5AA739D8" w14:textId="56C3DD1A" w:rsidR="00971A97" w:rsidRDefault="00971A97" w:rsidP="00D26B35">
      <w:pPr>
        <w:keepNext/>
        <w:keepLines/>
        <w:rPr>
          <w:rFonts w:cs="Tahoma"/>
          <w:sz w:val="20"/>
          <w:szCs w:val="20"/>
        </w:rPr>
      </w:pPr>
    </w:p>
    <w:p w14:paraId="330618D8" w14:textId="08088A46" w:rsidR="00971A97" w:rsidRDefault="00971A97" w:rsidP="00D26B35">
      <w:pPr>
        <w:keepNext/>
        <w:keepLines/>
        <w:rPr>
          <w:rFonts w:cs="Tahoma"/>
          <w:sz w:val="20"/>
          <w:szCs w:val="20"/>
        </w:rPr>
      </w:pPr>
    </w:p>
    <w:p w14:paraId="4B4B8BFC" w14:textId="5B716D1B" w:rsidR="00FB7F5C" w:rsidRPr="001B1C24" w:rsidRDefault="00FB7F5C" w:rsidP="00D26B35">
      <w:pPr>
        <w:keepNext/>
        <w:keepLines/>
        <w:rPr>
          <w:rFonts w:cs="Tahoma"/>
          <w:sz w:val="20"/>
          <w:szCs w:val="20"/>
        </w:rPr>
      </w:pPr>
    </w:p>
    <w:p w14:paraId="170F86E9" w14:textId="6ECEBD80" w:rsidR="009350CD" w:rsidRPr="001B1C24" w:rsidRDefault="009350CD" w:rsidP="00D26B35">
      <w:pPr>
        <w:keepNext/>
        <w:keepLines/>
        <w:jc w:val="both"/>
        <w:rPr>
          <w:rFonts w:cs="Tahoma"/>
          <w:sz w:val="20"/>
          <w:szCs w:val="20"/>
        </w:rPr>
      </w:pPr>
    </w:p>
    <w:p w14:paraId="49B74BE5" w14:textId="77777777" w:rsidR="009350CD" w:rsidRPr="001B1C24" w:rsidRDefault="009350CD" w:rsidP="00D26B35">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6C774D" w14:paraId="761766E5" w14:textId="77777777" w:rsidTr="00732AB5">
        <w:trPr>
          <w:trHeight w:val="85"/>
        </w:trPr>
        <w:tc>
          <w:tcPr>
            <w:tcW w:w="3189" w:type="dxa"/>
            <w:tcBorders>
              <w:top w:val="single" w:sz="4" w:space="0" w:color="auto"/>
            </w:tcBorders>
            <w:vAlign w:val="bottom"/>
          </w:tcPr>
          <w:p w14:paraId="17E77353" w14:textId="77777777" w:rsidR="009350CD" w:rsidRPr="001B1C24" w:rsidRDefault="009350CD" w:rsidP="00D26B35">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253FF68B" w14:textId="77777777" w:rsidR="009350CD" w:rsidRPr="001B1C24" w:rsidRDefault="009350CD" w:rsidP="00D26B35">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1E1FF99" w14:textId="77777777" w:rsidR="009350CD" w:rsidRPr="006C774D" w:rsidRDefault="009350CD" w:rsidP="00D26B35">
            <w:pPr>
              <w:keepNext/>
              <w:keepLines/>
              <w:tabs>
                <w:tab w:val="left" w:pos="567"/>
                <w:tab w:val="num" w:pos="851"/>
                <w:tab w:val="left" w:pos="993"/>
              </w:tabs>
              <w:jc w:val="center"/>
              <w:rPr>
                <w:rFonts w:cs="Tahoma"/>
                <w:sz w:val="20"/>
                <w:szCs w:val="20"/>
              </w:rPr>
            </w:pPr>
            <w:r w:rsidRPr="001B1C24">
              <w:rPr>
                <w:rFonts w:cs="Tahoma"/>
                <w:sz w:val="20"/>
                <w:szCs w:val="20"/>
              </w:rPr>
              <w:t>(Podpis odgovorne osebe ponudnika)</w:t>
            </w:r>
          </w:p>
        </w:tc>
      </w:tr>
    </w:tbl>
    <w:p w14:paraId="7AD368FB" w14:textId="77777777" w:rsidR="009350CD" w:rsidRPr="006C774D" w:rsidRDefault="009350CD" w:rsidP="00D26B35">
      <w:pPr>
        <w:keepNext/>
        <w:keepLines/>
        <w:rPr>
          <w:rFonts w:ascii="Times New Roman" w:hAnsi="Times New Roman"/>
          <w:sz w:val="20"/>
          <w:szCs w:val="20"/>
        </w:rPr>
      </w:pPr>
    </w:p>
    <w:p w14:paraId="1B6F66E3" w14:textId="77777777" w:rsidR="009350CD" w:rsidRPr="006C774D" w:rsidRDefault="009350CD" w:rsidP="00D26B35">
      <w:pPr>
        <w:keepNext/>
        <w:keepLines/>
        <w:jc w:val="both"/>
        <w:rPr>
          <w:rFonts w:cs="Tahoma"/>
          <w:sz w:val="20"/>
          <w:szCs w:val="20"/>
        </w:rPr>
      </w:pPr>
    </w:p>
    <w:p w14:paraId="65AF0700" w14:textId="77777777" w:rsidR="006338DB" w:rsidRDefault="006338DB" w:rsidP="00D26B35">
      <w:pPr>
        <w:keepNext/>
        <w:keepLines/>
        <w:spacing w:line="276" w:lineRule="auto"/>
        <w:rPr>
          <w:rFonts w:ascii="Times New Roman" w:hAnsi="Times New Roman"/>
          <w:sz w:val="20"/>
          <w:szCs w:val="20"/>
        </w:rPr>
      </w:pPr>
    </w:p>
    <w:p w14:paraId="653B7E8D" w14:textId="77777777" w:rsidR="006338DB" w:rsidRPr="00F351E9" w:rsidRDefault="006338DB" w:rsidP="00D26B35">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14:paraId="1BCAD621" w14:textId="73A03F73" w:rsidR="004F1835" w:rsidRPr="006C774D" w:rsidRDefault="004F1835" w:rsidP="00D26B35">
      <w:pPr>
        <w:keepNext/>
        <w:keepLines/>
        <w:spacing w:line="276" w:lineRule="auto"/>
        <w:rPr>
          <w:rFonts w:ascii="Times New Roman" w:hAnsi="Times New Roman"/>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B1C24" w14:paraId="5288A4E9" w14:textId="77777777" w:rsidTr="00474AC6">
        <w:tc>
          <w:tcPr>
            <w:tcW w:w="741" w:type="dxa"/>
            <w:tcBorders>
              <w:right w:val="nil"/>
            </w:tcBorders>
          </w:tcPr>
          <w:p w14:paraId="4F85644A" w14:textId="77777777" w:rsidR="00201EFB" w:rsidRPr="006C774D" w:rsidRDefault="00201EFB" w:rsidP="00D26B35">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4B653C7B" w14:textId="77777777" w:rsidR="00201EFB" w:rsidRPr="001B1C24" w:rsidRDefault="008F4BD5" w:rsidP="00D26B35">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850" w:type="dxa"/>
            <w:tcBorders>
              <w:right w:val="nil"/>
            </w:tcBorders>
          </w:tcPr>
          <w:p w14:paraId="05CE0D1C" w14:textId="77777777" w:rsidR="00201EFB" w:rsidRPr="001B1C24" w:rsidRDefault="0039502D" w:rsidP="00D26B35">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426" w:type="dxa"/>
            <w:tcBorders>
              <w:left w:val="nil"/>
            </w:tcBorders>
          </w:tcPr>
          <w:p w14:paraId="4CD99728" w14:textId="77777777" w:rsidR="00201EFB" w:rsidRPr="001B1C24" w:rsidRDefault="00201EFB" w:rsidP="00D26B35">
            <w:pPr>
              <w:keepNext/>
              <w:keepLines/>
              <w:jc w:val="both"/>
              <w:rPr>
                <w:rFonts w:cs="Tahoma"/>
                <w:b/>
                <w:i/>
                <w:sz w:val="20"/>
                <w:szCs w:val="20"/>
              </w:rPr>
            </w:pPr>
            <w:r w:rsidRPr="001B1C24">
              <w:rPr>
                <w:rFonts w:cs="Tahoma"/>
                <w:b/>
                <w:i/>
                <w:sz w:val="20"/>
                <w:szCs w:val="20"/>
              </w:rPr>
              <w:t>1</w:t>
            </w:r>
          </w:p>
        </w:tc>
      </w:tr>
    </w:tbl>
    <w:p w14:paraId="5F2B4E24" w14:textId="77777777" w:rsidR="00201EFB" w:rsidRPr="001B1C24" w:rsidRDefault="00201EFB" w:rsidP="00D26B35">
      <w:pPr>
        <w:keepNext/>
        <w:keepLines/>
        <w:ind w:left="1701" w:hanging="1701"/>
        <w:jc w:val="both"/>
        <w:rPr>
          <w:rFonts w:cs="Tahoma"/>
          <w:b/>
          <w:sz w:val="20"/>
          <w:szCs w:val="20"/>
        </w:rPr>
      </w:pPr>
    </w:p>
    <w:p w14:paraId="1B61B091" w14:textId="5D7947E9" w:rsidR="005C138A" w:rsidRPr="001B1C24" w:rsidRDefault="002F3161" w:rsidP="00D26B35">
      <w:pPr>
        <w:keepNext/>
        <w:keepLines/>
        <w:jc w:val="both"/>
        <w:rPr>
          <w:rFonts w:cs="Tahoma"/>
          <w:b/>
          <w:sz w:val="20"/>
          <w:szCs w:val="20"/>
        </w:rPr>
      </w:pPr>
      <w:r>
        <w:rPr>
          <w:rFonts w:cs="Tahoma"/>
          <w:b/>
          <w:sz w:val="20"/>
          <w:szCs w:val="20"/>
        </w:rPr>
        <w:t>LPT-9/20</w:t>
      </w:r>
      <w:r w:rsidR="00DF7B8D" w:rsidRPr="001B1C24">
        <w:rPr>
          <w:rFonts w:cs="Tahoma"/>
          <w:b/>
          <w:sz w:val="20"/>
          <w:szCs w:val="20"/>
        </w:rPr>
        <w:t xml:space="preserve"> </w:t>
      </w:r>
      <w:r w:rsidR="00180336" w:rsidRPr="00180336">
        <w:rPr>
          <w:rFonts w:cs="Tahoma"/>
          <w:b/>
          <w:sz w:val="20"/>
          <w:szCs w:val="20"/>
        </w:rPr>
        <w:t>Dobava akumulatorjev za parkomate</w:t>
      </w:r>
    </w:p>
    <w:p w14:paraId="0DBF7D53" w14:textId="77777777" w:rsidR="00201EFB" w:rsidRPr="001B1C24" w:rsidRDefault="00201EFB" w:rsidP="00D26B35">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669FDEB6" w14:textId="77777777" w:rsidTr="00ED3522">
        <w:tc>
          <w:tcPr>
            <w:tcW w:w="2622" w:type="dxa"/>
            <w:tcBorders>
              <w:top w:val="nil"/>
              <w:left w:val="nil"/>
              <w:bottom w:val="nil"/>
              <w:right w:val="nil"/>
            </w:tcBorders>
            <w:vAlign w:val="bottom"/>
          </w:tcPr>
          <w:p w14:paraId="06379A0B" w14:textId="77777777" w:rsidR="004D52BC" w:rsidRPr="004D52BC" w:rsidRDefault="004D52BC" w:rsidP="00D26B35">
            <w:pPr>
              <w:keepNext/>
              <w:keepLines/>
              <w:tabs>
                <w:tab w:val="left" w:pos="567"/>
                <w:tab w:val="num" w:pos="851"/>
                <w:tab w:val="left" w:pos="993"/>
              </w:tabs>
              <w:jc w:val="both"/>
              <w:rPr>
                <w:rFonts w:cs="Tahoma"/>
                <w:szCs w:val="20"/>
              </w:rPr>
            </w:pPr>
            <w:r w:rsidRPr="004D52BC">
              <w:rPr>
                <w:rFonts w:cs="Tahoma"/>
                <w:sz w:val="20"/>
                <w:szCs w:val="20"/>
              </w:rPr>
              <w:t>Naziv ponudnika</w:t>
            </w:r>
          </w:p>
        </w:tc>
        <w:tc>
          <w:tcPr>
            <w:tcW w:w="7014" w:type="dxa"/>
            <w:tcBorders>
              <w:top w:val="nil"/>
              <w:left w:val="nil"/>
              <w:right w:val="nil"/>
            </w:tcBorders>
          </w:tcPr>
          <w:p w14:paraId="1E1D5703"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7FFE2A4E" w14:textId="77777777" w:rsidTr="00ED3522">
        <w:tc>
          <w:tcPr>
            <w:tcW w:w="2622" w:type="dxa"/>
            <w:tcBorders>
              <w:top w:val="nil"/>
              <w:left w:val="nil"/>
              <w:bottom w:val="nil"/>
              <w:right w:val="nil"/>
            </w:tcBorders>
          </w:tcPr>
          <w:p w14:paraId="1E2FD70B" w14:textId="77777777" w:rsidR="004D52BC" w:rsidRPr="004D52BC" w:rsidRDefault="004D52BC" w:rsidP="00D26B35">
            <w:pPr>
              <w:keepNext/>
              <w:keepLines/>
              <w:tabs>
                <w:tab w:val="left" w:pos="567"/>
                <w:tab w:val="num" w:pos="851"/>
                <w:tab w:val="left" w:pos="993"/>
              </w:tabs>
              <w:jc w:val="both"/>
              <w:rPr>
                <w:rFonts w:cs="Tahoma"/>
                <w:sz w:val="28"/>
                <w:szCs w:val="20"/>
              </w:rPr>
            </w:pPr>
            <w:r w:rsidRPr="004D52BC">
              <w:rPr>
                <w:rFonts w:cs="Tahoma"/>
                <w:sz w:val="20"/>
                <w:szCs w:val="20"/>
              </w:rPr>
              <w:t>in naslov ponudnika</w:t>
            </w:r>
          </w:p>
        </w:tc>
        <w:tc>
          <w:tcPr>
            <w:tcW w:w="7014" w:type="dxa"/>
            <w:tcBorders>
              <w:left w:val="nil"/>
              <w:right w:val="nil"/>
            </w:tcBorders>
          </w:tcPr>
          <w:p w14:paraId="2C597C31" w14:textId="77777777" w:rsidR="004D52BC" w:rsidRPr="004D52BC" w:rsidRDefault="004D52BC" w:rsidP="00D26B35">
            <w:pPr>
              <w:keepNext/>
              <w:keepLines/>
              <w:tabs>
                <w:tab w:val="left" w:pos="567"/>
                <w:tab w:val="num" w:pos="851"/>
                <w:tab w:val="left" w:pos="993"/>
              </w:tabs>
              <w:jc w:val="both"/>
              <w:rPr>
                <w:rFonts w:cs="Tahoma"/>
                <w:sz w:val="28"/>
                <w:szCs w:val="20"/>
              </w:rPr>
            </w:pPr>
          </w:p>
        </w:tc>
      </w:tr>
    </w:tbl>
    <w:p w14:paraId="54A9EF9D" w14:textId="77777777" w:rsidR="004D52BC" w:rsidRPr="004D52BC" w:rsidRDefault="004D52BC" w:rsidP="00D26B35">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4D52BC" w:rsidRPr="004D52BC" w14:paraId="236807F9" w14:textId="77777777" w:rsidTr="00ED3522">
        <w:tc>
          <w:tcPr>
            <w:tcW w:w="2622" w:type="dxa"/>
            <w:tcBorders>
              <w:top w:val="nil"/>
              <w:left w:val="nil"/>
              <w:bottom w:val="nil"/>
              <w:right w:val="nil"/>
            </w:tcBorders>
            <w:vAlign w:val="bottom"/>
          </w:tcPr>
          <w:p w14:paraId="165A4EDA" w14:textId="77777777" w:rsidR="004D52BC" w:rsidRPr="004D52BC" w:rsidRDefault="004D52BC" w:rsidP="00D26B35">
            <w:pPr>
              <w:keepNext/>
              <w:keepLines/>
              <w:tabs>
                <w:tab w:val="left" w:pos="567"/>
                <w:tab w:val="num" w:pos="851"/>
                <w:tab w:val="left" w:pos="993"/>
              </w:tabs>
              <w:jc w:val="both"/>
              <w:rPr>
                <w:rFonts w:cs="Tahoma"/>
                <w:szCs w:val="20"/>
              </w:rPr>
            </w:pPr>
            <w:r w:rsidRPr="004D52BC">
              <w:rPr>
                <w:rFonts w:cs="Tahoma"/>
                <w:sz w:val="20"/>
                <w:szCs w:val="20"/>
              </w:rPr>
              <w:t>Ponudnik je MSP*</w:t>
            </w:r>
          </w:p>
        </w:tc>
        <w:tc>
          <w:tcPr>
            <w:tcW w:w="1417" w:type="dxa"/>
            <w:tcBorders>
              <w:top w:val="nil"/>
              <w:left w:val="nil"/>
              <w:bottom w:val="nil"/>
              <w:right w:val="nil"/>
            </w:tcBorders>
          </w:tcPr>
          <w:p w14:paraId="218FBB7E" w14:textId="77777777" w:rsidR="004D52BC" w:rsidRPr="004D52BC" w:rsidRDefault="004D52BC" w:rsidP="00D26B35">
            <w:pPr>
              <w:keepNext/>
              <w:keepLines/>
              <w:numPr>
                <w:ilvl w:val="0"/>
                <w:numId w:val="12"/>
              </w:numPr>
              <w:tabs>
                <w:tab w:val="left" w:pos="567"/>
                <w:tab w:val="num" w:pos="851"/>
                <w:tab w:val="left" w:pos="993"/>
              </w:tabs>
              <w:jc w:val="both"/>
              <w:rPr>
                <w:rFonts w:cs="Tahoma"/>
                <w:sz w:val="20"/>
                <w:szCs w:val="20"/>
              </w:rPr>
            </w:pPr>
            <w:r w:rsidRPr="004D52BC">
              <w:rPr>
                <w:rFonts w:cs="Tahoma"/>
                <w:sz w:val="20"/>
                <w:szCs w:val="20"/>
              </w:rPr>
              <w:t xml:space="preserve">Da                  </w:t>
            </w:r>
          </w:p>
        </w:tc>
        <w:tc>
          <w:tcPr>
            <w:tcW w:w="1417" w:type="dxa"/>
            <w:tcBorders>
              <w:top w:val="nil"/>
              <w:left w:val="nil"/>
              <w:bottom w:val="nil"/>
              <w:right w:val="nil"/>
            </w:tcBorders>
          </w:tcPr>
          <w:p w14:paraId="22189064" w14:textId="77777777" w:rsidR="004D52BC" w:rsidRPr="004D52BC" w:rsidRDefault="004D52BC" w:rsidP="00D26B35">
            <w:pPr>
              <w:keepNext/>
              <w:keepLines/>
              <w:numPr>
                <w:ilvl w:val="0"/>
                <w:numId w:val="12"/>
              </w:numPr>
              <w:jc w:val="both"/>
              <w:rPr>
                <w:rFonts w:cs="Tahoma"/>
                <w:sz w:val="20"/>
                <w:szCs w:val="20"/>
              </w:rPr>
            </w:pPr>
            <w:r w:rsidRPr="004D52BC">
              <w:rPr>
                <w:rFonts w:cs="Tahoma"/>
                <w:sz w:val="20"/>
                <w:szCs w:val="20"/>
              </w:rPr>
              <w:t xml:space="preserve">Ne                  </w:t>
            </w:r>
          </w:p>
        </w:tc>
      </w:tr>
    </w:tbl>
    <w:p w14:paraId="6906A569" w14:textId="77777777" w:rsidR="004D52BC" w:rsidRPr="004D52BC" w:rsidRDefault="004D52BC" w:rsidP="00D26B35">
      <w:pPr>
        <w:keepNext/>
        <w:keepLines/>
        <w:tabs>
          <w:tab w:val="left" w:pos="2835"/>
        </w:tabs>
        <w:ind w:left="284"/>
        <w:jc w:val="both"/>
        <w:rPr>
          <w:rFonts w:cs="Tahoma"/>
          <w:sz w:val="20"/>
          <w:szCs w:val="20"/>
        </w:rPr>
      </w:pPr>
    </w:p>
    <w:p w14:paraId="3F0491B3" w14:textId="77777777" w:rsidR="004D52BC" w:rsidRPr="004D52BC" w:rsidRDefault="004D52BC" w:rsidP="00D26B35">
      <w:pPr>
        <w:keepNext/>
        <w:keepLines/>
        <w:tabs>
          <w:tab w:val="left" w:pos="2835"/>
        </w:tabs>
        <w:jc w:val="both"/>
        <w:rPr>
          <w:rFonts w:cs="Tahoma"/>
          <w:sz w:val="18"/>
          <w:szCs w:val="18"/>
        </w:rPr>
      </w:pPr>
      <w:r w:rsidRPr="004D52BC">
        <w:rPr>
          <w:rFonts w:cs="Tahoma"/>
          <w:sz w:val="18"/>
          <w:szCs w:val="18"/>
        </w:rPr>
        <w:t xml:space="preserve">*MSP: </w:t>
      </w:r>
      <w:proofErr w:type="spellStart"/>
      <w:r w:rsidRPr="004D52BC">
        <w:rPr>
          <w:rFonts w:cs="Tahoma"/>
          <w:sz w:val="18"/>
          <w:szCs w:val="18"/>
        </w:rPr>
        <w:t>mikro</w:t>
      </w:r>
      <w:proofErr w:type="spellEnd"/>
      <w:r w:rsidRPr="004D52BC">
        <w:rPr>
          <w:rFonts w:cs="Tahoma"/>
          <w:sz w:val="18"/>
          <w:szCs w:val="18"/>
        </w:rPr>
        <w:t>, mala in srednje velika podjetja kot so opredeljena v Priporočilu Komisije 2003/361/ES.</w:t>
      </w:r>
    </w:p>
    <w:p w14:paraId="2D5650BA" w14:textId="77777777" w:rsidR="004D52BC" w:rsidRPr="004D52BC" w:rsidRDefault="004D52BC" w:rsidP="00D26B35">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34155BEC" w14:textId="77777777" w:rsidTr="00ED3522">
        <w:tc>
          <w:tcPr>
            <w:tcW w:w="2622" w:type="dxa"/>
            <w:tcBorders>
              <w:top w:val="nil"/>
              <w:left w:val="nil"/>
              <w:bottom w:val="nil"/>
              <w:right w:val="nil"/>
            </w:tcBorders>
            <w:vAlign w:val="bottom"/>
          </w:tcPr>
          <w:p w14:paraId="6363BB19" w14:textId="77777777" w:rsidR="004D52BC" w:rsidRPr="004D52BC" w:rsidRDefault="004D52BC" w:rsidP="00D26B35">
            <w:pPr>
              <w:keepNext/>
              <w:keepLines/>
              <w:tabs>
                <w:tab w:val="left" w:pos="567"/>
                <w:tab w:val="num" w:pos="851"/>
                <w:tab w:val="left" w:pos="993"/>
              </w:tabs>
              <w:jc w:val="both"/>
              <w:rPr>
                <w:rFonts w:cs="Tahoma"/>
                <w:sz w:val="20"/>
                <w:szCs w:val="20"/>
              </w:rPr>
            </w:pPr>
            <w:r w:rsidRPr="004D52BC">
              <w:rPr>
                <w:rFonts w:cs="Tahoma"/>
                <w:sz w:val="20"/>
                <w:szCs w:val="20"/>
              </w:rPr>
              <w:t>Odgovorna oseba</w:t>
            </w:r>
          </w:p>
          <w:p w14:paraId="040D8B86" w14:textId="77777777" w:rsidR="004D52BC" w:rsidRPr="004D52BC" w:rsidRDefault="004D52BC" w:rsidP="00D26B35">
            <w:pPr>
              <w:keepNext/>
              <w:keepLines/>
              <w:tabs>
                <w:tab w:val="left" w:pos="567"/>
                <w:tab w:val="num" w:pos="851"/>
                <w:tab w:val="left" w:pos="993"/>
              </w:tabs>
              <w:jc w:val="both"/>
              <w:rPr>
                <w:rFonts w:cs="Tahoma"/>
                <w:sz w:val="20"/>
                <w:szCs w:val="20"/>
              </w:rPr>
            </w:pPr>
            <w:r w:rsidRPr="004D52BC">
              <w:rPr>
                <w:rFonts w:cs="Tahoma"/>
                <w:sz w:val="20"/>
                <w:szCs w:val="20"/>
              </w:rPr>
              <w:t>(podpisnik pogodbe)</w:t>
            </w:r>
          </w:p>
        </w:tc>
        <w:tc>
          <w:tcPr>
            <w:tcW w:w="7014" w:type="dxa"/>
            <w:tcBorders>
              <w:top w:val="nil"/>
              <w:left w:val="nil"/>
              <w:right w:val="nil"/>
            </w:tcBorders>
          </w:tcPr>
          <w:p w14:paraId="16AE3434"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6F48A5FF" w14:textId="77777777" w:rsidTr="00ED3522">
        <w:tc>
          <w:tcPr>
            <w:tcW w:w="2622" w:type="dxa"/>
            <w:tcBorders>
              <w:top w:val="nil"/>
              <w:left w:val="nil"/>
              <w:bottom w:val="nil"/>
              <w:right w:val="nil"/>
            </w:tcBorders>
            <w:vAlign w:val="bottom"/>
          </w:tcPr>
          <w:p w14:paraId="32744CF2"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2B89C15"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4BB65603" w14:textId="77777777" w:rsidTr="00ED3522">
        <w:tc>
          <w:tcPr>
            <w:tcW w:w="2622" w:type="dxa"/>
            <w:tcBorders>
              <w:top w:val="nil"/>
              <w:left w:val="nil"/>
              <w:bottom w:val="nil"/>
              <w:right w:val="nil"/>
            </w:tcBorders>
            <w:vAlign w:val="bottom"/>
          </w:tcPr>
          <w:p w14:paraId="511515B5"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30EE9426"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384B530F" w14:textId="77777777" w:rsidTr="00ED3522">
        <w:tc>
          <w:tcPr>
            <w:tcW w:w="2622" w:type="dxa"/>
            <w:tcBorders>
              <w:top w:val="nil"/>
              <w:left w:val="nil"/>
              <w:bottom w:val="nil"/>
              <w:right w:val="nil"/>
            </w:tcBorders>
            <w:vAlign w:val="bottom"/>
          </w:tcPr>
          <w:p w14:paraId="2D0E939F"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proofErr w:type="spellStart"/>
            <w:r w:rsidRPr="004D52BC">
              <w:rPr>
                <w:rFonts w:cs="Tahoma"/>
                <w:sz w:val="20"/>
                <w:szCs w:val="20"/>
              </w:rPr>
              <w:t>telefax</w:t>
            </w:r>
            <w:proofErr w:type="spellEnd"/>
          </w:p>
        </w:tc>
        <w:tc>
          <w:tcPr>
            <w:tcW w:w="7014" w:type="dxa"/>
            <w:tcBorders>
              <w:left w:val="nil"/>
              <w:right w:val="nil"/>
            </w:tcBorders>
          </w:tcPr>
          <w:p w14:paraId="23420F22"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6BF3AC7C" w14:textId="77777777" w:rsidTr="00ED3522">
        <w:tc>
          <w:tcPr>
            <w:tcW w:w="2622" w:type="dxa"/>
            <w:tcBorders>
              <w:top w:val="nil"/>
              <w:left w:val="nil"/>
              <w:bottom w:val="nil"/>
              <w:right w:val="nil"/>
            </w:tcBorders>
            <w:vAlign w:val="bottom"/>
          </w:tcPr>
          <w:p w14:paraId="3CBE39C5"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68BB13CE" w14:textId="77777777" w:rsidR="004D52BC" w:rsidRPr="004D52BC" w:rsidRDefault="004D52BC" w:rsidP="00D26B35">
            <w:pPr>
              <w:keepNext/>
              <w:keepLines/>
              <w:tabs>
                <w:tab w:val="left" w:pos="567"/>
                <w:tab w:val="num" w:pos="851"/>
                <w:tab w:val="left" w:pos="993"/>
              </w:tabs>
              <w:jc w:val="both"/>
              <w:rPr>
                <w:rFonts w:cs="Tahoma"/>
                <w:sz w:val="28"/>
                <w:szCs w:val="20"/>
              </w:rPr>
            </w:pPr>
          </w:p>
        </w:tc>
      </w:tr>
    </w:tbl>
    <w:p w14:paraId="7E2D0B67" w14:textId="77777777" w:rsidR="004D52BC" w:rsidRPr="004D52BC" w:rsidRDefault="004D52BC" w:rsidP="00D26B35">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27516BCC" w14:textId="77777777" w:rsidTr="00ED3522">
        <w:tc>
          <w:tcPr>
            <w:tcW w:w="2622" w:type="dxa"/>
            <w:tcBorders>
              <w:top w:val="nil"/>
              <w:left w:val="nil"/>
              <w:bottom w:val="nil"/>
              <w:right w:val="nil"/>
            </w:tcBorders>
            <w:vAlign w:val="bottom"/>
          </w:tcPr>
          <w:p w14:paraId="211B6016" w14:textId="77777777" w:rsidR="004D52BC" w:rsidRPr="004D52BC" w:rsidRDefault="004D52BC" w:rsidP="00D26B35">
            <w:pPr>
              <w:keepNext/>
              <w:keepLines/>
              <w:tabs>
                <w:tab w:val="left" w:pos="567"/>
                <w:tab w:val="num" w:pos="851"/>
                <w:tab w:val="left" w:pos="993"/>
              </w:tabs>
              <w:jc w:val="both"/>
              <w:rPr>
                <w:rFonts w:cs="Tahoma"/>
                <w:szCs w:val="20"/>
              </w:rPr>
            </w:pPr>
            <w:r w:rsidRPr="004D52BC">
              <w:rPr>
                <w:rFonts w:cs="Tahoma"/>
                <w:sz w:val="20"/>
                <w:szCs w:val="20"/>
              </w:rPr>
              <w:t>Kontaktna oseba</w:t>
            </w:r>
          </w:p>
        </w:tc>
        <w:tc>
          <w:tcPr>
            <w:tcW w:w="7014" w:type="dxa"/>
            <w:tcBorders>
              <w:top w:val="nil"/>
              <w:left w:val="nil"/>
              <w:right w:val="nil"/>
            </w:tcBorders>
          </w:tcPr>
          <w:p w14:paraId="3241F499"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613245DF" w14:textId="77777777" w:rsidTr="00ED3522">
        <w:tc>
          <w:tcPr>
            <w:tcW w:w="2622" w:type="dxa"/>
            <w:tcBorders>
              <w:top w:val="nil"/>
              <w:left w:val="nil"/>
              <w:bottom w:val="nil"/>
              <w:right w:val="nil"/>
            </w:tcBorders>
            <w:vAlign w:val="bottom"/>
          </w:tcPr>
          <w:p w14:paraId="79A13F42"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A04B220"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772AA6F8" w14:textId="77777777" w:rsidTr="00ED3522">
        <w:tc>
          <w:tcPr>
            <w:tcW w:w="2622" w:type="dxa"/>
            <w:tcBorders>
              <w:top w:val="nil"/>
              <w:left w:val="nil"/>
              <w:bottom w:val="nil"/>
              <w:right w:val="nil"/>
            </w:tcBorders>
            <w:vAlign w:val="bottom"/>
          </w:tcPr>
          <w:p w14:paraId="60AF6A74"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4493DA4D"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1CC346F8" w14:textId="77777777" w:rsidTr="00ED3522">
        <w:tc>
          <w:tcPr>
            <w:tcW w:w="2622" w:type="dxa"/>
            <w:tcBorders>
              <w:top w:val="nil"/>
              <w:left w:val="nil"/>
              <w:bottom w:val="nil"/>
              <w:right w:val="nil"/>
            </w:tcBorders>
            <w:vAlign w:val="bottom"/>
          </w:tcPr>
          <w:p w14:paraId="3A54609F"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proofErr w:type="spellStart"/>
            <w:r w:rsidRPr="004D52BC">
              <w:rPr>
                <w:rFonts w:cs="Tahoma"/>
                <w:sz w:val="20"/>
                <w:szCs w:val="20"/>
              </w:rPr>
              <w:t>telefax</w:t>
            </w:r>
            <w:proofErr w:type="spellEnd"/>
          </w:p>
        </w:tc>
        <w:tc>
          <w:tcPr>
            <w:tcW w:w="7014" w:type="dxa"/>
            <w:tcBorders>
              <w:left w:val="nil"/>
              <w:right w:val="nil"/>
            </w:tcBorders>
          </w:tcPr>
          <w:p w14:paraId="520B7639"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1DF5644D" w14:textId="77777777" w:rsidTr="00ED3522">
        <w:tc>
          <w:tcPr>
            <w:tcW w:w="2622" w:type="dxa"/>
            <w:tcBorders>
              <w:top w:val="nil"/>
              <w:left w:val="nil"/>
              <w:bottom w:val="nil"/>
              <w:right w:val="nil"/>
            </w:tcBorders>
            <w:vAlign w:val="bottom"/>
          </w:tcPr>
          <w:p w14:paraId="0A865EE8" w14:textId="77777777" w:rsidR="004D52BC" w:rsidRPr="004D52BC" w:rsidRDefault="004D52BC" w:rsidP="00D26B35">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5FF39058" w14:textId="77777777" w:rsidR="004D52BC" w:rsidRPr="004D52BC" w:rsidRDefault="004D52BC" w:rsidP="00D26B35">
            <w:pPr>
              <w:keepNext/>
              <w:keepLines/>
              <w:tabs>
                <w:tab w:val="left" w:pos="567"/>
                <w:tab w:val="num" w:pos="851"/>
                <w:tab w:val="left" w:pos="993"/>
              </w:tabs>
              <w:jc w:val="both"/>
              <w:rPr>
                <w:rFonts w:cs="Tahoma"/>
                <w:sz w:val="28"/>
                <w:szCs w:val="20"/>
              </w:rPr>
            </w:pPr>
          </w:p>
        </w:tc>
      </w:tr>
    </w:tbl>
    <w:p w14:paraId="6A1599C3" w14:textId="77777777" w:rsidR="004D52BC" w:rsidRPr="004D52BC" w:rsidRDefault="004D52BC" w:rsidP="00D26B35">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D52BC" w:rsidRPr="004D52BC" w14:paraId="761AB15A" w14:textId="77777777" w:rsidTr="00ED3522">
        <w:tc>
          <w:tcPr>
            <w:tcW w:w="2552" w:type="dxa"/>
            <w:tcBorders>
              <w:top w:val="nil"/>
              <w:left w:val="nil"/>
              <w:bottom w:val="nil"/>
              <w:right w:val="nil"/>
            </w:tcBorders>
            <w:vAlign w:val="bottom"/>
          </w:tcPr>
          <w:p w14:paraId="59B8CC18" w14:textId="77777777" w:rsidR="004D52BC" w:rsidRPr="004D52BC" w:rsidRDefault="004D52BC" w:rsidP="00D26B35">
            <w:pPr>
              <w:keepNext/>
              <w:keepLines/>
              <w:tabs>
                <w:tab w:val="left" w:pos="567"/>
                <w:tab w:val="num" w:pos="851"/>
                <w:tab w:val="left" w:pos="993"/>
              </w:tabs>
              <w:jc w:val="both"/>
              <w:rPr>
                <w:rFonts w:cs="Tahoma"/>
                <w:szCs w:val="20"/>
              </w:rPr>
            </w:pPr>
            <w:r w:rsidRPr="004D52BC">
              <w:rPr>
                <w:rFonts w:cs="Tahoma"/>
                <w:sz w:val="20"/>
                <w:szCs w:val="20"/>
              </w:rPr>
              <w:t>Transakcijski račun</w:t>
            </w:r>
          </w:p>
        </w:tc>
        <w:tc>
          <w:tcPr>
            <w:tcW w:w="7087" w:type="dxa"/>
            <w:tcBorders>
              <w:top w:val="nil"/>
              <w:left w:val="nil"/>
              <w:right w:val="nil"/>
            </w:tcBorders>
          </w:tcPr>
          <w:p w14:paraId="217A9108"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20DFBD70" w14:textId="77777777" w:rsidTr="00ED3522">
        <w:tc>
          <w:tcPr>
            <w:tcW w:w="2552" w:type="dxa"/>
            <w:tcBorders>
              <w:top w:val="nil"/>
              <w:left w:val="nil"/>
              <w:bottom w:val="nil"/>
              <w:right w:val="nil"/>
            </w:tcBorders>
            <w:vAlign w:val="bottom"/>
          </w:tcPr>
          <w:p w14:paraId="7912B48A" w14:textId="77777777" w:rsidR="004D52BC" w:rsidRPr="004D52BC" w:rsidRDefault="004D52BC" w:rsidP="00D26B35">
            <w:pPr>
              <w:keepNext/>
              <w:keepLines/>
              <w:tabs>
                <w:tab w:val="left" w:pos="567"/>
                <w:tab w:val="left" w:pos="993"/>
              </w:tabs>
              <w:jc w:val="both"/>
              <w:rPr>
                <w:rFonts w:cs="Tahoma"/>
                <w:sz w:val="20"/>
                <w:szCs w:val="20"/>
              </w:rPr>
            </w:pPr>
            <w:r w:rsidRPr="004D52BC">
              <w:rPr>
                <w:rFonts w:cs="Tahoma"/>
                <w:sz w:val="20"/>
                <w:szCs w:val="20"/>
              </w:rPr>
              <w:t>Matična banka</w:t>
            </w:r>
          </w:p>
        </w:tc>
        <w:tc>
          <w:tcPr>
            <w:tcW w:w="7087" w:type="dxa"/>
            <w:tcBorders>
              <w:left w:val="nil"/>
              <w:right w:val="nil"/>
            </w:tcBorders>
          </w:tcPr>
          <w:p w14:paraId="5DA5133C"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570F498A" w14:textId="77777777" w:rsidTr="00ED3522">
        <w:tc>
          <w:tcPr>
            <w:tcW w:w="2552" w:type="dxa"/>
            <w:tcBorders>
              <w:top w:val="nil"/>
              <w:left w:val="nil"/>
              <w:bottom w:val="nil"/>
              <w:right w:val="nil"/>
            </w:tcBorders>
            <w:vAlign w:val="bottom"/>
          </w:tcPr>
          <w:p w14:paraId="427346F5" w14:textId="77777777" w:rsidR="004D52BC" w:rsidRPr="004D52BC" w:rsidRDefault="004D52BC" w:rsidP="00D26B35">
            <w:pPr>
              <w:keepNext/>
              <w:keepLines/>
              <w:tabs>
                <w:tab w:val="left" w:pos="567"/>
                <w:tab w:val="left" w:pos="993"/>
              </w:tabs>
              <w:jc w:val="both"/>
              <w:rPr>
                <w:rFonts w:cs="Tahoma"/>
                <w:sz w:val="20"/>
                <w:szCs w:val="20"/>
              </w:rPr>
            </w:pPr>
            <w:r w:rsidRPr="004D52BC">
              <w:rPr>
                <w:rFonts w:cs="Tahoma"/>
                <w:sz w:val="20"/>
                <w:szCs w:val="20"/>
              </w:rPr>
              <w:t>ID številka za DDV</w:t>
            </w:r>
          </w:p>
        </w:tc>
        <w:tc>
          <w:tcPr>
            <w:tcW w:w="7087" w:type="dxa"/>
            <w:tcBorders>
              <w:left w:val="nil"/>
              <w:right w:val="nil"/>
            </w:tcBorders>
          </w:tcPr>
          <w:p w14:paraId="5B75F39A"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69F413B1" w14:textId="77777777" w:rsidTr="00ED3522">
        <w:tc>
          <w:tcPr>
            <w:tcW w:w="2552" w:type="dxa"/>
            <w:tcBorders>
              <w:top w:val="nil"/>
              <w:left w:val="nil"/>
              <w:bottom w:val="nil"/>
              <w:right w:val="nil"/>
            </w:tcBorders>
            <w:vAlign w:val="bottom"/>
          </w:tcPr>
          <w:p w14:paraId="008510DF" w14:textId="77777777" w:rsidR="004D52BC" w:rsidRPr="004D52BC" w:rsidRDefault="004D52BC" w:rsidP="00D26B35">
            <w:pPr>
              <w:keepNext/>
              <w:keepLines/>
              <w:tabs>
                <w:tab w:val="left" w:pos="567"/>
                <w:tab w:val="left" w:pos="993"/>
              </w:tabs>
              <w:jc w:val="both"/>
              <w:rPr>
                <w:rFonts w:cs="Tahoma"/>
                <w:sz w:val="20"/>
                <w:szCs w:val="20"/>
              </w:rPr>
            </w:pPr>
            <w:r w:rsidRPr="004D52BC">
              <w:rPr>
                <w:rFonts w:cs="Tahoma"/>
                <w:sz w:val="20"/>
                <w:szCs w:val="20"/>
              </w:rPr>
              <w:t>Finančni urad</w:t>
            </w:r>
          </w:p>
        </w:tc>
        <w:tc>
          <w:tcPr>
            <w:tcW w:w="7087" w:type="dxa"/>
            <w:tcBorders>
              <w:left w:val="nil"/>
              <w:right w:val="nil"/>
            </w:tcBorders>
          </w:tcPr>
          <w:p w14:paraId="0BE4F768" w14:textId="77777777" w:rsidR="004D52BC" w:rsidRPr="004D52BC" w:rsidRDefault="004D52BC" w:rsidP="00D26B35">
            <w:pPr>
              <w:keepNext/>
              <w:keepLines/>
              <w:tabs>
                <w:tab w:val="left" w:pos="567"/>
                <w:tab w:val="num" w:pos="851"/>
                <w:tab w:val="left" w:pos="993"/>
              </w:tabs>
              <w:jc w:val="both"/>
              <w:rPr>
                <w:rFonts w:cs="Tahoma"/>
                <w:sz w:val="28"/>
                <w:szCs w:val="20"/>
              </w:rPr>
            </w:pPr>
          </w:p>
        </w:tc>
      </w:tr>
      <w:tr w:rsidR="004D52BC" w:rsidRPr="004D52BC" w14:paraId="6C4A78F0" w14:textId="77777777" w:rsidTr="00ED3522">
        <w:tc>
          <w:tcPr>
            <w:tcW w:w="2552" w:type="dxa"/>
            <w:tcBorders>
              <w:top w:val="nil"/>
              <w:left w:val="nil"/>
              <w:bottom w:val="nil"/>
              <w:right w:val="nil"/>
            </w:tcBorders>
            <w:vAlign w:val="bottom"/>
          </w:tcPr>
          <w:p w14:paraId="53A45A82" w14:textId="77777777" w:rsidR="004D52BC" w:rsidRPr="004D52BC" w:rsidRDefault="004D52BC" w:rsidP="00D26B35">
            <w:pPr>
              <w:keepNext/>
              <w:keepLines/>
              <w:tabs>
                <w:tab w:val="left" w:pos="567"/>
                <w:tab w:val="left" w:pos="993"/>
              </w:tabs>
              <w:jc w:val="both"/>
              <w:rPr>
                <w:rFonts w:cs="Tahoma"/>
                <w:sz w:val="20"/>
                <w:szCs w:val="20"/>
              </w:rPr>
            </w:pPr>
            <w:r w:rsidRPr="004D52BC">
              <w:rPr>
                <w:rFonts w:cs="Tahoma"/>
                <w:sz w:val="20"/>
                <w:szCs w:val="20"/>
              </w:rPr>
              <w:t>Matična številka</w:t>
            </w:r>
          </w:p>
        </w:tc>
        <w:tc>
          <w:tcPr>
            <w:tcW w:w="7087" w:type="dxa"/>
            <w:tcBorders>
              <w:left w:val="nil"/>
              <w:right w:val="nil"/>
            </w:tcBorders>
          </w:tcPr>
          <w:p w14:paraId="63311048" w14:textId="77777777" w:rsidR="004D52BC" w:rsidRPr="004D52BC" w:rsidRDefault="004D52BC" w:rsidP="00D26B35">
            <w:pPr>
              <w:keepNext/>
              <w:keepLines/>
              <w:tabs>
                <w:tab w:val="left" w:pos="567"/>
                <w:tab w:val="num" w:pos="851"/>
                <w:tab w:val="left" w:pos="993"/>
              </w:tabs>
              <w:jc w:val="both"/>
              <w:rPr>
                <w:rFonts w:cs="Tahoma"/>
                <w:sz w:val="28"/>
                <w:szCs w:val="20"/>
              </w:rPr>
            </w:pPr>
          </w:p>
        </w:tc>
      </w:tr>
    </w:tbl>
    <w:p w14:paraId="000E86C7" w14:textId="77777777" w:rsidR="004D52BC" w:rsidRPr="004D52BC" w:rsidRDefault="004D52BC" w:rsidP="00D26B35">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4D52BC" w:rsidRPr="004D52BC" w14:paraId="0E33045F" w14:textId="77777777" w:rsidTr="00ED3522">
        <w:tc>
          <w:tcPr>
            <w:tcW w:w="3047" w:type="dxa"/>
            <w:vAlign w:val="bottom"/>
          </w:tcPr>
          <w:p w14:paraId="071A64F8" w14:textId="68D9DE08" w:rsidR="004D52BC" w:rsidRPr="004D52BC" w:rsidRDefault="004D52BC" w:rsidP="00D26B35">
            <w:pPr>
              <w:keepNext/>
              <w:keepLines/>
              <w:tabs>
                <w:tab w:val="left" w:pos="567"/>
                <w:tab w:val="num" w:pos="851"/>
                <w:tab w:val="left" w:pos="993"/>
              </w:tabs>
              <w:rPr>
                <w:rFonts w:cs="Tahoma"/>
                <w:sz w:val="20"/>
                <w:szCs w:val="20"/>
              </w:rPr>
            </w:pPr>
          </w:p>
        </w:tc>
        <w:tc>
          <w:tcPr>
            <w:tcW w:w="6589" w:type="dxa"/>
            <w:vAlign w:val="bottom"/>
          </w:tcPr>
          <w:p w14:paraId="1AA02EE0" w14:textId="4E31D58A" w:rsidR="004D52BC" w:rsidRPr="004D52BC" w:rsidRDefault="004D52BC" w:rsidP="00D26B35">
            <w:pPr>
              <w:keepNext/>
              <w:keepLines/>
              <w:tabs>
                <w:tab w:val="left" w:pos="567"/>
                <w:tab w:val="num" w:pos="851"/>
                <w:tab w:val="left" w:pos="993"/>
              </w:tabs>
              <w:ind w:left="-70" w:firstLine="70"/>
              <w:rPr>
                <w:rFonts w:cs="Tahoma"/>
                <w:szCs w:val="20"/>
              </w:rPr>
            </w:pPr>
          </w:p>
        </w:tc>
      </w:tr>
    </w:tbl>
    <w:p w14:paraId="563B5E71" w14:textId="77777777" w:rsidR="004D52BC" w:rsidRPr="004D52BC" w:rsidRDefault="004D52BC" w:rsidP="00D26B35">
      <w:pPr>
        <w:keepNext/>
        <w:keepLines/>
        <w:tabs>
          <w:tab w:val="left" w:pos="2835"/>
        </w:tabs>
        <w:ind w:left="284" w:hanging="284"/>
        <w:jc w:val="both"/>
        <w:rPr>
          <w:rFonts w:cs="Tahoma"/>
          <w:sz w:val="20"/>
          <w:szCs w:val="20"/>
        </w:rPr>
      </w:pPr>
    </w:p>
    <w:p w14:paraId="534ED086" w14:textId="59B10145" w:rsidR="004D52BC" w:rsidRDefault="004D52BC" w:rsidP="00D101E5">
      <w:pPr>
        <w:keepNext/>
        <w:keepLines/>
        <w:tabs>
          <w:tab w:val="left" w:pos="2835"/>
        </w:tabs>
        <w:jc w:val="both"/>
        <w:rPr>
          <w:rFonts w:cs="Tahoma"/>
          <w:sz w:val="20"/>
          <w:szCs w:val="20"/>
        </w:rPr>
      </w:pPr>
    </w:p>
    <w:p w14:paraId="768A9445" w14:textId="77777777" w:rsidR="00180336" w:rsidRPr="004D52BC" w:rsidRDefault="00180336" w:rsidP="00D26B35">
      <w:pPr>
        <w:keepNext/>
        <w:keepLines/>
        <w:tabs>
          <w:tab w:val="left" w:pos="2835"/>
        </w:tabs>
        <w:ind w:left="284" w:hanging="284"/>
        <w:jc w:val="both"/>
        <w:rPr>
          <w:rFonts w:cs="Tahoma"/>
          <w:sz w:val="20"/>
          <w:szCs w:val="20"/>
        </w:rPr>
      </w:pPr>
    </w:p>
    <w:p w14:paraId="11A277DA" w14:textId="77777777" w:rsidR="004D52BC" w:rsidRPr="004D52BC" w:rsidRDefault="004D52BC" w:rsidP="00D26B35">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52BC" w:rsidRPr="004D52BC" w14:paraId="241A3C71" w14:textId="77777777" w:rsidTr="00ED3522">
        <w:tc>
          <w:tcPr>
            <w:tcW w:w="3189" w:type="dxa"/>
            <w:tcBorders>
              <w:top w:val="single" w:sz="4" w:space="0" w:color="auto"/>
            </w:tcBorders>
            <w:vAlign w:val="bottom"/>
          </w:tcPr>
          <w:p w14:paraId="20DCB180" w14:textId="77777777" w:rsidR="004D52BC" w:rsidRPr="004D52BC" w:rsidRDefault="004D52BC" w:rsidP="00D26B35">
            <w:pPr>
              <w:keepNext/>
              <w:keepLines/>
              <w:tabs>
                <w:tab w:val="left" w:pos="567"/>
                <w:tab w:val="num" w:pos="851"/>
                <w:tab w:val="left" w:pos="993"/>
              </w:tabs>
              <w:jc w:val="center"/>
              <w:rPr>
                <w:rFonts w:cs="Tahoma"/>
                <w:sz w:val="20"/>
                <w:szCs w:val="20"/>
              </w:rPr>
            </w:pPr>
            <w:r w:rsidRPr="004D52BC">
              <w:rPr>
                <w:rFonts w:cs="Tahoma"/>
                <w:sz w:val="20"/>
                <w:szCs w:val="20"/>
              </w:rPr>
              <w:t>Kraj, datum</w:t>
            </w:r>
          </w:p>
        </w:tc>
        <w:tc>
          <w:tcPr>
            <w:tcW w:w="2268" w:type="dxa"/>
          </w:tcPr>
          <w:p w14:paraId="4D924408" w14:textId="77777777" w:rsidR="004D52BC" w:rsidRPr="004D52BC" w:rsidRDefault="004D52BC" w:rsidP="00D26B35">
            <w:pPr>
              <w:keepNext/>
              <w:keepLines/>
              <w:tabs>
                <w:tab w:val="left" w:pos="567"/>
                <w:tab w:val="num" w:pos="851"/>
                <w:tab w:val="left" w:pos="993"/>
              </w:tabs>
              <w:jc w:val="center"/>
              <w:rPr>
                <w:rFonts w:cs="Tahoma"/>
                <w:sz w:val="20"/>
                <w:szCs w:val="20"/>
              </w:rPr>
            </w:pPr>
            <w:r w:rsidRPr="004D52BC">
              <w:rPr>
                <w:rFonts w:cs="Tahoma"/>
                <w:sz w:val="20"/>
                <w:szCs w:val="20"/>
              </w:rPr>
              <w:t>žig</w:t>
            </w:r>
          </w:p>
        </w:tc>
        <w:tc>
          <w:tcPr>
            <w:tcW w:w="4111" w:type="dxa"/>
            <w:tcBorders>
              <w:top w:val="single" w:sz="4" w:space="0" w:color="auto"/>
            </w:tcBorders>
          </w:tcPr>
          <w:p w14:paraId="7F48BA26" w14:textId="77777777" w:rsidR="004D52BC" w:rsidRPr="004D52BC" w:rsidRDefault="004D52BC" w:rsidP="00D26B35">
            <w:pPr>
              <w:keepNext/>
              <w:keepLines/>
              <w:tabs>
                <w:tab w:val="left" w:pos="567"/>
                <w:tab w:val="num" w:pos="851"/>
                <w:tab w:val="left" w:pos="993"/>
              </w:tabs>
              <w:jc w:val="center"/>
              <w:rPr>
                <w:rFonts w:cs="Tahoma"/>
                <w:sz w:val="20"/>
                <w:szCs w:val="20"/>
              </w:rPr>
            </w:pPr>
            <w:r w:rsidRPr="004D52BC">
              <w:rPr>
                <w:rFonts w:cs="Tahoma"/>
                <w:sz w:val="20"/>
                <w:szCs w:val="20"/>
              </w:rPr>
              <w:t>(Podpis odgovorne osebe)</w:t>
            </w:r>
          </w:p>
        </w:tc>
      </w:tr>
    </w:tbl>
    <w:p w14:paraId="1D8D7F9D" w14:textId="77777777" w:rsidR="004D52BC" w:rsidRPr="004D52BC" w:rsidRDefault="004D52BC" w:rsidP="00D26B35">
      <w:pPr>
        <w:keepNext/>
        <w:keepLines/>
        <w:ind w:left="284" w:hanging="284"/>
        <w:jc w:val="both"/>
        <w:rPr>
          <w:rFonts w:cs="Tahoma"/>
          <w:sz w:val="20"/>
          <w:szCs w:val="20"/>
        </w:rPr>
      </w:pPr>
    </w:p>
    <w:p w14:paraId="5865653A" w14:textId="77777777" w:rsidR="004D52BC" w:rsidRPr="004D52BC" w:rsidRDefault="004D52BC" w:rsidP="00D26B35">
      <w:pPr>
        <w:keepNext/>
        <w:keepLines/>
        <w:tabs>
          <w:tab w:val="left" w:pos="567"/>
          <w:tab w:val="num" w:pos="851"/>
          <w:tab w:val="left" w:pos="993"/>
        </w:tabs>
        <w:jc w:val="both"/>
        <w:rPr>
          <w:rFonts w:cs="Tahoma"/>
          <w:b/>
          <w:i/>
          <w:sz w:val="18"/>
          <w:szCs w:val="18"/>
        </w:rPr>
      </w:pPr>
    </w:p>
    <w:p w14:paraId="44E94EF1" w14:textId="77777777" w:rsidR="004D52BC" w:rsidRPr="004D52BC" w:rsidRDefault="004D52BC" w:rsidP="00D26B35">
      <w:pPr>
        <w:keepNext/>
        <w:keepLines/>
        <w:tabs>
          <w:tab w:val="left" w:pos="567"/>
          <w:tab w:val="num" w:pos="851"/>
          <w:tab w:val="left" w:pos="993"/>
        </w:tabs>
        <w:jc w:val="both"/>
        <w:rPr>
          <w:rFonts w:cs="Tahoma"/>
          <w:i/>
          <w:sz w:val="16"/>
          <w:szCs w:val="18"/>
        </w:rPr>
      </w:pPr>
      <w:r w:rsidRPr="004D52BC">
        <w:rPr>
          <w:rFonts w:cs="Tahoma"/>
          <w:b/>
          <w:i/>
          <w:sz w:val="18"/>
          <w:szCs w:val="18"/>
        </w:rPr>
        <w:t xml:space="preserve">Navodilo: </w:t>
      </w:r>
      <w:r w:rsidRPr="004D52BC">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5864A78" w14:textId="77777777" w:rsidR="006731E0" w:rsidRPr="004D52BC" w:rsidRDefault="006731E0" w:rsidP="00D26B35">
      <w:pPr>
        <w:keepNext/>
        <w:keepLines/>
        <w:tabs>
          <w:tab w:val="left" w:pos="567"/>
          <w:tab w:val="num" w:pos="851"/>
          <w:tab w:val="left" w:pos="993"/>
        </w:tabs>
        <w:jc w:val="right"/>
        <w:rPr>
          <w:rFonts w:cs="Tahoma"/>
          <w:b/>
          <w:sz w:val="20"/>
          <w:szCs w:val="20"/>
          <w:highlight w:val="yellow"/>
        </w:rPr>
      </w:pPr>
    </w:p>
    <w:p w14:paraId="3F5609FD" w14:textId="77777777" w:rsidR="008661C9" w:rsidRDefault="008661C9" w:rsidP="00D26B35">
      <w:pPr>
        <w:keepNext/>
        <w:keepLines/>
        <w:tabs>
          <w:tab w:val="left" w:pos="567"/>
          <w:tab w:val="num" w:pos="851"/>
          <w:tab w:val="left" w:pos="993"/>
        </w:tabs>
        <w:jc w:val="right"/>
        <w:rPr>
          <w:rFonts w:cs="Tahoma"/>
          <w:b/>
          <w:sz w:val="20"/>
          <w:szCs w:val="20"/>
        </w:rPr>
      </w:pPr>
    </w:p>
    <w:p w14:paraId="77197510" w14:textId="77777777" w:rsidR="00180336" w:rsidRDefault="00180336" w:rsidP="00D26B35">
      <w:pPr>
        <w:keepNext/>
        <w:keepLines/>
        <w:tabs>
          <w:tab w:val="left" w:pos="567"/>
          <w:tab w:val="num" w:pos="851"/>
          <w:tab w:val="left" w:pos="993"/>
        </w:tabs>
        <w:jc w:val="right"/>
        <w:rPr>
          <w:rFonts w:cs="Tahoma"/>
          <w:b/>
          <w:sz w:val="20"/>
          <w:szCs w:val="20"/>
        </w:rPr>
      </w:pPr>
    </w:p>
    <w:p w14:paraId="4E430BA9" w14:textId="77777777" w:rsidR="00180336" w:rsidRDefault="00180336" w:rsidP="00D26B35">
      <w:pPr>
        <w:keepNext/>
        <w:keepLines/>
        <w:tabs>
          <w:tab w:val="left" w:pos="567"/>
          <w:tab w:val="num" w:pos="851"/>
          <w:tab w:val="left" w:pos="993"/>
        </w:tabs>
        <w:jc w:val="right"/>
        <w:rPr>
          <w:rFonts w:cs="Tahoma"/>
          <w:b/>
          <w:sz w:val="20"/>
          <w:szCs w:val="20"/>
        </w:rPr>
      </w:pPr>
    </w:p>
    <w:p w14:paraId="6235BCB4" w14:textId="77777777" w:rsidR="00180336" w:rsidRDefault="00180336" w:rsidP="00D26B35">
      <w:pPr>
        <w:keepNext/>
        <w:keepLines/>
        <w:tabs>
          <w:tab w:val="left" w:pos="567"/>
          <w:tab w:val="num" w:pos="851"/>
          <w:tab w:val="left" w:pos="993"/>
        </w:tabs>
        <w:jc w:val="right"/>
        <w:rPr>
          <w:rFonts w:cs="Tahoma"/>
          <w:b/>
          <w:sz w:val="20"/>
          <w:szCs w:val="20"/>
        </w:rPr>
      </w:pPr>
    </w:p>
    <w:p w14:paraId="7F661C37" w14:textId="1CB9104C" w:rsidR="00180336" w:rsidRDefault="00180336" w:rsidP="00D26B35">
      <w:pPr>
        <w:keepNext/>
        <w:keepLines/>
        <w:tabs>
          <w:tab w:val="left" w:pos="567"/>
          <w:tab w:val="num" w:pos="851"/>
          <w:tab w:val="left" w:pos="993"/>
        </w:tabs>
        <w:jc w:val="right"/>
        <w:rPr>
          <w:rFonts w:cs="Tahoma"/>
          <w:b/>
          <w:sz w:val="20"/>
          <w:szCs w:val="20"/>
        </w:rPr>
      </w:pPr>
    </w:p>
    <w:p w14:paraId="02B2E67D" w14:textId="08390A78" w:rsidR="00D101E5" w:rsidRDefault="00D101E5" w:rsidP="00D26B35">
      <w:pPr>
        <w:keepNext/>
        <w:keepLines/>
        <w:tabs>
          <w:tab w:val="left" w:pos="567"/>
          <w:tab w:val="num" w:pos="851"/>
          <w:tab w:val="left" w:pos="993"/>
        </w:tabs>
        <w:jc w:val="right"/>
        <w:rPr>
          <w:rFonts w:cs="Tahoma"/>
          <w:b/>
          <w:sz w:val="20"/>
          <w:szCs w:val="20"/>
        </w:rPr>
      </w:pPr>
    </w:p>
    <w:p w14:paraId="0F5361C8" w14:textId="77777777" w:rsidR="00D101E5" w:rsidRDefault="00D101E5" w:rsidP="00D26B35">
      <w:pPr>
        <w:keepNext/>
        <w:keepLines/>
        <w:tabs>
          <w:tab w:val="left" w:pos="567"/>
          <w:tab w:val="num" w:pos="851"/>
          <w:tab w:val="left" w:pos="993"/>
        </w:tabs>
        <w:jc w:val="right"/>
        <w:rPr>
          <w:rFonts w:cs="Tahoma"/>
          <w:b/>
          <w:sz w:val="20"/>
          <w:szCs w:val="20"/>
        </w:rPr>
      </w:pPr>
    </w:p>
    <w:p w14:paraId="4BE3AC0B" w14:textId="42CAF6AD" w:rsidR="00201EFB" w:rsidRPr="001B1C24" w:rsidRDefault="00DF7B8D" w:rsidP="00D26B35">
      <w:pPr>
        <w:keepNext/>
        <w:keepLines/>
        <w:tabs>
          <w:tab w:val="left" w:pos="567"/>
          <w:tab w:val="num" w:pos="851"/>
          <w:tab w:val="left" w:pos="993"/>
        </w:tabs>
        <w:jc w:val="right"/>
        <w:rPr>
          <w:rFonts w:cs="Tahoma"/>
          <w:b/>
          <w:sz w:val="20"/>
          <w:szCs w:val="20"/>
        </w:rPr>
      </w:pPr>
      <w:r w:rsidRPr="001B1C24">
        <w:rPr>
          <w:rFonts w:cs="Tahoma"/>
          <w:b/>
          <w:sz w:val="20"/>
          <w:szCs w:val="20"/>
        </w:rPr>
        <w:lastRenderedPageBreak/>
        <w:t>Obrazec 1 k P</w:t>
      </w:r>
      <w:r w:rsidR="00201EFB" w:rsidRPr="001B1C24">
        <w:rPr>
          <w:rFonts w:cs="Tahoma"/>
          <w:b/>
          <w:sz w:val="20"/>
          <w:szCs w:val="20"/>
        </w:rPr>
        <w:t xml:space="preserve">rilogi 1 </w:t>
      </w:r>
    </w:p>
    <w:p w14:paraId="784C02A7" w14:textId="77777777" w:rsidR="00201EFB" w:rsidRPr="001B1C24" w:rsidRDefault="00201EFB" w:rsidP="00D26B35">
      <w:pPr>
        <w:keepNext/>
        <w:keepLines/>
        <w:jc w:val="both"/>
        <w:rPr>
          <w:rFonts w:cs="Tahoma"/>
          <w:sz w:val="20"/>
          <w:szCs w:val="20"/>
        </w:rPr>
      </w:pPr>
    </w:p>
    <w:p w14:paraId="170EA6A6" w14:textId="77777777" w:rsidR="00201EFB" w:rsidRPr="001B1C24" w:rsidRDefault="00201EFB" w:rsidP="00D26B35">
      <w:pPr>
        <w:keepNext/>
        <w:keepLines/>
        <w:jc w:val="both"/>
        <w:rPr>
          <w:rFonts w:cs="Tahoma"/>
          <w:sz w:val="20"/>
          <w:szCs w:val="20"/>
        </w:rPr>
      </w:pPr>
    </w:p>
    <w:p w14:paraId="281BEA06" w14:textId="77777777" w:rsidR="00201EFB" w:rsidRPr="001B1C24" w:rsidRDefault="00201EFB" w:rsidP="00D26B35">
      <w:pPr>
        <w:keepNext/>
        <w:keepLines/>
        <w:jc w:val="center"/>
        <w:rPr>
          <w:rFonts w:cs="Tahoma"/>
          <w:b/>
          <w:sz w:val="22"/>
          <w:szCs w:val="22"/>
        </w:rPr>
      </w:pPr>
      <w:r w:rsidRPr="001B1C24">
        <w:rPr>
          <w:rFonts w:cs="Tahoma"/>
          <w:b/>
          <w:sz w:val="22"/>
          <w:szCs w:val="22"/>
        </w:rPr>
        <w:t>PRAVNI AKT O SKUPNI IZVEDBI NAROČILA</w:t>
      </w:r>
    </w:p>
    <w:p w14:paraId="51EDB91A" w14:textId="77777777" w:rsidR="00201EFB" w:rsidRPr="001B1C24" w:rsidRDefault="00201EFB" w:rsidP="00D26B35">
      <w:pPr>
        <w:keepNext/>
        <w:keepLines/>
        <w:jc w:val="both"/>
        <w:rPr>
          <w:rFonts w:cs="Tahoma"/>
          <w:sz w:val="20"/>
          <w:szCs w:val="20"/>
        </w:rPr>
      </w:pPr>
    </w:p>
    <w:p w14:paraId="27E2FAE1" w14:textId="77777777" w:rsidR="00201EFB" w:rsidRPr="006C774D" w:rsidRDefault="00201EFB" w:rsidP="00D26B35">
      <w:pPr>
        <w:keepNext/>
        <w:keepLines/>
        <w:jc w:val="both"/>
        <w:rPr>
          <w:rFonts w:cs="Tahoma"/>
          <w:sz w:val="20"/>
          <w:szCs w:val="20"/>
        </w:rPr>
      </w:pPr>
      <w:r w:rsidRPr="001B1C24">
        <w:rPr>
          <w:rFonts w:cs="Tahoma"/>
          <w:sz w:val="20"/>
          <w:szCs w:val="20"/>
        </w:rPr>
        <w:t xml:space="preserve">Za Obrazcem 1 k </w:t>
      </w:r>
      <w:r w:rsidR="00DF7B8D" w:rsidRPr="001B1C24">
        <w:rPr>
          <w:rFonts w:cs="Tahoma"/>
          <w:sz w:val="20"/>
          <w:szCs w:val="20"/>
        </w:rPr>
        <w:t>P</w:t>
      </w:r>
      <w:r w:rsidRPr="001B1C24">
        <w:rPr>
          <w:rFonts w:cs="Tahoma"/>
          <w:sz w:val="20"/>
          <w:szCs w:val="20"/>
        </w:rPr>
        <w:t>rilogi 1 se priloži pravni akt o skupni izvedbi naročila, podpisan in žigosan s strani vseh ponudnikov, ki sodelujejo pri izvedbi naročila.</w:t>
      </w:r>
    </w:p>
    <w:p w14:paraId="49BF5ACF" w14:textId="77777777" w:rsidR="00201EFB" w:rsidRPr="006C774D" w:rsidRDefault="00201EFB" w:rsidP="00D26B35">
      <w:pPr>
        <w:keepNext/>
        <w:keepLines/>
        <w:rPr>
          <w:rFonts w:cs="Tahoma"/>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6C774D" w14:paraId="5C8740F7" w14:textId="77777777" w:rsidTr="00474AC6">
        <w:tc>
          <w:tcPr>
            <w:tcW w:w="741" w:type="dxa"/>
            <w:tcBorders>
              <w:right w:val="nil"/>
            </w:tcBorders>
          </w:tcPr>
          <w:p w14:paraId="4D0BA591" w14:textId="77777777" w:rsidR="00201EFB" w:rsidRPr="006C774D" w:rsidRDefault="00201EFB" w:rsidP="00D26B35">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52DB9ADE" w14:textId="77777777" w:rsidR="00201EFB" w:rsidRPr="006C774D" w:rsidRDefault="00201EFB" w:rsidP="00D26B35">
            <w:pPr>
              <w:keepNext/>
              <w:keepLines/>
              <w:jc w:val="both"/>
              <w:rPr>
                <w:rFonts w:cs="Tahoma"/>
                <w:sz w:val="20"/>
                <w:szCs w:val="20"/>
              </w:rPr>
            </w:pPr>
            <w:r w:rsidRPr="006C774D">
              <w:rPr>
                <w:rFonts w:cs="Tahoma"/>
                <w:sz w:val="20"/>
                <w:szCs w:val="20"/>
              </w:rPr>
              <w:t xml:space="preserve">PONUDBA </w:t>
            </w:r>
          </w:p>
        </w:tc>
        <w:tc>
          <w:tcPr>
            <w:tcW w:w="850" w:type="dxa"/>
            <w:tcBorders>
              <w:right w:val="nil"/>
            </w:tcBorders>
          </w:tcPr>
          <w:p w14:paraId="4DD125C4" w14:textId="77777777" w:rsidR="00201EFB" w:rsidRPr="006C774D" w:rsidRDefault="004D6C24" w:rsidP="00D26B35">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6BA2B85A" w14:textId="77777777" w:rsidR="00201EFB" w:rsidRPr="006C774D" w:rsidRDefault="00201EFB" w:rsidP="00D26B35">
            <w:pPr>
              <w:keepNext/>
              <w:keepLines/>
              <w:jc w:val="both"/>
              <w:rPr>
                <w:rFonts w:cs="Tahoma"/>
                <w:b/>
                <w:i/>
                <w:sz w:val="20"/>
                <w:szCs w:val="20"/>
              </w:rPr>
            </w:pPr>
            <w:r w:rsidRPr="006C774D">
              <w:rPr>
                <w:rFonts w:cs="Tahoma"/>
                <w:b/>
                <w:i/>
                <w:sz w:val="20"/>
                <w:szCs w:val="20"/>
              </w:rPr>
              <w:t>2</w:t>
            </w:r>
          </w:p>
        </w:tc>
      </w:tr>
    </w:tbl>
    <w:p w14:paraId="4BD42FB4" w14:textId="77777777" w:rsidR="00201EFB" w:rsidRPr="006C774D" w:rsidRDefault="00201EFB" w:rsidP="00D26B35">
      <w:pPr>
        <w:keepNext/>
        <w:keepLines/>
        <w:jc w:val="both"/>
        <w:rPr>
          <w:rFonts w:cs="Tahoma"/>
          <w:b/>
          <w:sz w:val="20"/>
          <w:szCs w:val="20"/>
        </w:rPr>
      </w:pPr>
    </w:p>
    <w:p w14:paraId="2636DC6A" w14:textId="77777777" w:rsidR="000F6F17" w:rsidRPr="006C774D" w:rsidRDefault="000F6F17" w:rsidP="00D26B35">
      <w:pPr>
        <w:keepNext/>
        <w:keepLines/>
        <w:ind w:left="1701" w:hanging="1701"/>
        <w:jc w:val="both"/>
        <w:rPr>
          <w:rFonts w:cs="Tahoma"/>
          <w:sz w:val="20"/>
          <w:szCs w:val="20"/>
        </w:rPr>
      </w:pPr>
      <w:r w:rsidRPr="006C774D">
        <w:rPr>
          <w:rFonts w:cs="Tahoma"/>
          <w:sz w:val="20"/>
          <w:szCs w:val="20"/>
        </w:rPr>
        <w:t>PONUDBA št. _______________</w:t>
      </w:r>
    </w:p>
    <w:p w14:paraId="21B2A80D" w14:textId="77777777" w:rsidR="000F6F17" w:rsidRPr="006C774D" w:rsidRDefault="000F6F17" w:rsidP="00D26B35">
      <w:pPr>
        <w:keepNext/>
        <w:keepLines/>
        <w:ind w:left="1701" w:hanging="1701"/>
        <w:jc w:val="both"/>
        <w:rPr>
          <w:rFonts w:cs="Tahoma"/>
          <w:b/>
          <w:sz w:val="20"/>
          <w:szCs w:val="20"/>
        </w:rPr>
      </w:pPr>
    </w:p>
    <w:p w14:paraId="5DE5B085" w14:textId="1B656C5F" w:rsidR="005C138A" w:rsidRPr="006C774D" w:rsidRDefault="00201EFB" w:rsidP="00D26B35">
      <w:pPr>
        <w:keepNext/>
        <w:keepLines/>
        <w:jc w:val="both"/>
        <w:rPr>
          <w:rFonts w:cs="Tahoma"/>
          <w:b/>
          <w:sz w:val="20"/>
          <w:szCs w:val="20"/>
        </w:rPr>
      </w:pPr>
      <w:r w:rsidRPr="006C774D">
        <w:rPr>
          <w:rFonts w:cs="Tahoma"/>
          <w:b/>
          <w:sz w:val="20"/>
          <w:szCs w:val="20"/>
        </w:rPr>
        <w:t>Javno naročilo:</w:t>
      </w:r>
      <w:r w:rsidRPr="006C774D">
        <w:rPr>
          <w:rFonts w:ascii="Times New Roman" w:hAnsi="Times New Roman"/>
          <w:sz w:val="20"/>
          <w:szCs w:val="20"/>
        </w:rPr>
        <w:t xml:space="preserve"> </w:t>
      </w:r>
      <w:r w:rsidR="002F3161">
        <w:rPr>
          <w:rFonts w:cs="Tahoma"/>
          <w:b/>
          <w:sz w:val="20"/>
          <w:szCs w:val="20"/>
        </w:rPr>
        <w:t>LPT-9/20</w:t>
      </w:r>
      <w:r w:rsidR="00C00352">
        <w:rPr>
          <w:rFonts w:cs="Tahoma"/>
          <w:b/>
          <w:sz w:val="20"/>
          <w:szCs w:val="20"/>
        </w:rPr>
        <w:t xml:space="preserve"> </w:t>
      </w:r>
      <w:r w:rsidR="00180336" w:rsidRPr="00180336">
        <w:rPr>
          <w:rFonts w:cs="Tahoma"/>
          <w:b/>
          <w:sz w:val="20"/>
          <w:szCs w:val="20"/>
        </w:rPr>
        <w:t>Dobava akumulatorjev za parkomate</w:t>
      </w:r>
    </w:p>
    <w:p w14:paraId="4FB1C830" w14:textId="77777777" w:rsidR="00112B38" w:rsidRPr="006C774D" w:rsidRDefault="00112B38" w:rsidP="00D26B35">
      <w:pPr>
        <w:keepNext/>
        <w:keepLines/>
        <w:jc w:val="both"/>
        <w:rPr>
          <w:rFonts w:cs="Tahoma"/>
          <w:sz w:val="20"/>
          <w:szCs w:val="20"/>
        </w:rPr>
      </w:pPr>
    </w:p>
    <w:p w14:paraId="7259CC86" w14:textId="77777777" w:rsidR="00112B38" w:rsidRPr="006C774D" w:rsidRDefault="00807EF9" w:rsidP="00D26B35">
      <w:pPr>
        <w:keepNext/>
        <w:keepLines/>
        <w:ind w:left="1080" w:hanging="1080"/>
        <w:jc w:val="both"/>
        <w:rPr>
          <w:rFonts w:cs="Tahoma"/>
          <w:b/>
          <w:sz w:val="20"/>
          <w:szCs w:val="20"/>
        </w:rPr>
      </w:pPr>
      <w:r w:rsidRPr="006C774D">
        <w:rPr>
          <w:rFonts w:cs="Tahoma"/>
          <w:sz w:val="20"/>
          <w:szCs w:val="20"/>
        </w:rPr>
        <w:t xml:space="preserve">Ponudbo </w:t>
      </w:r>
      <w:r w:rsidR="00112B38" w:rsidRPr="006C774D">
        <w:rPr>
          <w:rFonts w:cs="Tahoma"/>
          <w:sz w:val="20"/>
          <w:szCs w:val="20"/>
        </w:rPr>
        <w:t>oddajamo (označi):</w:t>
      </w:r>
      <w:r w:rsidR="00112B38" w:rsidRPr="006C774D">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112B38" w:rsidRPr="006C774D" w14:paraId="3B81DF4D" w14:textId="77777777" w:rsidTr="00F854A3">
        <w:tc>
          <w:tcPr>
            <w:tcW w:w="1688" w:type="dxa"/>
          </w:tcPr>
          <w:p w14:paraId="7A0830E1" w14:textId="77777777" w:rsidR="00112B38" w:rsidRPr="006C774D" w:rsidRDefault="00112B38" w:rsidP="00D26B35">
            <w:pPr>
              <w:keepNext/>
              <w:keepLines/>
              <w:numPr>
                <w:ilvl w:val="0"/>
                <w:numId w:val="8"/>
              </w:numPr>
              <w:ind w:left="459" w:hanging="425"/>
              <w:jc w:val="both"/>
              <w:rPr>
                <w:rFonts w:cs="Tahoma"/>
                <w:b/>
                <w:sz w:val="20"/>
                <w:szCs w:val="20"/>
              </w:rPr>
            </w:pPr>
            <w:r w:rsidRPr="006C774D">
              <w:rPr>
                <w:rFonts w:cs="Tahoma"/>
                <w:sz w:val="20"/>
                <w:szCs w:val="20"/>
              </w:rPr>
              <w:t>samostojno</w:t>
            </w:r>
          </w:p>
        </w:tc>
        <w:tc>
          <w:tcPr>
            <w:tcW w:w="2507" w:type="dxa"/>
          </w:tcPr>
          <w:p w14:paraId="27481FDA" w14:textId="77777777" w:rsidR="00112B38" w:rsidRPr="006C774D" w:rsidRDefault="00112B38" w:rsidP="00D26B35">
            <w:pPr>
              <w:keepNext/>
              <w:keepLines/>
              <w:numPr>
                <w:ilvl w:val="0"/>
                <w:numId w:val="8"/>
              </w:numPr>
              <w:ind w:left="580" w:hanging="425"/>
              <w:jc w:val="both"/>
              <w:rPr>
                <w:rFonts w:cs="Tahoma"/>
                <w:b/>
                <w:sz w:val="20"/>
                <w:szCs w:val="20"/>
              </w:rPr>
            </w:pPr>
            <w:r w:rsidRPr="006C774D">
              <w:rPr>
                <w:rFonts w:cs="Tahoma"/>
                <w:sz w:val="20"/>
                <w:szCs w:val="20"/>
              </w:rPr>
              <w:t>skupna ponudba</w:t>
            </w:r>
          </w:p>
        </w:tc>
        <w:tc>
          <w:tcPr>
            <w:tcW w:w="2184" w:type="dxa"/>
          </w:tcPr>
          <w:p w14:paraId="14FAA845" w14:textId="77777777" w:rsidR="00112B38" w:rsidRPr="006C774D" w:rsidRDefault="00112B38" w:rsidP="00D26B35">
            <w:pPr>
              <w:keepNext/>
              <w:keepLines/>
              <w:numPr>
                <w:ilvl w:val="0"/>
                <w:numId w:val="8"/>
              </w:numPr>
              <w:ind w:left="483" w:hanging="483"/>
              <w:jc w:val="both"/>
              <w:rPr>
                <w:rFonts w:cs="Tahoma"/>
                <w:b/>
                <w:sz w:val="20"/>
                <w:szCs w:val="20"/>
              </w:rPr>
            </w:pPr>
            <w:r w:rsidRPr="006C774D">
              <w:rPr>
                <w:rFonts w:cs="Tahoma"/>
                <w:sz w:val="20"/>
                <w:szCs w:val="20"/>
              </w:rPr>
              <w:t>s podizvajalci</w:t>
            </w:r>
          </w:p>
        </w:tc>
        <w:tc>
          <w:tcPr>
            <w:tcW w:w="2605" w:type="dxa"/>
          </w:tcPr>
          <w:p w14:paraId="6F1609C6" w14:textId="77777777" w:rsidR="00112B38" w:rsidRPr="006C774D" w:rsidRDefault="00112B38" w:rsidP="00D26B35">
            <w:pPr>
              <w:keepNext/>
              <w:keepLines/>
              <w:numPr>
                <w:ilvl w:val="0"/>
                <w:numId w:val="8"/>
              </w:numPr>
              <w:ind w:left="425" w:hanging="437"/>
              <w:jc w:val="both"/>
              <w:rPr>
                <w:rFonts w:cs="Tahoma"/>
                <w:sz w:val="20"/>
                <w:szCs w:val="20"/>
              </w:rPr>
            </w:pPr>
            <w:r w:rsidRPr="006C774D">
              <w:rPr>
                <w:rFonts w:cs="Tahoma"/>
                <w:sz w:val="20"/>
                <w:szCs w:val="20"/>
              </w:rPr>
              <w:t>Uporaba zmogljivosti drugih subjektov</w:t>
            </w:r>
          </w:p>
        </w:tc>
      </w:tr>
    </w:tbl>
    <w:p w14:paraId="006055E2" w14:textId="77777777" w:rsidR="00112B38" w:rsidRPr="006C774D" w:rsidRDefault="00112B38" w:rsidP="00D26B35">
      <w:pPr>
        <w:keepNext/>
        <w:keepLines/>
        <w:jc w:val="both"/>
        <w:rPr>
          <w:rFonts w:cs="Tahoma"/>
          <w:sz w:val="18"/>
          <w:szCs w:val="18"/>
        </w:rPr>
      </w:pPr>
    </w:p>
    <w:p w14:paraId="0ACB6877" w14:textId="77777777" w:rsidR="00201EFB" w:rsidRDefault="00203F51" w:rsidP="00D26B35">
      <w:pPr>
        <w:keepNext/>
        <w:keepLines/>
        <w:numPr>
          <w:ilvl w:val="0"/>
          <w:numId w:val="22"/>
        </w:numPr>
        <w:ind w:hanging="720"/>
        <w:rPr>
          <w:rFonts w:cs="Tahoma"/>
          <w:b/>
          <w:sz w:val="20"/>
          <w:szCs w:val="20"/>
        </w:rPr>
      </w:pPr>
      <w:r w:rsidRPr="006C774D">
        <w:rPr>
          <w:rFonts w:cs="Tahoma"/>
          <w:b/>
          <w:sz w:val="20"/>
          <w:szCs w:val="20"/>
        </w:rPr>
        <w:t>PONUDBENA VREDNOST</w:t>
      </w:r>
    </w:p>
    <w:p w14:paraId="03401541" w14:textId="22690E01" w:rsidR="00971A97" w:rsidRDefault="00971A97" w:rsidP="00D26B35">
      <w:pPr>
        <w:keepNext/>
        <w:keepLines/>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1661"/>
        <w:gridCol w:w="2126"/>
      </w:tblGrid>
      <w:tr w:rsidR="00971A97" w:rsidRPr="001E173D" w14:paraId="50C64F7D" w14:textId="77777777" w:rsidTr="00394FC9">
        <w:tc>
          <w:tcPr>
            <w:tcW w:w="2376" w:type="dxa"/>
            <w:tcBorders>
              <w:bottom w:val="single" w:sz="4" w:space="0" w:color="auto"/>
            </w:tcBorders>
            <w:shd w:val="clear" w:color="auto" w:fill="auto"/>
          </w:tcPr>
          <w:p w14:paraId="0A0BC3A9" w14:textId="77777777" w:rsidR="00971A97" w:rsidRPr="001E173D" w:rsidRDefault="00971A97" w:rsidP="00D26B35">
            <w:pPr>
              <w:keepNext/>
              <w:keepLines/>
              <w:rPr>
                <w:rFonts w:cs="Tahoma"/>
                <w:b/>
                <w:sz w:val="20"/>
                <w:szCs w:val="20"/>
              </w:rPr>
            </w:pPr>
          </w:p>
        </w:tc>
        <w:tc>
          <w:tcPr>
            <w:tcW w:w="1134" w:type="dxa"/>
            <w:tcBorders>
              <w:bottom w:val="single" w:sz="4" w:space="0" w:color="auto"/>
            </w:tcBorders>
            <w:shd w:val="clear" w:color="auto" w:fill="auto"/>
          </w:tcPr>
          <w:p w14:paraId="005DE990" w14:textId="77777777" w:rsidR="00971A97" w:rsidRPr="001E173D" w:rsidRDefault="00971A97" w:rsidP="00D26B35">
            <w:pPr>
              <w:keepNext/>
              <w:keepLines/>
              <w:jc w:val="center"/>
              <w:rPr>
                <w:rFonts w:cs="Tahoma"/>
                <w:sz w:val="20"/>
                <w:szCs w:val="20"/>
              </w:rPr>
            </w:pPr>
            <w:r w:rsidRPr="001E173D">
              <w:rPr>
                <w:rFonts w:cs="Tahoma"/>
                <w:sz w:val="20"/>
                <w:szCs w:val="20"/>
              </w:rPr>
              <w:t>A</w:t>
            </w:r>
          </w:p>
        </w:tc>
        <w:tc>
          <w:tcPr>
            <w:tcW w:w="1316" w:type="dxa"/>
            <w:tcBorders>
              <w:bottom w:val="single" w:sz="4" w:space="0" w:color="auto"/>
            </w:tcBorders>
          </w:tcPr>
          <w:p w14:paraId="2DD5F183" w14:textId="77777777" w:rsidR="00971A97" w:rsidRPr="001E173D" w:rsidRDefault="00971A97" w:rsidP="00D26B35">
            <w:pPr>
              <w:keepNext/>
              <w:keepLines/>
              <w:jc w:val="center"/>
              <w:rPr>
                <w:rFonts w:cs="Tahoma"/>
                <w:sz w:val="20"/>
                <w:szCs w:val="20"/>
              </w:rPr>
            </w:pPr>
            <w:r w:rsidRPr="001E173D">
              <w:rPr>
                <w:rFonts w:cs="Tahoma"/>
                <w:sz w:val="20"/>
                <w:szCs w:val="20"/>
              </w:rPr>
              <w:t>B</w:t>
            </w:r>
          </w:p>
        </w:tc>
        <w:tc>
          <w:tcPr>
            <w:tcW w:w="1661" w:type="dxa"/>
            <w:tcBorders>
              <w:bottom w:val="single" w:sz="4" w:space="0" w:color="auto"/>
            </w:tcBorders>
          </w:tcPr>
          <w:p w14:paraId="039EEAEA" w14:textId="77777777" w:rsidR="00971A97" w:rsidRPr="001E173D" w:rsidRDefault="00971A97" w:rsidP="00D26B35">
            <w:pPr>
              <w:keepNext/>
              <w:keepLines/>
              <w:jc w:val="center"/>
              <w:rPr>
                <w:rFonts w:cs="Tahoma"/>
                <w:sz w:val="20"/>
                <w:szCs w:val="20"/>
              </w:rPr>
            </w:pPr>
            <w:r w:rsidRPr="001E173D">
              <w:rPr>
                <w:rFonts w:cs="Tahoma"/>
                <w:sz w:val="20"/>
                <w:szCs w:val="20"/>
              </w:rPr>
              <w:t>C</w:t>
            </w:r>
          </w:p>
        </w:tc>
        <w:tc>
          <w:tcPr>
            <w:tcW w:w="2126" w:type="dxa"/>
            <w:tcBorders>
              <w:bottom w:val="single" w:sz="4" w:space="0" w:color="auto"/>
            </w:tcBorders>
            <w:shd w:val="clear" w:color="auto" w:fill="auto"/>
          </w:tcPr>
          <w:p w14:paraId="02A6B6FA" w14:textId="77777777" w:rsidR="00971A97" w:rsidRPr="001E173D" w:rsidRDefault="00971A97" w:rsidP="00D26B35">
            <w:pPr>
              <w:keepNext/>
              <w:keepLines/>
              <w:jc w:val="center"/>
              <w:rPr>
                <w:rFonts w:cs="Tahoma"/>
                <w:sz w:val="20"/>
                <w:szCs w:val="20"/>
              </w:rPr>
            </w:pPr>
            <w:r w:rsidRPr="001E173D">
              <w:rPr>
                <w:rFonts w:cs="Tahoma"/>
                <w:sz w:val="20"/>
                <w:szCs w:val="20"/>
              </w:rPr>
              <w:t>D</w:t>
            </w:r>
          </w:p>
        </w:tc>
      </w:tr>
      <w:tr w:rsidR="00971A97" w:rsidRPr="001E173D" w14:paraId="7852F4BC" w14:textId="77777777" w:rsidTr="00394FC9">
        <w:trPr>
          <w:trHeight w:val="667"/>
        </w:trPr>
        <w:tc>
          <w:tcPr>
            <w:tcW w:w="2376" w:type="dxa"/>
            <w:tcBorders>
              <w:bottom w:val="single" w:sz="4" w:space="0" w:color="auto"/>
            </w:tcBorders>
            <w:shd w:val="clear" w:color="auto" w:fill="auto"/>
            <w:vAlign w:val="center"/>
          </w:tcPr>
          <w:p w14:paraId="62E450DE" w14:textId="77777777" w:rsidR="00971A97" w:rsidRPr="001E173D" w:rsidRDefault="00971A97" w:rsidP="00D26B35">
            <w:pPr>
              <w:keepNext/>
              <w:keepLines/>
              <w:jc w:val="center"/>
              <w:rPr>
                <w:rFonts w:cs="Tahoma"/>
                <w:sz w:val="20"/>
                <w:szCs w:val="20"/>
              </w:rPr>
            </w:pPr>
            <w:r w:rsidRPr="001E173D">
              <w:rPr>
                <w:rFonts w:cs="Tahoma"/>
                <w:sz w:val="20"/>
                <w:szCs w:val="20"/>
              </w:rPr>
              <w:t>ARTIKEL</w:t>
            </w:r>
          </w:p>
        </w:tc>
        <w:tc>
          <w:tcPr>
            <w:tcW w:w="1134" w:type="dxa"/>
            <w:tcBorders>
              <w:bottom w:val="single" w:sz="4" w:space="0" w:color="auto"/>
            </w:tcBorders>
            <w:shd w:val="clear" w:color="auto" w:fill="auto"/>
            <w:vAlign w:val="center"/>
          </w:tcPr>
          <w:p w14:paraId="6BFF390D" w14:textId="77777777" w:rsidR="00971A97" w:rsidRPr="001E173D" w:rsidRDefault="00971A97" w:rsidP="00D26B35">
            <w:pPr>
              <w:keepNext/>
              <w:keepLines/>
              <w:jc w:val="center"/>
              <w:rPr>
                <w:rFonts w:cs="Tahoma"/>
                <w:sz w:val="20"/>
                <w:szCs w:val="20"/>
              </w:rPr>
            </w:pPr>
            <w:r w:rsidRPr="001E173D">
              <w:rPr>
                <w:rFonts w:cs="Tahoma"/>
                <w:sz w:val="20"/>
                <w:szCs w:val="20"/>
              </w:rPr>
              <w:t>Okvirna količina</w:t>
            </w:r>
          </w:p>
        </w:tc>
        <w:tc>
          <w:tcPr>
            <w:tcW w:w="1316" w:type="dxa"/>
            <w:tcBorders>
              <w:bottom w:val="single" w:sz="4" w:space="0" w:color="auto"/>
            </w:tcBorders>
            <w:vAlign w:val="center"/>
          </w:tcPr>
          <w:p w14:paraId="393C90D9" w14:textId="77777777" w:rsidR="00971A97" w:rsidRPr="001E173D" w:rsidRDefault="00971A97" w:rsidP="00D26B35">
            <w:pPr>
              <w:keepNext/>
              <w:keepLines/>
              <w:jc w:val="center"/>
              <w:rPr>
                <w:rFonts w:cs="Tahoma"/>
                <w:sz w:val="20"/>
                <w:szCs w:val="20"/>
              </w:rPr>
            </w:pPr>
            <w:r w:rsidRPr="001E173D">
              <w:rPr>
                <w:rFonts w:cs="Tahoma"/>
                <w:sz w:val="20"/>
                <w:szCs w:val="20"/>
              </w:rPr>
              <w:t>Enota mere</w:t>
            </w:r>
          </w:p>
        </w:tc>
        <w:tc>
          <w:tcPr>
            <w:tcW w:w="1661" w:type="dxa"/>
            <w:tcBorders>
              <w:bottom w:val="single" w:sz="4" w:space="0" w:color="auto"/>
            </w:tcBorders>
            <w:vAlign w:val="center"/>
          </w:tcPr>
          <w:p w14:paraId="638DA8AD" w14:textId="77777777" w:rsidR="00971A97" w:rsidRPr="001E173D" w:rsidRDefault="00971A97" w:rsidP="00D26B35">
            <w:pPr>
              <w:keepNext/>
              <w:keepLines/>
              <w:jc w:val="center"/>
              <w:rPr>
                <w:rFonts w:cs="Tahoma"/>
                <w:sz w:val="20"/>
                <w:szCs w:val="20"/>
              </w:rPr>
            </w:pPr>
            <w:r w:rsidRPr="001E173D">
              <w:rPr>
                <w:rFonts w:cs="Tahoma"/>
                <w:sz w:val="20"/>
                <w:szCs w:val="20"/>
              </w:rPr>
              <w:t>Cena na enoto mere brez DDV</w:t>
            </w:r>
          </w:p>
        </w:tc>
        <w:tc>
          <w:tcPr>
            <w:tcW w:w="2126" w:type="dxa"/>
            <w:tcBorders>
              <w:bottom w:val="single" w:sz="4" w:space="0" w:color="auto"/>
            </w:tcBorders>
            <w:shd w:val="clear" w:color="auto" w:fill="auto"/>
            <w:vAlign w:val="center"/>
          </w:tcPr>
          <w:p w14:paraId="4C8CD880" w14:textId="77777777" w:rsidR="00971A97" w:rsidRPr="001E173D" w:rsidRDefault="00971A97" w:rsidP="00D26B35">
            <w:pPr>
              <w:keepNext/>
              <w:keepLines/>
              <w:jc w:val="center"/>
              <w:rPr>
                <w:rFonts w:cs="Tahoma"/>
                <w:sz w:val="20"/>
                <w:szCs w:val="20"/>
              </w:rPr>
            </w:pPr>
            <w:r w:rsidRPr="001E173D">
              <w:rPr>
                <w:rFonts w:cs="Tahoma"/>
                <w:sz w:val="20"/>
                <w:szCs w:val="20"/>
              </w:rPr>
              <w:t>Skupaj v EUR (A x C)</w:t>
            </w:r>
          </w:p>
          <w:p w14:paraId="525A96AB" w14:textId="77777777" w:rsidR="00971A97" w:rsidRPr="001E173D" w:rsidRDefault="00971A97" w:rsidP="00D26B35">
            <w:pPr>
              <w:keepNext/>
              <w:keepLines/>
              <w:jc w:val="center"/>
              <w:rPr>
                <w:rFonts w:cs="Tahoma"/>
                <w:sz w:val="20"/>
                <w:szCs w:val="20"/>
              </w:rPr>
            </w:pPr>
            <w:r w:rsidRPr="001E173D">
              <w:rPr>
                <w:rFonts w:cs="Tahoma"/>
                <w:sz w:val="20"/>
                <w:szCs w:val="20"/>
              </w:rPr>
              <w:t xml:space="preserve">brez DDV </w:t>
            </w:r>
          </w:p>
        </w:tc>
      </w:tr>
      <w:tr w:rsidR="00971A97" w:rsidRPr="001E173D" w14:paraId="0A57B000" w14:textId="77777777" w:rsidTr="00394FC9">
        <w:trPr>
          <w:trHeight w:val="758"/>
        </w:trPr>
        <w:tc>
          <w:tcPr>
            <w:tcW w:w="2376" w:type="dxa"/>
            <w:tcBorders>
              <w:bottom w:val="single" w:sz="4" w:space="0" w:color="auto"/>
            </w:tcBorders>
            <w:shd w:val="clear" w:color="auto" w:fill="auto"/>
            <w:vAlign w:val="center"/>
          </w:tcPr>
          <w:p w14:paraId="2183CF9A" w14:textId="77777777" w:rsidR="00971A97" w:rsidRPr="001E173D" w:rsidRDefault="00971A97" w:rsidP="00D26B35">
            <w:pPr>
              <w:keepNext/>
              <w:keepLines/>
              <w:rPr>
                <w:rFonts w:cs="Tahoma"/>
                <w:sz w:val="20"/>
                <w:szCs w:val="20"/>
              </w:rPr>
            </w:pPr>
            <w:r>
              <w:rPr>
                <w:rFonts w:cs="Tahoma"/>
                <w:sz w:val="20"/>
                <w:szCs w:val="20"/>
              </w:rPr>
              <w:t>Akumulator za parkomate</w:t>
            </w:r>
          </w:p>
        </w:tc>
        <w:tc>
          <w:tcPr>
            <w:tcW w:w="1134" w:type="dxa"/>
            <w:tcBorders>
              <w:bottom w:val="single" w:sz="4" w:space="0" w:color="auto"/>
            </w:tcBorders>
            <w:shd w:val="clear" w:color="auto" w:fill="auto"/>
            <w:vAlign w:val="center"/>
          </w:tcPr>
          <w:p w14:paraId="58C011CC" w14:textId="77777777" w:rsidR="00971A97" w:rsidRPr="001E173D" w:rsidRDefault="00971A97" w:rsidP="00D26B35">
            <w:pPr>
              <w:keepNext/>
              <w:keepLines/>
              <w:jc w:val="center"/>
              <w:rPr>
                <w:rFonts w:cs="Tahoma"/>
                <w:sz w:val="20"/>
                <w:szCs w:val="20"/>
              </w:rPr>
            </w:pPr>
            <w:r>
              <w:rPr>
                <w:rFonts w:cs="Tahoma"/>
                <w:sz w:val="20"/>
                <w:szCs w:val="20"/>
              </w:rPr>
              <w:t>440</w:t>
            </w:r>
          </w:p>
        </w:tc>
        <w:tc>
          <w:tcPr>
            <w:tcW w:w="1316" w:type="dxa"/>
            <w:tcBorders>
              <w:bottom w:val="single" w:sz="4" w:space="0" w:color="auto"/>
            </w:tcBorders>
            <w:vAlign w:val="center"/>
          </w:tcPr>
          <w:p w14:paraId="5B77AA8E" w14:textId="77777777" w:rsidR="00971A97" w:rsidRPr="001E173D" w:rsidRDefault="00971A97" w:rsidP="00D26B35">
            <w:pPr>
              <w:keepNext/>
              <w:keepLines/>
              <w:jc w:val="center"/>
              <w:rPr>
                <w:rFonts w:cs="Tahoma"/>
                <w:sz w:val="20"/>
                <w:szCs w:val="20"/>
              </w:rPr>
            </w:pPr>
            <w:r w:rsidRPr="001E173D">
              <w:rPr>
                <w:rFonts w:cs="Tahoma"/>
                <w:sz w:val="20"/>
                <w:szCs w:val="20"/>
              </w:rPr>
              <w:t>kos</w:t>
            </w:r>
          </w:p>
        </w:tc>
        <w:tc>
          <w:tcPr>
            <w:tcW w:w="1661" w:type="dxa"/>
            <w:tcBorders>
              <w:bottom w:val="single" w:sz="4" w:space="0" w:color="auto"/>
            </w:tcBorders>
            <w:vAlign w:val="center"/>
          </w:tcPr>
          <w:p w14:paraId="18D6F58F" w14:textId="77777777" w:rsidR="00971A97" w:rsidRPr="001E173D" w:rsidRDefault="00971A97" w:rsidP="00D26B35">
            <w:pPr>
              <w:keepNext/>
              <w:keepLines/>
              <w:rPr>
                <w:rFonts w:cs="Tahoma"/>
                <w:sz w:val="20"/>
                <w:szCs w:val="20"/>
              </w:rPr>
            </w:pPr>
          </w:p>
        </w:tc>
        <w:tc>
          <w:tcPr>
            <w:tcW w:w="2126" w:type="dxa"/>
            <w:tcBorders>
              <w:bottom w:val="single" w:sz="4" w:space="0" w:color="auto"/>
            </w:tcBorders>
            <w:shd w:val="clear" w:color="auto" w:fill="auto"/>
            <w:vAlign w:val="center"/>
          </w:tcPr>
          <w:p w14:paraId="09973EFA" w14:textId="77777777" w:rsidR="00971A97" w:rsidRPr="001E173D" w:rsidRDefault="00971A97" w:rsidP="00D26B35">
            <w:pPr>
              <w:keepNext/>
              <w:keepLines/>
              <w:ind w:right="141"/>
              <w:rPr>
                <w:rFonts w:cs="Tahoma"/>
                <w:sz w:val="20"/>
                <w:szCs w:val="20"/>
              </w:rPr>
            </w:pPr>
          </w:p>
        </w:tc>
      </w:tr>
      <w:tr w:rsidR="00971A97" w:rsidRPr="001E173D" w14:paraId="5D11CC46" w14:textId="77777777" w:rsidTr="00394FC9">
        <w:trPr>
          <w:trHeight w:val="434"/>
        </w:trPr>
        <w:tc>
          <w:tcPr>
            <w:tcW w:w="6487" w:type="dxa"/>
            <w:gridSpan w:val="4"/>
            <w:shd w:val="clear" w:color="auto" w:fill="F2DBDB"/>
            <w:vAlign w:val="center"/>
          </w:tcPr>
          <w:p w14:paraId="6107A5CC" w14:textId="77777777" w:rsidR="00971A97" w:rsidRPr="001E173D" w:rsidRDefault="00971A97" w:rsidP="00D26B35">
            <w:pPr>
              <w:keepNext/>
              <w:keepLines/>
              <w:jc w:val="right"/>
              <w:rPr>
                <w:rFonts w:cs="Tahoma"/>
                <w:b/>
                <w:sz w:val="20"/>
                <w:szCs w:val="20"/>
              </w:rPr>
            </w:pPr>
            <w:r w:rsidRPr="001E173D">
              <w:rPr>
                <w:rFonts w:cs="Tahoma"/>
                <w:b/>
                <w:sz w:val="20"/>
                <w:szCs w:val="20"/>
              </w:rPr>
              <w:t>Skupna ponudbena</w:t>
            </w:r>
            <w:r>
              <w:rPr>
                <w:rFonts w:cs="Tahoma"/>
                <w:b/>
                <w:sz w:val="20"/>
                <w:szCs w:val="20"/>
              </w:rPr>
              <w:t xml:space="preserve"> vrednost brez DDV za obdobje 48</w:t>
            </w:r>
            <w:r w:rsidRPr="001E173D">
              <w:rPr>
                <w:rFonts w:cs="Tahoma"/>
                <w:b/>
                <w:sz w:val="20"/>
                <w:szCs w:val="20"/>
              </w:rPr>
              <w:t xml:space="preserve"> mesecev</w:t>
            </w:r>
          </w:p>
        </w:tc>
        <w:tc>
          <w:tcPr>
            <w:tcW w:w="2126" w:type="dxa"/>
            <w:shd w:val="clear" w:color="auto" w:fill="F2DBDB"/>
            <w:vAlign w:val="center"/>
          </w:tcPr>
          <w:p w14:paraId="7D706CFB" w14:textId="77777777" w:rsidR="00971A97" w:rsidRPr="001E173D" w:rsidRDefault="00971A97" w:rsidP="00D26B35">
            <w:pPr>
              <w:keepNext/>
              <w:keepLines/>
              <w:ind w:right="141"/>
              <w:jc w:val="right"/>
              <w:rPr>
                <w:rFonts w:cs="Tahoma"/>
                <w:b/>
                <w:sz w:val="20"/>
                <w:szCs w:val="20"/>
              </w:rPr>
            </w:pPr>
            <w:r w:rsidRPr="001E173D">
              <w:rPr>
                <w:rFonts w:cs="Tahoma"/>
                <w:b/>
                <w:sz w:val="20"/>
                <w:szCs w:val="20"/>
              </w:rPr>
              <w:t xml:space="preserve">EUR    </w:t>
            </w:r>
          </w:p>
        </w:tc>
      </w:tr>
      <w:tr w:rsidR="00971A97" w:rsidRPr="001E173D" w14:paraId="08E92D09" w14:textId="77777777" w:rsidTr="00394FC9">
        <w:tc>
          <w:tcPr>
            <w:tcW w:w="6487" w:type="dxa"/>
            <w:gridSpan w:val="4"/>
          </w:tcPr>
          <w:p w14:paraId="0ED67346" w14:textId="77777777" w:rsidR="00971A97" w:rsidRPr="001E173D" w:rsidRDefault="00971A97" w:rsidP="00D26B35">
            <w:pPr>
              <w:keepNext/>
              <w:keepLines/>
              <w:jc w:val="both"/>
              <w:rPr>
                <w:rFonts w:cs="Tahoma"/>
                <w:sz w:val="20"/>
                <w:szCs w:val="20"/>
              </w:rPr>
            </w:pPr>
          </w:p>
          <w:p w14:paraId="5410EFBD" w14:textId="77777777" w:rsidR="00971A97" w:rsidRPr="001E173D" w:rsidRDefault="00971A97" w:rsidP="00D26B35">
            <w:pPr>
              <w:keepNext/>
              <w:keepLines/>
              <w:jc w:val="right"/>
              <w:rPr>
                <w:rFonts w:cs="Tahoma"/>
                <w:sz w:val="20"/>
                <w:szCs w:val="20"/>
              </w:rPr>
            </w:pPr>
            <w:r w:rsidRPr="001E173D">
              <w:rPr>
                <w:rFonts w:cs="Tahoma"/>
                <w:sz w:val="20"/>
                <w:szCs w:val="20"/>
              </w:rPr>
              <w:t>DDV ______ %</w:t>
            </w:r>
          </w:p>
        </w:tc>
        <w:tc>
          <w:tcPr>
            <w:tcW w:w="2126" w:type="dxa"/>
            <w:shd w:val="clear" w:color="auto" w:fill="auto"/>
            <w:vAlign w:val="center"/>
          </w:tcPr>
          <w:p w14:paraId="28C9FF0D" w14:textId="77777777" w:rsidR="00971A97" w:rsidRPr="001E173D" w:rsidRDefault="00971A97" w:rsidP="00D26B35">
            <w:pPr>
              <w:keepNext/>
              <w:keepLines/>
              <w:jc w:val="center"/>
              <w:rPr>
                <w:rFonts w:cs="Tahoma"/>
                <w:sz w:val="20"/>
                <w:szCs w:val="20"/>
              </w:rPr>
            </w:pPr>
          </w:p>
          <w:p w14:paraId="684A63F2" w14:textId="77777777" w:rsidR="00971A97" w:rsidRPr="001E173D" w:rsidRDefault="00971A97" w:rsidP="00D26B35">
            <w:pPr>
              <w:keepNext/>
              <w:keepLines/>
              <w:ind w:right="141"/>
              <w:jc w:val="right"/>
              <w:rPr>
                <w:rFonts w:cs="Tahoma"/>
                <w:sz w:val="20"/>
                <w:szCs w:val="20"/>
              </w:rPr>
            </w:pPr>
            <w:r w:rsidRPr="001E173D">
              <w:rPr>
                <w:rFonts w:cs="Tahoma"/>
                <w:sz w:val="20"/>
                <w:szCs w:val="20"/>
              </w:rPr>
              <w:t>EUR</w:t>
            </w:r>
          </w:p>
        </w:tc>
      </w:tr>
      <w:tr w:rsidR="00971A97" w:rsidRPr="001E173D" w14:paraId="7442FF41" w14:textId="77777777" w:rsidTr="00394FC9">
        <w:tc>
          <w:tcPr>
            <w:tcW w:w="6487" w:type="dxa"/>
            <w:gridSpan w:val="4"/>
          </w:tcPr>
          <w:p w14:paraId="747157E1" w14:textId="77777777" w:rsidR="00971A97" w:rsidRPr="001E173D" w:rsidRDefault="00971A97" w:rsidP="00D26B35">
            <w:pPr>
              <w:keepNext/>
              <w:keepLines/>
              <w:jc w:val="both"/>
              <w:rPr>
                <w:rFonts w:cs="Tahoma"/>
                <w:sz w:val="20"/>
                <w:szCs w:val="20"/>
              </w:rPr>
            </w:pPr>
          </w:p>
          <w:p w14:paraId="3B4559FC" w14:textId="77777777" w:rsidR="00971A97" w:rsidRPr="001E173D" w:rsidRDefault="00971A97" w:rsidP="00D26B35">
            <w:pPr>
              <w:keepNext/>
              <w:keepLines/>
              <w:jc w:val="right"/>
              <w:rPr>
                <w:rFonts w:cs="Tahoma"/>
                <w:sz w:val="20"/>
                <w:szCs w:val="20"/>
              </w:rPr>
            </w:pPr>
            <w:r w:rsidRPr="001E173D">
              <w:rPr>
                <w:rFonts w:cs="Tahoma"/>
                <w:sz w:val="20"/>
                <w:szCs w:val="20"/>
              </w:rPr>
              <w:t>Skupna ponudbe</w:t>
            </w:r>
            <w:r>
              <w:rPr>
                <w:rFonts w:cs="Tahoma"/>
                <w:sz w:val="20"/>
                <w:szCs w:val="20"/>
              </w:rPr>
              <w:t>na vrednost z DDV za 48</w:t>
            </w:r>
            <w:r w:rsidRPr="001E173D">
              <w:rPr>
                <w:rFonts w:cs="Tahoma"/>
                <w:sz w:val="20"/>
                <w:szCs w:val="20"/>
              </w:rPr>
              <w:t xml:space="preserve"> obdobje mesecev</w:t>
            </w:r>
          </w:p>
        </w:tc>
        <w:tc>
          <w:tcPr>
            <w:tcW w:w="2126" w:type="dxa"/>
            <w:shd w:val="clear" w:color="auto" w:fill="auto"/>
            <w:vAlign w:val="center"/>
          </w:tcPr>
          <w:p w14:paraId="6E99ED23" w14:textId="77777777" w:rsidR="00971A97" w:rsidRPr="001E173D" w:rsidRDefault="00971A97" w:rsidP="00D26B35">
            <w:pPr>
              <w:keepNext/>
              <w:keepLines/>
              <w:jc w:val="center"/>
              <w:rPr>
                <w:rFonts w:cs="Tahoma"/>
                <w:sz w:val="20"/>
                <w:szCs w:val="20"/>
              </w:rPr>
            </w:pPr>
          </w:p>
          <w:p w14:paraId="222B5AB1" w14:textId="77777777" w:rsidR="00971A97" w:rsidRPr="001E173D" w:rsidRDefault="00971A97" w:rsidP="00D26B35">
            <w:pPr>
              <w:keepNext/>
              <w:keepLines/>
              <w:ind w:right="141"/>
              <w:jc w:val="right"/>
              <w:rPr>
                <w:rFonts w:cs="Tahoma"/>
                <w:sz w:val="20"/>
                <w:szCs w:val="20"/>
              </w:rPr>
            </w:pPr>
            <w:r w:rsidRPr="001E173D">
              <w:rPr>
                <w:rFonts w:cs="Tahoma"/>
                <w:sz w:val="20"/>
                <w:szCs w:val="20"/>
              </w:rPr>
              <w:t>EUR</w:t>
            </w:r>
          </w:p>
        </w:tc>
      </w:tr>
    </w:tbl>
    <w:p w14:paraId="18877B91" w14:textId="6184F566" w:rsidR="00971A97" w:rsidRDefault="00971A97" w:rsidP="00D26B35">
      <w:pPr>
        <w:keepNext/>
        <w:keepLines/>
        <w:rPr>
          <w:rFonts w:cs="Tahoma"/>
          <w:b/>
          <w:sz w:val="20"/>
          <w:szCs w:val="20"/>
        </w:rPr>
      </w:pPr>
    </w:p>
    <w:p w14:paraId="36401B17" w14:textId="77777777" w:rsidR="000A4D00" w:rsidRPr="006C774D" w:rsidRDefault="000A4D00" w:rsidP="00D26B35">
      <w:pPr>
        <w:keepNext/>
        <w:keepLines/>
        <w:numPr>
          <w:ilvl w:val="0"/>
          <w:numId w:val="22"/>
        </w:numPr>
        <w:ind w:left="0" w:firstLine="0"/>
        <w:rPr>
          <w:rFonts w:cs="Tahoma"/>
          <w:b/>
          <w:sz w:val="20"/>
          <w:szCs w:val="20"/>
        </w:rPr>
      </w:pPr>
      <w:r w:rsidRPr="006C774D">
        <w:rPr>
          <w:rFonts w:cs="Tahoma"/>
          <w:b/>
          <w:sz w:val="20"/>
          <w:szCs w:val="20"/>
        </w:rPr>
        <w:t>VELJAVNOST PONUDBE</w:t>
      </w:r>
    </w:p>
    <w:p w14:paraId="545BFFC5" w14:textId="77777777" w:rsidR="000A4D00" w:rsidRPr="006C774D" w:rsidRDefault="000A4D00" w:rsidP="00D26B35">
      <w:pPr>
        <w:keepNext/>
        <w:keepLines/>
        <w:jc w:val="both"/>
        <w:rPr>
          <w:rFonts w:cs="Tahoma"/>
          <w:sz w:val="20"/>
          <w:szCs w:val="20"/>
        </w:rPr>
      </w:pPr>
    </w:p>
    <w:p w14:paraId="68700E2B" w14:textId="15BD6F15" w:rsidR="00201EFB" w:rsidRPr="006C774D" w:rsidRDefault="000A4D00" w:rsidP="00D26B35">
      <w:pPr>
        <w:keepNext/>
        <w:keepLines/>
        <w:jc w:val="both"/>
        <w:rPr>
          <w:rFonts w:cs="Tahoma"/>
          <w:sz w:val="20"/>
          <w:szCs w:val="20"/>
        </w:rPr>
      </w:pPr>
      <w:r w:rsidRPr="006C774D">
        <w:rPr>
          <w:rFonts w:cs="Tahoma"/>
          <w:sz w:val="20"/>
          <w:szCs w:val="20"/>
        </w:rPr>
        <w:t xml:space="preserve">Veljavnost ponudbe je </w:t>
      </w:r>
      <w:r w:rsidR="00915A90" w:rsidRPr="006C774D">
        <w:rPr>
          <w:rFonts w:cs="Tahoma"/>
          <w:sz w:val="20"/>
          <w:szCs w:val="20"/>
        </w:rPr>
        <w:t xml:space="preserve">do </w:t>
      </w:r>
      <w:r w:rsidRPr="006C774D">
        <w:rPr>
          <w:rFonts w:cs="Tahoma"/>
          <w:sz w:val="20"/>
          <w:szCs w:val="20"/>
        </w:rPr>
        <w:t>_______</w:t>
      </w:r>
      <w:r w:rsidR="00F730E7">
        <w:rPr>
          <w:rFonts w:cs="Tahoma"/>
          <w:sz w:val="20"/>
          <w:szCs w:val="20"/>
        </w:rPr>
        <w:t>_____</w:t>
      </w:r>
      <w:r w:rsidRPr="006C774D">
        <w:rPr>
          <w:rFonts w:cs="Tahoma"/>
          <w:sz w:val="20"/>
          <w:szCs w:val="20"/>
        </w:rPr>
        <w:t xml:space="preserve"> (najmanj </w:t>
      </w:r>
      <w:r w:rsidR="00971A97">
        <w:rPr>
          <w:rFonts w:cs="Tahoma"/>
          <w:sz w:val="20"/>
          <w:szCs w:val="20"/>
        </w:rPr>
        <w:t>do 30. 5</w:t>
      </w:r>
      <w:r w:rsidR="00F730E7">
        <w:rPr>
          <w:rFonts w:cs="Tahoma"/>
          <w:sz w:val="20"/>
          <w:szCs w:val="20"/>
        </w:rPr>
        <w:t>. 2020</w:t>
      </w:r>
      <w:r w:rsidRPr="006C774D">
        <w:rPr>
          <w:rFonts w:cs="Tahoma"/>
          <w:sz w:val="20"/>
          <w:szCs w:val="20"/>
        </w:rPr>
        <w:t>)</w:t>
      </w:r>
      <w:r w:rsidR="00915A90" w:rsidRPr="006C774D">
        <w:rPr>
          <w:rFonts w:cs="Tahoma"/>
          <w:sz w:val="20"/>
          <w:szCs w:val="20"/>
        </w:rPr>
        <w:t>.</w:t>
      </w:r>
      <w:r w:rsidRPr="006C774D">
        <w:rPr>
          <w:rFonts w:cs="Tahoma"/>
          <w:sz w:val="20"/>
          <w:szCs w:val="20"/>
        </w:rPr>
        <w:t xml:space="preserve"> </w:t>
      </w:r>
    </w:p>
    <w:p w14:paraId="2DDC6D26" w14:textId="77777777" w:rsidR="000A4D00" w:rsidRPr="006C774D" w:rsidRDefault="000A4D00" w:rsidP="00D26B35">
      <w:pPr>
        <w:keepNext/>
        <w:keepLines/>
        <w:jc w:val="both"/>
        <w:rPr>
          <w:rFonts w:cs="Tahoma"/>
          <w:sz w:val="20"/>
          <w:szCs w:val="20"/>
        </w:rPr>
      </w:pPr>
    </w:p>
    <w:p w14:paraId="7C54295C" w14:textId="77777777" w:rsidR="000A4D00" w:rsidRDefault="000A4D00" w:rsidP="00D26B35">
      <w:pPr>
        <w:keepNext/>
        <w:keepLines/>
        <w:jc w:val="both"/>
        <w:rPr>
          <w:rFonts w:cs="Tahoma"/>
          <w:sz w:val="20"/>
          <w:szCs w:val="20"/>
        </w:rPr>
      </w:pPr>
    </w:p>
    <w:p w14:paraId="6AC0068A" w14:textId="31A5728A" w:rsidR="00F730E7" w:rsidRPr="006C774D" w:rsidRDefault="00F730E7" w:rsidP="00D26B35">
      <w:pPr>
        <w:keepNext/>
        <w:keepLines/>
        <w:jc w:val="both"/>
        <w:rPr>
          <w:rFonts w:cs="Tahoma"/>
          <w:sz w:val="20"/>
          <w:szCs w:val="20"/>
        </w:rPr>
      </w:pPr>
    </w:p>
    <w:p w14:paraId="63C7D511" w14:textId="77777777" w:rsidR="000A4D00" w:rsidRPr="006C774D" w:rsidRDefault="000A4D00" w:rsidP="00D26B35">
      <w:pPr>
        <w:keepNext/>
        <w:keepLines/>
        <w:jc w:val="both"/>
        <w:rPr>
          <w:rFonts w:cs="Tahoma"/>
          <w:sz w:val="20"/>
          <w:szCs w:val="20"/>
        </w:rPr>
      </w:pPr>
    </w:p>
    <w:p w14:paraId="0445CD76" w14:textId="77777777" w:rsidR="00201EFB" w:rsidRPr="006C774D" w:rsidRDefault="00201EFB" w:rsidP="00D26B35">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6C774D" w14:paraId="2CE6BEB3" w14:textId="77777777" w:rsidTr="001E0D6A">
        <w:tc>
          <w:tcPr>
            <w:tcW w:w="3189" w:type="dxa"/>
            <w:tcBorders>
              <w:top w:val="single" w:sz="4" w:space="0" w:color="auto"/>
            </w:tcBorders>
            <w:vAlign w:val="bottom"/>
          </w:tcPr>
          <w:p w14:paraId="04E7EB02" w14:textId="77777777" w:rsidR="001A2BBF" w:rsidRPr="006C774D" w:rsidRDefault="001A2BBF" w:rsidP="00D26B35">
            <w:pPr>
              <w:keepNext/>
              <w:keepLines/>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14:paraId="502F559C" w14:textId="77777777" w:rsidR="001A2BBF" w:rsidRPr="006C774D" w:rsidRDefault="001A2BBF" w:rsidP="00D26B35">
            <w:pPr>
              <w:keepNext/>
              <w:keepLines/>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14:paraId="42F4301E" w14:textId="77777777" w:rsidR="001A2BBF" w:rsidRPr="006C774D" w:rsidRDefault="001A2BBF" w:rsidP="00D26B35">
            <w:pPr>
              <w:keepNext/>
              <w:keepLines/>
              <w:tabs>
                <w:tab w:val="left" w:pos="567"/>
                <w:tab w:val="num" w:pos="851"/>
                <w:tab w:val="left" w:pos="993"/>
              </w:tabs>
              <w:jc w:val="center"/>
              <w:rPr>
                <w:rFonts w:cs="Tahoma"/>
                <w:sz w:val="20"/>
                <w:szCs w:val="20"/>
              </w:rPr>
            </w:pPr>
            <w:r w:rsidRPr="006C774D">
              <w:rPr>
                <w:rFonts w:cs="Tahoma"/>
                <w:sz w:val="20"/>
                <w:szCs w:val="20"/>
              </w:rPr>
              <w:t>(Podpis odgovorne osebe)</w:t>
            </w:r>
          </w:p>
        </w:tc>
      </w:tr>
    </w:tbl>
    <w:p w14:paraId="2B2E9DAA" w14:textId="77777777" w:rsidR="00294989" w:rsidRPr="006C774D" w:rsidRDefault="00294989" w:rsidP="00D26B35">
      <w:pPr>
        <w:keepNext/>
        <w:keepLines/>
        <w:rPr>
          <w:rFonts w:ascii="Times New Roman" w:hAnsi="Times New Roman"/>
          <w:sz w:val="20"/>
          <w:szCs w:val="20"/>
        </w:rPr>
      </w:pPr>
    </w:p>
    <w:p w14:paraId="366344EC" w14:textId="7EC9369B" w:rsidR="00294989" w:rsidRDefault="00294989" w:rsidP="00D26B35">
      <w:pPr>
        <w:keepNext/>
        <w:keepLines/>
        <w:rPr>
          <w:rFonts w:ascii="Times New Roman" w:hAnsi="Times New Roman"/>
          <w:sz w:val="20"/>
          <w:szCs w:val="20"/>
        </w:rPr>
      </w:pPr>
    </w:p>
    <w:p w14:paraId="0840C230" w14:textId="48C9FE3A" w:rsidR="00DE11B9" w:rsidRDefault="00DE11B9" w:rsidP="00D26B35">
      <w:pPr>
        <w:keepNext/>
        <w:keepLines/>
        <w:rPr>
          <w:rFonts w:ascii="Times New Roman" w:hAnsi="Times New Roman"/>
          <w:sz w:val="20"/>
          <w:szCs w:val="20"/>
        </w:rPr>
      </w:pPr>
    </w:p>
    <w:p w14:paraId="5971808D" w14:textId="2A88DA2D" w:rsidR="00F730E7" w:rsidRPr="00F730E7" w:rsidRDefault="00253146" w:rsidP="00D26B35">
      <w:pPr>
        <w:keepNext/>
        <w:keepLines/>
        <w:spacing w:line="276" w:lineRule="auto"/>
        <w:rPr>
          <w:rFonts w:cs="Tahoma"/>
          <w:b/>
          <w:sz w:val="20"/>
          <w:szCs w:val="20"/>
          <w:u w:val="single"/>
        </w:rPr>
      </w:pPr>
      <w:r w:rsidRPr="00F730E7">
        <w:rPr>
          <w:rFonts w:cs="Tahoma"/>
          <w:b/>
          <w:sz w:val="20"/>
          <w:szCs w:val="20"/>
          <w:u w:val="single"/>
        </w:rPr>
        <w:t>Priloga</w:t>
      </w:r>
      <w:r w:rsidR="00F730E7">
        <w:rPr>
          <w:rFonts w:cs="Tahoma"/>
          <w:b/>
          <w:sz w:val="20"/>
          <w:szCs w:val="20"/>
          <w:u w:val="single"/>
        </w:rPr>
        <w:t xml:space="preserve"> ponudbe (</w:t>
      </w:r>
      <w:r w:rsidR="0059219D">
        <w:rPr>
          <w:rFonts w:cs="Tahoma"/>
          <w:b/>
          <w:sz w:val="20"/>
          <w:szCs w:val="20"/>
          <w:u w:val="single"/>
        </w:rPr>
        <w:t>OPIS PONUJENEGA AKUMULATORJA</w:t>
      </w:r>
      <w:r w:rsidR="00F730E7">
        <w:rPr>
          <w:rFonts w:cs="Tahoma"/>
          <w:b/>
          <w:sz w:val="20"/>
          <w:szCs w:val="20"/>
          <w:u w:val="single"/>
        </w:rPr>
        <w:t>)</w:t>
      </w:r>
      <w:r w:rsidRPr="00F730E7">
        <w:rPr>
          <w:rFonts w:cs="Tahoma"/>
          <w:b/>
          <w:sz w:val="20"/>
          <w:szCs w:val="20"/>
          <w:u w:val="single"/>
        </w:rPr>
        <w:t xml:space="preserve">: </w:t>
      </w:r>
    </w:p>
    <w:p w14:paraId="04C8AB79" w14:textId="0BD8C83A" w:rsidR="006338DB" w:rsidRPr="0059219D" w:rsidRDefault="00F730E7" w:rsidP="00D26B35">
      <w:pPr>
        <w:keepNext/>
        <w:keepLines/>
        <w:spacing w:line="276" w:lineRule="auto"/>
        <w:jc w:val="both"/>
        <w:rPr>
          <w:rFonts w:cs="Tahoma"/>
          <w:i/>
          <w:sz w:val="20"/>
          <w:szCs w:val="20"/>
        </w:rPr>
      </w:pPr>
      <w:r>
        <w:rPr>
          <w:rFonts w:cs="Tahoma"/>
          <w:sz w:val="20"/>
          <w:szCs w:val="20"/>
        </w:rPr>
        <w:t>P</w:t>
      </w:r>
      <w:r w:rsidRPr="00F730E7">
        <w:rPr>
          <w:rFonts w:cs="Tahoma"/>
          <w:sz w:val="20"/>
          <w:szCs w:val="20"/>
        </w:rPr>
        <w:t xml:space="preserve">onudnik k </w:t>
      </w:r>
      <w:r w:rsidR="0059219D">
        <w:rPr>
          <w:rFonts w:cs="Tahoma"/>
          <w:sz w:val="20"/>
          <w:szCs w:val="20"/>
        </w:rPr>
        <w:t xml:space="preserve">ponudbi priloži (Obrazec k prilogi 2) opis ponujenega </w:t>
      </w:r>
      <w:r w:rsidR="0059219D" w:rsidRPr="0059219D">
        <w:rPr>
          <w:rFonts w:cs="Tahoma"/>
          <w:sz w:val="20"/>
          <w:szCs w:val="20"/>
        </w:rPr>
        <w:t xml:space="preserve">akumulatorja z </w:t>
      </w:r>
      <w:r w:rsidR="006338DB" w:rsidRPr="0059219D">
        <w:rPr>
          <w:rFonts w:cs="Tahoma"/>
          <w:sz w:val="20"/>
          <w:szCs w:val="20"/>
        </w:rPr>
        <w:t>navedbo</w:t>
      </w:r>
      <w:r w:rsidR="006338DB" w:rsidRPr="006C2F25">
        <w:rPr>
          <w:rFonts w:cs="Tahoma"/>
          <w:sz w:val="20"/>
          <w:szCs w:val="20"/>
        </w:rPr>
        <w:t xml:space="preserve"> oziroma načinom izpolnitve posamezne zahteve (da/ne/navedena</w:t>
      </w:r>
      <w:r w:rsidR="006338DB">
        <w:rPr>
          <w:rFonts w:cs="Tahoma"/>
          <w:sz w:val="20"/>
          <w:szCs w:val="20"/>
        </w:rPr>
        <w:t xml:space="preserve"> </w:t>
      </w:r>
      <w:r w:rsidR="006338DB" w:rsidRPr="006C2F25">
        <w:rPr>
          <w:rFonts w:cs="Tahoma"/>
          <w:sz w:val="20"/>
          <w:szCs w:val="20"/>
        </w:rPr>
        <w:t>vrednost</w:t>
      </w:r>
      <w:r w:rsidR="00971A97">
        <w:rPr>
          <w:rFonts w:cs="Tahoma"/>
          <w:sz w:val="20"/>
          <w:szCs w:val="20"/>
        </w:rPr>
        <w:t>/opisno</w:t>
      </w:r>
      <w:r w:rsidR="006338DB" w:rsidRPr="006C2F25">
        <w:rPr>
          <w:rFonts w:cs="Tahoma"/>
          <w:sz w:val="20"/>
          <w:szCs w:val="20"/>
        </w:rPr>
        <w:t xml:space="preserve">) in </w:t>
      </w:r>
      <w:r w:rsidR="000F2098">
        <w:rPr>
          <w:rFonts w:cs="Tahoma"/>
          <w:sz w:val="20"/>
          <w:szCs w:val="20"/>
        </w:rPr>
        <w:t xml:space="preserve">k </w:t>
      </w:r>
      <w:r w:rsidR="006338DB" w:rsidRPr="006C2F25">
        <w:rPr>
          <w:rFonts w:cs="Tahoma"/>
          <w:sz w:val="20"/>
          <w:szCs w:val="20"/>
        </w:rPr>
        <w:t xml:space="preserve">prilogi priloži </w:t>
      </w:r>
      <w:r w:rsidR="006338DB">
        <w:rPr>
          <w:rFonts w:cs="Tahoma"/>
          <w:sz w:val="20"/>
          <w:szCs w:val="20"/>
        </w:rPr>
        <w:t xml:space="preserve">zahtevano </w:t>
      </w:r>
      <w:r w:rsidR="006338DB" w:rsidRPr="006C2F25">
        <w:rPr>
          <w:rFonts w:cs="Tahoma"/>
          <w:sz w:val="20"/>
          <w:szCs w:val="20"/>
        </w:rPr>
        <w:t xml:space="preserve">tehnično dokumentacijo </w:t>
      </w:r>
      <w:r w:rsidR="00971A97">
        <w:rPr>
          <w:rFonts w:cs="Tahoma"/>
          <w:sz w:val="20"/>
          <w:szCs w:val="20"/>
        </w:rPr>
        <w:t>proizvajalca ponujenih akumulatorjev iz katere mora biti razvidno, da ponujeni akumulatorji izpolnjuje vse zahteve naročnika, navedene v razpisni dokumentaciji.</w:t>
      </w:r>
      <w:r w:rsidR="000F2098">
        <w:rPr>
          <w:rFonts w:cs="Tahoma"/>
          <w:sz w:val="20"/>
          <w:szCs w:val="20"/>
        </w:rPr>
        <w:t xml:space="preserve"> Ponudnik mora k prilogi priložiti tudi tehnični list ponujenega akumulatorja.</w:t>
      </w:r>
    </w:p>
    <w:p w14:paraId="2166F569" w14:textId="66FE0C95" w:rsidR="006338DB" w:rsidRDefault="006338DB" w:rsidP="00D26B35">
      <w:pPr>
        <w:keepNext/>
        <w:keepLines/>
        <w:jc w:val="both"/>
        <w:rPr>
          <w:rFonts w:cs="Tahoma"/>
          <w:sz w:val="20"/>
        </w:rPr>
      </w:pPr>
    </w:p>
    <w:p w14:paraId="688E401B" w14:textId="17C960C9" w:rsidR="0059219D" w:rsidRDefault="0059219D" w:rsidP="00D26B35">
      <w:pPr>
        <w:keepNext/>
        <w:keepLines/>
        <w:jc w:val="both"/>
        <w:rPr>
          <w:rFonts w:cs="Tahoma"/>
          <w:sz w:val="20"/>
        </w:rPr>
      </w:pPr>
    </w:p>
    <w:p w14:paraId="75C348AC" w14:textId="743DC95F" w:rsidR="006338DB" w:rsidRDefault="006338DB" w:rsidP="00D26B35">
      <w:pPr>
        <w:keepNext/>
        <w:keepLines/>
        <w:spacing w:line="276" w:lineRule="auto"/>
        <w:rPr>
          <w:rFonts w:cs="Tahoma"/>
          <w:b/>
          <w:sz w:val="20"/>
          <w:szCs w:val="20"/>
        </w:rPr>
      </w:pPr>
    </w:p>
    <w:p w14:paraId="0163495C" w14:textId="7E411795" w:rsidR="00425405" w:rsidRDefault="00425405" w:rsidP="00D26B35">
      <w:pPr>
        <w:keepNext/>
        <w:keepLines/>
        <w:spacing w:line="276" w:lineRule="auto"/>
        <w:rPr>
          <w:rFonts w:cs="Tahoma"/>
          <w:b/>
          <w:sz w:val="20"/>
          <w:szCs w:val="20"/>
        </w:rPr>
      </w:pPr>
    </w:p>
    <w:p w14:paraId="2232B6E7" w14:textId="77777777" w:rsidR="00F9286B" w:rsidRDefault="00F9286B" w:rsidP="00D26B35">
      <w:pPr>
        <w:keepNext/>
        <w:keepLines/>
        <w:spacing w:line="276" w:lineRule="auto"/>
        <w:rPr>
          <w:rFonts w:cs="Tahoma"/>
          <w:b/>
          <w:sz w:val="20"/>
          <w:szCs w:val="20"/>
        </w:rPr>
      </w:pPr>
    </w:p>
    <w:p w14:paraId="0674F7DC" w14:textId="5BCF73A6" w:rsidR="00425405" w:rsidRDefault="00425405" w:rsidP="00D26B35">
      <w:pPr>
        <w:keepNext/>
        <w:keepLines/>
        <w:spacing w:line="276" w:lineRule="auto"/>
        <w:rPr>
          <w:rFonts w:cs="Tahoma"/>
          <w:b/>
          <w:sz w:val="20"/>
          <w:szCs w:val="20"/>
        </w:rPr>
      </w:pPr>
    </w:p>
    <w:p w14:paraId="40949467" w14:textId="74A087A0" w:rsidR="00D26B35" w:rsidRDefault="00D26B35" w:rsidP="00D26B35">
      <w:pPr>
        <w:keepNext/>
        <w:keepLines/>
        <w:spacing w:line="276" w:lineRule="auto"/>
        <w:rPr>
          <w:rFonts w:cs="Tahoma"/>
          <w:b/>
          <w:sz w:val="20"/>
          <w:szCs w:val="20"/>
        </w:rPr>
      </w:pPr>
    </w:p>
    <w:p w14:paraId="4D7FF5E4" w14:textId="4909EAC8" w:rsidR="00D26B35" w:rsidRDefault="00D26B35" w:rsidP="00D26B35">
      <w:pPr>
        <w:keepNext/>
        <w:keepLines/>
        <w:spacing w:line="276" w:lineRule="auto"/>
        <w:rPr>
          <w:rFonts w:cs="Tahoma"/>
          <w:b/>
          <w:sz w:val="20"/>
          <w:szCs w:val="20"/>
        </w:rPr>
      </w:pPr>
    </w:p>
    <w:p w14:paraId="1C80DD6A" w14:textId="77777777" w:rsidR="00D26B35" w:rsidRDefault="00D26B35" w:rsidP="00D26B35">
      <w:pPr>
        <w:keepNext/>
        <w:keepLines/>
        <w:spacing w:line="276" w:lineRule="auto"/>
        <w:rPr>
          <w:rFonts w:cs="Tahoma"/>
          <w:b/>
          <w:sz w:val="20"/>
          <w:szCs w:val="20"/>
        </w:rPr>
      </w:pPr>
    </w:p>
    <w:p w14:paraId="5FC7D489" w14:textId="77777777" w:rsidR="006338DB" w:rsidRDefault="006338DB" w:rsidP="00D26B35">
      <w:pPr>
        <w:keepNext/>
        <w:keepLines/>
        <w:spacing w:line="276" w:lineRule="auto"/>
        <w:rPr>
          <w:rFonts w:cs="Tahoma"/>
          <w:b/>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59219D" w:rsidRPr="00557F28" w14:paraId="13871D2E" w14:textId="77777777" w:rsidTr="00394FC9">
        <w:tc>
          <w:tcPr>
            <w:tcW w:w="599" w:type="dxa"/>
            <w:tcBorders>
              <w:top w:val="single" w:sz="4" w:space="0" w:color="000000"/>
              <w:left w:val="single" w:sz="4" w:space="0" w:color="000000"/>
              <w:bottom w:val="single" w:sz="4" w:space="0" w:color="000000"/>
            </w:tcBorders>
          </w:tcPr>
          <w:p w14:paraId="765E1C1D" w14:textId="77777777" w:rsidR="0059219D" w:rsidRPr="006C774D" w:rsidRDefault="0059219D" w:rsidP="00D26B35">
            <w:pPr>
              <w:keepNext/>
              <w:keepLines/>
              <w:rPr>
                <w:rFonts w:eastAsia="Calibri" w:cs="Tahoma"/>
                <w:sz w:val="20"/>
                <w:szCs w:val="20"/>
              </w:rPr>
            </w:pPr>
          </w:p>
        </w:tc>
        <w:tc>
          <w:tcPr>
            <w:tcW w:w="6574" w:type="dxa"/>
            <w:tcBorders>
              <w:top w:val="single" w:sz="4" w:space="0" w:color="000000"/>
              <w:bottom w:val="single" w:sz="4" w:space="0" w:color="000000"/>
            </w:tcBorders>
          </w:tcPr>
          <w:p w14:paraId="136978FA" w14:textId="5B35F066" w:rsidR="0059219D" w:rsidRPr="00557F28" w:rsidRDefault="00C7595A" w:rsidP="00D26B35">
            <w:pPr>
              <w:keepNext/>
              <w:keepLines/>
              <w:rPr>
                <w:rFonts w:eastAsia="Calibri" w:cs="Tahoma"/>
                <w:sz w:val="20"/>
                <w:szCs w:val="20"/>
              </w:rPr>
            </w:pPr>
            <w:r>
              <w:rPr>
                <w:rFonts w:eastAsia="Calibri" w:cs="Tahoma"/>
                <w:sz w:val="20"/>
                <w:szCs w:val="20"/>
              </w:rPr>
              <w:t>OPIS PONUJENEGA AKUMULATORJA</w:t>
            </w:r>
          </w:p>
        </w:tc>
        <w:tc>
          <w:tcPr>
            <w:tcW w:w="2572" w:type="dxa"/>
            <w:tcBorders>
              <w:top w:val="single" w:sz="4" w:space="0" w:color="000000"/>
              <w:left w:val="single" w:sz="4" w:space="0" w:color="808080"/>
              <w:bottom w:val="single" w:sz="4" w:space="0" w:color="000000"/>
              <w:right w:val="single" w:sz="4" w:space="0" w:color="000000"/>
            </w:tcBorders>
          </w:tcPr>
          <w:p w14:paraId="5052CCC9" w14:textId="3D48A189" w:rsidR="0059219D" w:rsidRPr="00557F28" w:rsidRDefault="00C7595A" w:rsidP="00D26B35">
            <w:pPr>
              <w:keepNext/>
              <w:keepLines/>
              <w:rPr>
                <w:rFonts w:eastAsia="Calibri" w:cs="Tahoma"/>
                <w:b/>
                <w:sz w:val="20"/>
                <w:szCs w:val="20"/>
              </w:rPr>
            </w:pPr>
            <w:r>
              <w:rPr>
                <w:rFonts w:eastAsia="Calibri" w:cs="Tahoma"/>
                <w:b/>
                <w:sz w:val="20"/>
                <w:szCs w:val="20"/>
              </w:rPr>
              <w:t xml:space="preserve">Obrazec </w:t>
            </w:r>
            <w:r w:rsidR="0059219D" w:rsidRPr="00557F28">
              <w:rPr>
                <w:rFonts w:eastAsia="Calibri" w:cs="Tahoma"/>
                <w:b/>
                <w:sz w:val="20"/>
                <w:szCs w:val="20"/>
              </w:rPr>
              <w:t>k P</w:t>
            </w:r>
            <w:r>
              <w:rPr>
                <w:rFonts w:eastAsia="Calibri" w:cs="Tahoma"/>
                <w:b/>
                <w:sz w:val="20"/>
                <w:szCs w:val="20"/>
              </w:rPr>
              <w:t>rilogi 2</w:t>
            </w:r>
          </w:p>
        </w:tc>
      </w:tr>
    </w:tbl>
    <w:p w14:paraId="10967C24" w14:textId="77777777" w:rsidR="007D2080" w:rsidRPr="006338DB" w:rsidRDefault="007D2080" w:rsidP="00D26B35">
      <w:pPr>
        <w:keepNext/>
        <w:keepLines/>
        <w:spacing w:line="259" w:lineRule="auto"/>
        <w:rPr>
          <w:rFonts w:eastAsiaTheme="minorHAnsi" w:cs="Tahoma"/>
          <w:b/>
          <w:color w:val="00000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6487"/>
        <w:gridCol w:w="2693"/>
      </w:tblGrid>
      <w:tr w:rsidR="00DE143D" w:rsidRPr="00DE143D" w14:paraId="3A3FAB9B" w14:textId="77777777" w:rsidTr="00DE143D">
        <w:trPr>
          <w:trHeight w:val="389"/>
        </w:trPr>
        <w:tc>
          <w:tcPr>
            <w:tcW w:w="9180" w:type="dxa"/>
            <w:gridSpan w:val="2"/>
            <w:shd w:val="clear" w:color="auto" w:fill="auto"/>
          </w:tcPr>
          <w:p w14:paraId="4B95508A" w14:textId="3C6AD690" w:rsidR="00DE143D" w:rsidRPr="002C604A" w:rsidRDefault="00DE143D" w:rsidP="00D26B35">
            <w:pPr>
              <w:keepNext/>
              <w:keepLines/>
              <w:spacing w:before="60" w:line="259" w:lineRule="auto"/>
              <w:jc w:val="center"/>
              <w:rPr>
                <w:rFonts w:eastAsia="Calibri" w:cs="Tahoma"/>
                <w:b/>
                <w:sz w:val="20"/>
                <w:szCs w:val="20"/>
                <w:lang w:eastAsia="en-US"/>
              </w:rPr>
            </w:pPr>
            <w:r w:rsidRPr="002C604A">
              <w:rPr>
                <w:rFonts w:eastAsia="Calibri" w:cs="Tahoma"/>
                <w:b/>
                <w:sz w:val="20"/>
                <w:szCs w:val="20"/>
                <w:lang w:eastAsia="en-US"/>
              </w:rPr>
              <w:t xml:space="preserve">OSNOVNI </w:t>
            </w:r>
            <w:r w:rsidRPr="00DE143D">
              <w:rPr>
                <w:rFonts w:eastAsiaTheme="minorHAnsi" w:cs="Tahoma"/>
                <w:b/>
                <w:sz w:val="20"/>
                <w:szCs w:val="20"/>
                <w:lang w:eastAsia="en-US"/>
              </w:rPr>
              <w:t>PODATKI O PONUJENEM AKUMULATORJU</w:t>
            </w:r>
            <w:r w:rsidRPr="002C604A">
              <w:rPr>
                <w:rFonts w:eastAsia="Calibri" w:cs="Tahoma"/>
                <w:b/>
                <w:sz w:val="20"/>
                <w:szCs w:val="20"/>
                <w:lang w:eastAsia="en-US"/>
              </w:rPr>
              <w:t>:</w:t>
            </w:r>
          </w:p>
        </w:tc>
      </w:tr>
      <w:tr w:rsidR="00425405" w:rsidRPr="00DE143D" w14:paraId="4B5723E4" w14:textId="77777777" w:rsidTr="00425405">
        <w:trPr>
          <w:trHeight w:val="389"/>
        </w:trPr>
        <w:tc>
          <w:tcPr>
            <w:tcW w:w="6487" w:type="dxa"/>
            <w:shd w:val="clear" w:color="auto" w:fill="auto"/>
          </w:tcPr>
          <w:p w14:paraId="69366B13" w14:textId="25ED3ADD" w:rsidR="00425405" w:rsidRPr="001B1C24" w:rsidRDefault="00425405" w:rsidP="00D26B35">
            <w:pPr>
              <w:keepNext/>
              <w:keepLines/>
              <w:jc w:val="both"/>
              <w:rPr>
                <w:rFonts w:cs="Tahoma"/>
                <w:sz w:val="20"/>
                <w:szCs w:val="20"/>
              </w:rPr>
            </w:pPr>
            <w:r>
              <w:rPr>
                <w:rFonts w:cs="Tahoma"/>
                <w:bCs/>
                <w:sz w:val="20"/>
                <w:szCs w:val="20"/>
              </w:rPr>
              <w:t xml:space="preserve">Proizvajalec (ponudnik ali dobavitelj ponudnika), ki je vpisan v </w:t>
            </w:r>
            <w:r>
              <w:rPr>
                <w:rFonts w:cs="Tahoma"/>
                <w:sz w:val="20"/>
                <w:szCs w:val="20"/>
              </w:rPr>
              <w:t xml:space="preserve">evidenco proizvajalcev baterij in akumulatorjev, kot je to določeno v 2.2.2 točki razpisne dokumentacije. </w:t>
            </w:r>
          </w:p>
        </w:tc>
        <w:tc>
          <w:tcPr>
            <w:tcW w:w="2693" w:type="dxa"/>
            <w:shd w:val="clear" w:color="auto" w:fill="auto"/>
          </w:tcPr>
          <w:p w14:paraId="3A9A4508" w14:textId="62D6E5B0" w:rsidR="00425405" w:rsidRPr="002C604A" w:rsidRDefault="00425405" w:rsidP="00D26B35">
            <w:pPr>
              <w:keepNext/>
              <w:keepLines/>
              <w:spacing w:before="60" w:line="259" w:lineRule="auto"/>
              <w:jc w:val="center"/>
              <w:rPr>
                <w:rFonts w:eastAsia="Calibri" w:cs="Tahoma"/>
                <w:b/>
                <w:sz w:val="20"/>
                <w:szCs w:val="20"/>
                <w:lang w:eastAsia="en-US"/>
              </w:rPr>
            </w:pPr>
          </w:p>
        </w:tc>
      </w:tr>
      <w:tr w:rsidR="00DE143D" w:rsidRPr="00DE143D" w14:paraId="32B99522" w14:textId="77777777" w:rsidTr="00BF3ADA">
        <w:trPr>
          <w:trHeight w:val="537"/>
        </w:trPr>
        <w:tc>
          <w:tcPr>
            <w:tcW w:w="6487" w:type="dxa"/>
            <w:shd w:val="clear" w:color="auto" w:fill="auto"/>
            <w:vAlign w:val="center"/>
          </w:tcPr>
          <w:p w14:paraId="172E918A" w14:textId="1AD37DD7" w:rsidR="00DE143D" w:rsidRPr="00DE143D" w:rsidRDefault="00425405" w:rsidP="00D26B35">
            <w:pPr>
              <w:keepNext/>
              <w:keepLines/>
              <w:spacing w:before="60" w:line="259" w:lineRule="auto"/>
              <w:jc w:val="right"/>
              <w:rPr>
                <w:rFonts w:eastAsia="Calibri" w:cs="Tahoma"/>
                <w:b/>
                <w:sz w:val="20"/>
                <w:szCs w:val="20"/>
                <w:lang w:eastAsia="en-US"/>
              </w:rPr>
            </w:pPr>
            <w:r>
              <w:rPr>
                <w:rFonts w:eastAsiaTheme="minorHAnsi" w:cs="Tahoma"/>
                <w:sz w:val="20"/>
                <w:szCs w:val="20"/>
                <w:lang w:eastAsia="en-US"/>
              </w:rPr>
              <w:t>Dejanski p</w:t>
            </w:r>
            <w:r w:rsidR="00DE143D" w:rsidRPr="00DE143D">
              <w:rPr>
                <w:rFonts w:eastAsiaTheme="minorHAnsi" w:cs="Tahoma"/>
                <w:sz w:val="20"/>
                <w:szCs w:val="20"/>
                <w:lang w:eastAsia="en-US"/>
              </w:rPr>
              <w:t>roizvajalec ponujenega akumulatorja:</w:t>
            </w:r>
          </w:p>
        </w:tc>
        <w:tc>
          <w:tcPr>
            <w:tcW w:w="2693" w:type="dxa"/>
          </w:tcPr>
          <w:p w14:paraId="70922C47" w14:textId="77777777" w:rsidR="00DE143D" w:rsidRPr="00DE143D" w:rsidRDefault="00DE143D" w:rsidP="00D26B35">
            <w:pPr>
              <w:keepNext/>
              <w:keepLines/>
              <w:spacing w:before="60" w:line="259" w:lineRule="auto"/>
              <w:rPr>
                <w:rFonts w:eastAsia="Calibri" w:cs="Tahoma"/>
                <w:b/>
                <w:sz w:val="20"/>
                <w:szCs w:val="20"/>
                <w:lang w:eastAsia="en-US"/>
              </w:rPr>
            </w:pPr>
          </w:p>
        </w:tc>
      </w:tr>
      <w:tr w:rsidR="00DE143D" w:rsidRPr="00DE143D" w14:paraId="0674D53C" w14:textId="77777777" w:rsidTr="00BF3ADA">
        <w:trPr>
          <w:trHeight w:val="431"/>
        </w:trPr>
        <w:tc>
          <w:tcPr>
            <w:tcW w:w="6487" w:type="dxa"/>
            <w:shd w:val="clear" w:color="auto" w:fill="auto"/>
            <w:vAlign w:val="center"/>
          </w:tcPr>
          <w:p w14:paraId="1F08FA4B" w14:textId="2DAEF41B" w:rsidR="00DE143D" w:rsidRPr="00DE143D" w:rsidRDefault="00DE143D" w:rsidP="00D26B35">
            <w:pPr>
              <w:keepNext/>
              <w:keepLines/>
              <w:spacing w:line="276" w:lineRule="auto"/>
              <w:jc w:val="right"/>
              <w:rPr>
                <w:rFonts w:eastAsia="Calibri" w:cs="Tahoma"/>
                <w:b/>
                <w:sz w:val="20"/>
                <w:szCs w:val="20"/>
                <w:lang w:eastAsia="en-US"/>
              </w:rPr>
            </w:pPr>
            <w:r w:rsidRPr="00DE143D">
              <w:rPr>
                <w:rFonts w:eastAsiaTheme="minorHAnsi" w:cs="Tahoma"/>
                <w:sz w:val="20"/>
                <w:szCs w:val="20"/>
                <w:lang w:eastAsia="en-US"/>
              </w:rPr>
              <w:t>Oznaka/tip ponujenega akumulatorja:</w:t>
            </w:r>
          </w:p>
        </w:tc>
        <w:tc>
          <w:tcPr>
            <w:tcW w:w="2693" w:type="dxa"/>
          </w:tcPr>
          <w:p w14:paraId="3676CBCA" w14:textId="77777777" w:rsidR="00DE143D" w:rsidRPr="00DE143D" w:rsidRDefault="00DE143D" w:rsidP="00D26B35">
            <w:pPr>
              <w:keepNext/>
              <w:keepLines/>
              <w:spacing w:line="276" w:lineRule="auto"/>
              <w:rPr>
                <w:rFonts w:eastAsia="Calibri" w:cs="Tahoma"/>
                <w:b/>
                <w:sz w:val="20"/>
                <w:szCs w:val="20"/>
                <w:lang w:eastAsia="en-US"/>
              </w:rPr>
            </w:pPr>
          </w:p>
        </w:tc>
      </w:tr>
      <w:tr w:rsidR="002C604A" w:rsidRPr="002C604A" w14:paraId="767AD096" w14:textId="77777777" w:rsidTr="00BF3ADA">
        <w:trPr>
          <w:trHeight w:val="397"/>
        </w:trPr>
        <w:tc>
          <w:tcPr>
            <w:tcW w:w="6487" w:type="dxa"/>
            <w:shd w:val="clear" w:color="auto" w:fill="auto"/>
            <w:vAlign w:val="center"/>
          </w:tcPr>
          <w:p w14:paraId="37A71B3F" w14:textId="277C25AF" w:rsidR="002C604A" w:rsidRPr="002C604A" w:rsidRDefault="007D2080" w:rsidP="00D26B35">
            <w:pPr>
              <w:keepNext/>
              <w:keepLines/>
              <w:spacing w:line="276" w:lineRule="auto"/>
              <w:jc w:val="center"/>
              <w:rPr>
                <w:rFonts w:eastAsia="Calibri" w:cs="Tahoma"/>
                <w:b/>
                <w:sz w:val="20"/>
                <w:szCs w:val="20"/>
                <w:lang w:eastAsia="en-US"/>
              </w:rPr>
            </w:pPr>
            <w:r>
              <w:rPr>
                <w:rFonts w:eastAsia="Calibri" w:cs="Tahoma"/>
                <w:b/>
                <w:sz w:val="20"/>
                <w:szCs w:val="20"/>
                <w:lang w:eastAsia="en-US"/>
              </w:rPr>
              <w:t xml:space="preserve">TEHNIČNE IN OSTALE </w:t>
            </w:r>
            <w:r w:rsidR="002C604A" w:rsidRPr="002C604A">
              <w:rPr>
                <w:rFonts w:eastAsia="Calibri" w:cs="Tahoma"/>
                <w:b/>
                <w:sz w:val="20"/>
                <w:szCs w:val="20"/>
                <w:lang w:eastAsia="en-US"/>
              </w:rPr>
              <w:t>ZAHTEVE</w:t>
            </w:r>
            <w:r w:rsidR="002C604A" w:rsidRPr="00DE143D">
              <w:rPr>
                <w:rFonts w:eastAsia="Calibri" w:cs="Tahoma"/>
                <w:b/>
                <w:sz w:val="20"/>
                <w:szCs w:val="20"/>
                <w:lang w:eastAsia="en-US"/>
              </w:rPr>
              <w:t xml:space="preserve"> NAROČNIKA</w:t>
            </w:r>
            <w:r w:rsidR="002C604A" w:rsidRPr="002C604A">
              <w:rPr>
                <w:rFonts w:eastAsia="Calibri" w:cs="Tahoma"/>
                <w:b/>
                <w:sz w:val="20"/>
                <w:szCs w:val="20"/>
                <w:lang w:eastAsia="en-US"/>
              </w:rPr>
              <w:t>:</w:t>
            </w:r>
          </w:p>
        </w:tc>
        <w:tc>
          <w:tcPr>
            <w:tcW w:w="2693" w:type="dxa"/>
            <w:vAlign w:val="center"/>
          </w:tcPr>
          <w:p w14:paraId="20CD13BC" w14:textId="66597416" w:rsidR="002C604A" w:rsidRPr="002C604A" w:rsidRDefault="002C604A" w:rsidP="00D26B35">
            <w:pPr>
              <w:keepNext/>
              <w:keepLines/>
              <w:spacing w:line="276" w:lineRule="auto"/>
              <w:jc w:val="center"/>
              <w:rPr>
                <w:rFonts w:eastAsia="Calibri" w:cs="Tahoma"/>
                <w:b/>
                <w:sz w:val="20"/>
                <w:szCs w:val="20"/>
                <w:lang w:eastAsia="en-US"/>
              </w:rPr>
            </w:pPr>
            <w:r w:rsidRPr="002C604A">
              <w:rPr>
                <w:rFonts w:eastAsia="Calibri" w:cs="Tahoma"/>
                <w:b/>
                <w:sz w:val="20"/>
                <w:szCs w:val="20"/>
                <w:lang w:eastAsia="en-US"/>
              </w:rPr>
              <w:t>Izpolni ponudnik z navedbo oziroma načinom izpolnitve posamezne zahteve</w:t>
            </w:r>
          </w:p>
        </w:tc>
      </w:tr>
      <w:tr w:rsidR="007D2080" w:rsidRPr="002C604A" w14:paraId="768C51B5" w14:textId="77777777" w:rsidTr="00BF3ADA">
        <w:trPr>
          <w:trHeight w:val="397"/>
        </w:trPr>
        <w:tc>
          <w:tcPr>
            <w:tcW w:w="6487" w:type="dxa"/>
            <w:shd w:val="clear" w:color="auto" w:fill="auto"/>
            <w:vAlign w:val="bottom"/>
          </w:tcPr>
          <w:p w14:paraId="57D3F0E4" w14:textId="236BEBFF" w:rsidR="007D2080" w:rsidRPr="007D2080" w:rsidRDefault="007D2080" w:rsidP="00D26B35">
            <w:pPr>
              <w:keepNext/>
              <w:keepLines/>
              <w:rPr>
                <w:rFonts w:cs="Tahoma"/>
                <w:color w:val="000000"/>
                <w:sz w:val="20"/>
                <w:szCs w:val="20"/>
              </w:rPr>
            </w:pPr>
            <w:r w:rsidRPr="007D2080">
              <w:rPr>
                <w:rFonts w:cs="Tahoma"/>
                <w:sz w:val="20"/>
                <w:szCs w:val="20"/>
                <w:lang w:eastAsia="en-US"/>
              </w:rPr>
              <w:t>Teža ponujenega akumulatorja (vsaj 25 kg)</w:t>
            </w:r>
          </w:p>
        </w:tc>
        <w:tc>
          <w:tcPr>
            <w:tcW w:w="2693" w:type="dxa"/>
            <w:vAlign w:val="center"/>
          </w:tcPr>
          <w:p w14:paraId="78CD4992" w14:textId="77777777" w:rsidR="007D2080" w:rsidRPr="002C604A" w:rsidRDefault="007D2080" w:rsidP="00D26B35">
            <w:pPr>
              <w:keepNext/>
              <w:keepLines/>
              <w:rPr>
                <w:rFonts w:eastAsia="Calibri" w:cs="Tahoma"/>
                <w:b/>
                <w:sz w:val="20"/>
                <w:szCs w:val="20"/>
                <w:lang w:eastAsia="en-US"/>
              </w:rPr>
            </w:pPr>
          </w:p>
        </w:tc>
      </w:tr>
      <w:tr w:rsidR="007D2080" w:rsidRPr="002C604A" w14:paraId="0E6E7D30" w14:textId="77777777" w:rsidTr="00BF3ADA">
        <w:trPr>
          <w:trHeight w:val="397"/>
        </w:trPr>
        <w:tc>
          <w:tcPr>
            <w:tcW w:w="6487" w:type="dxa"/>
            <w:shd w:val="clear" w:color="auto" w:fill="auto"/>
            <w:vAlign w:val="bottom"/>
          </w:tcPr>
          <w:p w14:paraId="5EDEDF93" w14:textId="7E49553F" w:rsidR="007D2080" w:rsidRPr="002C604A" w:rsidRDefault="007D2080" w:rsidP="00D26B35">
            <w:pPr>
              <w:keepNext/>
              <w:keepLines/>
              <w:rPr>
                <w:rFonts w:eastAsia="Calibri" w:cs="Tahoma"/>
                <w:sz w:val="20"/>
                <w:szCs w:val="20"/>
                <w:lang w:eastAsia="en-US"/>
              </w:rPr>
            </w:pPr>
            <w:r w:rsidRPr="007D2080">
              <w:rPr>
                <w:rFonts w:cs="Tahoma"/>
                <w:sz w:val="20"/>
                <w:szCs w:val="20"/>
                <w:lang w:eastAsia="en-US"/>
              </w:rPr>
              <w:t>Starost ponujenega akumulatorja od dobavi (največ 6 mesecev)</w:t>
            </w:r>
          </w:p>
        </w:tc>
        <w:tc>
          <w:tcPr>
            <w:tcW w:w="2693" w:type="dxa"/>
            <w:vAlign w:val="center"/>
          </w:tcPr>
          <w:p w14:paraId="2733EF42" w14:textId="77777777" w:rsidR="007D2080" w:rsidRPr="002C604A" w:rsidRDefault="007D2080" w:rsidP="00D26B35">
            <w:pPr>
              <w:keepNext/>
              <w:keepLines/>
              <w:rPr>
                <w:rFonts w:eastAsia="Calibri" w:cs="Tahoma"/>
                <w:b/>
                <w:sz w:val="20"/>
                <w:szCs w:val="20"/>
                <w:lang w:eastAsia="en-US"/>
              </w:rPr>
            </w:pPr>
          </w:p>
        </w:tc>
      </w:tr>
      <w:tr w:rsidR="007D2080" w:rsidRPr="002C604A" w14:paraId="3EDDA8B6" w14:textId="77777777" w:rsidTr="00BF3ADA">
        <w:trPr>
          <w:trHeight w:val="397"/>
        </w:trPr>
        <w:tc>
          <w:tcPr>
            <w:tcW w:w="6487" w:type="dxa"/>
            <w:shd w:val="clear" w:color="auto" w:fill="auto"/>
            <w:vAlign w:val="bottom"/>
          </w:tcPr>
          <w:p w14:paraId="5E585A41" w14:textId="77777777" w:rsidR="007D2080" w:rsidRPr="007D2080" w:rsidRDefault="007D2080" w:rsidP="00D26B35">
            <w:pPr>
              <w:keepNext/>
              <w:keepLines/>
              <w:spacing w:before="60" w:line="259" w:lineRule="auto"/>
              <w:rPr>
                <w:rFonts w:cs="Tahoma"/>
                <w:sz w:val="20"/>
                <w:szCs w:val="20"/>
                <w:lang w:eastAsia="en-US"/>
              </w:rPr>
            </w:pPr>
            <w:r w:rsidRPr="007D2080">
              <w:rPr>
                <w:rFonts w:cs="Tahoma"/>
                <w:sz w:val="20"/>
                <w:szCs w:val="20"/>
                <w:lang w:eastAsia="en-US"/>
              </w:rPr>
              <w:t xml:space="preserve">Ponujen akumulator je primeren za solarno polnjenje </w:t>
            </w:r>
          </w:p>
          <w:p w14:paraId="0188E324" w14:textId="7E8B5FED" w:rsidR="007D2080" w:rsidRPr="007D2080" w:rsidRDefault="007D2080" w:rsidP="00D26B35">
            <w:pPr>
              <w:keepNext/>
              <w:keepLines/>
              <w:rPr>
                <w:rFonts w:eastAsia="Calibri" w:cs="Tahoma"/>
                <w:sz w:val="20"/>
                <w:szCs w:val="20"/>
                <w:lang w:eastAsia="en-US"/>
              </w:rPr>
            </w:pPr>
            <w:r w:rsidRPr="007D2080">
              <w:rPr>
                <w:rFonts w:cs="Tahoma"/>
                <w:sz w:val="20"/>
                <w:szCs w:val="20"/>
                <w:lang w:eastAsia="en-US"/>
              </w:rPr>
              <w:t>(navedba DA/NE)</w:t>
            </w:r>
          </w:p>
        </w:tc>
        <w:tc>
          <w:tcPr>
            <w:tcW w:w="2693" w:type="dxa"/>
            <w:vAlign w:val="center"/>
          </w:tcPr>
          <w:p w14:paraId="7B7E7F11" w14:textId="77777777" w:rsidR="007D2080" w:rsidRPr="002C604A" w:rsidRDefault="007D2080" w:rsidP="00D26B35">
            <w:pPr>
              <w:keepNext/>
              <w:keepLines/>
              <w:rPr>
                <w:rFonts w:eastAsia="Calibri" w:cs="Tahoma"/>
                <w:b/>
                <w:sz w:val="20"/>
                <w:szCs w:val="20"/>
                <w:lang w:eastAsia="en-US"/>
              </w:rPr>
            </w:pPr>
          </w:p>
        </w:tc>
      </w:tr>
      <w:tr w:rsidR="007D2080" w:rsidRPr="002C604A" w14:paraId="12F7EABA" w14:textId="77777777" w:rsidTr="00BF3ADA">
        <w:trPr>
          <w:trHeight w:val="397"/>
        </w:trPr>
        <w:tc>
          <w:tcPr>
            <w:tcW w:w="6487" w:type="dxa"/>
            <w:shd w:val="clear" w:color="auto" w:fill="auto"/>
            <w:vAlign w:val="bottom"/>
          </w:tcPr>
          <w:p w14:paraId="5C6FD934" w14:textId="43EC1204" w:rsidR="007D2080" w:rsidRPr="007D2080" w:rsidRDefault="007D2080" w:rsidP="00D26B35">
            <w:pPr>
              <w:keepNext/>
              <w:keepLines/>
              <w:rPr>
                <w:rFonts w:eastAsia="Calibri" w:cs="Tahoma"/>
                <w:sz w:val="20"/>
                <w:szCs w:val="20"/>
                <w:lang w:eastAsia="en-US"/>
              </w:rPr>
            </w:pPr>
            <w:r w:rsidRPr="007D2080">
              <w:rPr>
                <w:rFonts w:cs="Tahoma"/>
                <w:sz w:val="20"/>
                <w:szCs w:val="20"/>
                <w:lang w:eastAsia="en-US"/>
              </w:rPr>
              <w:t>Življenjska doba ponujenega akumulatorja (najmanj 8-15 let)</w:t>
            </w:r>
          </w:p>
        </w:tc>
        <w:tc>
          <w:tcPr>
            <w:tcW w:w="2693" w:type="dxa"/>
            <w:vAlign w:val="center"/>
          </w:tcPr>
          <w:p w14:paraId="49EC8D5C" w14:textId="77777777" w:rsidR="007D2080" w:rsidRPr="002C604A" w:rsidRDefault="007D2080" w:rsidP="00D26B35">
            <w:pPr>
              <w:keepNext/>
              <w:keepLines/>
              <w:rPr>
                <w:rFonts w:eastAsia="Calibri" w:cs="Tahoma"/>
                <w:b/>
                <w:sz w:val="20"/>
                <w:szCs w:val="20"/>
                <w:lang w:eastAsia="en-US"/>
              </w:rPr>
            </w:pPr>
          </w:p>
        </w:tc>
      </w:tr>
      <w:tr w:rsidR="001244CB" w:rsidRPr="002C604A" w14:paraId="5B43EDBB" w14:textId="77777777" w:rsidTr="00F9286B">
        <w:trPr>
          <w:trHeight w:val="499"/>
        </w:trPr>
        <w:tc>
          <w:tcPr>
            <w:tcW w:w="6487" w:type="dxa"/>
            <w:shd w:val="clear" w:color="auto" w:fill="auto"/>
            <w:vAlign w:val="bottom"/>
          </w:tcPr>
          <w:p w14:paraId="2B724E0F" w14:textId="103B7F1F" w:rsidR="001244CB" w:rsidRPr="007D2080" w:rsidRDefault="001244CB" w:rsidP="00D26B35">
            <w:pPr>
              <w:keepNext/>
              <w:keepLines/>
              <w:rPr>
                <w:rFonts w:cs="Tahoma"/>
                <w:sz w:val="20"/>
                <w:szCs w:val="20"/>
                <w:lang w:eastAsia="en-US"/>
              </w:rPr>
            </w:pPr>
            <w:r>
              <w:rPr>
                <w:rFonts w:cs="Tahoma"/>
                <w:sz w:val="20"/>
                <w:szCs w:val="20"/>
                <w:lang w:eastAsia="en-US"/>
              </w:rPr>
              <w:t>A</w:t>
            </w:r>
            <w:r w:rsidRPr="001244CB">
              <w:rPr>
                <w:rFonts w:cs="Tahoma"/>
                <w:sz w:val="20"/>
                <w:szCs w:val="20"/>
                <w:lang w:eastAsia="en-US"/>
              </w:rPr>
              <w:t>kumulator mora biti hermetično zaprt, brez vzdrževanja in tekočega elektrolita</w:t>
            </w:r>
            <w:r>
              <w:rPr>
                <w:rFonts w:cs="Tahoma"/>
                <w:sz w:val="20"/>
                <w:szCs w:val="20"/>
                <w:lang w:eastAsia="en-US"/>
              </w:rPr>
              <w:t xml:space="preserve"> </w:t>
            </w:r>
            <w:r w:rsidR="00F9286B">
              <w:rPr>
                <w:rFonts w:cs="Tahoma"/>
                <w:sz w:val="20"/>
                <w:szCs w:val="20"/>
                <w:lang w:eastAsia="en-US"/>
              </w:rPr>
              <w:t>–</w:t>
            </w:r>
            <w:r>
              <w:rPr>
                <w:rFonts w:cs="Tahoma"/>
                <w:sz w:val="20"/>
                <w:szCs w:val="20"/>
                <w:lang w:eastAsia="en-US"/>
              </w:rPr>
              <w:t xml:space="preserve"> </w:t>
            </w:r>
            <w:r w:rsidR="00F9286B">
              <w:rPr>
                <w:rFonts w:cs="Tahoma"/>
                <w:sz w:val="20"/>
                <w:szCs w:val="20"/>
                <w:lang w:eastAsia="en-US"/>
              </w:rPr>
              <w:t>gel akumulator</w:t>
            </w:r>
            <w:r w:rsidRPr="001244CB">
              <w:rPr>
                <w:rFonts w:cs="Tahoma"/>
                <w:sz w:val="20"/>
                <w:szCs w:val="20"/>
                <w:lang w:eastAsia="en-US"/>
              </w:rPr>
              <w:t xml:space="preserve"> (AGM tehnologija)</w:t>
            </w:r>
          </w:p>
        </w:tc>
        <w:tc>
          <w:tcPr>
            <w:tcW w:w="2693" w:type="dxa"/>
            <w:vAlign w:val="center"/>
          </w:tcPr>
          <w:p w14:paraId="5B295237" w14:textId="77777777" w:rsidR="001244CB" w:rsidRPr="002C604A" w:rsidRDefault="001244CB" w:rsidP="00D26B35">
            <w:pPr>
              <w:keepNext/>
              <w:keepLines/>
              <w:rPr>
                <w:rFonts w:eastAsia="Calibri" w:cs="Tahoma"/>
                <w:b/>
                <w:sz w:val="20"/>
                <w:szCs w:val="20"/>
                <w:lang w:eastAsia="en-US"/>
              </w:rPr>
            </w:pPr>
          </w:p>
        </w:tc>
      </w:tr>
      <w:tr w:rsidR="007D2080" w:rsidRPr="002C604A" w14:paraId="47A2428F" w14:textId="77777777" w:rsidTr="00BF3ADA">
        <w:trPr>
          <w:trHeight w:val="397"/>
        </w:trPr>
        <w:tc>
          <w:tcPr>
            <w:tcW w:w="6487" w:type="dxa"/>
            <w:shd w:val="clear" w:color="auto" w:fill="auto"/>
            <w:vAlign w:val="bottom"/>
          </w:tcPr>
          <w:p w14:paraId="3FC5557B" w14:textId="527BF44D" w:rsidR="007D2080" w:rsidRPr="002C604A" w:rsidRDefault="007D2080" w:rsidP="00D26B35">
            <w:pPr>
              <w:keepNext/>
              <w:keepLines/>
              <w:rPr>
                <w:rFonts w:cs="Tahoma"/>
                <w:color w:val="00B050"/>
                <w:sz w:val="20"/>
                <w:szCs w:val="20"/>
              </w:rPr>
            </w:pPr>
            <w:r w:rsidRPr="007D2080">
              <w:rPr>
                <w:rFonts w:cs="Tahoma"/>
                <w:sz w:val="20"/>
                <w:szCs w:val="20"/>
                <w:lang w:eastAsia="en-US"/>
              </w:rPr>
              <w:t>Kapaciteta ponujenega akumulatorja (85A)</w:t>
            </w:r>
          </w:p>
        </w:tc>
        <w:tc>
          <w:tcPr>
            <w:tcW w:w="2693" w:type="dxa"/>
            <w:vAlign w:val="center"/>
          </w:tcPr>
          <w:p w14:paraId="106D2E9F" w14:textId="77777777" w:rsidR="007D2080" w:rsidRPr="002C604A" w:rsidRDefault="007D2080" w:rsidP="00D26B35">
            <w:pPr>
              <w:keepNext/>
              <w:keepLines/>
              <w:rPr>
                <w:rFonts w:cs="Tahoma"/>
                <w:color w:val="000000"/>
                <w:sz w:val="20"/>
                <w:szCs w:val="20"/>
              </w:rPr>
            </w:pPr>
          </w:p>
        </w:tc>
      </w:tr>
      <w:tr w:rsidR="007D2080" w:rsidRPr="002C604A" w14:paraId="3BA15430" w14:textId="77777777" w:rsidTr="00BF3ADA">
        <w:trPr>
          <w:trHeight w:val="397"/>
        </w:trPr>
        <w:tc>
          <w:tcPr>
            <w:tcW w:w="6487" w:type="dxa"/>
            <w:shd w:val="clear" w:color="auto" w:fill="auto"/>
            <w:vAlign w:val="bottom"/>
          </w:tcPr>
          <w:p w14:paraId="36E035A7" w14:textId="7858076F" w:rsidR="007D2080" w:rsidRPr="002C604A" w:rsidRDefault="007D2080" w:rsidP="00D26B35">
            <w:pPr>
              <w:keepNext/>
              <w:keepLines/>
              <w:rPr>
                <w:rFonts w:cs="Tahoma"/>
                <w:color w:val="000000"/>
                <w:sz w:val="20"/>
                <w:szCs w:val="20"/>
              </w:rPr>
            </w:pPr>
            <w:r w:rsidRPr="007D2080">
              <w:rPr>
                <w:rFonts w:cs="Tahoma"/>
                <w:sz w:val="20"/>
                <w:szCs w:val="20"/>
                <w:lang w:eastAsia="en-US"/>
              </w:rPr>
              <w:t xml:space="preserve">Število ciklov polnjenja in praznjenja (od 3500 ali več na 20 % praznjenja) </w:t>
            </w:r>
          </w:p>
        </w:tc>
        <w:tc>
          <w:tcPr>
            <w:tcW w:w="2693" w:type="dxa"/>
            <w:vAlign w:val="center"/>
          </w:tcPr>
          <w:p w14:paraId="52770901" w14:textId="77777777" w:rsidR="007D2080" w:rsidRPr="002C604A" w:rsidRDefault="007D2080" w:rsidP="00D26B35">
            <w:pPr>
              <w:keepNext/>
              <w:keepLines/>
              <w:rPr>
                <w:rFonts w:cs="Tahoma"/>
                <w:color w:val="000000"/>
                <w:sz w:val="20"/>
                <w:szCs w:val="20"/>
              </w:rPr>
            </w:pPr>
          </w:p>
        </w:tc>
      </w:tr>
      <w:tr w:rsidR="007D2080" w:rsidRPr="002C604A" w14:paraId="0BDEDE2C" w14:textId="77777777" w:rsidTr="00BF3ADA">
        <w:trPr>
          <w:trHeight w:val="397"/>
        </w:trPr>
        <w:tc>
          <w:tcPr>
            <w:tcW w:w="6487" w:type="dxa"/>
            <w:shd w:val="clear" w:color="auto" w:fill="auto"/>
            <w:vAlign w:val="bottom"/>
          </w:tcPr>
          <w:p w14:paraId="372793B3" w14:textId="642228E1" w:rsidR="007D2080" w:rsidRPr="002C604A" w:rsidRDefault="007D2080" w:rsidP="00D26B35">
            <w:pPr>
              <w:keepNext/>
              <w:keepLines/>
              <w:rPr>
                <w:rFonts w:cs="Tahoma"/>
                <w:color w:val="000000"/>
                <w:sz w:val="20"/>
                <w:szCs w:val="20"/>
              </w:rPr>
            </w:pPr>
            <w:r w:rsidRPr="007D2080">
              <w:rPr>
                <w:rFonts w:cs="Tahoma"/>
                <w:sz w:val="20"/>
                <w:szCs w:val="20"/>
                <w:lang w:eastAsia="en-US"/>
              </w:rPr>
              <w:t>Dolžina ponujenega akumulatorja ( 259 mm +/- 2 mm)</w:t>
            </w:r>
          </w:p>
        </w:tc>
        <w:tc>
          <w:tcPr>
            <w:tcW w:w="2693" w:type="dxa"/>
            <w:vAlign w:val="center"/>
          </w:tcPr>
          <w:p w14:paraId="045A00D7" w14:textId="77777777" w:rsidR="007D2080" w:rsidRPr="002C604A" w:rsidRDefault="007D2080" w:rsidP="00D26B35">
            <w:pPr>
              <w:keepNext/>
              <w:keepLines/>
              <w:rPr>
                <w:rFonts w:cs="Tahoma"/>
                <w:color w:val="000000"/>
                <w:sz w:val="20"/>
                <w:szCs w:val="20"/>
              </w:rPr>
            </w:pPr>
          </w:p>
        </w:tc>
      </w:tr>
      <w:tr w:rsidR="007D2080" w:rsidRPr="002C604A" w14:paraId="69B67E2B" w14:textId="77777777" w:rsidTr="00BF3ADA">
        <w:trPr>
          <w:trHeight w:val="397"/>
        </w:trPr>
        <w:tc>
          <w:tcPr>
            <w:tcW w:w="6487" w:type="dxa"/>
            <w:shd w:val="clear" w:color="auto" w:fill="auto"/>
            <w:vAlign w:val="bottom"/>
          </w:tcPr>
          <w:p w14:paraId="4B58EED1" w14:textId="0D872DD0" w:rsidR="007D2080" w:rsidRPr="002C604A" w:rsidRDefault="007D2080" w:rsidP="00D26B35">
            <w:pPr>
              <w:keepNext/>
              <w:keepLines/>
              <w:spacing w:line="276" w:lineRule="auto"/>
              <w:rPr>
                <w:rFonts w:eastAsia="Calibri" w:cs="Tahoma"/>
                <w:b/>
                <w:sz w:val="20"/>
                <w:szCs w:val="20"/>
                <w:lang w:eastAsia="en-US"/>
              </w:rPr>
            </w:pPr>
            <w:r w:rsidRPr="007D2080">
              <w:rPr>
                <w:rFonts w:cs="Tahoma"/>
                <w:sz w:val="20"/>
                <w:szCs w:val="20"/>
                <w:lang w:eastAsia="en-US"/>
              </w:rPr>
              <w:t>Širina ponujenega akumulatorja ( 168 mm +/- 2 mm)</w:t>
            </w:r>
          </w:p>
        </w:tc>
        <w:tc>
          <w:tcPr>
            <w:tcW w:w="2693" w:type="dxa"/>
            <w:vAlign w:val="center"/>
          </w:tcPr>
          <w:p w14:paraId="2DCE9853" w14:textId="77777777" w:rsidR="007D2080" w:rsidRPr="002C604A" w:rsidRDefault="007D2080" w:rsidP="00D26B35">
            <w:pPr>
              <w:keepNext/>
              <w:keepLines/>
              <w:spacing w:line="276" w:lineRule="auto"/>
              <w:rPr>
                <w:rFonts w:eastAsia="Calibri" w:cs="Tahoma"/>
                <w:b/>
                <w:sz w:val="20"/>
                <w:szCs w:val="20"/>
                <w:lang w:eastAsia="en-US"/>
              </w:rPr>
            </w:pPr>
          </w:p>
        </w:tc>
      </w:tr>
      <w:tr w:rsidR="007D2080" w:rsidRPr="002C604A" w14:paraId="60723B38" w14:textId="77777777" w:rsidTr="00BF3ADA">
        <w:trPr>
          <w:trHeight w:val="397"/>
        </w:trPr>
        <w:tc>
          <w:tcPr>
            <w:tcW w:w="6487" w:type="dxa"/>
            <w:shd w:val="clear" w:color="auto" w:fill="auto"/>
            <w:vAlign w:val="bottom"/>
          </w:tcPr>
          <w:p w14:paraId="1913258B" w14:textId="15F53186" w:rsidR="007D2080" w:rsidRPr="002C604A" w:rsidRDefault="007D2080" w:rsidP="00D26B35">
            <w:pPr>
              <w:keepNext/>
              <w:keepLines/>
              <w:rPr>
                <w:rFonts w:cs="Tahoma"/>
                <w:color w:val="000000"/>
                <w:sz w:val="20"/>
                <w:szCs w:val="20"/>
              </w:rPr>
            </w:pPr>
            <w:r w:rsidRPr="007D2080">
              <w:rPr>
                <w:rFonts w:cs="Tahoma"/>
                <w:sz w:val="20"/>
                <w:szCs w:val="20"/>
                <w:lang w:eastAsia="en-US"/>
              </w:rPr>
              <w:t>Višina ponujenega akumulatorja ( 214 mm +/- 2 mm)</w:t>
            </w:r>
          </w:p>
        </w:tc>
        <w:tc>
          <w:tcPr>
            <w:tcW w:w="2693" w:type="dxa"/>
            <w:vAlign w:val="center"/>
          </w:tcPr>
          <w:p w14:paraId="0E940AE2" w14:textId="77777777" w:rsidR="007D2080" w:rsidRPr="002C604A" w:rsidRDefault="007D2080" w:rsidP="00D26B35">
            <w:pPr>
              <w:keepNext/>
              <w:keepLines/>
              <w:rPr>
                <w:rFonts w:cs="Tahoma"/>
                <w:color w:val="000000"/>
                <w:sz w:val="20"/>
                <w:szCs w:val="20"/>
              </w:rPr>
            </w:pPr>
          </w:p>
        </w:tc>
      </w:tr>
      <w:tr w:rsidR="007D2080" w:rsidRPr="002C604A" w14:paraId="3417D22D" w14:textId="77777777" w:rsidTr="00BF3ADA">
        <w:trPr>
          <w:trHeight w:val="397"/>
        </w:trPr>
        <w:tc>
          <w:tcPr>
            <w:tcW w:w="6487" w:type="dxa"/>
            <w:shd w:val="clear" w:color="auto" w:fill="auto"/>
            <w:vAlign w:val="center"/>
          </w:tcPr>
          <w:p w14:paraId="1956B940" w14:textId="0E212C92" w:rsidR="007D2080" w:rsidRPr="002C604A" w:rsidRDefault="007D2080" w:rsidP="00D26B35">
            <w:pPr>
              <w:keepNext/>
              <w:keepLines/>
              <w:jc w:val="center"/>
              <w:rPr>
                <w:rFonts w:cs="Tahoma"/>
                <w:color w:val="000000"/>
                <w:sz w:val="20"/>
                <w:szCs w:val="20"/>
              </w:rPr>
            </w:pPr>
            <w:r w:rsidRPr="002C604A">
              <w:rPr>
                <w:rFonts w:cs="Tahoma"/>
                <w:b/>
                <w:color w:val="000000"/>
                <w:sz w:val="20"/>
                <w:szCs w:val="20"/>
              </w:rPr>
              <w:t>ROK DOBAVE IN GARANCIJA:</w:t>
            </w:r>
          </w:p>
        </w:tc>
        <w:tc>
          <w:tcPr>
            <w:tcW w:w="2693" w:type="dxa"/>
            <w:vAlign w:val="center"/>
          </w:tcPr>
          <w:p w14:paraId="2F0D80ED" w14:textId="326E8981" w:rsidR="007D2080" w:rsidRPr="002C604A" w:rsidRDefault="00BF3ADA" w:rsidP="00D26B35">
            <w:pPr>
              <w:keepNext/>
              <w:keepLines/>
              <w:jc w:val="center"/>
              <w:rPr>
                <w:rFonts w:cs="Tahoma"/>
                <w:color w:val="000000"/>
                <w:sz w:val="20"/>
                <w:szCs w:val="20"/>
              </w:rPr>
            </w:pPr>
            <w:r>
              <w:rPr>
                <w:rFonts w:cs="Tahoma"/>
                <w:color w:val="000000"/>
                <w:sz w:val="20"/>
                <w:szCs w:val="20"/>
              </w:rPr>
              <w:t>/</w:t>
            </w:r>
          </w:p>
        </w:tc>
      </w:tr>
      <w:tr w:rsidR="007D2080" w:rsidRPr="002C604A" w14:paraId="231F763F" w14:textId="77777777" w:rsidTr="00BF3ADA">
        <w:trPr>
          <w:trHeight w:val="397"/>
        </w:trPr>
        <w:tc>
          <w:tcPr>
            <w:tcW w:w="6487" w:type="dxa"/>
            <w:shd w:val="clear" w:color="auto" w:fill="auto"/>
            <w:vAlign w:val="bottom"/>
          </w:tcPr>
          <w:p w14:paraId="10B2563D" w14:textId="67094C08" w:rsidR="007D2080" w:rsidRPr="002C604A" w:rsidRDefault="007D2080" w:rsidP="00D26B35">
            <w:pPr>
              <w:keepNext/>
              <w:keepLines/>
              <w:rPr>
                <w:rFonts w:cs="Tahoma"/>
                <w:color w:val="000000"/>
                <w:sz w:val="20"/>
                <w:szCs w:val="20"/>
              </w:rPr>
            </w:pPr>
            <w:r w:rsidRPr="00DE143D">
              <w:rPr>
                <w:rFonts w:cs="Tahoma"/>
                <w:sz w:val="20"/>
                <w:szCs w:val="20"/>
                <w:lang w:eastAsia="en-US"/>
              </w:rPr>
              <w:t>Dobavni rok (največ 14 koledarskih dni od naročila)</w:t>
            </w:r>
          </w:p>
        </w:tc>
        <w:tc>
          <w:tcPr>
            <w:tcW w:w="2693" w:type="dxa"/>
          </w:tcPr>
          <w:p w14:paraId="24A32DC4" w14:textId="77777777" w:rsidR="007D2080" w:rsidRPr="002C604A" w:rsidRDefault="007D2080" w:rsidP="00D26B35">
            <w:pPr>
              <w:keepNext/>
              <w:keepLines/>
              <w:rPr>
                <w:rFonts w:cs="Tahoma"/>
                <w:color w:val="000000"/>
                <w:sz w:val="20"/>
                <w:szCs w:val="20"/>
              </w:rPr>
            </w:pPr>
          </w:p>
        </w:tc>
      </w:tr>
      <w:tr w:rsidR="007D2080" w:rsidRPr="002C604A" w14:paraId="4B5C7297" w14:textId="77777777" w:rsidTr="00BF3ADA">
        <w:trPr>
          <w:trHeight w:val="397"/>
        </w:trPr>
        <w:tc>
          <w:tcPr>
            <w:tcW w:w="6487" w:type="dxa"/>
            <w:shd w:val="clear" w:color="auto" w:fill="auto"/>
            <w:vAlign w:val="center"/>
          </w:tcPr>
          <w:p w14:paraId="090811A7" w14:textId="3AB9ECE4" w:rsidR="007D2080" w:rsidRPr="002C604A" w:rsidRDefault="007D2080" w:rsidP="00D26B35">
            <w:pPr>
              <w:keepNext/>
              <w:keepLines/>
              <w:rPr>
                <w:rFonts w:cs="Tahoma"/>
                <w:color w:val="000000"/>
                <w:sz w:val="20"/>
                <w:szCs w:val="20"/>
              </w:rPr>
            </w:pPr>
            <w:r w:rsidRPr="00DE143D">
              <w:rPr>
                <w:rFonts w:cs="Tahoma"/>
                <w:sz w:val="20"/>
                <w:szCs w:val="20"/>
                <w:lang w:eastAsia="en-US"/>
              </w:rPr>
              <w:t xml:space="preserve">Garancijska doba ponujenega akumulatorja (najmanj 24 </w:t>
            </w:r>
            <w:r w:rsidR="006F797E">
              <w:rPr>
                <w:rFonts w:cs="Tahoma"/>
                <w:sz w:val="20"/>
                <w:szCs w:val="20"/>
                <w:lang w:eastAsia="en-US"/>
              </w:rPr>
              <w:t xml:space="preserve">mesecev </w:t>
            </w:r>
            <w:r w:rsidRPr="00DE143D">
              <w:rPr>
                <w:rFonts w:cs="Tahoma"/>
                <w:sz w:val="20"/>
                <w:szCs w:val="20"/>
                <w:lang w:eastAsia="en-US"/>
              </w:rPr>
              <w:t>od dneva dobave)</w:t>
            </w:r>
          </w:p>
        </w:tc>
        <w:tc>
          <w:tcPr>
            <w:tcW w:w="2693" w:type="dxa"/>
          </w:tcPr>
          <w:p w14:paraId="1599E114" w14:textId="77777777" w:rsidR="007D2080" w:rsidRPr="002C604A" w:rsidRDefault="007D2080" w:rsidP="00D26B35">
            <w:pPr>
              <w:keepNext/>
              <w:keepLines/>
              <w:rPr>
                <w:rFonts w:cs="Tahoma"/>
                <w:color w:val="000000"/>
                <w:sz w:val="20"/>
                <w:szCs w:val="20"/>
              </w:rPr>
            </w:pPr>
          </w:p>
        </w:tc>
      </w:tr>
      <w:tr w:rsidR="007D2080" w:rsidRPr="002C604A" w14:paraId="4A9814B8" w14:textId="77777777" w:rsidTr="00BF3ADA">
        <w:trPr>
          <w:trHeight w:val="397"/>
        </w:trPr>
        <w:tc>
          <w:tcPr>
            <w:tcW w:w="6487" w:type="dxa"/>
            <w:shd w:val="clear" w:color="auto" w:fill="auto"/>
            <w:vAlign w:val="center"/>
          </w:tcPr>
          <w:p w14:paraId="0EDCD2A0" w14:textId="29F89C65" w:rsidR="007D2080" w:rsidRPr="00DE143D" w:rsidRDefault="007D2080" w:rsidP="00D26B35">
            <w:pPr>
              <w:keepNext/>
              <w:keepLines/>
              <w:jc w:val="center"/>
              <w:rPr>
                <w:rFonts w:cs="Tahoma"/>
                <w:sz w:val="20"/>
                <w:szCs w:val="20"/>
                <w:lang w:eastAsia="en-US"/>
              </w:rPr>
            </w:pPr>
            <w:r w:rsidRPr="007D2080">
              <w:rPr>
                <w:rFonts w:cs="Tahoma"/>
                <w:b/>
                <w:color w:val="000000"/>
                <w:sz w:val="20"/>
                <w:szCs w:val="20"/>
              </w:rPr>
              <w:t>ODPADNI AKUMULATORJI</w:t>
            </w:r>
            <w:r>
              <w:rPr>
                <w:rFonts w:cs="Tahoma"/>
                <w:b/>
                <w:color w:val="000000"/>
                <w:sz w:val="20"/>
                <w:szCs w:val="20"/>
              </w:rPr>
              <w:t>:</w:t>
            </w:r>
          </w:p>
        </w:tc>
        <w:tc>
          <w:tcPr>
            <w:tcW w:w="2693" w:type="dxa"/>
          </w:tcPr>
          <w:p w14:paraId="4888FE7E" w14:textId="1DB6D58B" w:rsidR="007D2080" w:rsidRPr="002C604A" w:rsidRDefault="00BF3ADA" w:rsidP="00D26B35">
            <w:pPr>
              <w:keepNext/>
              <w:keepLines/>
              <w:jc w:val="center"/>
              <w:rPr>
                <w:rFonts w:cs="Tahoma"/>
                <w:color w:val="000000"/>
                <w:sz w:val="20"/>
                <w:szCs w:val="20"/>
              </w:rPr>
            </w:pPr>
            <w:r>
              <w:rPr>
                <w:rFonts w:cs="Tahoma"/>
                <w:color w:val="000000"/>
                <w:sz w:val="20"/>
                <w:szCs w:val="20"/>
              </w:rPr>
              <w:t>/</w:t>
            </w:r>
          </w:p>
        </w:tc>
      </w:tr>
      <w:tr w:rsidR="007D2080" w:rsidRPr="002C604A" w14:paraId="5717A775" w14:textId="77777777" w:rsidTr="00BF3ADA">
        <w:trPr>
          <w:trHeight w:val="397"/>
        </w:trPr>
        <w:tc>
          <w:tcPr>
            <w:tcW w:w="6487" w:type="dxa"/>
            <w:shd w:val="clear" w:color="auto" w:fill="auto"/>
            <w:vAlign w:val="center"/>
          </w:tcPr>
          <w:p w14:paraId="003EEE3A" w14:textId="26C718C5" w:rsidR="007D2080" w:rsidRPr="007D2080" w:rsidRDefault="007D2080" w:rsidP="00D26B35">
            <w:pPr>
              <w:keepNext/>
              <w:keepLines/>
              <w:rPr>
                <w:rFonts w:cs="Tahoma"/>
                <w:b/>
                <w:color w:val="000000"/>
                <w:sz w:val="20"/>
                <w:szCs w:val="20"/>
              </w:rPr>
            </w:pPr>
            <w:r w:rsidRPr="007D2080">
              <w:rPr>
                <w:rFonts w:cs="Tahoma"/>
                <w:sz w:val="20"/>
                <w:szCs w:val="20"/>
                <w:lang w:eastAsia="en-US"/>
              </w:rPr>
              <w:t>Ponujen akumulator po iztrošenosti oziroma po izteku življenjske dobe postane naslednji odpadek (klasifikacijska številka odpadka z navedbo ali gre za nevaren ali nenevaren odpadek)</w:t>
            </w:r>
          </w:p>
        </w:tc>
        <w:tc>
          <w:tcPr>
            <w:tcW w:w="2693" w:type="dxa"/>
          </w:tcPr>
          <w:p w14:paraId="5ABDD817" w14:textId="77777777" w:rsidR="007D2080" w:rsidRDefault="007D2080" w:rsidP="00D26B35">
            <w:pPr>
              <w:keepNext/>
              <w:keepLines/>
              <w:rPr>
                <w:rFonts w:cs="Tahoma"/>
                <w:color w:val="000000"/>
                <w:sz w:val="20"/>
                <w:szCs w:val="20"/>
              </w:rPr>
            </w:pPr>
          </w:p>
          <w:p w14:paraId="1601EB6D" w14:textId="77777777" w:rsidR="00BF3ADA" w:rsidRDefault="00BF3ADA" w:rsidP="00D26B35">
            <w:pPr>
              <w:keepNext/>
              <w:keepLines/>
              <w:rPr>
                <w:rFonts w:cs="Tahoma"/>
                <w:color w:val="000000"/>
                <w:sz w:val="20"/>
                <w:szCs w:val="20"/>
              </w:rPr>
            </w:pPr>
          </w:p>
          <w:p w14:paraId="0945D561" w14:textId="145EDAF0" w:rsidR="00BF3ADA" w:rsidRPr="002C604A" w:rsidRDefault="00BF3ADA" w:rsidP="00D26B35">
            <w:pPr>
              <w:keepNext/>
              <w:keepLines/>
              <w:rPr>
                <w:rFonts w:cs="Tahoma"/>
                <w:color w:val="000000"/>
                <w:sz w:val="20"/>
                <w:szCs w:val="20"/>
              </w:rPr>
            </w:pPr>
          </w:p>
        </w:tc>
      </w:tr>
    </w:tbl>
    <w:p w14:paraId="4A4C504F" w14:textId="26DCE61A" w:rsidR="002C604A" w:rsidRDefault="002C604A" w:rsidP="00D26B35">
      <w:pPr>
        <w:keepNext/>
        <w:keepLines/>
        <w:spacing w:line="259" w:lineRule="auto"/>
        <w:rPr>
          <w:rFonts w:eastAsiaTheme="minorHAnsi" w:cs="Tahoma"/>
          <w:sz w:val="22"/>
          <w:szCs w:val="22"/>
          <w:lang w:eastAsia="en-US"/>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9343C" w:rsidRPr="00BF3ADA" w14:paraId="305E5612" w14:textId="77777777" w:rsidTr="004B0247">
        <w:trPr>
          <w:trHeight w:val="235"/>
        </w:trPr>
        <w:tc>
          <w:tcPr>
            <w:tcW w:w="3402" w:type="dxa"/>
            <w:tcBorders>
              <w:bottom w:val="single" w:sz="4" w:space="0" w:color="auto"/>
            </w:tcBorders>
          </w:tcPr>
          <w:p w14:paraId="20EE8F89" w14:textId="77777777" w:rsidR="0089343C" w:rsidRPr="00BF3ADA" w:rsidRDefault="0089343C" w:rsidP="00D26B35">
            <w:pPr>
              <w:keepNext/>
              <w:keepLines/>
              <w:jc w:val="both"/>
              <w:rPr>
                <w:rFonts w:cs="Tahoma"/>
                <w:snapToGrid w:val="0"/>
                <w:color w:val="000000"/>
                <w:sz w:val="20"/>
                <w:szCs w:val="20"/>
              </w:rPr>
            </w:pPr>
          </w:p>
        </w:tc>
        <w:tc>
          <w:tcPr>
            <w:tcW w:w="2977" w:type="dxa"/>
          </w:tcPr>
          <w:p w14:paraId="7B05501C" w14:textId="77777777" w:rsidR="0089343C" w:rsidRPr="00BF3ADA" w:rsidRDefault="0089343C" w:rsidP="00D26B35">
            <w:pPr>
              <w:keepNext/>
              <w:keepLines/>
              <w:jc w:val="center"/>
              <w:rPr>
                <w:rFonts w:cs="Tahoma"/>
                <w:snapToGrid w:val="0"/>
                <w:color w:val="000000"/>
                <w:sz w:val="20"/>
                <w:szCs w:val="20"/>
              </w:rPr>
            </w:pPr>
          </w:p>
        </w:tc>
        <w:tc>
          <w:tcPr>
            <w:tcW w:w="3119" w:type="dxa"/>
            <w:tcBorders>
              <w:bottom w:val="single" w:sz="4" w:space="0" w:color="auto"/>
            </w:tcBorders>
          </w:tcPr>
          <w:p w14:paraId="15DF3E1B" w14:textId="77777777" w:rsidR="0089343C" w:rsidRPr="00BF3ADA" w:rsidRDefault="0089343C" w:rsidP="00D26B35">
            <w:pPr>
              <w:keepNext/>
              <w:keepLines/>
              <w:tabs>
                <w:tab w:val="left" w:pos="567"/>
                <w:tab w:val="num" w:pos="851"/>
                <w:tab w:val="left" w:pos="993"/>
              </w:tabs>
              <w:jc w:val="both"/>
              <w:rPr>
                <w:rFonts w:cs="Tahoma"/>
                <w:snapToGrid w:val="0"/>
                <w:color w:val="000000"/>
                <w:sz w:val="20"/>
                <w:szCs w:val="20"/>
              </w:rPr>
            </w:pPr>
          </w:p>
        </w:tc>
      </w:tr>
      <w:tr w:rsidR="0089343C" w:rsidRPr="00BF3ADA" w14:paraId="7D87B0F2" w14:textId="77777777" w:rsidTr="004B0247">
        <w:trPr>
          <w:trHeight w:val="235"/>
        </w:trPr>
        <w:tc>
          <w:tcPr>
            <w:tcW w:w="3402" w:type="dxa"/>
            <w:tcBorders>
              <w:top w:val="single" w:sz="4" w:space="0" w:color="auto"/>
            </w:tcBorders>
          </w:tcPr>
          <w:p w14:paraId="2E18B639" w14:textId="77777777" w:rsidR="0089343C" w:rsidRPr="00BF3ADA" w:rsidRDefault="0089343C" w:rsidP="00D26B35">
            <w:pPr>
              <w:keepNext/>
              <w:keepLines/>
              <w:jc w:val="center"/>
              <w:rPr>
                <w:rFonts w:cs="Tahoma"/>
                <w:snapToGrid w:val="0"/>
                <w:color w:val="000000"/>
                <w:sz w:val="20"/>
                <w:szCs w:val="20"/>
              </w:rPr>
            </w:pPr>
            <w:r w:rsidRPr="00BF3ADA">
              <w:rPr>
                <w:rFonts w:cs="Tahoma"/>
                <w:snapToGrid w:val="0"/>
                <w:color w:val="000000"/>
                <w:sz w:val="20"/>
                <w:szCs w:val="20"/>
              </w:rPr>
              <w:t>(kraj, datum)</w:t>
            </w:r>
          </w:p>
        </w:tc>
        <w:tc>
          <w:tcPr>
            <w:tcW w:w="2977" w:type="dxa"/>
          </w:tcPr>
          <w:p w14:paraId="05137FB4" w14:textId="77777777" w:rsidR="0089343C" w:rsidRPr="00BF3ADA" w:rsidRDefault="0089343C" w:rsidP="00D26B35">
            <w:pPr>
              <w:keepNext/>
              <w:keepLines/>
              <w:jc w:val="center"/>
              <w:rPr>
                <w:rFonts w:cs="Tahoma"/>
                <w:snapToGrid w:val="0"/>
                <w:color w:val="000000"/>
                <w:sz w:val="20"/>
                <w:szCs w:val="20"/>
              </w:rPr>
            </w:pPr>
            <w:r w:rsidRPr="00BF3ADA">
              <w:rPr>
                <w:rFonts w:cs="Tahoma"/>
                <w:snapToGrid w:val="0"/>
                <w:color w:val="000000"/>
                <w:sz w:val="20"/>
                <w:szCs w:val="20"/>
              </w:rPr>
              <w:t>žig</w:t>
            </w:r>
          </w:p>
        </w:tc>
        <w:tc>
          <w:tcPr>
            <w:tcW w:w="3119" w:type="dxa"/>
            <w:tcBorders>
              <w:top w:val="single" w:sz="4" w:space="0" w:color="auto"/>
            </w:tcBorders>
          </w:tcPr>
          <w:p w14:paraId="5816CB72" w14:textId="77777777" w:rsidR="0089343C" w:rsidRPr="00BF3ADA" w:rsidRDefault="0089343C" w:rsidP="00D26B35">
            <w:pPr>
              <w:keepNext/>
              <w:keepLines/>
              <w:jc w:val="center"/>
              <w:rPr>
                <w:rFonts w:cs="Tahoma"/>
                <w:snapToGrid w:val="0"/>
                <w:color w:val="000000"/>
                <w:sz w:val="20"/>
                <w:szCs w:val="20"/>
              </w:rPr>
            </w:pPr>
            <w:r w:rsidRPr="00BF3ADA">
              <w:rPr>
                <w:rFonts w:cs="Tahoma"/>
                <w:snapToGrid w:val="0"/>
                <w:color w:val="000000"/>
                <w:sz w:val="20"/>
                <w:szCs w:val="20"/>
              </w:rPr>
              <w:t>(podpis odgovorne osebe)</w:t>
            </w:r>
          </w:p>
        </w:tc>
      </w:tr>
    </w:tbl>
    <w:p w14:paraId="599C40A1" w14:textId="77777777" w:rsidR="0089343C" w:rsidRPr="0089343C" w:rsidRDefault="0089343C" w:rsidP="00D26B35">
      <w:pPr>
        <w:keepNext/>
        <w:keepLines/>
        <w:rPr>
          <w:rFonts w:cs="Tahoma"/>
          <w:b/>
          <w:sz w:val="22"/>
          <w:szCs w:val="22"/>
        </w:rPr>
      </w:pPr>
    </w:p>
    <w:p w14:paraId="509DCCCC" w14:textId="77777777" w:rsidR="00425405" w:rsidRDefault="00425405" w:rsidP="00D26B35">
      <w:pPr>
        <w:keepNext/>
        <w:keepLines/>
        <w:jc w:val="both"/>
        <w:rPr>
          <w:rFonts w:eastAsia="Tahoma" w:cs="Tahoma"/>
          <w:b/>
          <w:sz w:val="20"/>
          <w:szCs w:val="20"/>
          <w:u w:val="single"/>
          <w:lang w:eastAsia="en-US"/>
        </w:rPr>
      </w:pPr>
    </w:p>
    <w:p w14:paraId="57B05F56" w14:textId="0D9CBA25" w:rsidR="00BF3ADA" w:rsidRPr="00BF3ADA" w:rsidRDefault="00BF3ADA" w:rsidP="00D26B35">
      <w:pPr>
        <w:keepNext/>
        <w:keepLines/>
        <w:jc w:val="both"/>
        <w:rPr>
          <w:rFonts w:eastAsia="Tahoma" w:cs="Tahoma"/>
          <w:b/>
          <w:sz w:val="20"/>
          <w:szCs w:val="20"/>
          <w:u w:val="single"/>
          <w:lang w:eastAsia="en-US"/>
        </w:rPr>
      </w:pPr>
      <w:r w:rsidRPr="00BF3ADA">
        <w:rPr>
          <w:rFonts w:eastAsia="Tahoma" w:cs="Tahoma"/>
          <w:b/>
          <w:sz w:val="20"/>
          <w:szCs w:val="20"/>
          <w:u w:val="single"/>
          <w:lang w:eastAsia="en-US"/>
        </w:rPr>
        <w:t>OPOMBA:</w:t>
      </w:r>
    </w:p>
    <w:p w14:paraId="7147C45A" w14:textId="66B56353" w:rsidR="00BF3ADA" w:rsidRPr="00BF3ADA" w:rsidRDefault="00BF3ADA" w:rsidP="00D26B35">
      <w:pPr>
        <w:keepNext/>
        <w:keepLines/>
        <w:jc w:val="both"/>
        <w:rPr>
          <w:rFonts w:eastAsia="Tahoma" w:cs="Tahoma"/>
          <w:sz w:val="20"/>
          <w:szCs w:val="20"/>
          <w:lang w:eastAsia="en-US"/>
        </w:rPr>
      </w:pPr>
      <w:r w:rsidRPr="00BF3ADA">
        <w:rPr>
          <w:rFonts w:eastAsia="Tahoma" w:cs="Tahoma"/>
          <w:sz w:val="20"/>
          <w:szCs w:val="20"/>
          <w:lang w:eastAsia="en-US"/>
        </w:rPr>
        <w:t xml:space="preserve">Obvezna priloga opisa ponujenega akumulatorja je </w:t>
      </w:r>
      <w:r w:rsidRPr="00BF3ADA">
        <w:rPr>
          <w:rFonts w:eastAsia="Tahoma" w:cs="Tahoma"/>
          <w:color w:val="000000"/>
          <w:sz w:val="20"/>
          <w:szCs w:val="20"/>
          <w:lang w:eastAsia="en-US"/>
        </w:rPr>
        <w:t xml:space="preserve">tehnična dokumentacija proizvajalca in tehnični list. </w:t>
      </w:r>
    </w:p>
    <w:p w14:paraId="57FAD32C" w14:textId="7D4080FA" w:rsidR="001244CB" w:rsidRDefault="004B35B8" w:rsidP="00D26B35">
      <w:pPr>
        <w:keepNext/>
        <w:keepLines/>
        <w:spacing w:line="276" w:lineRule="auto"/>
        <w:rPr>
          <w:rFonts w:cs="Tahoma"/>
          <w:i/>
          <w:sz w:val="20"/>
          <w:szCs w:val="20"/>
        </w:rPr>
      </w:pPr>
      <w:r>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7D40D485" w14:textId="77777777" w:rsidTr="004D6C24">
        <w:trPr>
          <w:trHeight w:val="274"/>
        </w:trPr>
        <w:tc>
          <w:tcPr>
            <w:tcW w:w="567" w:type="dxa"/>
            <w:tcBorders>
              <w:top w:val="single" w:sz="4" w:space="0" w:color="auto"/>
              <w:left w:val="single" w:sz="4" w:space="0" w:color="auto"/>
              <w:bottom w:val="single" w:sz="4" w:space="0" w:color="auto"/>
              <w:right w:val="nil"/>
            </w:tcBorders>
          </w:tcPr>
          <w:p w14:paraId="1A1C744B" w14:textId="77777777" w:rsidR="009A4457" w:rsidRPr="006C774D" w:rsidRDefault="009A4457" w:rsidP="00D26B35">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0A61240" w14:textId="77777777" w:rsidR="009A4457" w:rsidRPr="006C774D" w:rsidRDefault="004D6C24" w:rsidP="00D26B35">
            <w:pPr>
              <w:keepNext/>
              <w:keepLines/>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E16F326" w14:textId="77777777" w:rsidR="009A4457" w:rsidRPr="006C774D" w:rsidRDefault="001B23BF" w:rsidP="00D26B35">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17AC0BD" w14:textId="77777777" w:rsidR="009A4457" w:rsidRPr="006C774D" w:rsidRDefault="009A4457" w:rsidP="00D26B35">
            <w:pPr>
              <w:keepNext/>
              <w:keepLines/>
              <w:ind w:left="-70"/>
              <w:rPr>
                <w:rFonts w:cs="Tahoma"/>
                <w:b/>
                <w:i/>
                <w:sz w:val="20"/>
                <w:szCs w:val="20"/>
              </w:rPr>
            </w:pPr>
            <w:r w:rsidRPr="006C774D">
              <w:rPr>
                <w:rFonts w:cs="Tahoma"/>
                <w:b/>
                <w:i/>
                <w:sz w:val="20"/>
                <w:szCs w:val="20"/>
              </w:rPr>
              <w:t>3/1</w:t>
            </w:r>
          </w:p>
        </w:tc>
      </w:tr>
    </w:tbl>
    <w:p w14:paraId="3B25E58F" w14:textId="77777777" w:rsidR="009A4457" w:rsidRPr="006C774D" w:rsidRDefault="009A4457" w:rsidP="00D26B35">
      <w:pPr>
        <w:keepNext/>
        <w:keepLines/>
        <w:tabs>
          <w:tab w:val="left" w:pos="567"/>
          <w:tab w:val="num" w:pos="851"/>
          <w:tab w:val="left" w:pos="993"/>
        </w:tabs>
        <w:jc w:val="both"/>
        <w:rPr>
          <w:rFonts w:cs="Tahoma"/>
          <w:sz w:val="20"/>
          <w:szCs w:val="20"/>
        </w:rPr>
      </w:pPr>
    </w:p>
    <w:p w14:paraId="37E46083" w14:textId="4AE9AE71" w:rsidR="004D6C24" w:rsidRPr="006C774D" w:rsidRDefault="004D6C24" w:rsidP="00D26B35">
      <w:pPr>
        <w:keepNext/>
        <w:keepLines/>
        <w:jc w:val="both"/>
        <w:rPr>
          <w:rFonts w:cs="Tahoma"/>
          <w:sz w:val="20"/>
          <w:szCs w:val="20"/>
        </w:rPr>
      </w:pPr>
      <w:r w:rsidRPr="006C774D">
        <w:rPr>
          <w:rFonts w:cs="Tahoma"/>
          <w:sz w:val="20"/>
          <w:szCs w:val="20"/>
        </w:rPr>
        <w:t>Gospodarski subjekt ___________________________________________________________, ki oddajamo ponudbo za javno naročilo</w:t>
      </w:r>
      <w:r w:rsidR="00BE27C6" w:rsidRPr="006C774D">
        <w:rPr>
          <w:rFonts w:cs="Tahoma"/>
          <w:sz w:val="20"/>
          <w:szCs w:val="20"/>
        </w:rPr>
        <w:t xml:space="preserve"> št.</w:t>
      </w:r>
      <w:r w:rsidRPr="006C774D">
        <w:rPr>
          <w:rFonts w:cs="Tahoma"/>
          <w:sz w:val="20"/>
          <w:szCs w:val="20"/>
        </w:rPr>
        <w:t xml:space="preserve"> </w:t>
      </w:r>
      <w:r w:rsidR="002F3161">
        <w:rPr>
          <w:rFonts w:cs="Tahoma"/>
          <w:b/>
          <w:sz w:val="20"/>
          <w:szCs w:val="20"/>
        </w:rPr>
        <w:t>LPT-9/20</w:t>
      </w:r>
      <w:r w:rsidR="001208C2">
        <w:rPr>
          <w:rFonts w:cs="Tahoma"/>
          <w:b/>
          <w:sz w:val="20"/>
          <w:szCs w:val="20"/>
        </w:rPr>
        <w:t xml:space="preserve"> </w:t>
      </w:r>
      <w:r w:rsidR="00180336" w:rsidRPr="00180336">
        <w:rPr>
          <w:rFonts w:cs="Tahoma"/>
          <w:b/>
          <w:sz w:val="20"/>
          <w:szCs w:val="20"/>
        </w:rPr>
        <w:t>Dobava akumulatorjev za parkomate</w:t>
      </w:r>
      <w:r w:rsidRPr="006C774D">
        <w:rPr>
          <w:rFonts w:cs="Tahoma"/>
          <w:color w:val="000000"/>
          <w:sz w:val="20"/>
          <w:szCs w:val="20"/>
        </w:rPr>
        <w:t xml:space="preserve">, podajamo naslednje izjave: </w:t>
      </w:r>
    </w:p>
    <w:p w14:paraId="4F5758F5" w14:textId="77777777" w:rsidR="004D6C24" w:rsidRPr="006C774D" w:rsidRDefault="004D6C24" w:rsidP="00D26B35">
      <w:pPr>
        <w:keepNext/>
        <w:keepLines/>
        <w:tabs>
          <w:tab w:val="left" w:pos="8647"/>
          <w:tab w:val="left" w:pos="9354"/>
        </w:tabs>
        <w:ind w:right="-2"/>
        <w:rPr>
          <w:rFonts w:cs="Tahoma"/>
          <w:b/>
          <w:sz w:val="20"/>
          <w:szCs w:val="20"/>
        </w:rPr>
      </w:pPr>
    </w:p>
    <w:p w14:paraId="64FC80E6" w14:textId="77777777" w:rsidR="004D6C24" w:rsidRPr="001B1C24" w:rsidRDefault="004D6C24" w:rsidP="00D26B35">
      <w:pPr>
        <w:keepNext/>
        <w:keepLines/>
        <w:numPr>
          <w:ilvl w:val="0"/>
          <w:numId w:val="17"/>
        </w:numPr>
        <w:ind w:left="567" w:hanging="567"/>
        <w:jc w:val="both"/>
        <w:rPr>
          <w:rFonts w:cs="Tahoma"/>
          <w:b/>
          <w:sz w:val="22"/>
        </w:rPr>
      </w:pPr>
      <w:r w:rsidRPr="001B1C24">
        <w:rPr>
          <w:rFonts w:cs="Tahoma"/>
          <w:b/>
          <w:sz w:val="22"/>
        </w:rPr>
        <w:t>RAZLOGI ZA IZKLJUČITEV</w:t>
      </w:r>
      <w:r w:rsidRPr="001B1C24">
        <w:rPr>
          <w:rFonts w:cs="Tahoma"/>
          <w:b/>
          <w:sz w:val="22"/>
          <w:lang w:val="x-none"/>
        </w:rPr>
        <w:t xml:space="preserve"> </w:t>
      </w:r>
    </w:p>
    <w:p w14:paraId="45E9E5D9" w14:textId="77777777" w:rsidR="004D6C24" w:rsidRPr="001B1C24" w:rsidRDefault="004D6C24" w:rsidP="00D26B35">
      <w:pPr>
        <w:keepNext/>
        <w:keepLines/>
        <w:tabs>
          <w:tab w:val="left" w:pos="142"/>
        </w:tabs>
        <w:jc w:val="both"/>
        <w:rPr>
          <w:rFonts w:cs="Tahoma"/>
          <w:b/>
          <w:sz w:val="16"/>
          <w:szCs w:val="16"/>
        </w:rPr>
      </w:pPr>
    </w:p>
    <w:p w14:paraId="39239E0F" w14:textId="77777777" w:rsidR="004D6C24" w:rsidRPr="001B1C24" w:rsidRDefault="004D6C24" w:rsidP="00D26B35">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 </w:t>
      </w:r>
      <w:r w:rsidRPr="001B1C24">
        <w:rPr>
          <w:rFonts w:cs="Tahoma"/>
          <w:sz w:val="20"/>
          <w:szCs w:val="20"/>
        </w:rPr>
        <w:t xml:space="preserve">nam ni bila izrečena pravnomočna sodba, ki ima elemente kaznivih dejanj, ki so opredeljena ki so opredeljena </w:t>
      </w:r>
      <w:r w:rsidRPr="001B1C24">
        <w:rPr>
          <w:rFonts w:cs="Tahoma"/>
          <w:bCs/>
          <w:sz w:val="20"/>
          <w:szCs w:val="20"/>
        </w:rPr>
        <w:t xml:space="preserve">v 1. odstavku 75. člena ZJN-3 oziroma v Kazenskem zakoniku (Uradni list RS, št. 50/12 – uradno prečiščeno besedilo, 6/16 – </w:t>
      </w:r>
      <w:proofErr w:type="spellStart"/>
      <w:r w:rsidRPr="001B1C24">
        <w:rPr>
          <w:rFonts w:cs="Tahoma"/>
          <w:bCs/>
          <w:sz w:val="20"/>
          <w:szCs w:val="20"/>
        </w:rPr>
        <w:t>popr</w:t>
      </w:r>
      <w:proofErr w:type="spellEnd"/>
      <w:r w:rsidRPr="001B1C24">
        <w:rPr>
          <w:rFonts w:cs="Tahoma"/>
          <w:bCs/>
          <w:sz w:val="20"/>
          <w:szCs w:val="20"/>
        </w:rPr>
        <w:t>., 54/15 in 38/16; KZ-1).</w:t>
      </w:r>
    </w:p>
    <w:p w14:paraId="26737254" w14:textId="77777777" w:rsidR="004D6C24" w:rsidRPr="001B1C24" w:rsidRDefault="004D6C24" w:rsidP="00D26B35">
      <w:pPr>
        <w:keepNext/>
        <w:keepLines/>
        <w:tabs>
          <w:tab w:val="left" w:pos="142"/>
        </w:tabs>
        <w:jc w:val="both"/>
        <w:rPr>
          <w:rFonts w:cs="Tahoma"/>
          <w:b/>
          <w:sz w:val="16"/>
          <w:szCs w:val="16"/>
        </w:rPr>
      </w:pPr>
    </w:p>
    <w:p w14:paraId="35F5C1EE" w14:textId="77777777" w:rsidR="004D6C24" w:rsidRPr="001B1C24" w:rsidRDefault="004D6C24" w:rsidP="00D26B35">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01D90E4" w14:textId="77777777" w:rsidR="004D6C24" w:rsidRPr="001B1C24" w:rsidRDefault="004D6C24" w:rsidP="00D26B35">
      <w:pPr>
        <w:keepNext/>
        <w:keepLines/>
        <w:tabs>
          <w:tab w:val="left" w:pos="142"/>
        </w:tabs>
        <w:jc w:val="both"/>
        <w:rPr>
          <w:rFonts w:cs="Tahoma"/>
          <w:b/>
          <w:sz w:val="16"/>
          <w:szCs w:val="16"/>
        </w:rPr>
      </w:pPr>
    </w:p>
    <w:p w14:paraId="794C54F7" w14:textId="77777777" w:rsidR="004D6C24" w:rsidRPr="001B1C24" w:rsidRDefault="004D6C24" w:rsidP="00D26B35">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b/>
          <w:sz w:val="20"/>
          <w:szCs w:val="20"/>
        </w:rPr>
        <w:t xml:space="preserve"> </w:t>
      </w:r>
      <w:r w:rsidRPr="001B1C24">
        <w:rPr>
          <w:rFonts w:cs="Tahoma"/>
          <w:sz w:val="20"/>
          <w:szCs w:val="20"/>
        </w:rPr>
        <w:t>na dan, ko je potekel rok za oddajo ponudb, nismo izločeni iz postopkov oddaje javnih naročil zaradi uvrstitve v evidenco gospodarskih subjektov z negativnimi referencami.</w:t>
      </w:r>
    </w:p>
    <w:p w14:paraId="00647548" w14:textId="77777777" w:rsidR="004D6C24" w:rsidRPr="001B1C24" w:rsidRDefault="004D6C24" w:rsidP="00D26B35">
      <w:pPr>
        <w:keepNext/>
        <w:keepLines/>
        <w:tabs>
          <w:tab w:val="left" w:pos="426"/>
          <w:tab w:val="left" w:pos="9354"/>
        </w:tabs>
        <w:ind w:left="426" w:right="-2"/>
        <w:jc w:val="both"/>
        <w:rPr>
          <w:rFonts w:cs="Tahoma"/>
          <w:sz w:val="16"/>
          <w:szCs w:val="16"/>
        </w:rPr>
      </w:pPr>
    </w:p>
    <w:p w14:paraId="28F3EDDA" w14:textId="77777777" w:rsidR="00D91AEB" w:rsidRPr="001B1C24" w:rsidRDefault="00D91AEB" w:rsidP="00D26B35">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30F87B7F" w14:textId="77777777" w:rsidR="004D6C24" w:rsidRPr="001B1C24" w:rsidRDefault="004D6C24" w:rsidP="00D26B35">
      <w:pPr>
        <w:keepNext/>
        <w:keepLines/>
        <w:tabs>
          <w:tab w:val="left" w:pos="142"/>
        </w:tabs>
        <w:jc w:val="both"/>
        <w:rPr>
          <w:rFonts w:cs="Tahoma"/>
          <w:sz w:val="20"/>
          <w:szCs w:val="20"/>
        </w:rPr>
      </w:pPr>
    </w:p>
    <w:p w14:paraId="47A67AF2" w14:textId="77777777" w:rsidR="004D6C24" w:rsidRPr="001B1C24" w:rsidRDefault="004D6C24" w:rsidP="00D26B35">
      <w:pPr>
        <w:keepNext/>
        <w:keepLines/>
        <w:numPr>
          <w:ilvl w:val="0"/>
          <w:numId w:val="17"/>
        </w:numPr>
        <w:ind w:left="567" w:hanging="567"/>
        <w:jc w:val="both"/>
        <w:rPr>
          <w:rFonts w:cs="Tahoma"/>
          <w:b/>
          <w:sz w:val="22"/>
        </w:rPr>
      </w:pPr>
      <w:r w:rsidRPr="001B1C24">
        <w:rPr>
          <w:rFonts w:cs="Tahoma"/>
          <w:b/>
          <w:sz w:val="22"/>
        </w:rPr>
        <w:t xml:space="preserve">POGOJI ZA SODELOVANJE </w:t>
      </w:r>
    </w:p>
    <w:p w14:paraId="58C77E83" w14:textId="77777777" w:rsidR="004D6C24" w:rsidRPr="001B1C24" w:rsidRDefault="004D6C24" w:rsidP="00D26B35">
      <w:pPr>
        <w:keepNext/>
        <w:keepLines/>
        <w:jc w:val="both"/>
        <w:rPr>
          <w:rFonts w:cs="Tahoma"/>
          <w:b/>
          <w:sz w:val="20"/>
          <w:szCs w:val="20"/>
        </w:rPr>
      </w:pPr>
    </w:p>
    <w:p w14:paraId="784D574E" w14:textId="77777777" w:rsidR="004D6C24" w:rsidRPr="001B1C24" w:rsidRDefault="004D6C24" w:rsidP="00D26B35">
      <w:pPr>
        <w:keepNext/>
        <w:keepLines/>
        <w:jc w:val="both"/>
        <w:rPr>
          <w:rFonts w:cs="Tahoma"/>
          <w:bCs/>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smo vpisani v enega </w:t>
      </w:r>
      <w:r w:rsidRPr="001B1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4A1B44DF" w14:textId="77777777" w:rsidR="004D6C24" w:rsidRPr="001B1C24" w:rsidRDefault="004D6C24" w:rsidP="00D26B35">
      <w:pPr>
        <w:keepNext/>
        <w:keepLines/>
        <w:jc w:val="both"/>
        <w:rPr>
          <w:rFonts w:cs="Tahoma"/>
          <w:bCs/>
          <w:sz w:val="20"/>
          <w:szCs w:val="20"/>
        </w:rPr>
      </w:pPr>
    </w:p>
    <w:p w14:paraId="132DEA78" w14:textId="77777777" w:rsidR="004D6C24" w:rsidRPr="001B1C24" w:rsidRDefault="004D6C24" w:rsidP="00D26B35">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w:t>
      </w:r>
      <w:r w:rsidRPr="001B1C24">
        <w:rPr>
          <w:rFonts w:cs="Tahoma"/>
          <w:b/>
          <w:sz w:val="20"/>
          <w:szCs w:val="20"/>
        </w:rPr>
        <w:t xml:space="preserve"> </w:t>
      </w:r>
      <w:r w:rsidRPr="001B1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6388ADB2" w14:textId="77777777" w:rsidR="004D6C24" w:rsidRPr="001B1C24" w:rsidRDefault="004D6C24" w:rsidP="00D26B35">
      <w:pPr>
        <w:keepNext/>
        <w:keepLines/>
        <w:tabs>
          <w:tab w:val="left" w:pos="567"/>
        </w:tabs>
        <w:jc w:val="both"/>
        <w:rPr>
          <w:rFonts w:cs="Tahoma"/>
          <w:b/>
          <w:sz w:val="20"/>
          <w:szCs w:val="20"/>
        </w:rPr>
      </w:pPr>
    </w:p>
    <w:p w14:paraId="0D7C7709" w14:textId="77777777" w:rsidR="007C10C4" w:rsidRPr="001B1C24" w:rsidRDefault="007C10C4"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predmet ponudbe ustreza zahtevam standardov in predpisom, ki se navezujejo na predmet javnega naročila ter tehničnim in vsem ostalim pogojem navedenim v razpisni dokumentaciji.</w:t>
      </w:r>
    </w:p>
    <w:p w14:paraId="7AEF40EC" w14:textId="77777777" w:rsidR="007C10C4" w:rsidRPr="001B1C24" w:rsidRDefault="007C10C4" w:rsidP="00D26B35">
      <w:pPr>
        <w:keepNext/>
        <w:keepLines/>
        <w:tabs>
          <w:tab w:val="left" w:pos="567"/>
        </w:tabs>
        <w:jc w:val="both"/>
        <w:rPr>
          <w:rFonts w:cs="Tahoma"/>
          <w:b/>
          <w:sz w:val="20"/>
          <w:szCs w:val="20"/>
        </w:rPr>
      </w:pPr>
    </w:p>
    <w:p w14:paraId="479AA7D4" w14:textId="77777777" w:rsidR="004D6C24" w:rsidRPr="001B1C24" w:rsidRDefault="004D6C24" w:rsidP="00D26B35">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 smo ekonomsko in finančno sposobni izvesti predmet javnega naročila.</w:t>
      </w:r>
    </w:p>
    <w:p w14:paraId="132540DE" w14:textId="77777777" w:rsidR="004D6C24" w:rsidRPr="001B1C24" w:rsidRDefault="004D6C24" w:rsidP="00D26B35">
      <w:pPr>
        <w:keepNext/>
        <w:keepLines/>
        <w:jc w:val="both"/>
        <w:rPr>
          <w:rFonts w:cs="Tahoma"/>
          <w:bCs/>
          <w:sz w:val="20"/>
          <w:szCs w:val="20"/>
        </w:rPr>
      </w:pPr>
    </w:p>
    <w:p w14:paraId="173637C1" w14:textId="5C5597FF" w:rsidR="006E6AC1" w:rsidRDefault="004D6C24" w:rsidP="00D26B35">
      <w:pPr>
        <w:keepNext/>
        <w:keepLines/>
        <w:tabs>
          <w:tab w:val="left" w:pos="426"/>
          <w:tab w:val="left" w:pos="9354"/>
        </w:tabs>
        <w:ind w:right="-2"/>
        <w:jc w:val="both"/>
        <w:rPr>
          <w:rFonts w:cs="Tahoma"/>
          <w:sz w:val="20"/>
          <w:szCs w:val="20"/>
        </w:rPr>
      </w:pPr>
      <w:r w:rsidRPr="001B1C24">
        <w:rPr>
          <w:rFonts w:cs="Tahoma"/>
          <w:b/>
          <w:sz w:val="20"/>
          <w:szCs w:val="20"/>
        </w:rPr>
        <w:t>IZJAVLJAMO,</w:t>
      </w:r>
      <w:r w:rsidRPr="001B1C24">
        <w:rPr>
          <w:rFonts w:cs="Tahoma"/>
          <w:sz w:val="20"/>
          <w:szCs w:val="20"/>
        </w:rPr>
        <w:t xml:space="preserve"> da razpolagamo z ustreznimi kadri, ki so izkušeni, strokovno usposobljeni in sposobni izvesti predmet javnega naročila.</w:t>
      </w:r>
    </w:p>
    <w:p w14:paraId="5AB4E9FA" w14:textId="12B652E6" w:rsidR="00425405" w:rsidRDefault="00425405" w:rsidP="00D26B35">
      <w:pPr>
        <w:keepNext/>
        <w:keepLines/>
        <w:tabs>
          <w:tab w:val="left" w:pos="426"/>
          <w:tab w:val="left" w:pos="9354"/>
        </w:tabs>
        <w:ind w:right="-2"/>
        <w:jc w:val="both"/>
        <w:rPr>
          <w:rFonts w:cs="Tahoma"/>
          <w:sz w:val="20"/>
          <w:szCs w:val="20"/>
        </w:rPr>
      </w:pPr>
    </w:p>
    <w:p w14:paraId="489D8C41" w14:textId="5A6F28C5" w:rsidR="00425405" w:rsidRDefault="00425405" w:rsidP="00D26B35">
      <w:pPr>
        <w:keepNext/>
        <w:keepLines/>
        <w:tabs>
          <w:tab w:val="left" w:pos="426"/>
          <w:tab w:val="left" w:pos="9354"/>
        </w:tabs>
        <w:ind w:right="-2"/>
        <w:jc w:val="both"/>
        <w:rPr>
          <w:rFonts w:cs="Tahoma"/>
          <w:sz w:val="20"/>
          <w:szCs w:val="20"/>
        </w:rPr>
      </w:pPr>
      <w:r w:rsidRPr="001B1C24">
        <w:rPr>
          <w:rFonts w:cs="Tahoma"/>
          <w:b/>
          <w:sz w:val="20"/>
          <w:szCs w:val="20"/>
        </w:rPr>
        <w:t>IZJAVLJAMO,</w:t>
      </w:r>
      <w:r w:rsidRPr="001B1C24">
        <w:rPr>
          <w:rFonts w:cs="Tahoma"/>
          <w:sz w:val="20"/>
          <w:szCs w:val="20"/>
        </w:rPr>
        <w:t xml:space="preserve"> da</w:t>
      </w:r>
      <w:r>
        <w:rPr>
          <w:rFonts w:cs="Tahoma"/>
          <w:sz w:val="20"/>
          <w:szCs w:val="20"/>
        </w:rPr>
        <w:t xml:space="preserve"> smo </w:t>
      </w:r>
      <w:r>
        <w:rPr>
          <w:rFonts w:cs="Tahoma"/>
          <w:bCs/>
          <w:sz w:val="20"/>
          <w:szCs w:val="20"/>
        </w:rPr>
        <w:t xml:space="preserve">vpisani v </w:t>
      </w:r>
      <w:r>
        <w:rPr>
          <w:rFonts w:cs="Tahoma"/>
          <w:sz w:val="20"/>
          <w:szCs w:val="20"/>
        </w:rPr>
        <w:t xml:space="preserve">evidenco proizvajalcev baterij in akumulatorjev, </w:t>
      </w:r>
      <w:r w:rsidR="00EE6311">
        <w:rPr>
          <w:rFonts w:cs="Tahoma"/>
          <w:sz w:val="20"/>
          <w:szCs w:val="20"/>
        </w:rPr>
        <w:t xml:space="preserve">na način in </w:t>
      </w:r>
      <w:r>
        <w:rPr>
          <w:rFonts w:cs="Tahoma"/>
          <w:sz w:val="20"/>
          <w:szCs w:val="20"/>
        </w:rPr>
        <w:t>kot je to določeno v 2.2.2 točki razpisne dokumentacije.</w:t>
      </w:r>
    </w:p>
    <w:p w14:paraId="77FB811D" w14:textId="77777777" w:rsidR="00425405" w:rsidRPr="001B1C24" w:rsidRDefault="00425405" w:rsidP="00D26B35">
      <w:pPr>
        <w:keepNext/>
        <w:keepLines/>
        <w:tabs>
          <w:tab w:val="left" w:pos="426"/>
          <w:tab w:val="left" w:pos="9354"/>
        </w:tabs>
        <w:ind w:right="-2"/>
        <w:jc w:val="both"/>
        <w:rPr>
          <w:rFonts w:cs="Tahoma"/>
          <w:sz w:val="20"/>
          <w:szCs w:val="20"/>
        </w:rPr>
      </w:pPr>
    </w:p>
    <w:p w14:paraId="160595F2" w14:textId="3773FC24" w:rsidR="006E6AC1" w:rsidRDefault="006E6AC1" w:rsidP="00D26B35">
      <w:pPr>
        <w:keepNext/>
        <w:keepLines/>
        <w:jc w:val="both"/>
        <w:rPr>
          <w:rFonts w:cs="Tahoma"/>
          <w:bCs/>
          <w:sz w:val="20"/>
          <w:szCs w:val="20"/>
        </w:rPr>
      </w:pPr>
    </w:p>
    <w:p w14:paraId="779CC49F" w14:textId="6A586413" w:rsidR="00EE6311" w:rsidRDefault="00EE6311" w:rsidP="00D26B35">
      <w:pPr>
        <w:keepNext/>
        <w:keepLines/>
        <w:jc w:val="both"/>
        <w:rPr>
          <w:rFonts w:cs="Tahoma"/>
          <w:bCs/>
          <w:sz w:val="20"/>
          <w:szCs w:val="20"/>
        </w:rPr>
      </w:pPr>
    </w:p>
    <w:p w14:paraId="5C042D54" w14:textId="49EFA83B" w:rsidR="00EE6311" w:rsidRDefault="00EE6311" w:rsidP="00D26B35">
      <w:pPr>
        <w:keepNext/>
        <w:keepLines/>
        <w:jc w:val="both"/>
        <w:rPr>
          <w:rFonts w:cs="Tahoma"/>
          <w:bCs/>
          <w:sz w:val="20"/>
          <w:szCs w:val="20"/>
        </w:rPr>
      </w:pPr>
    </w:p>
    <w:p w14:paraId="0A15C0B2" w14:textId="5AA7C28C" w:rsidR="00EE6311" w:rsidRDefault="00EE6311" w:rsidP="00D26B35">
      <w:pPr>
        <w:keepNext/>
        <w:keepLines/>
        <w:jc w:val="both"/>
        <w:rPr>
          <w:rFonts w:cs="Tahoma"/>
          <w:bCs/>
          <w:sz w:val="20"/>
          <w:szCs w:val="20"/>
        </w:rPr>
      </w:pPr>
    </w:p>
    <w:p w14:paraId="70DF4F5F" w14:textId="6A301696" w:rsidR="00EE6311" w:rsidRDefault="00EE6311" w:rsidP="00D26B35">
      <w:pPr>
        <w:keepNext/>
        <w:keepLines/>
        <w:jc w:val="both"/>
        <w:rPr>
          <w:rFonts w:cs="Tahoma"/>
          <w:bCs/>
          <w:sz w:val="20"/>
          <w:szCs w:val="20"/>
        </w:rPr>
      </w:pPr>
    </w:p>
    <w:p w14:paraId="51DF73F9" w14:textId="2460A45D" w:rsidR="00EE6311" w:rsidRDefault="00EE6311" w:rsidP="00D26B35">
      <w:pPr>
        <w:keepNext/>
        <w:keepLines/>
        <w:jc w:val="both"/>
        <w:rPr>
          <w:rFonts w:cs="Tahoma"/>
          <w:bCs/>
          <w:sz w:val="20"/>
          <w:szCs w:val="20"/>
        </w:rPr>
      </w:pPr>
    </w:p>
    <w:p w14:paraId="2A8E4E44" w14:textId="7828E1A2" w:rsidR="00EE6311" w:rsidRDefault="00EE6311" w:rsidP="00D26B35">
      <w:pPr>
        <w:keepNext/>
        <w:keepLines/>
        <w:jc w:val="both"/>
        <w:rPr>
          <w:rFonts w:cs="Tahoma"/>
          <w:bCs/>
          <w:sz w:val="20"/>
          <w:szCs w:val="20"/>
        </w:rPr>
      </w:pPr>
    </w:p>
    <w:p w14:paraId="5365088C" w14:textId="1355B279" w:rsidR="00EE6311" w:rsidRDefault="00EE6311" w:rsidP="00D26B35">
      <w:pPr>
        <w:keepNext/>
        <w:keepLines/>
        <w:jc w:val="both"/>
        <w:rPr>
          <w:rFonts w:cs="Tahoma"/>
          <w:bCs/>
          <w:sz w:val="20"/>
          <w:szCs w:val="20"/>
        </w:rPr>
      </w:pPr>
    </w:p>
    <w:p w14:paraId="59AC8E7E" w14:textId="77777777" w:rsidR="00EE6311" w:rsidRPr="001B1C24" w:rsidRDefault="00EE6311" w:rsidP="00D26B35">
      <w:pPr>
        <w:keepNext/>
        <w:keepLines/>
        <w:jc w:val="both"/>
        <w:rPr>
          <w:rFonts w:cs="Tahoma"/>
          <w:bCs/>
          <w:sz w:val="20"/>
          <w:szCs w:val="20"/>
        </w:rPr>
      </w:pPr>
    </w:p>
    <w:p w14:paraId="6F562C8B" w14:textId="77777777" w:rsidR="004D6C24" w:rsidRPr="001B1C24" w:rsidRDefault="004D6C24" w:rsidP="00D26B35">
      <w:pPr>
        <w:keepNext/>
        <w:keepLines/>
        <w:numPr>
          <w:ilvl w:val="0"/>
          <w:numId w:val="17"/>
        </w:numPr>
        <w:ind w:left="567" w:hanging="567"/>
        <w:jc w:val="both"/>
        <w:rPr>
          <w:rFonts w:cs="Tahoma"/>
          <w:b/>
          <w:sz w:val="22"/>
        </w:rPr>
      </w:pPr>
      <w:r w:rsidRPr="001B1C24">
        <w:rPr>
          <w:rFonts w:cs="Tahoma"/>
          <w:b/>
          <w:sz w:val="22"/>
        </w:rPr>
        <w:lastRenderedPageBreak/>
        <w:t>OSTALE ZAHTEVE IN POGOJI NAROČNIKA</w:t>
      </w:r>
    </w:p>
    <w:p w14:paraId="57F7C336" w14:textId="77777777" w:rsidR="004D6C24" w:rsidRPr="001B1C24" w:rsidRDefault="004D6C24" w:rsidP="00D26B35">
      <w:pPr>
        <w:keepNext/>
        <w:keepLines/>
        <w:jc w:val="both"/>
        <w:rPr>
          <w:rFonts w:cs="Tahoma"/>
          <w:b/>
          <w:sz w:val="18"/>
          <w:szCs w:val="18"/>
        </w:rPr>
      </w:pPr>
    </w:p>
    <w:p w14:paraId="5708CC0D" w14:textId="77777777" w:rsidR="004D6C24" w:rsidRPr="001B1C24" w:rsidRDefault="004D6C24"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0788FBF9" w14:textId="77777777" w:rsidR="004D6C24" w:rsidRPr="001B1C24" w:rsidRDefault="004D6C24" w:rsidP="00D26B35">
      <w:pPr>
        <w:keepNext/>
        <w:keepLines/>
        <w:jc w:val="both"/>
        <w:rPr>
          <w:rFonts w:cs="Tahoma"/>
          <w:sz w:val="20"/>
          <w:szCs w:val="20"/>
        </w:rPr>
      </w:pPr>
    </w:p>
    <w:p w14:paraId="2D372C7E" w14:textId="77777777" w:rsidR="004D6C24" w:rsidRPr="001B1C24" w:rsidRDefault="004D6C24" w:rsidP="00D26B35">
      <w:pPr>
        <w:keepNext/>
        <w:keepLines/>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38B2979E" w14:textId="77777777" w:rsidR="004D6C24" w:rsidRPr="001B1C24" w:rsidRDefault="004D6C24" w:rsidP="00D26B35">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 xml:space="preserve">beniki, delničarjih, </w:t>
      </w:r>
      <w:proofErr w:type="spellStart"/>
      <w:r w:rsidRPr="001B1C24">
        <w:rPr>
          <w:rFonts w:cs="Tahoma"/>
          <w:sz w:val="20"/>
          <w:szCs w:val="20"/>
        </w:rPr>
        <w:t>komandistih</w:t>
      </w:r>
      <w:proofErr w:type="spellEnd"/>
      <w:r w:rsidRPr="001B1C24">
        <w:rPr>
          <w:rFonts w:cs="Tahoma"/>
          <w:sz w:val="20"/>
          <w:szCs w:val="20"/>
        </w:rPr>
        <w:t xml:space="preserve"> ali drugih lastnikih in podatke o lastniških deležih navedenih oseb;</w:t>
      </w:r>
    </w:p>
    <w:p w14:paraId="00CE842D" w14:textId="0C041B71" w:rsidR="004D6C24" w:rsidRDefault="004D6C24" w:rsidP="00D26B35">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1E478967" w14:textId="1CF6682C" w:rsidR="00EE6311" w:rsidRPr="00CB3445" w:rsidRDefault="00EE6311" w:rsidP="00D26B35">
      <w:pPr>
        <w:keepNext/>
        <w:keepLines/>
        <w:jc w:val="both"/>
        <w:rPr>
          <w:rFonts w:cs="Tahoma"/>
          <w:sz w:val="20"/>
          <w:szCs w:val="20"/>
        </w:rPr>
      </w:pPr>
    </w:p>
    <w:p w14:paraId="0DB16E85" w14:textId="77777777" w:rsidR="004D6C24" w:rsidRPr="001B1C24" w:rsidRDefault="004D6C24" w:rsidP="00D26B35">
      <w:pPr>
        <w:keepNext/>
        <w:keepLines/>
        <w:numPr>
          <w:ilvl w:val="0"/>
          <w:numId w:val="17"/>
        </w:numPr>
        <w:ind w:left="567" w:hanging="567"/>
        <w:jc w:val="both"/>
        <w:rPr>
          <w:rFonts w:cs="Tahoma"/>
          <w:b/>
          <w:sz w:val="22"/>
        </w:rPr>
      </w:pPr>
      <w:r w:rsidRPr="001B1C24">
        <w:rPr>
          <w:rFonts w:cs="Tahoma"/>
          <w:b/>
          <w:sz w:val="22"/>
        </w:rPr>
        <w:t>IZJAVA O SPREJEMANJU IN IZPOLNJEVANJU POGOJEV RAZPISNE DOKUMENTACIJE</w:t>
      </w:r>
    </w:p>
    <w:p w14:paraId="6AE99252" w14:textId="77777777" w:rsidR="004D6C24" w:rsidRPr="001B1C24" w:rsidRDefault="004D6C24" w:rsidP="00D26B35">
      <w:pPr>
        <w:keepNext/>
        <w:keepLines/>
        <w:jc w:val="both"/>
        <w:rPr>
          <w:rFonts w:cs="Tahoma"/>
          <w:b/>
          <w:sz w:val="18"/>
          <w:szCs w:val="18"/>
        </w:rPr>
      </w:pPr>
    </w:p>
    <w:p w14:paraId="1D9F4D5D" w14:textId="77777777" w:rsidR="004D6C24" w:rsidRPr="001B1C24" w:rsidRDefault="004D6C24"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1B1C24">
        <w:rPr>
          <w:rFonts w:cs="Tahoma"/>
          <w:sz w:val="20"/>
          <w:szCs w:val="20"/>
        </w:rPr>
        <w:t>itd</w:t>
      </w:r>
      <w:proofErr w:type="spellEnd"/>
      <w:r w:rsidRPr="001B1C24">
        <w:rPr>
          <w:rFonts w:cs="Tahoma"/>
          <w:sz w:val="20"/>
          <w:szCs w:val="20"/>
        </w:rPr>
        <w:t xml:space="preserve">…) in jih v celoti izpolnjujemo. </w:t>
      </w:r>
    </w:p>
    <w:p w14:paraId="0367A482" w14:textId="77777777" w:rsidR="004D6C24" w:rsidRPr="001B1C24" w:rsidRDefault="004D6C24" w:rsidP="00D26B35">
      <w:pPr>
        <w:keepNext/>
        <w:keepLines/>
        <w:jc w:val="both"/>
        <w:rPr>
          <w:rFonts w:cs="Tahoma"/>
          <w:sz w:val="20"/>
          <w:szCs w:val="20"/>
        </w:rPr>
      </w:pPr>
    </w:p>
    <w:p w14:paraId="3A1EB9C9" w14:textId="77777777" w:rsidR="004D6C24" w:rsidRPr="001B1C24" w:rsidRDefault="004D6C24" w:rsidP="00D26B35">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resnični in da fotokopije priloženih listin ustrezajo originalu.</w:t>
      </w:r>
    </w:p>
    <w:p w14:paraId="47CA3474" w14:textId="77777777" w:rsidR="004D6C24" w:rsidRPr="001B1C24" w:rsidRDefault="004D6C24" w:rsidP="00D26B35">
      <w:pPr>
        <w:keepNext/>
        <w:keepLines/>
        <w:jc w:val="both"/>
        <w:rPr>
          <w:rFonts w:cs="Tahoma"/>
          <w:b/>
          <w:sz w:val="20"/>
          <w:szCs w:val="20"/>
        </w:rPr>
      </w:pPr>
    </w:p>
    <w:p w14:paraId="334B1737" w14:textId="77777777" w:rsidR="004D6C24" w:rsidRPr="001B1C24" w:rsidRDefault="004D6C24" w:rsidP="00D26B35">
      <w:pPr>
        <w:keepNext/>
        <w:keepLines/>
        <w:numPr>
          <w:ilvl w:val="0"/>
          <w:numId w:val="17"/>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62C660FC" w14:textId="77777777" w:rsidR="004D6C24" w:rsidRPr="001B1C24" w:rsidRDefault="004D6C24" w:rsidP="00D26B35">
      <w:pPr>
        <w:keepNext/>
        <w:keepLines/>
        <w:tabs>
          <w:tab w:val="left" w:pos="426"/>
        </w:tabs>
        <w:jc w:val="both"/>
        <w:rPr>
          <w:rFonts w:cs="Tahoma"/>
          <w:b/>
          <w:sz w:val="20"/>
          <w:szCs w:val="20"/>
        </w:rPr>
      </w:pPr>
    </w:p>
    <w:p w14:paraId="6F8392BD" w14:textId="77777777" w:rsidR="004D6C24" w:rsidRPr="001B1C24" w:rsidRDefault="004D6C24"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se strinjamo z</w:t>
      </w:r>
      <w:r w:rsidR="00C00352" w:rsidRPr="001B1C24">
        <w:rPr>
          <w:rFonts w:cs="Tahoma"/>
          <w:sz w:val="20"/>
          <w:szCs w:val="20"/>
        </w:rPr>
        <w:t xml:space="preserve"> opredeljenimi določili osnutka okvirnega sporazuma in ga</w:t>
      </w:r>
      <w:r w:rsidRPr="001B1C24">
        <w:rPr>
          <w:rFonts w:cs="Tahoma"/>
          <w:sz w:val="20"/>
          <w:szCs w:val="20"/>
        </w:rPr>
        <w:t xml:space="preserve"> bomo, v primeru, da bomo izbrani za izvajanje predmeta javnega naročila, podpisali brez dodatnih zahtev in ugovorov.</w:t>
      </w:r>
    </w:p>
    <w:p w14:paraId="25A14BC8" w14:textId="77777777" w:rsidR="004D6C24" w:rsidRPr="001B1C24" w:rsidRDefault="004D6C24" w:rsidP="00D26B35">
      <w:pPr>
        <w:keepNext/>
        <w:keepLines/>
        <w:jc w:val="both"/>
        <w:rPr>
          <w:rFonts w:cs="Tahoma"/>
          <w:b/>
          <w:sz w:val="20"/>
          <w:szCs w:val="20"/>
        </w:rPr>
      </w:pPr>
    </w:p>
    <w:p w14:paraId="37E4F985" w14:textId="77777777" w:rsidR="004D6C24" w:rsidRPr="001B1C24" w:rsidRDefault="004D6C24" w:rsidP="00D26B35">
      <w:pPr>
        <w:keepNext/>
        <w:keepLines/>
        <w:jc w:val="both"/>
        <w:rPr>
          <w:rFonts w:cs="Tahoma"/>
          <w:b/>
          <w:sz w:val="20"/>
          <w:szCs w:val="20"/>
        </w:rPr>
      </w:pPr>
    </w:p>
    <w:p w14:paraId="66453031" w14:textId="77777777" w:rsidR="0039502D" w:rsidRPr="001B1C24" w:rsidRDefault="0039502D" w:rsidP="00D26B35">
      <w:pPr>
        <w:keepNext/>
        <w:keepLines/>
        <w:jc w:val="both"/>
        <w:rPr>
          <w:rFonts w:cs="Tahoma"/>
          <w:b/>
          <w:sz w:val="20"/>
          <w:szCs w:val="20"/>
        </w:rPr>
      </w:pPr>
      <w:r w:rsidRPr="001B1C24">
        <w:rPr>
          <w:rFonts w:cs="Tahoma"/>
          <w:b/>
          <w:sz w:val="20"/>
          <w:szCs w:val="20"/>
        </w:rPr>
        <w:t>S podpisom te izjave izdajamo soglasje, da naročnik:</w:t>
      </w:r>
    </w:p>
    <w:p w14:paraId="0756AF95" w14:textId="77777777" w:rsidR="0039502D" w:rsidRPr="001B1C24" w:rsidRDefault="0039502D" w:rsidP="00D26B35">
      <w:pPr>
        <w:keepNext/>
        <w:keepLines/>
        <w:numPr>
          <w:ilvl w:val="0"/>
          <w:numId w:val="21"/>
        </w:numPr>
        <w:jc w:val="both"/>
        <w:rPr>
          <w:rFonts w:cs="Tahoma"/>
          <w:b/>
          <w:sz w:val="20"/>
          <w:szCs w:val="20"/>
        </w:rPr>
      </w:pPr>
      <w:r w:rsidRPr="001B1C24">
        <w:rPr>
          <w:rFonts w:cs="Tahoma"/>
          <w:b/>
          <w:sz w:val="20"/>
          <w:szCs w:val="20"/>
        </w:rPr>
        <w:t xml:space="preserve">v zvezi z oddajo predmetnega javnega naročila pridobi podatke za preveritev ponudbe v skladu z 89. členom ZJN-3 v enotnem informacijskem sistemu – </w:t>
      </w:r>
      <w:proofErr w:type="spellStart"/>
      <w:r w:rsidRPr="001B1C24">
        <w:rPr>
          <w:rFonts w:cs="Tahoma"/>
          <w:b/>
          <w:sz w:val="20"/>
          <w:szCs w:val="20"/>
        </w:rPr>
        <w:t>eDosje</w:t>
      </w:r>
      <w:proofErr w:type="spellEnd"/>
      <w:r w:rsidRPr="001B1C24">
        <w:rPr>
          <w:rFonts w:cs="Tahoma"/>
          <w:b/>
          <w:sz w:val="20"/>
          <w:szCs w:val="20"/>
        </w:rPr>
        <w:t xml:space="preserve"> iz devetega odstavka 77. člena ZJN-3,</w:t>
      </w:r>
    </w:p>
    <w:p w14:paraId="239A8A33" w14:textId="77777777" w:rsidR="004D6C24" w:rsidRPr="001B1C24" w:rsidRDefault="0039502D" w:rsidP="00D26B35">
      <w:pPr>
        <w:keepNext/>
        <w:keepLines/>
        <w:numPr>
          <w:ilvl w:val="0"/>
          <w:numId w:val="21"/>
        </w:numPr>
        <w:jc w:val="both"/>
        <w:rPr>
          <w:rFonts w:cs="Tahoma"/>
          <w:b/>
          <w:sz w:val="20"/>
          <w:szCs w:val="20"/>
        </w:rPr>
      </w:pPr>
      <w:r w:rsidRPr="001B1C24">
        <w:rPr>
          <w:rFonts w:cs="Tahoma"/>
          <w:b/>
          <w:sz w:val="20"/>
          <w:szCs w:val="20"/>
        </w:rPr>
        <w:t xml:space="preserve">za potrebe preverjanja izpolnjevanja pogojev v postopku oddaje </w:t>
      </w:r>
      <w:r w:rsidR="00D77E40" w:rsidRPr="001B1C24">
        <w:rPr>
          <w:rFonts w:cs="Tahoma"/>
          <w:b/>
          <w:sz w:val="20"/>
          <w:szCs w:val="20"/>
        </w:rPr>
        <w:t>predmetnega javnega naročila, od Ministrstva za pravosodje pridobi potrdilo iz kazenske evidence.</w:t>
      </w:r>
    </w:p>
    <w:p w14:paraId="7AB47A4D" w14:textId="77777777" w:rsidR="004D6C24" w:rsidRPr="001B1C24" w:rsidRDefault="004D6C24" w:rsidP="00D26B35">
      <w:pPr>
        <w:keepNext/>
        <w:keepLines/>
        <w:tabs>
          <w:tab w:val="left" w:pos="0"/>
          <w:tab w:val="left" w:pos="8647"/>
        </w:tabs>
        <w:ind w:right="-2"/>
        <w:jc w:val="both"/>
        <w:rPr>
          <w:rFonts w:cs="Tahoma"/>
          <w:b/>
          <w:sz w:val="18"/>
          <w:szCs w:val="18"/>
        </w:rPr>
      </w:pPr>
    </w:p>
    <w:p w14:paraId="78C4C984" w14:textId="77777777" w:rsidR="004D6C24" w:rsidRPr="001B1C24" w:rsidRDefault="004D6C24" w:rsidP="00D26B35">
      <w:pPr>
        <w:keepNext/>
        <w:keepLines/>
        <w:tabs>
          <w:tab w:val="left" w:pos="0"/>
          <w:tab w:val="left" w:pos="8647"/>
        </w:tabs>
        <w:ind w:right="-2"/>
        <w:jc w:val="both"/>
        <w:rPr>
          <w:rFonts w:cs="Tahoma"/>
          <w:b/>
          <w:sz w:val="18"/>
          <w:szCs w:val="18"/>
        </w:rPr>
      </w:pPr>
    </w:p>
    <w:p w14:paraId="3073BC5F" w14:textId="77777777" w:rsidR="004D6C24" w:rsidRPr="001B1C24" w:rsidRDefault="004D6C24" w:rsidP="00D26B35">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630E663F" w14:textId="77777777" w:rsidR="004D6C24" w:rsidRPr="001B1C24" w:rsidRDefault="004D6C24" w:rsidP="00D26B35">
      <w:pPr>
        <w:keepNext/>
        <w:keepLines/>
        <w:jc w:val="both"/>
        <w:rPr>
          <w:rFonts w:cs="Tahoma"/>
          <w:i/>
          <w:sz w:val="20"/>
          <w:szCs w:val="20"/>
          <w:u w:val="single"/>
        </w:rPr>
      </w:pPr>
    </w:p>
    <w:p w14:paraId="3A7561A5" w14:textId="77777777" w:rsidR="004D6C24" w:rsidRPr="001B1C24" w:rsidRDefault="004D6C24" w:rsidP="00D26B35">
      <w:pPr>
        <w:keepNext/>
        <w:keepLines/>
        <w:jc w:val="both"/>
        <w:rPr>
          <w:rFonts w:cs="Tahoma"/>
          <w:i/>
          <w:sz w:val="20"/>
          <w:szCs w:val="20"/>
          <w:u w:val="single"/>
        </w:rPr>
      </w:pPr>
    </w:p>
    <w:p w14:paraId="442FB9DA" w14:textId="77777777" w:rsidR="004D6C24" w:rsidRPr="001B1C24" w:rsidRDefault="004D6C24" w:rsidP="00D26B35">
      <w:pPr>
        <w:keepNext/>
        <w:keepLines/>
        <w:jc w:val="both"/>
        <w:rPr>
          <w:rFonts w:cs="Tahoma"/>
          <w:i/>
          <w:sz w:val="20"/>
          <w:szCs w:val="20"/>
          <w:u w:val="single"/>
        </w:rPr>
      </w:pPr>
    </w:p>
    <w:p w14:paraId="75F9C1E6" w14:textId="77777777" w:rsidR="006E6AC1" w:rsidRPr="001B1C24" w:rsidRDefault="006E6AC1" w:rsidP="00D26B35">
      <w:pPr>
        <w:keepNext/>
        <w:keepLines/>
        <w:jc w:val="both"/>
        <w:rPr>
          <w:rFonts w:cs="Tahoma"/>
          <w:i/>
          <w:sz w:val="20"/>
          <w:szCs w:val="20"/>
          <w:u w:val="single"/>
        </w:rPr>
      </w:pPr>
    </w:p>
    <w:p w14:paraId="09908F5E" w14:textId="77777777" w:rsidR="004D6C24" w:rsidRPr="001B1C24" w:rsidRDefault="004D6C24" w:rsidP="00D26B35">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B1C24" w14:paraId="6A878CB7" w14:textId="77777777" w:rsidTr="00A277B0">
        <w:tc>
          <w:tcPr>
            <w:tcW w:w="3189" w:type="dxa"/>
            <w:tcBorders>
              <w:top w:val="single" w:sz="4" w:space="0" w:color="auto"/>
            </w:tcBorders>
            <w:vAlign w:val="bottom"/>
          </w:tcPr>
          <w:p w14:paraId="09D8B18A" w14:textId="77777777" w:rsidR="004D6C24" w:rsidRPr="001B1C24" w:rsidRDefault="004D6C24" w:rsidP="00D26B35">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591FAAF0" w14:textId="77777777" w:rsidR="004D6C24" w:rsidRPr="001B1C24" w:rsidRDefault="004D6C24" w:rsidP="00D26B35">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EED8EAF" w14:textId="77777777" w:rsidR="004D6C24" w:rsidRPr="001B1C24" w:rsidRDefault="004D6C24" w:rsidP="00D26B35">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D2E2AB6" w14:textId="77777777" w:rsidR="004D6C24" w:rsidRPr="001B1C24" w:rsidRDefault="004D6C24" w:rsidP="00D26B35">
      <w:pPr>
        <w:keepNext/>
        <w:keepLines/>
        <w:tabs>
          <w:tab w:val="left" w:pos="8647"/>
          <w:tab w:val="left" w:pos="9354"/>
        </w:tabs>
        <w:ind w:right="-2"/>
        <w:jc w:val="both"/>
        <w:rPr>
          <w:rFonts w:cs="Tahoma"/>
          <w:sz w:val="28"/>
          <w:szCs w:val="20"/>
        </w:rPr>
      </w:pPr>
    </w:p>
    <w:p w14:paraId="1F2966FB" w14:textId="77777777" w:rsidR="004D6C24" w:rsidRPr="001B1C24" w:rsidRDefault="004D6C24" w:rsidP="00D26B35">
      <w:pPr>
        <w:keepNext/>
        <w:keepLines/>
        <w:tabs>
          <w:tab w:val="left" w:pos="8647"/>
          <w:tab w:val="left" w:pos="9354"/>
        </w:tabs>
        <w:ind w:right="-2"/>
        <w:jc w:val="both"/>
        <w:rPr>
          <w:rFonts w:cs="Tahoma"/>
          <w:sz w:val="28"/>
          <w:szCs w:val="20"/>
        </w:rPr>
      </w:pPr>
    </w:p>
    <w:p w14:paraId="12605D2A" w14:textId="77777777" w:rsidR="004D6C24" w:rsidRPr="001B1C24" w:rsidRDefault="004D6C24" w:rsidP="00D26B35">
      <w:pPr>
        <w:keepNext/>
        <w:keepLines/>
        <w:rPr>
          <w:rFonts w:ascii="Times New Roman" w:hAnsi="Times New Roman"/>
          <w:sz w:val="20"/>
          <w:szCs w:val="20"/>
        </w:rPr>
      </w:pPr>
    </w:p>
    <w:p w14:paraId="15E2CDA8" w14:textId="77777777" w:rsidR="004D6C24" w:rsidRPr="001B1C24" w:rsidRDefault="004D6C24" w:rsidP="00D26B35">
      <w:pPr>
        <w:keepNext/>
        <w:keepLines/>
        <w:rPr>
          <w:rFonts w:eastAsia="Calibri" w:cs="Tahoma"/>
          <w:b/>
          <w:i/>
          <w:sz w:val="18"/>
          <w:szCs w:val="18"/>
          <w:lang w:eastAsia="en-US"/>
        </w:rPr>
      </w:pPr>
    </w:p>
    <w:p w14:paraId="38F85EC1" w14:textId="77777777" w:rsidR="004D6C24" w:rsidRPr="006C774D" w:rsidRDefault="004D6C24" w:rsidP="00D26B35">
      <w:pPr>
        <w:keepNext/>
        <w:keepLines/>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tudi </w:t>
      </w:r>
      <w:r w:rsidRPr="001B1C24">
        <w:rPr>
          <w:rFonts w:cs="Tahoma"/>
          <w:b/>
          <w:i/>
          <w:iCs/>
          <w:sz w:val="18"/>
          <w:szCs w:val="22"/>
        </w:rPr>
        <w:t>VSI</w:t>
      </w:r>
      <w:r w:rsidRPr="001B1C24">
        <w:rPr>
          <w:rFonts w:cs="Tahoma"/>
          <w:i/>
          <w:iCs/>
          <w:sz w:val="18"/>
          <w:szCs w:val="22"/>
        </w:rPr>
        <w:t xml:space="preserve"> morebitni člani skupine ponudnikov-partnerji v okviru skupne ponudbe.</w:t>
      </w:r>
    </w:p>
    <w:p w14:paraId="2B57D8D9" w14:textId="77777777" w:rsidR="004D6C24" w:rsidRPr="006C774D" w:rsidRDefault="004D6C24" w:rsidP="00D26B35">
      <w:pPr>
        <w:keepNext/>
        <w:keepLines/>
        <w:rPr>
          <w:rFonts w:ascii="Times New Roman" w:hAnsi="Times New Roman"/>
          <w:sz w:val="20"/>
          <w:szCs w:val="20"/>
        </w:rPr>
      </w:pPr>
    </w:p>
    <w:p w14:paraId="6426C24A" w14:textId="77777777" w:rsidR="004D6C24" w:rsidRPr="006C774D" w:rsidRDefault="004D6C24" w:rsidP="00D26B35">
      <w:pPr>
        <w:keepNext/>
        <w:keepLines/>
        <w:tabs>
          <w:tab w:val="left" w:pos="284"/>
        </w:tabs>
        <w:jc w:val="both"/>
        <w:rPr>
          <w:rFonts w:cs="Tahoma"/>
          <w:i/>
          <w:kern w:val="16"/>
          <w:sz w:val="18"/>
          <w:szCs w:val="18"/>
        </w:rPr>
      </w:pPr>
    </w:p>
    <w:p w14:paraId="3DF87955" w14:textId="77777777" w:rsidR="006C774D" w:rsidRPr="006C774D" w:rsidRDefault="006C774D" w:rsidP="00D26B35">
      <w:pPr>
        <w:keepNext/>
        <w:keepLines/>
        <w:spacing w:line="276" w:lineRule="auto"/>
        <w:rPr>
          <w:rFonts w:cs="Tahoma"/>
          <w:b/>
          <w:sz w:val="20"/>
          <w:szCs w:val="20"/>
        </w:rPr>
      </w:pPr>
      <w:r w:rsidRPr="006C774D">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55817C33" w14:textId="77777777" w:rsidTr="004D6C24">
        <w:trPr>
          <w:trHeight w:val="268"/>
        </w:trPr>
        <w:tc>
          <w:tcPr>
            <w:tcW w:w="567" w:type="dxa"/>
            <w:tcBorders>
              <w:top w:val="single" w:sz="4" w:space="0" w:color="auto"/>
              <w:left w:val="single" w:sz="4" w:space="0" w:color="auto"/>
              <w:bottom w:val="single" w:sz="4" w:space="0" w:color="auto"/>
              <w:right w:val="nil"/>
            </w:tcBorders>
          </w:tcPr>
          <w:p w14:paraId="005393AA" w14:textId="77777777" w:rsidR="009A4457" w:rsidRPr="006C774D" w:rsidRDefault="009A4457" w:rsidP="00D26B35">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15495CF" w14:textId="77777777" w:rsidR="009A4457" w:rsidRPr="006C774D" w:rsidRDefault="009A4457" w:rsidP="00D26B35">
            <w:pPr>
              <w:keepNext/>
              <w:keepLines/>
              <w:rPr>
                <w:rFonts w:cs="Tahoma"/>
                <w:sz w:val="20"/>
                <w:szCs w:val="20"/>
              </w:rPr>
            </w:pPr>
            <w:r w:rsidRPr="006C774D">
              <w:rPr>
                <w:rFonts w:cs="Tahoma"/>
                <w:sz w:val="20"/>
                <w:szCs w:val="20"/>
              </w:rPr>
              <w:t>IZJAVA O IZPOLNJEVANJU SPOSOBNOSTI PODIZVAJALCA/</w:t>
            </w:r>
            <w:r w:rsidR="004D6C24" w:rsidRPr="006C774D">
              <w:rPr>
                <w:rFonts w:cs="Tahoma"/>
                <w:sz w:val="20"/>
                <w:szCs w:val="20"/>
              </w:rPr>
              <w:t xml:space="preserve"> DRUGEGA </w:t>
            </w:r>
            <w:r w:rsidRPr="006C774D">
              <w:rPr>
                <w:rFonts w:cs="Tahoma"/>
                <w:sz w:val="20"/>
                <w:szCs w:val="20"/>
              </w:rPr>
              <w:t>SUBJ</w:t>
            </w:r>
            <w:r w:rsidR="004D6C24" w:rsidRPr="006C774D">
              <w:rPr>
                <w:rFonts w:cs="Tahoma"/>
                <w:sz w:val="20"/>
                <w:szCs w:val="20"/>
              </w:rPr>
              <w:t>EKT</w:t>
            </w:r>
            <w:r w:rsidR="0077054B" w:rsidRPr="006C774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4503F0C1" w14:textId="77777777" w:rsidR="009A4457" w:rsidRPr="006C774D" w:rsidRDefault="004D6C24" w:rsidP="00D26B35">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337FA13" w14:textId="77777777" w:rsidR="009A4457" w:rsidRPr="006C774D" w:rsidRDefault="009A4457" w:rsidP="00D26B35">
            <w:pPr>
              <w:keepNext/>
              <w:keepLines/>
              <w:ind w:left="-70"/>
              <w:rPr>
                <w:rFonts w:cs="Tahoma"/>
                <w:b/>
                <w:i/>
                <w:sz w:val="20"/>
                <w:szCs w:val="20"/>
              </w:rPr>
            </w:pPr>
            <w:r w:rsidRPr="006C774D">
              <w:rPr>
                <w:rFonts w:cs="Tahoma"/>
                <w:b/>
                <w:i/>
                <w:sz w:val="20"/>
                <w:szCs w:val="20"/>
              </w:rPr>
              <w:t>3/2</w:t>
            </w:r>
          </w:p>
        </w:tc>
      </w:tr>
    </w:tbl>
    <w:p w14:paraId="63868D70" w14:textId="77777777" w:rsidR="009A4457" w:rsidRPr="006C774D" w:rsidRDefault="009A4457" w:rsidP="00D26B35">
      <w:pPr>
        <w:keepNext/>
        <w:keepLines/>
        <w:tabs>
          <w:tab w:val="left" w:pos="284"/>
        </w:tabs>
        <w:jc w:val="center"/>
        <w:rPr>
          <w:rFonts w:cs="Tahoma"/>
          <w:b/>
          <w:sz w:val="20"/>
          <w:szCs w:val="20"/>
        </w:rPr>
      </w:pPr>
    </w:p>
    <w:p w14:paraId="3BECE485" w14:textId="0FDB0D46" w:rsidR="0077054B" w:rsidRPr="006C774D" w:rsidRDefault="0077054B" w:rsidP="00D26B35">
      <w:pPr>
        <w:keepNext/>
        <w:keepLines/>
        <w:jc w:val="both"/>
        <w:rPr>
          <w:rFonts w:cs="Tahoma"/>
          <w:sz w:val="20"/>
          <w:szCs w:val="20"/>
        </w:rPr>
      </w:pPr>
      <w:r w:rsidRPr="006C774D">
        <w:rPr>
          <w:rFonts w:cs="Tahoma"/>
          <w:sz w:val="20"/>
          <w:szCs w:val="20"/>
        </w:rPr>
        <w:t xml:space="preserve">Gospodarski subjekt: ________________________________________________________, </w:t>
      </w:r>
      <w:r w:rsidRPr="006C774D">
        <w:rPr>
          <w:rFonts w:cs="Tahoma"/>
          <w:sz w:val="20"/>
          <w:szCs w:val="20"/>
          <w:lang w:val="x-none"/>
        </w:rPr>
        <w:t xml:space="preserve">ki nastopamo kot podizvajalec </w:t>
      </w:r>
      <w:r w:rsidRPr="006C774D">
        <w:rPr>
          <w:rFonts w:cs="Tahoma"/>
          <w:sz w:val="20"/>
          <w:szCs w:val="20"/>
        </w:rPr>
        <w:t>oziroma kot drug subjekt, katerih zmogljivosti bo uporabljal ponudnik</w:t>
      </w:r>
      <w:r w:rsidRPr="006C774D">
        <w:rPr>
          <w:rFonts w:cs="Tahoma"/>
          <w:sz w:val="20"/>
          <w:szCs w:val="20"/>
          <w:lang w:val="x-none"/>
        </w:rPr>
        <w:t xml:space="preserve"> za javno naročilo</w:t>
      </w:r>
      <w:r w:rsidRPr="006C774D">
        <w:rPr>
          <w:rFonts w:cs="Tahoma"/>
          <w:sz w:val="20"/>
          <w:szCs w:val="20"/>
        </w:rPr>
        <w:t xml:space="preserve"> št. </w:t>
      </w:r>
      <w:r w:rsidR="002F3161">
        <w:rPr>
          <w:rFonts w:cs="Tahoma"/>
          <w:b/>
          <w:sz w:val="20"/>
          <w:szCs w:val="20"/>
        </w:rPr>
        <w:t>LPT-9/20</w:t>
      </w:r>
      <w:r w:rsidR="001208C2">
        <w:rPr>
          <w:rFonts w:cs="Tahoma"/>
          <w:b/>
          <w:sz w:val="20"/>
          <w:szCs w:val="20"/>
        </w:rPr>
        <w:t xml:space="preserve"> </w:t>
      </w:r>
      <w:r w:rsidR="00180336" w:rsidRPr="00180336">
        <w:rPr>
          <w:rFonts w:cs="Tahoma"/>
          <w:b/>
          <w:sz w:val="20"/>
          <w:szCs w:val="20"/>
        </w:rPr>
        <w:t>Dobava akumulatorjev za parkomate</w:t>
      </w:r>
      <w:r w:rsidRPr="006C774D">
        <w:rPr>
          <w:rFonts w:cs="Tahoma"/>
          <w:b/>
          <w:sz w:val="20"/>
          <w:szCs w:val="20"/>
        </w:rPr>
        <w:t xml:space="preserve">, </w:t>
      </w:r>
      <w:r w:rsidRPr="006C774D">
        <w:rPr>
          <w:rFonts w:cs="Tahoma"/>
          <w:sz w:val="20"/>
          <w:szCs w:val="20"/>
        </w:rPr>
        <w:t>v okviru navedb, opredeljenih v ponudbi ponudnika, ki oddaja ponudbo za predmetno javno naročilo, podajamo naslednje izjave:</w:t>
      </w:r>
    </w:p>
    <w:p w14:paraId="0A078C33" w14:textId="77777777" w:rsidR="0077054B" w:rsidRPr="006C774D" w:rsidRDefault="0077054B" w:rsidP="00D26B35">
      <w:pPr>
        <w:keepNext/>
        <w:keepLines/>
        <w:tabs>
          <w:tab w:val="left" w:pos="8647"/>
          <w:tab w:val="left" w:pos="9354"/>
        </w:tabs>
        <w:ind w:right="-2"/>
        <w:rPr>
          <w:rFonts w:cs="Tahoma"/>
          <w:b/>
          <w:sz w:val="20"/>
          <w:szCs w:val="20"/>
        </w:rPr>
      </w:pPr>
    </w:p>
    <w:p w14:paraId="5E9A37BF" w14:textId="77777777" w:rsidR="0077054B" w:rsidRPr="006C774D" w:rsidRDefault="0077054B" w:rsidP="00D26B35">
      <w:pPr>
        <w:keepNext/>
        <w:keepLines/>
        <w:numPr>
          <w:ilvl w:val="0"/>
          <w:numId w:val="18"/>
        </w:numPr>
        <w:ind w:left="567" w:hanging="567"/>
        <w:jc w:val="both"/>
        <w:rPr>
          <w:rFonts w:cs="Tahoma"/>
          <w:b/>
          <w:sz w:val="22"/>
        </w:rPr>
      </w:pPr>
      <w:r w:rsidRPr="006C774D">
        <w:rPr>
          <w:rFonts w:cs="Tahoma"/>
          <w:b/>
          <w:sz w:val="22"/>
        </w:rPr>
        <w:t>RAZLOGI ZA IZKLJUČITEV</w:t>
      </w:r>
      <w:r w:rsidRPr="006C774D">
        <w:rPr>
          <w:rFonts w:cs="Tahoma"/>
          <w:b/>
          <w:sz w:val="22"/>
          <w:lang w:val="x-none"/>
        </w:rPr>
        <w:t xml:space="preserve"> </w:t>
      </w:r>
    </w:p>
    <w:p w14:paraId="5D599591" w14:textId="77777777" w:rsidR="0077054B" w:rsidRPr="006C774D" w:rsidRDefault="0077054B" w:rsidP="00D26B35">
      <w:pPr>
        <w:keepNext/>
        <w:keepLines/>
        <w:tabs>
          <w:tab w:val="left" w:pos="142"/>
        </w:tabs>
        <w:jc w:val="both"/>
        <w:rPr>
          <w:rFonts w:cs="Tahoma"/>
          <w:b/>
          <w:sz w:val="16"/>
          <w:szCs w:val="16"/>
        </w:rPr>
      </w:pPr>
    </w:p>
    <w:p w14:paraId="50CBCD31" w14:textId="77777777" w:rsidR="0077054B" w:rsidRPr="006C774D" w:rsidRDefault="0077054B" w:rsidP="00D26B35">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 </w:t>
      </w:r>
      <w:r w:rsidRPr="006C774D">
        <w:rPr>
          <w:rFonts w:cs="Tahoma"/>
          <w:sz w:val="20"/>
          <w:szCs w:val="20"/>
        </w:rPr>
        <w:t xml:space="preserve">nam ni bila izrečena pravnomočna sodba, ki ima elemente kaznivih dejanj, ki so opredeljena ki so opredeljena </w:t>
      </w:r>
      <w:r w:rsidRPr="006C774D">
        <w:rPr>
          <w:rFonts w:cs="Tahoma"/>
          <w:bCs/>
          <w:sz w:val="20"/>
          <w:szCs w:val="20"/>
        </w:rPr>
        <w:t xml:space="preserve">v 1. odstavku 75. člena ZJN-3 oziroma v Kazenskem zakoniku (Uradni list RS, št. 50/12 – uradno prečiščeno besedilo, 6/16 – </w:t>
      </w:r>
      <w:proofErr w:type="spellStart"/>
      <w:r w:rsidRPr="006C774D">
        <w:rPr>
          <w:rFonts w:cs="Tahoma"/>
          <w:bCs/>
          <w:sz w:val="20"/>
          <w:szCs w:val="20"/>
        </w:rPr>
        <w:t>popr</w:t>
      </w:r>
      <w:proofErr w:type="spellEnd"/>
      <w:r w:rsidRPr="006C774D">
        <w:rPr>
          <w:rFonts w:cs="Tahoma"/>
          <w:bCs/>
          <w:sz w:val="20"/>
          <w:szCs w:val="20"/>
        </w:rPr>
        <w:t>., 54/15 in 38/16; KZ-1).</w:t>
      </w:r>
    </w:p>
    <w:p w14:paraId="358BB1C2" w14:textId="77777777" w:rsidR="0077054B" w:rsidRPr="006C774D" w:rsidRDefault="0077054B" w:rsidP="00D26B35">
      <w:pPr>
        <w:keepNext/>
        <w:keepLines/>
        <w:tabs>
          <w:tab w:val="left" w:pos="142"/>
        </w:tabs>
        <w:jc w:val="both"/>
        <w:rPr>
          <w:rFonts w:cs="Tahoma"/>
          <w:b/>
          <w:sz w:val="16"/>
          <w:szCs w:val="16"/>
        </w:rPr>
      </w:pPr>
    </w:p>
    <w:p w14:paraId="4B2F3AF7" w14:textId="1C47492E" w:rsidR="0077054B" w:rsidRPr="006C774D" w:rsidRDefault="0077054B" w:rsidP="00D26B35">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w:t>
      </w:r>
      <w:r w:rsidR="0059219D">
        <w:rPr>
          <w:rFonts w:cs="Tahoma"/>
          <w:sz w:val="20"/>
          <w:szCs w:val="20"/>
        </w:rPr>
        <w:t>da imamo na dan oddaje prijave/</w:t>
      </w:r>
      <w:r w:rsidRPr="006C774D">
        <w:rPr>
          <w:rFonts w:cs="Tahoma"/>
          <w:sz w:val="20"/>
          <w:szCs w:val="20"/>
        </w:rPr>
        <w:t>ponudbe predložene vse obračune davčnih odtegljajev za dohodke iz delovnega razmerja za obdobje zadnjih petih let do dne oddaje prijave/ponudbe.</w:t>
      </w:r>
    </w:p>
    <w:p w14:paraId="6DF5E740" w14:textId="77777777" w:rsidR="0077054B" w:rsidRPr="006C774D" w:rsidRDefault="0077054B" w:rsidP="00D26B35">
      <w:pPr>
        <w:keepNext/>
        <w:keepLines/>
        <w:tabs>
          <w:tab w:val="left" w:pos="142"/>
        </w:tabs>
        <w:jc w:val="both"/>
        <w:rPr>
          <w:rFonts w:cs="Tahoma"/>
          <w:b/>
          <w:sz w:val="16"/>
          <w:szCs w:val="16"/>
        </w:rPr>
      </w:pPr>
    </w:p>
    <w:p w14:paraId="0DB57412" w14:textId="77777777" w:rsidR="0077054B" w:rsidRPr="006C774D" w:rsidRDefault="0077054B" w:rsidP="00D26B35">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b/>
          <w:sz w:val="20"/>
          <w:szCs w:val="20"/>
        </w:rPr>
        <w:t xml:space="preserve"> </w:t>
      </w:r>
      <w:r w:rsidRPr="006C774D">
        <w:rPr>
          <w:rFonts w:cs="Tahoma"/>
          <w:sz w:val="20"/>
          <w:szCs w:val="20"/>
        </w:rPr>
        <w:t>na dan, ko je potekel rok za oddajo ponudb, nismo izločeni iz postopkov oddaje javnih naročil zaradi uvrstitve v evidenco gospodarskih subjektov z negativnimi referencami.</w:t>
      </w:r>
    </w:p>
    <w:p w14:paraId="053286B9" w14:textId="77777777" w:rsidR="0077054B" w:rsidRPr="006C774D" w:rsidRDefault="0077054B" w:rsidP="00D26B35">
      <w:pPr>
        <w:keepNext/>
        <w:keepLines/>
        <w:tabs>
          <w:tab w:val="left" w:pos="426"/>
          <w:tab w:val="left" w:pos="9354"/>
        </w:tabs>
        <w:ind w:left="426" w:right="-2"/>
        <w:jc w:val="both"/>
        <w:rPr>
          <w:rFonts w:cs="Tahoma"/>
          <w:sz w:val="16"/>
          <w:szCs w:val="16"/>
        </w:rPr>
      </w:pPr>
    </w:p>
    <w:p w14:paraId="7E6712D0" w14:textId="77777777" w:rsidR="00D91AEB" w:rsidRPr="006C774D" w:rsidRDefault="00D91AEB" w:rsidP="00D26B35">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349AAD3" w14:textId="77777777" w:rsidR="0077054B" w:rsidRPr="006C774D" w:rsidRDefault="0077054B" w:rsidP="00D26B35">
      <w:pPr>
        <w:keepNext/>
        <w:keepLines/>
        <w:tabs>
          <w:tab w:val="left" w:pos="142"/>
        </w:tabs>
        <w:jc w:val="both"/>
        <w:rPr>
          <w:rFonts w:cs="Tahoma"/>
          <w:sz w:val="20"/>
          <w:szCs w:val="20"/>
        </w:rPr>
      </w:pPr>
    </w:p>
    <w:p w14:paraId="4C2B44D5" w14:textId="77777777" w:rsidR="0077054B" w:rsidRPr="006C774D" w:rsidRDefault="0077054B" w:rsidP="00D26B35">
      <w:pPr>
        <w:keepNext/>
        <w:keepLines/>
        <w:numPr>
          <w:ilvl w:val="0"/>
          <w:numId w:val="18"/>
        </w:numPr>
        <w:ind w:left="567" w:hanging="567"/>
        <w:jc w:val="both"/>
        <w:rPr>
          <w:rFonts w:cs="Tahoma"/>
          <w:b/>
          <w:sz w:val="22"/>
        </w:rPr>
      </w:pPr>
      <w:r w:rsidRPr="006C774D">
        <w:rPr>
          <w:rFonts w:cs="Tahoma"/>
          <w:b/>
          <w:sz w:val="22"/>
        </w:rPr>
        <w:t xml:space="preserve">POGOJI ZA SODELOVANJE </w:t>
      </w:r>
    </w:p>
    <w:p w14:paraId="32FC7399" w14:textId="77777777" w:rsidR="0077054B" w:rsidRPr="006C774D" w:rsidRDefault="0077054B" w:rsidP="00D26B35">
      <w:pPr>
        <w:keepNext/>
        <w:keepLines/>
        <w:tabs>
          <w:tab w:val="left" w:pos="142"/>
        </w:tabs>
        <w:jc w:val="both"/>
        <w:rPr>
          <w:rFonts w:cs="Tahoma"/>
          <w:sz w:val="20"/>
          <w:szCs w:val="20"/>
        </w:rPr>
      </w:pPr>
    </w:p>
    <w:p w14:paraId="19EB94B8" w14:textId="77777777" w:rsidR="0077054B" w:rsidRPr="006C774D" w:rsidRDefault="0077054B" w:rsidP="00D26B35">
      <w:pPr>
        <w:keepNext/>
        <w:keepLines/>
        <w:jc w:val="both"/>
        <w:rPr>
          <w:rFonts w:cs="Tahoma"/>
          <w:b/>
          <w:bCs/>
          <w:sz w:val="20"/>
          <w:szCs w:val="20"/>
        </w:rPr>
      </w:pPr>
      <w:r w:rsidRPr="006C774D">
        <w:rPr>
          <w:rFonts w:cs="Tahoma"/>
          <w:b/>
          <w:sz w:val="20"/>
          <w:szCs w:val="20"/>
        </w:rPr>
        <w:t xml:space="preserve">Spodaj navedene izjave veljajo le v primeru, če gospodarski subjekt izpolnjuje pogoje za sodelovanje </w:t>
      </w:r>
      <w:r w:rsidRPr="006C774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DB50C0A" w14:textId="77777777" w:rsidR="0077054B" w:rsidRPr="006C774D" w:rsidRDefault="0077054B" w:rsidP="00D26B35">
      <w:pPr>
        <w:keepNext/>
        <w:keepLines/>
        <w:jc w:val="both"/>
        <w:rPr>
          <w:rFonts w:cs="Tahoma"/>
          <w:b/>
          <w:sz w:val="20"/>
          <w:szCs w:val="20"/>
        </w:rPr>
      </w:pPr>
    </w:p>
    <w:p w14:paraId="259BDA7D" w14:textId="77777777" w:rsidR="0077054B" w:rsidRPr="006C774D" w:rsidRDefault="0077054B" w:rsidP="00D26B35">
      <w:pPr>
        <w:keepNext/>
        <w:keepLines/>
        <w:jc w:val="both"/>
        <w:rPr>
          <w:rFonts w:cs="Tahoma"/>
          <w:bCs/>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smo vpisani v enega </w:t>
      </w:r>
      <w:r w:rsidRPr="006C774D">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719B4D1" w14:textId="77777777" w:rsidR="0077054B" w:rsidRPr="006C774D" w:rsidRDefault="0077054B" w:rsidP="00D26B35">
      <w:pPr>
        <w:keepNext/>
        <w:keepLines/>
        <w:jc w:val="both"/>
        <w:rPr>
          <w:rFonts w:cs="Tahoma"/>
          <w:bCs/>
          <w:sz w:val="20"/>
          <w:szCs w:val="20"/>
        </w:rPr>
      </w:pPr>
    </w:p>
    <w:p w14:paraId="603A93BC" w14:textId="77777777" w:rsidR="0077054B" w:rsidRPr="006C774D" w:rsidRDefault="0077054B" w:rsidP="00D26B35">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w:t>
      </w:r>
      <w:r w:rsidRPr="006C774D">
        <w:rPr>
          <w:rFonts w:cs="Tahoma"/>
          <w:b/>
          <w:sz w:val="20"/>
          <w:szCs w:val="20"/>
        </w:rPr>
        <w:t xml:space="preserve"> </w:t>
      </w:r>
      <w:r w:rsidRPr="006C774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42427D05" w14:textId="77777777" w:rsidR="0077054B" w:rsidRPr="006C774D" w:rsidRDefault="0077054B" w:rsidP="00D26B35">
      <w:pPr>
        <w:keepNext/>
        <w:keepLines/>
        <w:jc w:val="both"/>
        <w:rPr>
          <w:rFonts w:cs="Tahoma"/>
          <w:bCs/>
          <w:sz w:val="20"/>
          <w:szCs w:val="20"/>
        </w:rPr>
      </w:pPr>
    </w:p>
    <w:p w14:paraId="0BC30DF9" w14:textId="77777777" w:rsidR="007C10C4" w:rsidRPr="006C774D" w:rsidRDefault="007C10C4" w:rsidP="00D26B35">
      <w:pPr>
        <w:keepNext/>
        <w:keepLines/>
        <w:jc w:val="both"/>
        <w:rPr>
          <w:rFonts w:cs="Tahoma"/>
          <w:sz w:val="20"/>
          <w:szCs w:val="20"/>
        </w:rPr>
      </w:pPr>
      <w:r w:rsidRPr="006C774D">
        <w:rPr>
          <w:rFonts w:cs="Tahoma"/>
          <w:b/>
          <w:sz w:val="20"/>
          <w:szCs w:val="20"/>
        </w:rPr>
        <w:t xml:space="preserve">IZJAVLJAMO, </w:t>
      </w:r>
      <w:r w:rsidRPr="006C774D">
        <w:rPr>
          <w:rFonts w:cs="Tahoma"/>
          <w:sz w:val="20"/>
          <w:szCs w:val="20"/>
        </w:rPr>
        <w:t>da predmet ponudbe ustreza zahtevam standardov in predpisom, ki se navezujejo na predmet javnega naročila ter tehničnim in vsem ostalim pogojem navedenim v razpisni dokumentaciji.</w:t>
      </w:r>
    </w:p>
    <w:p w14:paraId="54FBC52D" w14:textId="77777777" w:rsidR="007C10C4" w:rsidRPr="006C774D" w:rsidRDefault="007C10C4" w:rsidP="00D26B35">
      <w:pPr>
        <w:keepNext/>
        <w:keepLines/>
        <w:jc w:val="both"/>
        <w:rPr>
          <w:rFonts w:cs="Tahoma"/>
          <w:bCs/>
          <w:sz w:val="20"/>
          <w:szCs w:val="20"/>
        </w:rPr>
      </w:pPr>
    </w:p>
    <w:p w14:paraId="59C82045" w14:textId="77777777" w:rsidR="0077054B" w:rsidRPr="006C774D" w:rsidRDefault="0077054B" w:rsidP="00D26B35">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 smo ekonomsko in finančno sposobni izvesti predmet javnega naročila.</w:t>
      </w:r>
    </w:p>
    <w:p w14:paraId="6D8AD77F" w14:textId="77777777" w:rsidR="00A24A8C" w:rsidRDefault="00A24A8C" w:rsidP="00D26B35">
      <w:pPr>
        <w:keepNext/>
        <w:keepLines/>
        <w:tabs>
          <w:tab w:val="left" w:pos="426"/>
          <w:tab w:val="left" w:pos="9354"/>
        </w:tabs>
        <w:ind w:right="-2"/>
        <w:jc w:val="both"/>
        <w:rPr>
          <w:rFonts w:cs="Tahoma"/>
          <w:b/>
          <w:sz w:val="20"/>
          <w:szCs w:val="20"/>
        </w:rPr>
      </w:pPr>
    </w:p>
    <w:p w14:paraId="027A1A94" w14:textId="72813A02" w:rsidR="0077054B" w:rsidRDefault="0077054B" w:rsidP="00D26B35">
      <w:pPr>
        <w:keepNext/>
        <w:keepLines/>
        <w:tabs>
          <w:tab w:val="left" w:pos="426"/>
          <w:tab w:val="left" w:pos="9354"/>
        </w:tabs>
        <w:ind w:right="-2"/>
        <w:jc w:val="both"/>
        <w:rPr>
          <w:rFonts w:cs="Tahoma"/>
          <w:sz w:val="20"/>
          <w:szCs w:val="20"/>
        </w:rPr>
      </w:pPr>
      <w:r w:rsidRPr="006C774D">
        <w:rPr>
          <w:rFonts w:cs="Tahoma"/>
          <w:b/>
          <w:sz w:val="20"/>
          <w:szCs w:val="20"/>
        </w:rPr>
        <w:t>IZJAVLJAMO,</w:t>
      </w:r>
      <w:r w:rsidRPr="006C774D">
        <w:rPr>
          <w:rFonts w:cs="Tahoma"/>
          <w:sz w:val="20"/>
          <w:szCs w:val="20"/>
        </w:rPr>
        <w:t xml:space="preserve"> da razpolagamo z ustreznimi kadri, ki so izkušeni, strokovno usposobljeni in sposobni izvesti predmet javnega naročila.</w:t>
      </w:r>
    </w:p>
    <w:p w14:paraId="629B576F" w14:textId="65BD8573" w:rsidR="00EE6311" w:rsidRDefault="00EE6311" w:rsidP="00D26B35">
      <w:pPr>
        <w:keepNext/>
        <w:keepLines/>
        <w:tabs>
          <w:tab w:val="left" w:pos="426"/>
          <w:tab w:val="left" w:pos="9354"/>
        </w:tabs>
        <w:ind w:right="-2"/>
        <w:jc w:val="both"/>
        <w:rPr>
          <w:rFonts w:cs="Tahoma"/>
          <w:sz w:val="20"/>
          <w:szCs w:val="20"/>
        </w:rPr>
      </w:pPr>
    </w:p>
    <w:p w14:paraId="32B5862A" w14:textId="2ECBB305" w:rsidR="00EE6311" w:rsidRDefault="00EE6311" w:rsidP="00D26B35">
      <w:pPr>
        <w:keepNext/>
        <w:keepLines/>
        <w:tabs>
          <w:tab w:val="left" w:pos="426"/>
          <w:tab w:val="left" w:pos="9354"/>
        </w:tabs>
        <w:ind w:right="-2"/>
        <w:jc w:val="both"/>
        <w:rPr>
          <w:rFonts w:cs="Tahoma"/>
          <w:sz w:val="20"/>
          <w:szCs w:val="20"/>
        </w:rPr>
      </w:pPr>
    </w:p>
    <w:p w14:paraId="579F9AE3" w14:textId="0AF54916" w:rsidR="00EE6311" w:rsidRDefault="00EE6311" w:rsidP="00D26B35">
      <w:pPr>
        <w:keepNext/>
        <w:keepLines/>
        <w:tabs>
          <w:tab w:val="left" w:pos="426"/>
          <w:tab w:val="left" w:pos="9354"/>
        </w:tabs>
        <w:ind w:right="-2"/>
        <w:jc w:val="both"/>
        <w:rPr>
          <w:rFonts w:cs="Tahoma"/>
          <w:sz w:val="20"/>
          <w:szCs w:val="20"/>
        </w:rPr>
      </w:pPr>
    </w:p>
    <w:p w14:paraId="53DC839E" w14:textId="77777777" w:rsidR="00EE6311" w:rsidRDefault="00EE6311" w:rsidP="00D26B35">
      <w:pPr>
        <w:keepNext/>
        <w:keepLines/>
        <w:tabs>
          <w:tab w:val="left" w:pos="426"/>
          <w:tab w:val="left" w:pos="9354"/>
        </w:tabs>
        <w:ind w:right="-2"/>
        <w:jc w:val="both"/>
        <w:rPr>
          <w:rFonts w:cs="Tahoma"/>
          <w:sz w:val="20"/>
          <w:szCs w:val="20"/>
        </w:rPr>
      </w:pPr>
      <w:r w:rsidRPr="001B1C24">
        <w:rPr>
          <w:rFonts w:cs="Tahoma"/>
          <w:b/>
          <w:sz w:val="20"/>
          <w:szCs w:val="20"/>
        </w:rPr>
        <w:lastRenderedPageBreak/>
        <w:t>IZJAVLJAMO,</w:t>
      </w:r>
      <w:r w:rsidRPr="001B1C24">
        <w:rPr>
          <w:rFonts w:cs="Tahoma"/>
          <w:sz w:val="20"/>
          <w:szCs w:val="20"/>
        </w:rPr>
        <w:t xml:space="preserve"> da</w:t>
      </w:r>
      <w:r>
        <w:rPr>
          <w:rFonts w:cs="Tahoma"/>
          <w:sz w:val="20"/>
          <w:szCs w:val="20"/>
        </w:rPr>
        <w:t xml:space="preserve"> smo </w:t>
      </w:r>
      <w:r>
        <w:rPr>
          <w:rFonts w:cs="Tahoma"/>
          <w:bCs/>
          <w:sz w:val="20"/>
          <w:szCs w:val="20"/>
        </w:rPr>
        <w:t xml:space="preserve">vpisani v </w:t>
      </w:r>
      <w:r>
        <w:rPr>
          <w:rFonts w:cs="Tahoma"/>
          <w:sz w:val="20"/>
          <w:szCs w:val="20"/>
        </w:rPr>
        <w:t>evidenco proizvajalcev baterij in akumulatorjev, na način in kot je to določeno v 2.2.2 točki razpisne dokumentacije.</w:t>
      </w:r>
    </w:p>
    <w:p w14:paraId="61E1DE58" w14:textId="2BC822BC" w:rsidR="00DE11B9" w:rsidRDefault="00DE11B9" w:rsidP="00D26B35">
      <w:pPr>
        <w:keepNext/>
        <w:keepLines/>
        <w:tabs>
          <w:tab w:val="left" w:pos="426"/>
          <w:tab w:val="left" w:pos="9354"/>
        </w:tabs>
        <w:ind w:right="-2"/>
        <w:jc w:val="both"/>
        <w:rPr>
          <w:rFonts w:cs="Tahoma"/>
          <w:sz w:val="20"/>
          <w:szCs w:val="20"/>
        </w:rPr>
      </w:pPr>
    </w:p>
    <w:p w14:paraId="1E91E1B9" w14:textId="77777777" w:rsidR="0077054B" w:rsidRPr="001B1C24" w:rsidRDefault="0077054B" w:rsidP="00D26B35">
      <w:pPr>
        <w:keepNext/>
        <w:keepLines/>
        <w:numPr>
          <w:ilvl w:val="0"/>
          <w:numId w:val="18"/>
        </w:numPr>
        <w:ind w:left="567" w:hanging="567"/>
        <w:jc w:val="both"/>
        <w:rPr>
          <w:rFonts w:cs="Tahoma"/>
          <w:b/>
          <w:sz w:val="22"/>
        </w:rPr>
      </w:pPr>
      <w:r w:rsidRPr="001B1C24">
        <w:rPr>
          <w:rFonts w:cs="Tahoma"/>
          <w:b/>
          <w:sz w:val="22"/>
        </w:rPr>
        <w:t>OSTALE ZAHTEVE IN POGOJI NAROČNIKA</w:t>
      </w:r>
    </w:p>
    <w:p w14:paraId="5D8D275C" w14:textId="77777777" w:rsidR="0077054B" w:rsidRPr="001B1C24" w:rsidRDefault="0077054B" w:rsidP="00D26B35">
      <w:pPr>
        <w:keepNext/>
        <w:keepLines/>
        <w:jc w:val="both"/>
        <w:rPr>
          <w:rFonts w:cs="Tahoma"/>
          <w:b/>
          <w:sz w:val="18"/>
          <w:szCs w:val="18"/>
        </w:rPr>
      </w:pPr>
    </w:p>
    <w:p w14:paraId="0B2BD442" w14:textId="77777777" w:rsidR="0077054B" w:rsidRPr="001B1C24" w:rsidRDefault="0077054B"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2B7AA7AB" w14:textId="77777777" w:rsidR="0077054B" w:rsidRPr="001B1C24" w:rsidRDefault="0077054B" w:rsidP="00D26B35">
      <w:pPr>
        <w:keepNext/>
        <w:keepLines/>
        <w:jc w:val="both"/>
        <w:rPr>
          <w:rFonts w:cs="Tahoma"/>
          <w:sz w:val="20"/>
          <w:szCs w:val="20"/>
        </w:rPr>
      </w:pPr>
    </w:p>
    <w:p w14:paraId="1B7F0DBC" w14:textId="77777777" w:rsidR="0077054B" w:rsidRPr="001B1C24" w:rsidRDefault="0077054B" w:rsidP="00D26B35">
      <w:pPr>
        <w:keepNext/>
        <w:keepLines/>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743EAB21" w14:textId="77777777" w:rsidR="0077054B" w:rsidRPr="001B1C24" w:rsidRDefault="0077054B" w:rsidP="00D26B35">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 xml:space="preserve">beniki, delničarjih, </w:t>
      </w:r>
      <w:proofErr w:type="spellStart"/>
      <w:r w:rsidRPr="001B1C24">
        <w:rPr>
          <w:rFonts w:cs="Tahoma"/>
          <w:sz w:val="20"/>
          <w:szCs w:val="20"/>
        </w:rPr>
        <w:t>komandistih</w:t>
      </w:r>
      <w:proofErr w:type="spellEnd"/>
      <w:r w:rsidRPr="001B1C24">
        <w:rPr>
          <w:rFonts w:cs="Tahoma"/>
          <w:sz w:val="20"/>
          <w:szCs w:val="20"/>
        </w:rPr>
        <w:t xml:space="preserve"> ali drugih lastnikih in podatke o lastniških deležih navedenih oseb;</w:t>
      </w:r>
    </w:p>
    <w:p w14:paraId="2337F5EB" w14:textId="77777777" w:rsidR="0077054B" w:rsidRPr="001B1C24" w:rsidRDefault="0077054B" w:rsidP="00D26B35">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8DB39A5" w14:textId="58C6D7D9" w:rsidR="007C10C4" w:rsidRPr="001B1C24" w:rsidRDefault="007C10C4" w:rsidP="00D26B35">
      <w:pPr>
        <w:keepNext/>
        <w:keepLines/>
        <w:jc w:val="both"/>
        <w:rPr>
          <w:rFonts w:cs="Tahoma"/>
          <w:sz w:val="20"/>
          <w:szCs w:val="20"/>
        </w:rPr>
      </w:pPr>
    </w:p>
    <w:p w14:paraId="5D3F2497" w14:textId="77777777" w:rsidR="0077054B" w:rsidRPr="001B1C24" w:rsidRDefault="0077054B" w:rsidP="00D26B35">
      <w:pPr>
        <w:keepNext/>
        <w:keepLines/>
        <w:numPr>
          <w:ilvl w:val="0"/>
          <w:numId w:val="18"/>
        </w:numPr>
        <w:ind w:left="567" w:hanging="567"/>
        <w:jc w:val="both"/>
        <w:rPr>
          <w:rFonts w:cs="Tahoma"/>
          <w:b/>
          <w:sz w:val="22"/>
        </w:rPr>
      </w:pPr>
      <w:r w:rsidRPr="001B1C24">
        <w:rPr>
          <w:rFonts w:cs="Tahoma"/>
          <w:b/>
          <w:sz w:val="22"/>
        </w:rPr>
        <w:t>IZJAVA O SPREJEMANJU IN IZPOLNJEVANJU POGOJEV RAZPISNE DOKUMENTACIJE</w:t>
      </w:r>
    </w:p>
    <w:p w14:paraId="5A6B90CB" w14:textId="77777777" w:rsidR="0077054B" w:rsidRPr="001B1C24" w:rsidRDefault="0077054B" w:rsidP="00D26B35">
      <w:pPr>
        <w:keepNext/>
        <w:keepLines/>
        <w:jc w:val="both"/>
        <w:rPr>
          <w:rFonts w:cs="Tahoma"/>
          <w:b/>
          <w:sz w:val="18"/>
          <w:szCs w:val="18"/>
        </w:rPr>
      </w:pPr>
    </w:p>
    <w:p w14:paraId="6B9E90B6" w14:textId="77777777" w:rsidR="0077054B" w:rsidRPr="001B1C24" w:rsidRDefault="0077054B"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1B1C24">
        <w:rPr>
          <w:rFonts w:cs="Tahoma"/>
          <w:sz w:val="20"/>
          <w:szCs w:val="20"/>
        </w:rPr>
        <w:t>itd</w:t>
      </w:r>
      <w:proofErr w:type="spellEnd"/>
      <w:r w:rsidRPr="001B1C24">
        <w:rPr>
          <w:rFonts w:cs="Tahoma"/>
          <w:sz w:val="20"/>
          <w:szCs w:val="20"/>
        </w:rPr>
        <w:t xml:space="preserve">…), ki se nanašajo na podizvajalce ali druge subjekte, katerih zmogljivosti bo uporabljal ponudnik in jih v celoti izpolnjujemo. </w:t>
      </w:r>
    </w:p>
    <w:p w14:paraId="3D229592" w14:textId="77777777" w:rsidR="0077054B" w:rsidRPr="001B1C24" w:rsidRDefault="0077054B" w:rsidP="00D26B35">
      <w:pPr>
        <w:keepNext/>
        <w:keepLines/>
        <w:jc w:val="both"/>
        <w:rPr>
          <w:rFonts w:cs="Tahoma"/>
          <w:sz w:val="20"/>
          <w:szCs w:val="20"/>
        </w:rPr>
      </w:pPr>
    </w:p>
    <w:p w14:paraId="72D0DAD4" w14:textId="77777777" w:rsidR="0077054B" w:rsidRPr="001B1C24" w:rsidRDefault="0077054B" w:rsidP="00D26B35">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5167DA38" w14:textId="77777777" w:rsidR="007C10C4" w:rsidRPr="001B1C24" w:rsidRDefault="007C10C4" w:rsidP="00D26B35">
      <w:pPr>
        <w:keepNext/>
        <w:keepLines/>
        <w:jc w:val="both"/>
        <w:rPr>
          <w:rFonts w:cs="Tahoma"/>
          <w:sz w:val="20"/>
          <w:szCs w:val="20"/>
        </w:rPr>
      </w:pPr>
    </w:p>
    <w:p w14:paraId="182B8311" w14:textId="77777777" w:rsidR="007C10C4" w:rsidRPr="001B1C24" w:rsidRDefault="007C10C4" w:rsidP="00D26B35">
      <w:pPr>
        <w:keepNext/>
        <w:keepLines/>
        <w:numPr>
          <w:ilvl w:val="0"/>
          <w:numId w:val="18"/>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584FEC28" w14:textId="77777777" w:rsidR="007C10C4" w:rsidRPr="001B1C24" w:rsidRDefault="007C10C4" w:rsidP="00D26B35">
      <w:pPr>
        <w:keepNext/>
        <w:keepLines/>
        <w:tabs>
          <w:tab w:val="left" w:pos="426"/>
        </w:tabs>
        <w:jc w:val="both"/>
        <w:rPr>
          <w:rFonts w:cs="Tahoma"/>
          <w:b/>
          <w:sz w:val="20"/>
          <w:szCs w:val="20"/>
        </w:rPr>
      </w:pPr>
    </w:p>
    <w:p w14:paraId="0D23913A" w14:textId="77777777" w:rsidR="007C10C4" w:rsidRPr="001B1C24" w:rsidRDefault="007C10C4" w:rsidP="00D26B35">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se strinjamo z opredeljenimi določili osnutka </w:t>
      </w:r>
      <w:r w:rsidR="00F13EB0">
        <w:rPr>
          <w:rFonts w:cs="Tahoma"/>
          <w:sz w:val="20"/>
          <w:szCs w:val="20"/>
        </w:rPr>
        <w:t>okvirnega sporazuma</w:t>
      </w:r>
      <w:r w:rsidRPr="001B1C24">
        <w:rPr>
          <w:rFonts w:cs="Tahoma"/>
          <w:sz w:val="20"/>
          <w:szCs w:val="20"/>
        </w:rPr>
        <w:t xml:space="preserve">, ki se nanaša na podizvajalce in </w:t>
      </w:r>
      <w:r w:rsidR="00C00352" w:rsidRPr="001B1C24">
        <w:rPr>
          <w:rFonts w:cs="Tahoma"/>
          <w:sz w:val="20"/>
          <w:szCs w:val="20"/>
        </w:rPr>
        <w:t>do navedenih do</w:t>
      </w:r>
      <w:r w:rsidR="00F13EB0">
        <w:rPr>
          <w:rFonts w:cs="Tahoma"/>
          <w:sz w:val="20"/>
          <w:szCs w:val="20"/>
        </w:rPr>
        <w:t>l</w:t>
      </w:r>
      <w:r w:rsidR="00C00352" w:rsidRPr="001B1C24">
        <w:rPr>
          <w:rFonts w:cs="Tahoma"/>
          <w:sz w:val="20"/>
          <w:szCs w:val="20"/>
        </w:rPr>
        <w:t>očil, ne bomo imeli dodatnih zahtev in ugovorov.</w:t>
      </w:r>
    </w:p>
    <w:p w14:paraId="2887179E" w14:textId="77777777" w:rsidR="007C10C4" w:rsidRPr="001B1C24" w:rsidRDefault="007C10C4" w:rsidP="00D26B35">
      <w:pPr>
        <w:keepNext/>
        <w:keepLines/>
        <w:jc w:val="both"/>
        <w:rPr>
          <w:rFonts w:cs="Tahoma"/>
          <w:b/>
          <w:sz w:val="20"/>
          <w:szCs w:val="20"/>
        </w:rPr>
      </w:pPr>
    </w:p>
    <w:p w14:paraId="61A1CF0E" w14:textId="77777777" w:rsidR="007C10C4" w:rsidRPr="001B1C24" w:rsidRDefault="007C10C4" w:rsidP="00D26B35">
      <w:pPr>
        <w:keepNext/>
        <w:keepLines/>
        <w:jc w:val="both"/>
        <w:rPr>
          <w:rFonts w:cs="Tahoma"/>
          <w:b/>
          <w:sz w:val="20"/>
          <w:szCs w:val="20"/>
        </w:rPr>
      </w:pPr>
      <w:r w:rsidRPr="001B1C24">
        <w:rPr>
          <w:rFonts w:cs="Tahoma"/>
          <w:b/>
          <w:sz w:val="20"/>
          <w:szCs w:val="20"/>
        </w:rPr>
        <w:t>S podpisom te izjave izdajamo soglasje, da naročnik:</w:t>
      </w:r>
    </w:p>
    <w:p w14:paraId="179130F1" w14:textId="77777777" w:rsidR="007C10C4" w:rsidRPr="001B1C24" w:rsidRDefault="007C10C4" w:rsidP="00D26B35">
      <w:pPr>
        <w:keepNext/>
        <w:keepLines/>
        <w:numPr>
          <w:ilvl w:val="0"/>
          <w:numId w:val="21"/>
        </w:numPr>
        <w:jc w:val="both"/>
        <w:rPr>
          <w:rFonts w:cs="Tahoma"/>
          <w:b/>
          <w:sz w:val="20"/>
          <w:szCs w:val="20"/>
        </w:rPr>
      </w:pPr>
      <w:r w:rsidRPr="001B1C24">
        <w:rPr>
          <w:rFonts w:cs="Tahoma"/>
          <w:b/>
          <w:sz w:val="20"/>
          <w:szCs w:val="20"/>
        </w:rPr>
        <w:t xml:space="preserve">v zvezi z oddajo predmetnega javnega naročila pridobi podatke za preveritev ponudbe v skladu z 89. členom ZJN-3 v enotnem informacijskem sistemu – </w:t>
      </w:r>
      <w:proofErr w:type="spellStart"/>
      <w:r w:rsidRPr="001B1C24">
        <w:rPr>
          <w:rFonts w:cs="Tahoma"/>
          <w:b/>
          <w:sz w:val="20"/>
          <w:szCs w:val="20"/>
        </w:rPr>
        <w:t>eDosje</w:t>
      </w:r>
      <w:proofErr w:type="spellEnd"/>
      <w:r w:rsidRPr="001B1C24">
        <w:rPr>
          <w:rFonts w:cs="Tahoma"/>
          <w:b/>
          <w:sz w:val="20"/>
          <w:szCs w:val="20"/>
        </w:rPr>
        <w:t xml:space="preserve"> iz devetega odstavka 77. člena ZJN-3,</w:t>
      </w:r>
    </w:p>
    <w:p w14:paraId="380F53C2" w14:textId="77777777" w:rsidR="007C10C4" w:rsidRPr="001B1C24" w:rsidRDefault="007C10C4" w:rsidP="00D26B35">
      <w:pPr>
        <w:keepNext/>
        <w:keepLines/>
        <w:numPr>
          <w:ilvl w:val="0"/>
          <w:numId w:val="21"/>
        </w:numPr>
        <w:jc w:val="both"/>
        <w:rPr>
          <w:rFonts w:cs="Tahoma"/>
          <w:b/>
          <w:sz w:val="20"/>
          <w:szCs w:val="20"/>
        </w:rPr>
      </w:pPr>
      <w:r w:rsidRPr="001B1C24">
        <w:rPr>
          <w:rFonts w:cs="Tahoma"/>
          <w:b/>
          <w:sz w:val="20"/>
          <w:szCs w:val="20"/>
        </w:rPr>
        <w:t>za potrebe preverjanja izpolnjevanja pogojev v postopku oddaje predmetnega javnega naročila, od Ministrstva za pravosodje pridobi potrdilo iz kazenske evidence.</w:t>
      </w:r>
    </w:p>
    <w:p w14:paraId="3F0D1AE2" w14:textId="77777777" w:rsidR="0077054B" w:rsidRPr="001B1C24" w:rsidRDefault="0077054B" w:rsidP="00D26B35">
      <w:pPr>
        <w:keepNext/>
        <w:keepLines/>
        <w:tabs>
          <w:tab w:val="left" w:pos="0"/>
          <w:tab w:val="left" w:pos="8647"/>
        </w:tabs>
        <w:ind w:right="-2"/>
        <w:jc w:val="both"/>
        <w:rPr>
          <w:rFonts w:cs="Tahoma"/>
          <w:b/>
          <w:sz w:val="18"/>
          <w:szCs w:val="18"/>
        </w:rPr>
      </w:pPr>
    </w:p>
    <w:p w14:paraId="74CD2F08" w14:textId="77777777" w:rsidR="0077054B" w:rsidRPr="001B1C24" w:rsidRDefault="0077054B" w:rsidP="00D26B35">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7E924B6D" w14:textId="77777777" w:rsidR="0077054B" w:rsidRPr="001B1C24" w:rsidRDefault="0077054B" w:rsidP="00D26B35">
      <w:pPr>
        <w:keepNext/>
        <w:keepLines/>
        <w:tabs>
          <w:tab w:val="left" w:pos="0"/>
          <w:tab w:val="left" w:pos="8647"/>
        </w:tabs>
        <w:ind w:right="-2"/>
        <w:jc w:val="both"/>
        <w:rPr>
          <w:rFonts w:cs="Tahoma"/>
          <w:b/>
          <w:sz w:val="18"/>
          <w:szCs w:val="18"/>
        </w:rPr>
      </w:pPr>
    </w:p>
    <w:p w14:paraId="4D6488D0" w14:textId="77777777" w:rsidR="0077054B" w:rsidRPr="001B1C24" w:rsidRDefault="0077054B" w:rsidP="00D26B35">
      <w:pPr>
        <w:keepNext/>
        <w:keepLines/>
        <w:jc w:val="both"/>
        <w:rPr>
          <w:rFonts w:cs="Tahoma"/>
          <w:bCs/>
          <w:i/>
          <w:noProof/>
          <w:sz w:val="18"/>
          <w:szCs w:val="18"/>
        </w:rPr>
      </w:pPr>
    </w:p>
    <w:p w14:paraId="24E162EA" w14:textId="77777777" w:rsidR="0077054B" w:rsidRPr="001B1C24" w:rsidRDefault="0077054B" w:rsidP="00D26B35">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B1C24" w14:paraId="57D028FF" w14:textId="77777777" w:rsidTr="00A277B0">
        <w:tc>
          <w:tcPr>
            <w:tcW w:w="3189" w:type="dxa"/>
            <w:tcBorders>
              <w:top w:val="single" w:sz="4" w:space="0" w:color="auto"/>
            </w:tcBorders>
            <w:vAlign w:val="bottom"/>
          </w:tcPr>
          <w:p w14:paraId="759C6C31" w14:textId="77777777" w:rsidR="0077054B" w:rsidRPr="001B1C24" w:rsidRDefault="0077054B" w:rsidP="00D26B35">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0CEF950E" w14:textId="77777777" w:rsidR="0077054B" w:rsidRPr="001B1C24" w:rsidRDefault="0077054B" w:rsidP="00D26B35">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5E35FA4C" w14:textId="77777777" w:rsidR="0077054B" w:rsidRPr="001B1C24" w:rsidRDefault="0077054B" w:rsidP="00D26B35">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7C1B459" w14:textId="77777777" w:rsidR="0077054B" w:rsidRPr="001B1C24" w:rsidRDefault="0077054B" w:rsidP="00D26B35">
      <w:pPr>
        <w:keepNext/>
        <w:keepLines/>
        <w:tabs>
          <w:tab w:val="left" w:pos="2835"/>
        </w:tabs>
        <w:ind w:left="284" w:hanging="284"/>
        <w:jc w:val="both"/>
        <w:rPr>
          <w:rFonts w:cs="Tahoma"/>
          <w:sz w:val="20"/>
          <w:szCs w:val="20"/>
        </w:rPr>
      </w:pPr>
    </w:p>
    <w:p w14:paraId="0D30A1E3" w14:textId="77777777" w:rsidR="0077054B" w:rsidRPr="006C774D" w:rsidRDefault="0077054B" w:rsidP="00D26B35">
      <w:pPr>
        <w:keepNext/>
        <w:keepLines/>
        <w:jc w:val="both"/>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w:t>
      </w:r>
      <w:r w:rsidRPr="001B1C24">
        <w:rPr>
          <w:rFonts w:cs="Tahoma"/>
          <w:b/>
          <w:i/>
          <w:iCs/>
          <w:sz w:val="18"/>
          <w:szCs w:val="22"/>
        </w:rPr>
        <w:t>VSI</w:t>
      </w:r>
      <w:r w:rsidRPr="001B1C24">
        <w:rPr>
          <w:rFonts w:cs="Tahoma"/>
          <w:i/>
          <w:iCs/>
          <w:sz w:val="18"/>
          <w:szCs w:val="22"/>
        </w:rPr>
        <w:t xml:space="preserve"> </w:t>
      </w:r>
      <w:r w:rsidRPr="001B1C24">
        <w:rPr>
          <w:rFonts w:cs="Tahoma"/>
          <w:i/>
          <w:iCs/>
          <w:sz w:val="18"/>
          <w:szCs w:val="22"/>
          <w:u w:val="single"/>
        </w:rPr>
        <w:t>podizvajalci</w:t>
      </w:r>
      <w:r w:rsidRPr="001B1C24">
        <w:rPr>
          <w:rFonts w:cs="Tahoma"/>
          <w:i/>
          <w:iCs/>
          <w:sz w:val="18"/>
          <w:szCs w:val="22"/>
        </w:rPr>
        <w:t xml:space="preserve"> (v kolikor  ponudnik v ponudbi nominira podizvajalce za izvedbo javnega naročila) in drugi </w:t>
      </w:r>
      <w:r w:rsidRPr="001B1C24">
        <w:rPr>
          <w:rFonts w:cs="Tahoma"/>
          <w:i/>
          <w:iCs/>
          <w:sz w:val="18"/>
          <w:szCs w:val="22"/>
          <w:u w:val="single"/>
        </w:rPr>
        <w:t>subjekti</w:t>
      </w:r>
      <w:r w:rsidRPr="001B1C24">
        <w:rPr>
          <w:rFonts w:cs="Tahoma"/>
          <w:i/>
          <w:iCs/>
          <w:sz w:val="18"/>
          <w:szCs w:val="22"/>
        </w:rPr>
        <w:t xml:space="preserve">, katerih zmogljivost uporablja ponudnik (v kolikor ponudnik </w:t>
      </w:r>
      <w:r w:rsidRPr="001B1C24">
        <w:rPr>
          <w:rFonts w:cs="Tahoma"/>
          <w:bCs/>
          <w:i/>
          <w:iCs/>
          <w:sz w:val="18"/>
          <w:szCs w:val="22"/>
        </w:rPr>
        <w:t>glede pogojev</w:t>
      </w:r>
      <w:r w:rsidRPr="001B1C24">
        <w:rPr>
          <w:rFonts w:cs="Tahoma"/>
          <w:b/>
          <w:bCs/>
          <w:i/>
          <w:iCs/>
          <w:sz w:val="18"/>
          <w:szCs w:val="22"/>
        </w:rPr>
        <w:t xml:space="preserve"> </w:t>
      </w:r>
      <w:r w:rsidRPr="001B1C24">
        <w:rPr>
          <w:rFonts w:cs="Tahoma"/>
          <w:i/>
          <w:iCs/>
          <w:sz w:val="18"/>
          <w:szCs w:val="22"/>
        </w:rPr>
        <w:t>v zvezi z ekonomskim in finančnim položajem ter tehnično in strokovno sposobnostjo uporabi zmogljivosti drugih subjektov).</w:t>
      </w:r>
    </w:p>
    <w:p w14:paraId="1DBF35FE" w14:textId="77777777" w:rsidR="00A24A8C" w:rsidRDefault="00A24A8C" w:rsidP="00D26B35">
      <w:pPr>
        <w:keepNext/>
        <w:keepLines/>
        <w:spacing w:line="276" w:lineRule="auto"/>
        <w:rPr>
          <w:rFonts w:eastAsia="Calibri" w:cs="Tahoma"/>
          <w:i/>
          <w:sz w:val="18"/>
          <w:szCs w:val="18"/>
          <w:lang w:eastAsia="en-US"/>
        </w:rPr>
      </w:pPr>
      <w:r>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B1C24" w14:paraId="74A69CCE" w14:textId="77777777" w:rsidTr="00E53ECA">
        <w:tc>
          <w:tcPr>
            <w:tcW w:w="608" w:type="dxa"/>
            <w:tcBorders>
              <w:right w:val="nil"/>
            </w:tcBorders>
          </w:tcPr>
          <w:p w14:paraId="4B871169" w14:textId="77777777" w:rsidR="001D2641" w:rsidRPr="006C774D" w:rsidRDefault="001D2641" w:rsidP="00D26B35">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14:paraId="17B3D592" w14:textId="77777777" w:rsidR="001D2641" w:rsidRPr="001B1C24" w:rsidRDefault="001D2641" w:rsidP="00D26B35">
            <w:pPr>
              <w:keepNext/>
              <w:keepLines/>
              <w:rPr>
                <w:rFonts w:cs="Tahoma"/>
                <w:sz w:val="20"/>
                <w:szCs w:val="20"/>
              </w:rPr>
            </w:pPr>
            <w:r w:rsidRPr="001B1C24">
              <w:rPr>
                <w:rFonts w:cs="Tahoma"/>
                <w:sz w:val="20"/>
                <w:szCs w:val="20"/>
              </w:rPr>
              <w:t>IZJAVA FIZIČNE OSEBE</w:t>
            </w:r>
          </w:p>
        </w:tc>
        <w:tc>
          <w:tcPr>
            <w:tcW w:w="850" w:type="dxa"/>
            <w:tcBorders>
              <w:right w:val="nil"/>
            </w:tcBorders>
          </w:tcPr>
          <w:p w14:paraId="6914EF25" w14:textId="77777777" w:rsidR="001D2641" w:rsidRPr="001B1C24" w:rsidRDefault="0077054B" w:rsidP="00D26B35">
            <w:pPr>
              <w:keepNext/>
              <w:keepLines/>
              <w:jc w:val="both"/>
              <w:rPr>
                <w:rFonts w:cs="Tahoma"/>
                <w:b/>
                <w:sz w:val="20"/>
                <w:szCs w:val="20"/>
              </w:rPr>
            </w:pPr>
            <w:r w:rsidRPr="001B1C24">
              <w:rPr>
                <w:rFonts w:cs="Tahoma"/>
                <w:b/>
                <w:i/>
                <w:sz w:val="20"/>
                <w:szCs w:val="20"/>
              </w:rPr>
              <w:t>P</w:t>
            </w:r>
            <w:r w:rsidR="001D2641" w:rsidRPr="001B1C24">
              <w:rPr>
                <w:rFonts w:cs="Tahoma"/>
                <w:b/>
                <w:i/>
                <w:sz w:val="20"/>
                <w:szCs w:val="20"/>
              </w:rPr>
              <w:t xml:space="preserve">riloga </w:t>
            </w:r>
          </w:p>
        </w:tc>
        <w:tc>
          <w:tcPr>
            <w:tcW w:w="576" w:type="dxa"/>
            <w:tcBorders>
              <w:left w:val="nil"/>
            </w:tcBorders>
          </w:tcPr>
          <w:p w14:paraId="6327459E" w14:textId="77777777" w:rsidR="001D2641" w:rsidRPr="001B1C24" w:rsidRDefault="009A4457" w:rsidP="00D26B35">
            <w:pPr>
              <w:keepNext/>
              <w:keepLines/>
              <w:jc w:val="both"/>
              <w:rPr>
                <w:rFonts w:cs="Tahoma"/>
                <w:b/>
                <w:i/>
                <w:sz w:val="20"/>
                <w:szCs w:val="20"/>
              </w:rPr>
            </w:pPr>
            <w:r w:rsidRPr="001B1C24">
              <w:rPr>
                <w:rFonts w:cs="Tahoma"/>
                <w:b/>
                <w:i/>
                <w:sz w:val="20"/>
                <w:szCs w:val="20"/>
              </w:rPr>
              <w:t>3/3</w:t>
            </w:r>
          </w:p>
        </w:tc>
      </w:tr>
    </w:tbl>
    <w:p w14:paraId="36DA85F2" w14:textId="77777777" w:rsidR="001D2641" w:rsidRPr="001B1C24" w:rsidRDefault="001D2641" w:rsidP="00D26B35">
      <w:pPr>
        <w:keepNext/>
        <w:keepLines/>
        <w:rPr>
          <w:rFonts w:cs="Tahoma"/>
          <w:b/>
          <w:sz w:val="20"/>
          <w:szCs w:val="20"/>
        </w:rPr>
      </w:pPr>
    </w:p>
    <w:p w14:paraId="7851592C" w14:textId="6B57145D" w:rsidR="005C138A" w:rsidRPr="001B1C24" w:rsidRDefault="002F3161" w:rsidP="00D26B35">
      <w:pPr>
        <w:keepNext/>
        <w:keepLines/>
        <w:jc w:val="both"/>
        <w:rPr>
          <w:rFonts w:cs="Tahoma"/>
          <w:b/>
          <w:sz w:val="20"/>
          <w:szCs w:val="20"/>
        </w:rPr>
      </w:pPr>
      <w:r>
        <w:rPr>
          <w:rFonts w:cs="Tahoma"/>
          <w:b/>
          <w:sz w:val="20"/>
          <w:szCs w:val="20"/>
        </w:rPr>
        <w:t>LPT-9/20</w:t>
      </w:r>
      <w:r w:rsidR="001208C2" w:rsidRPr="001B1C24">
        <w:rPr>
          <w:rFonts w:cs="Tahoma"/>
          <w:b/>
          <w:sz w:val="20"/>
          <w:szCs w:val="20"/>
        </w:rPr>
        <w:t xml:space="preserve"> </w:t>
      </w:r>
      <w:r w:rsidR="00180336" w:rsidRPr="00180336">
        <w:rPr>
          <w:rFonts w:cs="Tahoma"/>
          <w:b/>
          <w:sz w:val="20"/>
          <w:szCs w:val="20"/>
        </w:rPr>
        <w:t>Dobava akumulatorjev za parkomate</w:t>
      </w:r>
    </w:p>
    <w:p w14:paraId="63D6D907" w14:textId="77777777" w:rsidR="001D2641" w:rsidRPr="001B1C24" w:rsidRDefault="001D2641" w:rsidP="00D26B35">
      <w:pPr>
        <w:keepNext/>
        <w:keepLines/>
        <w:jc w:val="both"/>
        <w:rPr>
          <w:rFonts w:cs="Tahoma"/>
          <w:b/>
          <w:sz w:val="20"/>
          <w:szCs w:val="20"/>
        </w:rPr>
      </w:pPr>
    </w:p>
    <w:p w14:paraId="4450DF0C" w14:textId="77777777" w:rsidR="001D2641" w:rsidRPr="001B1C24" w:rsidRDefault="001D2641" w:rsidP="00D26B35">
      <w:pPr>
        <w:keepNext/>
        <w:keepLines/>
        <w:tabs>
          <w:tab w:val="left" w:pos="567"/>
          <w:tab w:val="num" w:pos="851"/>
          <w:tab w:val="left" w:pos="993"/>
        </w:tabs>
        <w:jc w:val="both"/>
        <w:rPr>
          <w:rFonts w:cs="Tahoma"/>
          <w:sz w:val="20"/>
          <w:szCs w:val="20"/>
        </w:rPr>
      </w:pPr>
    </w:p>
    <w:p w14:paraId="6D89B2B6" w14:textId="77777777" w:rsidR="001D2641" w:rsidRPr="001B1C24" w:rsidRDefault="001D2641" w:rsidP="00D26B35">
      <w:pPr>
        <w:keepNext/>
        <w:keepLines/>
        <w:tabs>
          <w:tab w:val="left" w:pos="567"/>
          <w:tab w:val="num" w:pos="851"/>
          <w:tab w:val="left" w:pos="993"/>
        </w:tabs>
        <w:jc w:val="both"/>
        <w:rPr>
          <w:rFonts w:cs="Tahoma"/>
          <w:sz w:val="20"/>
          <w:szCs w:val="20"/>
        </w:rPr>
      </w:pPr>
      <w:r w:rsidRPr="001B1C24">
        <w:rPr>
          <w:rFonts w:cs="Tahoma"/>
          <w:sz w:val="20"/>
          <w:szCs w:val="20"/>
        </w:rPr>
        <w:t xml:space="preserve">Ime in priimek _____________________________________________________________________ </w:t>
      </w:r>
    </w:p>
    <w:p w14:paraId="5699EAC6" w14:textId="77777777" w:rsidR="001D2641" w:rsidRPr="001B1C24" w:rsidRDefault="001D2641" w:rsidP="00D26B35">
      <w:pPr>
        <w:keepNext/>
        <w:keepLines/>
        <w:tabs>
          <w:tab w:val="left" w:pos="567"/>
          <w:tab w:val="num" w:pos="851"/>
          <w:tab w:val="left" w:pos="993"/>
        </w:tabs>
        <w:jc w:val="both"/>
        <w:rPr>
          <w:rFonts w:cs="Tahoma"/>
          <w:sz w:val="20"/>
          <w:szCs w:val="20"/>
        </w:rPr>
      </w:pPr>
    </w:p>
    <w:p w14:paraId="69D0951B" w14:textId="77777777" w:rsidR="001D2641" w:rsidRPr="001B1C24" w:rsidRDefault="001D2641" w:rsidP="00D26B35">
      <w:pPr>
        <w:keepNext/>
        <w:keepLines/>
        <w:tabs>
          <w:tab w:val="left" w:pos="567"/>
          <w:tab w:val="num" w:pos="851"/>
          <w:tab w:val="left" w:pos="993"/>
        </w:tabs>
        <w:jc w:val="both"/>
        <w:rPr>
          <w:rFonts w:cs="Tahoma"/>
          <w:sz w:val="20"/>
          <w:szCs w:val="20"/>
        </w:rPr>
      </w:pPr>
      <w:r w:rsidRPr="001B1C24">
        <w:rPr>
          <w:rFonts w:cs="Tahoma"/>
          <w:sz w:val="20"/>
          <w:szCs w:val="20"/>
        </w:rPr>
        <w:t>EMŠO ____________________________________________________________________________</w:t>
      </w:r>
    </w:p>
    <w:p w14:paraId="01F50B39" w14:textId="77777777" w:rsidR="001D2641" w:rsidRPr="001B1C24" w:rsidRDefault="001D2641" w:rsidP="00D26B35">
      <w:pPr>
        <w:keepNext/>
        <w:keepLines/>
        <w:tabs>
          <w:tab w:val="left" w:pos="567"/>
          <w:tab w:val="num" w:pos="851"/>
          <w:tab w:val="left" w:pos="993"/>
        </w:tabs>
        <w:jc w:val="both"/>
        <w:rPr>
          <w:rFonts w:cs="Tahoma"/>
          <w:sz w:val="20"/>
          <w:szCs w:val="20"/>
        </w:rPr>
      </w:pPr>
    </w:p>
    <w:p w14:paraId="30BC3817" w14:textId="77777777" w:rsidR="001D2641" w:rsidRPr="001B1C24" w:rsidRDefault="001D2641" w:rsidP="00D26B35">
      <w:pPr>
        <w:keepNext/>
        <w:keepLines/>
        <w:tabs>
          <w:tab w:val="left" w:pos="567"/>
          <w:tab w:val="num" w:pos="851"/>
          <w:tab w:val="left" w:pos="993"/>
        </w:tabs>
        <w:jc w:val="both"/>
        <w:rPr>
          <w:rFonts w:cs="Tahoma"/>
          <w:sz w:val="20"/>
          <w:szCs w:val="20"/>
        </w:rPr>
      </w:pPr>
    </w:p>
    <w:p w14:paraId="3FC08E8B" w14:textId="77777777" w:rsidR="001D2641" w:rsidRPr="001B1C24" w:rsidRDefault="001D2641" w:rsidP="00D26B35">
      <w:pPr>
        <w:keepNext/>
        <w:keepLines/>
        <w:tabs>
          <w:tab w:val="left" w:pos="567"/>
          <w:tab w:val="num" w:pos="851"/>
          <w:tab w:val="left" w:pos="993"/>
        </w:tabs>
        <w:jc w:val="both"/>
        <w:rPr>
          <w:rFonts w:cs="Tahoma"/>
          <w:sz w:val="20"/>
          <w:szCs w:val="20"/>
        </w:rPr>
      </w:pPr>
      <w:r w:rsidRPr="001B1C24">
        <w:rPr>
          <w:rFonts w:cs="Tahoma"/>
          <w:sz w:val="20"/>
          <w:szCs w:val="20"/>
        </w:rPr>
        <w:t>Spodaj podpisani/a, ki sem pri gospodarskemu subjektu ________________________________________</w:t>
      </w:r>
    </w:p>
    <w:p w14:paraId="59294036" w14:textId="77777777" w:rsidR="001D2641" w:rsidRPr="001B1C24" w:rsidRDefault="001D2641" w:rsidP="00D26B35">
      <w:pPr>
        <w:keepNext/>
        <w:keepLines/>
        <w:tabs>
          <w:tab w:val="left" w:pos="567"/>
          <w:tab w:val="num" w:pos="851"/>
          <w:tab w:val="left" w:pos="993"/>
        </w:tabs>
        <w:jc w:val="both"/>
        <w:rPr>
          <w:rFonts w:cs="Tahoma"/>
          <w:sz w:val="20"/>
          <w:szCs w:val="20"/>
        </w:rPr>
      </w:pPr>
      <w:r w:rsidRPr="001B1C24">
        <w:rPr>
          <w:rFonts w:cs="Tahoma"/>
          <w:sz w:val="20"/>
          <w:szCs w:val="20"/>
        </w:rPr>
        <w:t>član/ica (ustrezno obkrožiti):</w:t>
      </w:r>
    </w:p>
    <w:p w14:paraId="1E915008" w14:textId="77777777" w:rsidR="001D2641" w:rsidRPr="001B1C24" w:rsidRDefault="001D2641" w:rsidP="00D26B35">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upravnega organa ali </w:t>
      </w:r>
    </w:p>
    <w:p w14:paraId="47B7F269" w14:textId="77777777" w:rsidR="001D2641" w:rsidRPr="001B1C24" w:rsidRDefault="001D2641" w:rsidP="00D26B35">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vodstvenega organa ali</w:t>
      </w:r>
    </w:p>
    <w:p w14:paraId="76DB8620" w14:textId="77777777" w:rsidR="001D2641" w:rsidRPr="001B1C24" w:rsidRDefault="001D2641" w:rsidP="00D26B35">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nadzornega organa </w:t>
      </w:r>
    </w:p>
    <w:p w14:paraId="5EB56D9D" w14:textId="77777777" w:rsidR="001D2641" w:rsidRPr="001B1C24" w:rsidRDefault="001D2641" w:rsidP="00D26B35">
      <w:pPr>
        <w:keepNext/>
        <w:keepLines/>
        <w:tabs>
          <w:tab w:val="left" w:pos="567"/>
          <w:tab w:val="num" w:pos="851"/>
          <w:tab w:val="left" w:pos="993"/>
        </w:tabs>
        <w:jc w:val="both"/>
        <w:rPr>
          <w:rFonts w:cs="Tahoma"/>
          <w:sz w:val="20"/>
          <w:szCs w:val="20"/>
        </w:rPr>
      </w:pPr>
    </w:p>
    <w:p w14:paraId="713B00C4" w14:textId="77777777" w:rsidR="001D2641" w:rsidRPr="001B1C24" w:rsidRDefault="001D2641" w:rsidP="00D26B35">
      <w:pPr>
        <w:keepNext/>
        <w:keepLines/>
        <w:tabs>
          <w:tab w:val="left" w:pos="567"/>
          <w:tab w:val="num" w:pos="851"/>
          <w:tab w:val="left" w:pos="993"/>
        </w:tabs>
        <w:jc w:val="both"/>
        <w:rPr>
          <w:rFonts w:cs="Tahoma"/>
          <w:sz w:val="20"/>
          <w:szCs w:val="20"/>
        </w:rPr>
      </w:pPr>
      <w:r w:rsidRPr="001B1C24">
        <w:rPr>
          <w:rFonts w:cs="Tahoma"/>
          <w:sz w:val="20"/>
          <w:szCs w:val="20"/>
        </w:rPr>
        <w:t>oziroma imam pooblastila za njegovo (ustrezno obkrožiti):</w:t>
      </w:r>
    </w:p>
    <w:p w14:paraId="7F994C25" w14:textId="77777777" w:rsidR="001D2641" w:rsidRPr="001B1C24" w:rsidRDefault="001D2641" w:rsidP="00D26B35">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zastopanje ali</w:t>
      </w:r>
    </w:p>
    <w:p w14:paraId="370B2BD7" w14:textId="77777777" w:rsidR="001D2641" w:rsidRPr="001B1C24" w:rsidRDefault="001D2641" w:rsidP="00D26B35">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odločanje ali</w:t>
      </w:r>
    </w:p>
    <w:p w14:paraId="429DAF72" w14:textId="77777777" w:rsidR="001D2641" w:rsidRPr="001B1C24" w:rsidRDefault="001D2641" w:rsidP="00D26B35">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nadzor v njem,</w:t>
      </w:r>
    </w:p>
    <w:p w14:paraId="3660882C" w14:textId="77777777" w:rsidR="001D2641" w:rsidRPr="001B1C24" w:rsidRDefault="001D2641" w:rsidP="00D26B35">
      <w:pPr>
        <w:keepNext/>
        <w:keepLines/>
        <w:tabs>
          <w:tab w:val="left" w:pos="567"/>
          <w:tab w:val="num" w:pos="851"/>
          <w:tab w:val="left" w:pos="993"/>
        </w:tabs>
        <w:jc w:val="both"/>
        <w:rPr>
          <w:rFonts w:cs="Tahoma"/>
          <w:sz w:val="20"/>
          <w:szCs w:val="20"/>
        </w:rPr>
      </w:pPr>
    </w:p>
    <w:p w14:paraId="3054DF12" w14:textId="77777777" w:rsidR="001D2641" w:rsidRPr="001B1C24" w:rsidRDefault="001D2641" w:rsidP="00D26B35">
      <w:pPr>
        <w:keepNext/>
        <w:keepLines/>
        <w:tabs>
          <w:tab w:val="left" w:pos="567"/>
          <w:tab w:val="num" w:pos="851"/>
          <w:tab w:val="left" w:pos="993"/>
        </w:tabs>
        <w:jc w:val="both"/>
        <w:rPr>
          <w:rFonts w:cs="Tahoma"/>
          <w:sz w:val="20"/>
          <w:szCs w:val="20"/>
        </w:rPr>
      </w:pPr>
      <w:r w:rsidRPr="001B1C24">
        <w:rPr>
          <w:rFonts w:cs="Tahoma"/>
          <w:b/>
          <w:sz w:val="20"/>
          <w:szCs w:val="20"/>
        </w:rPr>
        <w:t>pod kazensko in materialno odgovornostjo</w:t>
      </w:r>
      <w:r w:rsidRPr="001B1C24">
        <w:rPr>
          <w:rFonts w:cs="Tahoma"/>
          <w:sz w:val="20"/>
          <w:szCs w:val="20"/>
        </w:rPr>
        <w:t xml:space="preserve"> </w:t>
      </w:r>
    </w:p>
    <w:p w14:paraId="42FE7C46" w14:textId="77777777" w:rsidR="001D2641" w:rsidRPr="001B1C24" w:rsidRDefault="001D2641" w:rsidP="00D26B35">
      <w:pPr>
        <w:keepNext/>
        <w:keepLines/>
        <w:tabs>
          <w:tab w:val="left" w:pos="567"/>
          <w:tab w:val="num" w:pos="851"/>
          <w:tab w:val="left" w:pos="993"/>
        </w:tabs>
        <w:jc w:val="center"/>
        <w:rPr>
          <w:rFonts w:cs="Tahoma"/>
          <w:b/>
          <w:sz w:val="20"/>
          <w:szCs w:val="20"/>
        </w:rPr>
      </w:pPr>
    </w:p>
    <w:p w14:paraId="37F24EE4" w14:textId="77777777" w:rsidR="001D2641" w:rsidRPr="001B1C24" w:rsidRDefault="001D2641" w:rsidP="00D26B35">
      <w:pPr>
        <w:keepNext/>
        <w:keepLines/>
        <w:tabs>
          <w:tab w:val="left" w:pos="567"/>
          <w:tab w:val="num" w:pos="851"/>
          <w:tab w:val="left" w:pos="993"/>
        </w:tabs>
        <w:jc w:val="center"/>
        <w:rPr>
          <w:rFonts w:cs="Tahoma"/>
          <w:b/>
        </w:rPr>
      </w:pPr>
      <w:r w:rsidRPr="001B1C24">
        <w:rPr>
          <w:rFonts w:cs="Tahoma"/>
          <w:b/>
        </w:rPr>
        <w:t>IZJAVLJAM</w:t>
      </w:r>
    </w:p>
    <w:p w14:paraId="65C942EA" w14:textId="77777777" w:rsidR="001D2641" w:rsidRPr="001B1C24" w:rsidRDefault="001D2641" w:rsidP="00D26B35">
      <w:pPr>
        <w:keepNext/>
        <w:keepLines/>
        <w:tabs>
          <w:tab w:val="left" w:pos="567"/>
          <w:tab w:val="num" w:pos="851"/>
          <w:tab w:val="left" w:pos="993"/>
        </w:tabs>
        <w:jc w:val="both"/>
        <w:rPr>
          <w:rFonts w:cs="Tahoma"/>
          <w:sz w:val="20"/>
          <w:szCs w:val="20"/>
        </w:rPr>
      </w:pPr>
    </w:p>
    <w:p w14:paraId="6BC0FF2C" w14:textId="77777777" w:rsidR="00C60B96" w:rsidRPr="001E173D" w:rsidRDefault="001D2641" w:rsidP="00D26B35">
      <w:pPr>
        <w:keepNext/>
        <w:keepLines/>
        <w:tabs>
          <w:tab w:val="left" w:pos="567"/>
          <w:tab w:val="num" w:pos="851"/>
          <w:tab w:val="left" w:pos="993"/>
        </w:tabs>
        <w:jc w:val="both"/>
        <w:rPr>
          <w:rFonts w:cs="Tahoma"/>
          <w:sz w:val="20"/>
          <w:szCs w:val="20"/>
        </w:rPr>
      </w:pPr>
      <w:r w:rsidRPr="001B1C24">
        <w:rPr>
          <w:rFonts w:cs="Tahoma"/>
          <w:sz w:val="20"/>
          <w:szCs w:val="20"/>
        </w:rPr>
        <w:t>da mi ni bila izrečena pravnomočna sodba, ki ima elemente kaznivih dejanj iz Kazenskega zakonika (Uradni list RS, št. 50/12 – uradno prečiščeno besedilo</w:t>
      </w:r>
      <w:r w:rsidR="00FD6450" w:rsidRPr="001B1C24">
        <w:rPr>
          <w:rFonts w:cs="Tahoma"/>
          <w:sz w:val="20"/>
          <w:szCs w:val="20"/>
        </w:rPr>
        <w:t xml:space="preserve">, </w:t>
      </w:r>
      <w:r w:rsidR="00FD6450" w:rsidRPr="001B1C24">
        <w:rPr>
          <w:rFonts w:cs="Tahoma"/>
          <w:bCs/>
          <w:sz w:val="20"/>
          <w:szCs w:val="20"/>
        </w:rPr>
        <w:t xml:space="preserve">6/16 – </w:t>
      </w:r>
      <w:proofErr w:type="spellStart"/>
      <w:r w:rsidR="00FD6450" w:rsidRPr="001B1C24">
        <w:rPr>
          <w:rFonts w:cs="Tahoma"/>
          <w:bCs/>
          <w:sz w:val="20"/>
          <w:szCs w:val="20"/>
        </w:rPr>
        <w:t>popr</w:t>
      </w:r>
      <w:proofErr w:type="spellEnd"/>
      <w:r w:rsidR="00FD6450" w:rsidRPr="001B1C24">
        <w:rPr>
          <w:rFonts w:cs="Tahoma"/>
          <w:bCs/>
          <w:sz w:val="20"/>
          <w:szCs w:val="20"/>
        </w:rPr>
        <w:t>., 54/15 in 38/16</w:t>
      </w:r>
      <w:r w:rsidRPr="001B1C24">
        <w:rPr>
          <w:rFonts w:cs="Tahoma"/>
          <w:sz w:val="20"/>
          <w:szCs w:val="20"/>
        </w:rPr>
        <w:t>; v nadaljnjem besedilu: KZ-1), ki so opredeljena v prvem odstavku 75. člena ZJN-3</w:t>
      </w:r>
      <w:r w:rsidR="00C60B96">
        <w:rPr>
          <w:rFonts w:cs="Tahoma"/>
          <w:sz w:val="20"/>
          <w:szCs w:val="20"/>
        </w:rPr>
        <w:t xml:space="preserve"> </w:t>
      </w:r>
      <w:r w:rsidR="00C60B96" w:rsidRPr="001E173D">
        <w:rPr>
          <w:rFonts w:cs="Tahoma"/>
          <w:sz w:val="20"/>
          <w:szCs w:val="20"/>
        </w:rPr>
        <w:t xml:space="preserve">in </w:t>
      </w:r>
    </w:p>
    <w:p w14:paraId="660A32F1" w14:textId="77777777" w:rsidR="00C60B96" w:rsidRPr="001E173D" w:rsidRDefault="00C60B96" w:rsidP="00D26B35">
      <w:pPr>
        <w:keepNext/>
        <w:keepLines/>
        <w:tabs>
          <w:tab w:val="left" w:pos="567"/>
          <w:tab w:val="num" w:pos="851"/>
          <w:tab w:val="left" w:pos="993"/>
        </w:tabs>
        <w:jc w:val="both"/>
        <w:rPr>
          <w:rFonts w:ascii="Arial" w:hAnsi="Arial" w:cs="Arial"/>
          <w:sz w:val="18"/>
          <w:szCs w:val="18"/>
        </w:rPr>
      </w:pPr>
    </w:p>
    <w:p w14:paraId="30514069" w14:textId="77777777" w:rsidR="00C60B96" w:rsidRPr="001E173D" w:rsidRDefault="00C60B96" w:rsidP="00D26B35">
      <w:pPr>
        <w:keepNext/>
        <w:keepLines/>
        <w:tabs>
          <w:tab w:val="left" w:pos="567"/>
          <w:tab w:val="num" w:pos="851"/>
          <w:tab w:val="left" w:pos="993"/>
        </w:tabs>
        <w:jc w:val="center"/>
        <w:rPr>
          <w:rFonts w:cs="Tahoma"/>
          <w:b/>
        </w:rPr>
      </w:pPr>
      <w:r w:rsidRPr="001E173D">
        <w:rPr>
          <w:rFonts w:cs="Tahoma"/>
          <w:b/>
        </w:rPr>
        <w:t>POOBLAŠČAM</w:t>
      </w:r>
    </w:p>
    <w:p w14:paraId="3820D576" w14:textId="77777777" w:rsidR="00C60B96" w:rsidRPr="001E173D" w:rsidRDefault="00C60B96" w:rsidP="00D26B35">
      <w:pPr>
        <w:keepNext/>
        <w:keepLines/>
        <w:tabs>
          <w:tab w:val="left" w:pos="567"/>
          <w:tab w:val="num" w:pos="851"/>
          <w:tab w:val="left" w:pos="993"/>
        </w:tabs>
        <w:jc w:val="both"/>
        <w:rPr>
          <w:rFonts w:cs="Tahoma"/>
          <w:sz w:val="20"/>
          <w:szCs w:val="20"/>
        </w:rPr>
      </w:pPr>
    </w:p>
    <w:p w14:paraId="5EA9D71F" w14:textId="7CFC7896" w:rsidR="00C60B96" w:rsidRPr="001E173D" w:rsidRDefault="00C60B96" w:rsidP="00D26B35">
      <w:pPr>
        <w:keepNext/>
        <w:keepLines/>
        <w:jc w:val="both"/>
        <w:rPr>
          <w:rFonts w:cs="Tahoma"/>
          <w:b/>
          <w:sz w:val="20"/>
          <w:szCs w:val="20"/>
        </w:rPr>
      </w:pPr>
      <w:r w:rsidRPr="001E173D">
        <w:rPr>
          <w:rFonts w:cs="Tahoma"/>
          <w:sz w:val="20"/>
          <w:szCs w:val="20"/>
        </w:rPr>
        <w:t xml:space="preserve">JAVNI HOLDING Ljubljana, d.o.o., Verovškova ulica 70, 1000 Ljubljana, da za potrebe preverjanja izpolnjevanja pogojev v postopku oddaje javnega naročila št. </w:t>
      </w:r>
      <w:r w:rsidRPr="00C60B96">
        <w:rPr>
          <w:rFonts w:cs="Tahoma"/>
          <w:b/>
          <w:sz w:val="20"/>
          <w:szCs w:val="20"/>
        </w:rPr>
        <w:t>LPT-9/20</w:t>
      </w:r>
      <w:r>
        <w:rPr>
          <w:rFonts w:cs="Tahoma"/>
          <w:sz w:val="20"/>
          <w:szCs w:val="20"/>
        </w:rPr>
        <w:t xml:space="preserve"> </w:t>
      </w:r>
      <w:r w:rsidRPr="00180336">
        <w:rPr>
          <w:rFonts w:cs="Tahoma"/>
          <w:b/>
          <w:sz w:val="20"/>
          <w:szCs w:val="20"/>
        </w:rPr>
        <w:t>Dobava akumulatorjev za parkomate</w:t>
      </w:r>
      <w:r w:rsidRPr="001E173D">
        <w:rPr>
          <w:rFonts w:cs="Tahoma"/>
          <w:sz w:val="20"/>
          <w:szCs w:val="20"/>
        </w:rPr>
        <w:t>, od Ministrstva za pravosodje pridobi potrdilo iz kazenske evidence.</w:t>
      </w:r>
    </w:p>
    <w:p w14:paraId="7518ECC9" w14:textId="36253680" w:rsidR="001D2641" w:rsidRPr="001B1C24" w:rsidRDefault="001D2641" w:rsidP="00D26B35">
      <w:pPr>
        <w:keepNext/>
        <w:keepLines/>
        <w:tabs>
          <w:tab w:val="left" w:pos="567"/>
          <w:tab w:val="num" w:pos="851"/>
          <w:tab w:val="left" w:pos="993"/>
        </w:tabs>
        <w:jc w:val="both"/>
        <w:rPr>
          <w:rFonts w:cs="Tahoma"/>
          <w:sz w:val="20"/>
          <w:szCs w:val="20"/>
        </w:rPr>
      </w:pPr>
    </w:p>
    <w:p w14:paraId="5840DCCB" w14:textId="77777777" w:rsidR="001D2641" w:rsidRPr="001B1C24" w:rsidRDefault="001D2641" w:rsidP="00D26B35">
      <w:pPr>
        <w:keepNext/>
        <w:keepLines/>
        <w:tabs>
          <w:tab w:val="left" w:pos="567"/>
          <w:tab w:val="num" w:pos="851"/>
          <w:tab w:val="left" w:pos="993"/>
        </w:tabs>
        <w:jc w:val="both"/>
        <w:rPr>
          <w:rFonts w:ascii="Arial" w:hAnsi="Arial" w:cs="Arial"/>
          <w:sz w:val="18"/>
          <w:szCs w:val="18"/>
        </w:rPr>
      </w:pPr>
    </w:p>
    <w:p w14:paraId="4B6348AA" w14:textId="77777777" w:rsidR="001D2641" w:rsidRPr="001B1C24" w:rsidRDefault="001D2641" w:rsidP="00D26B35">
      <w:pPr>
        <w:keepNext/>
        <w:keepLines/>
        <w:tabs>
          <w:tab w:val="left" w:pos="567"/>
          <w:tab w:val="num" w:pos="851"/>
          <w:tab w:val="left" w:pos="993"/>
        </w:tabs>
        <w:jc w:val="both"/>
        <w:rPr>
          <w:rFonts w:ascii="Arial" w:hAnsi="Arial" w:cs="Arial"/>
          <w:sz w:val="18"/>
          <w:szCs w:val="18"/>
        </w:rPr>
      </w:pPr>
    </w:p>
    <w:p w14:paraId="3AE77155" w14:textId="77777777" w:rsidR="001D2641" w:rsidRPr="001B1C24" w:rsidRDefault="001D2641" w:rsidP="00D26B35">
      <w:pPr>
        <w:keepNext/>
        <w:keepLines/>
        <w:tabs>
          <w:tab w:val="left" w:pos="567"/>
          <w:tab w:val="num" w:pos="851"/>
          <w:tab w:val="left" w:pos="993"/>
        </w:tabs>
        <w:jc w:val="both"/>
        <w:rPr>
          <w:rFonts w:ascii="Arial" w:hAnsi="Arial" w:cs="Arial"/>
          <w:sz w:val="18"/>
          <w:szCs w:val="18"/>
        </w:rPr>
      </w:pPr>
    </w:p>
    <w:p w14:paraId="5BF39FF8" w14:textId="77777777" w:rsidR="001D2641" w:rsidRPr="001B1C24" w:rsidRDefault="001D2641" w:rsidP="00D26B35">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B1C24" w14:paraId="00B1EF79" w14:textId="77777777" w:rsidTr="00E53ECA">
        <w:trPr>
          <w:trHeight w:val="235"/>
        </w:trPr>
        <w:tc>
          <w:tcPr>
            <w:tcW w:w="3402" w:type="dxa"/>
            <w:tcBorders>
              <w:top w:val="single" w:sz="4" w:space="0" w:color="auto"/>
            </w:tcBorders>
          </w:tcPr>
          <w:p w14:paraId="2C4CE1FC" w14:textId="77777777" w:rsidR="001D2641" w:rsidRPr="001B1C24" w:rsidRDefault="001D2641" w:rsidP="00D26B35">
            <w:pPr>
              <w:keepNext/>
              <w:keepLines/>
              <w:jc w:val="center"/>
              <w:rPr>
                <w:rFonts w:cs="Tahoma"/>
                <w:snapToGrid w:val="0"/>
                <w:color w:val="000000"/>
                <w:sz w:val="20"/>
                <w:szCs w:val="20"/>
              </w:rPr>
            </w:pPr>
            <w:r w:rsidRPr="001B1C24">
              <w:rPr>
                <w:rFonts w:cs="Tahoma"/>
                <w:snapToGrid w:val="0"/>
                <w:color w:val="000000"/>
                <w:sz w:val="20"/>
                <w:szCs w:val="20"/>
              </w:rPr>
              <w:t xml:space="preserve"> (Kraj, datum)</w:t>
            </w:r>
          </w:p>
        </w:tc>
        <w:tc>
          <w:tcPr>
            <w:tcW w:w="2410" w:type="dxa"/>
          </w:tcPr>
          <w:p w14:paraId="1C8641D0" w14:textId="77777777" w:rsidR="001D2641" w:rsidRPr="001B1C24" w:rsidRDefault="001D2641" w:rsidP="00D26B35">
            <w:pPr>
              <w:keepNext/>
              <w:keepLines/>
              <w:jc w:val="center"/>
              <w:rPr>
                <w:rFonts w:cs="Tahoma"/>
                <w:snapToGrid w:val="0"/>
                <w:color w:val="000000"/>
                <w:sz w:val="20"/>
                <w:szCs w:val="20"/>
              </w:rPr>
            </w:pPr>
          </w:p>
        </w:tc>
        <w:tc>
          <w:tcPr>
            <w:tcW w:w="3686" w:type="dxa"/>
            <w:tcBorders>
              <w:top w:val="single" w:sz="4" w:space="0" w:color="auto"/>
            </w:tcBorders>
          </w:tcPr>
          <w:p w14:paraId="6597840E" w14:textId="77777777" w:rsidR="001D2641" w:rsidRPr="001B1C24" w:rsidRDefault="001D2641" w:rsidP="00D26B35">
            <w:pPr>
              <w:keepNext/>
              <w:keepLines/>
              <w:jc w:val="center"/>
              <w:rPr>
                <w:rFonts w:cs="Tahoma"/>
                <w:snapToGrid w:val="0"/>
                <w:color w:val="000000"/>
                <w:sz w:val="20"/>
                <w:szCs w:val="20"/>
              </w:rPr>
            </w:pPr>
            <w:r w:rsidRPr="001B1C24">
              <w:rPr>
                <w:rFonts w:cs="Tahoma"/>
                <w:snapToGrid w:val="0"/>
                <w:color w:val="000000"/>
                <w:sz w:val="20"/>
                <w:szCs w:val="20"/>
              </w:rPr>
              <w:t>(Podpis fizične osebe)</w:t>
            </w:r>
          </w:p>
        </w:tc>
      </w:tr>
    </w:tbl>
    <w:p w14:paraId="453C9507" w14:textId="77777777" w:rsidR="001D2641" w:rsidRPr="001B1C24" w:rsidRDefault="001D2641" w:rsidP="00D26B35">
      <w:pPr>
        <w:keepNext/>
        <w:keepLines/>
        <w:tabs>
          <w:tab w:val="left" w:pos="284"/>
        </w:tabs>
        <w:jc w:val="both"/>
        <w:rPr>
          <w:rFonts w:cs="Tahoma"/>
          <w:sz w:val="20"/>
          <w:szCs w:val="20"/>
        </w:rPr>
      </w:pPr>
    </w:p>
    <w:p w14:paraId="402DFD7E" w14:textId="77777777" w:rsidR="001D2641" w:rsidRPr="001B1C24" w:rsidRDefault="001D2641" w:rsidP="00D26B35">
      <w:pPr>
        <w:keepNext/>
        <w:keepLines/>
        <w:tabs>
          <w:tab w:val="left" w:pos="284"/>
        </w:tabs>
        <w:jc w:val="both"/>
        <w:rPr>
          <w:rFonts w:cs="Tahoma"/>
          <w:sz w:val="20"/>
          <w:szCs w:val="20"/>
        </w:rPr>
      </w:pPr>
    </w:p>
    <w:p w14:paraId="3F62A8CF" w14:textId="77777777" w:rsidR="001D2641" w:rsidRPr="001B1C24" w:rsidRDefault="001D2641" w:rsidP="00D26B35">
      <w:pPr>
        <w:keepNext/>
        <w:keepLines/>
        <w:tabs>
          <w:tab w:val="left" w:pos="284"/>
        </w:tabs>
        <w:jc w:val="both"/>
        <w:rPr>
          <w:rFonts w:cs="Tahoma"/>
          <w:sz w:val="20"/>
          <w:szCs w:val="20"/>
        </w:rPr>
      </w:pPr>
    </w:p>
    <w:p w14:paraId="46F2E577" w14:textId="77777777" w:rsidR="001D2641" w:rsidRPr="001B1C24" w:rsidRDefault="001D2641" w:rsidP="00D26B35">
      <w:pPr>
        <w:keepNext/>
        <w:keepLines/>
        <w:tabs>
          <w:tab w:val="left" w:pos="284"/>
        </w:tabs>
        <w:jc w:val="both"/>
        <w:rPr>
          <w:rFonts w:cs="Tahoma"/>
          <w:i/>
          <w:sz w:val="18"/>
          <w:szCs w:val="18"/>
        </w:rPr>
      </w:pPr>
      <w:r w:rsidRPr="001B1C24">
        <w:rPr>
          <w:rFonts w:cs="Tahoma"/>
          <w:b/>
          <w:i/>
          <w:sz w:val="18"/>
          <w:szCs w:val="18"/>
        </w:rPr>
        <w:t>Navodilo:</w:t>
      </w:r>
      <w:r w:rsidRPr="001B1C24">
        <w:rPr>
          <w:rFonts w:cs="Tahoma"/>
          <w:i/>
          <w:sz w:val="18"/>
          <w:szCs w:val="18"/>
        </w:rPr>
        <w:t xml:space="preserve"> Izjavo izpolnijo in podpišejo VSE osebe, ki so:</w:t>
      </w:r>
    </w:p>
    <w:p w14:paraId="6F59DF05" w14:textId="77777777" w:rsidR="001D2641" w:rsidRPr="001B1C24" w:rsidRDefault="001D2641" w:rsidP="00D26B35">
      <w:pPr>
        <w:pStyle w:val="Odstavekseznama"/>
        <w:keepNext/>
        <w:keepLines/>
        <w:numPr>
          <w:ilvl w:val="0"/>
          <w:numId w:val="4"/>
        </w:numPr>
        <w:tabs>
          <w:tab w:val="left" w:pos="426"/>
        </w:tabs>
        <w:ind w:hanging="218"/>
        <w:jc w:val="both"/>
        <w:rPr>
          <w:rFonts w:ascii="Tahoma" w:hAnsi="Tahoma" w:cs="Tahoma"/>
          <w:i/>
          <w:sz w:val="18"/>
          <w:szCs w:val="18"/>
        </w:rPr>
      </w:pPr>
      <w:r w:rsidRPr="001B1C24">
        <w:rPr>
          <w:rFonts w:cs="Tahoma"/>
          <w:i/>
          <w:sz w:val="18"/>
          <w:szCs w:val="18"/>
        </w:rPr>
        <w:t xml:space="preserve"> </w:t>
      </w:r>
      <w:r w:rsidRPr="001B1C2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65CDA605" w14:textId="77777777" w:rsidR="001D2641" w:rsidRPr="001B1C24" w:rsidRDefault="001D2641" w:rsidP="00D26B35">
      <w:pPr>
        <w:pStyle w:val="Odstavekseznama"/>
        <w:keepNext/>
        <w:keepLines/>
        <w:numPr>
          <w:ilvl w:val="0"/>
          <w:numId w:val="4"/>
        </w:numPr>
        <w:tabs>
          <w:tab w:val="left" w:pos="426"/>
        </w:tabs>
        <w:ind w:hanging="218"/>
        <w:jc w:val="both"/>
        <w:rPr>
          <w:rFonts w:ascii="Tahoma" w:hAnsi="Tahoma" w:cs="Tahoma"/>
          <w:i/>
          <w:sz w:val="18"/>
          <w:szCs w:val="18"/>
        </w:rPr>
      </w:pPr>
      <w:r w:rsidRPr="001B1C24">
        <w:rPr>
          <w:rFonts w:ascii="Tahoma" w:hAnsi="Tahoma" w:cs="Tahoma"/>
          <w:i/>
          <w:sz w:val="18"/>
          <w:szCs w:val="18"/>
        </w:rPr>
        <w:t>ki imajo pooblastila za njegovo zastopanje ali odločanje ali nadzor v njem</w:t>
      </w:r>
      <w:r w:rsidR="00877C9C" w:rsidRPr="001B1C24">
        <w:rPr>
          <w:rFonts w:ascii="Tahoma" w:hAnsi="Tahoma" w:cs="Tahoma"/>
          <w:i/>
          <w:sz w:val="18"/>
          <w:szCs w:val="18"/>
        </w:rPr>
        <w:t>.</w:t>
      </w:r>
    </w:p>
    <w:p w14:paraId="1D66FA8A" w14:textId="77777777" w:rsidR="001D2641" w:rsidRPr="006C774D" w:rsidRDefault="001D2641" w:rsidP="00D26B35">
      <w:pPr>
        <w:keepNext/>
        <w:keepLines/>
        <w:tabs>
          <w:tab w:val="left" w:pos="284"/>
        </w:tabs>
        <w:jc w:val="both"/>
        <w:rPr>
          <w:rFonts w:cs="Tahoma"/>
          <w:i/>
          <w:sz w:val="18"/>
          <w:szCs w:val="18"/>
        </w:rPr>
      </w:pPr>
    </w:p>
    <w:p w14:paraId="12A6491E" w14:textId="77777777" w:rsidR="001D2641" w:rsidRPr="006C774D" w:rsidRDefault="001D2641" w:rsidP="00D26B35">
      <w:pPr>
        <w:keepNext/>
        <w:keepLines/>
        <w:tabs>
          <w:tab w:val="left" w:pos="284"/>
        </w:tabs>
        <w:rPr>
          <w:rFonts w:cs="Tahoma"/>
          <w:b/>
          <w:sz w:val="20"/>
          <w:szCs w:val="20"/>
        </w:rPr>
      </w:pPr>
    </w:p>
    <w:p w14:paraId="104FB43B" w14:textId="77777777" w:rsidR="001D2641" w:rsidRPr="006C774D" w:rsidRDefault="001D2641" w:rsidP="00D26B35">
      <w:pPr>
        <w:keepNext/>
        <w:keepLines/>
        <w:tabs>
          <w:tab w:val="left" w:pos="284"/>
        </w:tabs>
        <w:jc w:val="right"/>
        <w:rPr>
          <w:rFonts w:cs="Tahoma"/>
          <w:b/>
          <w:sz w:val="20"/>
          <w:szCs w:val="20"/>
        </w:rPr>
      </w:pPr>
    </w:p>
    <w:p w14:paraId="1C126A23" w14:textId="5BFA693A" w:rsidR="00D91AEB" w:rsidRPr="006C774D" w:rsidRDefault="00D91AEB" w:rsidP="00D26B35">
      <w:pPr>
        <w:keepNext/>
        <w:keepLines/>
        <w:spacing w:line="276" w:lineRule="auto"/>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B1C24" w14:paraId="4E8C9CE6" w14:textId="77777777" w:rsidTr="00A277B0">
        <w:tc>
          <w:tcPr>
            <w:tcW w:w="599" w:type="dxa"/>
            <w:tcBorders>
              <w:right w:val="nil"/>
            </w:tcBorders>
          </w:tcPr>
          <w:p w14:paraId="097E7984" w14:textId="77777777" w:rsidR="0077054B" w:rsidRPr="006C774D" w:rsidRDefault="0077054B" w:rsidP="00D26B35">
            <w:pPr>
              <w:keepNext/>
              <w:keepLines/>
              <w:jc w:val="both"/>
              <w:rPr>
                <w:rFonts w:cs="Tahoma"/>
                <w:sz w:val="20"/>
                <w:szCs w:val="20"/>
              </w:rPr>
            </w:pPr>
          </w:p>
        </w:tc>
        <w:tc>
          <w:tcPr>
            <w:tcW w:w="7653" w:type="dxa"/>
            <w:tcBorders>
              <w:left w:val="nil"/>
            </w:tcBorders>
          </w:tcPr>
          <w:p w14:paraId="5408644A" w14:textId="77777777" w:rsidR="0077054B" w:rsidRPr="001B1C24" w:rsidRDefault="0077054B" w:rsidP="00D26B35">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0FC5295" w14:textId="77777777" w:rsidR="0077054B" w:rsidRPr="001B1C24" w:rsidRDefault="0077054B" w:rsidP="00D26B35">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4AF906F4" w14:textId="77777777" w:rsidR="0077054B" w:rsidRPr="001B1C24" w:rsidRDefault="0077054B" w:rsidP="00D26B35">
            <w:pPr>
              <w:keepNext/>
              <w:keepLines/>
              <w:jc w:val="both"/>
              <w:rPr>
                <w:rFonts w:cs="Tahoma"/>
                <w:b/>
                <w:i/>
                <w:sz w:val="20"/>
                <w:szCs w:val="20"/>
              </w:rPr>
            </w:pPr>
            <w:r w:rsidRPr="001B1C24">
              <w:rPr>
                <w:rFonts w:cs="Tahoma"/>
                <w:b/>
                <w:i/>
                <w:sz w:val="20"/>
                <w:szCs w:val="20"/>
              </w:rPr>
              <w:t>3/4</w:t>
            </w:r>
          </w:p>
        </w:tc>
      </w:tr>
    </w:tbl>
    <w:p w14:paraId="036C10BB" w14:textId="77777777" w:rsidR="000C4020" w:rsidRPr="001B1C24" w:rsidRDefault="000C4020" w:rsidP="00D26B35">
      <w:pPr>
        <w:keepNext/>
        <w:keepLines/>
        <w:tabs>
          <w:tab w:val="left" w:pos="284"/>
        </w:tabs>
        <w:jc w:val="both"/>
        <w:rPr>
          <w:rFonts w:ascii="Times New Roman" w:hAnsi="Times New Roman"/>
          <w:sz w:val="20"/>
          <w:szCs w:val="20"/>
        </w:rPr>
      </w:pPr>
    </w:p>
    <w:p w14:paraId="63CA7BFF" w14:textId="77777777" w:rsidR="006731E0" w:rsidRPr="001B1C24" w:rsidRDefault="006731E0" w:rsidP="00D26B35">
      <w:pPr>
        <w:keepNext/>
        <w:keepLines/>
        <w:tabs>
          <w:tab w:val="left" w:pos="284"/>
        </w:tabs>
        <w:rPr>
          <w:rFonts w:cs="Tahoma"/>
          <w:b/>
          <w:sz w:val="20"/>
          <w:szCs w:val="20"/>
        </w:rPr>
      </w:pPr>
    </w:p>
    <w:p w14:paraId="6A03C9F7" w14:textId="77777777" w:rsidR="00201EFB" w:rsidRPr="001B1C24" w:rsidRDefault="00201EFB" w:rsidP="00D26B35">
      <w:pPr>
        <w:keepNext/>
        <w:keepLines/>
        <w:tabs>
          <w:tab w:val="left" w:pos="2694"/>
          <w:tab w:val="left" w:pos="2977"/>
        </w:tabs>
        <w:spacing w:line="276" w:lineRule="auto"/>
        <w:ind w:right="1"/>
        <w:jc w:val="center"/>
        <w:rPr>
          <w:rFonts w:cs="Tahoma"/>
          <w:b/>
          <w:sz w:val="20"/>
          <w:szCs w:val="20"/>
        </w:rPr>
      </w:pPr>
      <w:r w:rsidRPr="001B1C24">
        <w:rPr>
          <w:rFonts w:cs="Tahoma"/>
          <w:b/>
          <w:sz w:val="20"/>
          <w:szCs w:val="20"/>
        </w:rPr>
        <w:t>I Z J A V A</w:t>
      </w:r>
    </w:p>
    <w:p w14:paraId="2E67EAE3" w14:textId="77777777" w:rsidR="00201EFB" w:rsidRPr="001B1C24" w:rsidRDefault="00201EFB" w:rsidP="00D26B35">
      <w:pPr>
        <w:keepNext/>
        <w:keepLines/>
        <w:spacing w:line="276" w:lineRule="auto"/>
        <w:ind w:right="1"/>
        <w:jc w:val="center"/>
        <w:rPr>
          <w:rFonts w:cs="Tahoma"/>
          <w:b/>
          <w:sz w:val="20"/>
          <w:szCs w:val="20"/>
        </w:rPr>
      </w:pPr>
      <w:r w:rsidRPr="001B1C24">
        <w:rPr>
          <w:rFonts w:cs="Tahoma"/>
          <w:b/>
          <w:sz w:val="20"/>
          <w:szCs w:val="20"/>
        </w:rPr>
        <w:t>O UDELEŽBI FIZIČNIH IN PRAVNIH OSEB V LASTNIŠTVU PONUDNIKA</w:t>
      </w:r>
    </w:p>
    <w:p w14:paraId="63AADE5B" w14:textId="77777777" w:rsidR="00201EFB" w:rsidRPr="001B1C24" w:rsidRDefault="00201EFB" w:rsidP="00D26B35">
      <w:pPr>
        <w:keepNext/>
        <w:keepLines/>
        <w:tabs>
          <w:tab w:val="left" w:pos="284"/>
        </w:tabs>
        <w:rPr>
          <w:rFonts w:cs="Tahoma"/>
          <w:b/>
          <w:sz w:val="20"/>
          <w:szCs w:val="20"/>
        </w:rPr>
      </w:pPr>
    </w:p>
    <w:p w14:paraId="2D21255F" w14:textId="77777777" w:rsidR="00201EFB" w:rsidRPr="001B1C24" w:rsidRDefault="00201EFB" w:rsidP="00D26B35">
      <w:pPr>
        <w:keepNext/>
        <w:keepLines/>
        <w:tabs>
          <w:tab w:val="left" w:pos="284"/>
        </w:tabs>
        <w:jc w:val="both"/>
        <w:rPr>
          <w:rFonts w:cs="Tahoma"/>
          <w:sz w:val="20"/>
          <w:szCs w:val="20"/>
        </w:rPr>
      </w:pPr>
    </w:p>
    <w:p w14:paraId="6BA37EF5" w14:textId="77777777" w:rsidR="00201EFB" w:rsidRPr="001B1C24" w:rsidRDefault="00201EFB" w:rsidP="00D26B35">
      <w:pPr>
        <w:keepNext/>
        <w:keepLines/>
        <w:ind w:right="1"/>
        <w:jc w:val="both"/>
        <w:rPr>
          <w:rFonts w:cs="Tahoma"/>
          <w:b/>
          <w:i/>
          <w:sz w:val="20"/>
          <w:szCs w:val="20"/>
        </w:rPr>
      </w:pPr>
      <w:r w:rsidRPr="001B1C24">
        <w:rPr>
          <w:rFonts w:cs="Tahoma"/>
          <w:b/>
          <w:i/>
          <w:sz w:val="20"/>
          <w:szCs w:val="20"/>
        </w:rPr>
        <w:t>Podatki o pravni osebi (ponudniku):</w:t>
      </w:r>
    </w:p>
    <w:p w14:paraId="7A4A67D9" w14:textId="77777777" w:rsidR="00201EFB" w:rsidRPr="001B1C24" w:rsidRDefault="00201EFB" w:rsidP="00D26B35">
      <w:pPr>
        <w:keepNext/>
        <w:keepLines/>
        <w:spacing w:before="240"/>
        <w:ind w:right="1"/>
        <w:jc w:val="both"/>
        <w:rPr>
          <w:rFonts w:cs="Tahoma"/>
          <w:sz w:val="20"/>
          <w:szCs w:val="20"/>
        </w:rPr>
      </w:pPr>
      <w:r w:rsidRPr="001B1C24">
        <w:rPr>
          <w:rFonts w:cs="Tahoma"/>
          <w:bCs/>
          <w:sz w:val="20"/>
          <w:szCs w:val="20"/>
        </w:rPr>
        <w:t>Polno ime podjetja</w:t>
      </w:r>
      <w:r w:rsidRPr="001B1C24">
        <w:rPr>
          <w:rFonts w:cs="Tahoma"/>
          <w:sz w:val="20"/>
          <w:szCs w:val="20"/>
        </w:rPr>
        <w:t>: ____________________________________________________________________</w:t>
      </w:r>
    </w:p>
    <w:p w14:paraId="137EF0F0" w14:textId="77777777" w:rsidR="00201EFB" w:rsidRPr="001B1C24" w:rsidRDefault="00201EFB" w:rsidP="00D26B35">
      <w:pPr>
        <w:keepNext/>
        <w:keepLines/>
        <w:spacing w:before="240"/>
        <w:ind w:right="1"/>
        <w:jc w:val="both"/>
        <w:rPr>
          <w:rFonts w:cs="Tahoma"/>
          <w:sz w:val="20"/>
          <w:szCs w:val="20"/>
        </w:rPr>
      </w:pPr>
      <w:r w:rsidRPr="001B1C24">
        <w:rPr>
          <w:rFonts w:cs="Tahoma"/>
          <w:bCs/>
          <w:sz w:val="20"/>
          <w:szCs w:val="20"/>
        </w:rPr>
        <w:t>Sedež podjetja</w:t>
      </w:r>
      <w:r w:rsidRPr="001B1C24">
        <w:rPr>
          <w:rFonts w:cs="Tahoma"/>
          <w:sz w:val="20"/>
          <w:szCs w:val="20"/>
        </w:rPr>
        <w:t>: _______________________________________________________________________</w:t>
      </w:r>
    </w:p>
    <w:p w14:paraId="07EDD978" w14:textId="77777777" w:rsidR="00201EFB" w:rsidRPr="001B1C24" w:rsidRDefault="00201EFB" w:rsidP="00D26B35">
      <w:pPr>
        <w:keepNext/>
        <w:keepLines/>
        <w:spacing w:before="240"/>
        <w:ind w:right="1"/>
        <w:jc w:val="both"/>
        <w:rPr>
          <w:rFonts w:cs="Tahoma"/>
          <w:sz w:val="20"/>
          <w:szCs w:val="20"/>
        </w:rPr>
      </w:pPr>
      <w:r w:rsidRPr="001B1C24">
        <w:rPr>
          <w:rFonts w:cs="Tahoma"/>
          <w:bCs/>
          <w:sz w:val="20"/>
          <w:szCs w:val="20"/>
        </w:rPr>
        <w:t>Občina sedeža podjetja</w:t>
      </w:r>
      <w:r w:rsidRPr="001B1C24">
        <w:rPr>
          <w:rFonts w:cs="Tahoma"/>
          <w:sz w:val="20"/>
          <w:szCs w:val="20"/>
        </w:rPr>
        <w:t>: ________________________________________________________________</w:t>
      </w:r>
    </w:p>
    <w:p w14:paraId="4ABC7F80" w14:textId="77777777" w:rsidR="00201EFB" w:rsidRPr="001B1C24" w:rsidRDefault="00201EFB" w:rsidP="00D26B35">
      <w:pPr>
        <w:keepNext/>
        <w:keepLines/>
        <w:spacing w:before="240"/>
        <w:ind w:right="1"/>
        <w:jc w:val="both"/>
        <w:rPr>
          <w:rFonts w:cs="Tahoma"/>
          <w:sz w:val="20"/>
          <w:szCs w:val="20"/>
        </w:rPr>
      </w:pPr>
      <w:r w:rsidRPr="001B1C24">
        <w:rPr>
          <w:rFonts w:cs="Tahoma"/>
          <w:bCs/>
          <w:sz w:val="20"/>
          <w:szCs w:val="20"/>
        </w:rPr>
        <w:t>Številka vpisa v sodni register (št. vložka)</w:t>
      </w:r>
      <w:r w:rsidRPr="001B1C24">
        <w:rPr>
          <w:rFonts w:cs="Tahoma"/>
          <w:sz w:val="20"/>
          <w:szCs w:val="20"/>
        </w:rPr>
        <w:t>: _________________________________________________</w:t>
      </w:r>
    </w:p>
    <w:p w14:paraId="3C74201A" w14:textId="77777777" w:rsidR="00201EFB" w:rsidRPr="001B1C24" w:rsidRDefault="00201EFB" w:rsidP="00D26B35">
      <w:pPr>
        <w:keepNext/>
        <w:keepLines/>
        <w:spacing w:before="240"/>
        <w:ind w:right="1"/>
        <w:jc w:val="both"/>
        <w:rPr>
          <w:rFonts w:cs="Tahoma"/>
          <w:sz w:val="20"/>
          <w:szCs w:val="20"/>
        </w:rPr>
      </w:pPr>
      <w:r w:rsidRPr="001B1C24">
        <w:rPr>
          <w:rFonts w:cs="Tahoma"/>
          <w:bCs/>
          <w:sz w:val="20"/>
          <w:szCs w:val="20"/>
        </w:rPr>
        <w:t>Matična številka podjetja</w:t>
      </w:r>
      <w:r w:rsidRPr="001B1C24">
        <w:rPr>
          <w:rFonts w:cs="Tahoma"/>
          <w:sz w:val="20"/>
          <w:szCs w:val="20"/>
        </w:rPr>
        <w:t>: _______________________________________________________________</w:t>
      </w:r>
    </w:p>
    <w:p w14:paraId="4E004DAD" w14:textId="77777777" w:rsidR="00201EFB" w:rsidRPr="001B1C24" w:rsidRDefault="00201EFB" w:rsidP="00D26B35">
      <w:pPr>
        <w:keepNext/>
        <w:keepLines/>
        <w:spacing w:before="240"/>
        <w:ind w:right="1"/>
        <w:jc w:val="both"/>
        <w:rPr>
          <w:rFonts w:cs="Tahoma"/>
          <w:sz w:val="20"/>
          <w:szCs w:val="20"/>
        </w:rPr>
      </w:pPr>
      <w:r w:rsidRPr="001B1C24">
        <w:rPr>
          <w:rFonts w:cs="Tahoma"/>
          <w:bCs/>
          <w:sz w:val="20"/>
          <w:szCs w:val="20"/>
        </w:rPr>
        <w:t>ID ZA DDV:</w:t>
      </w:r>
      <w:r w:rsidRPr="001B1C24">
        <w:rPr>
          <w:rFonts w:cs="Tahoma"/>
          <w:sz w:val="20"/>
          <w:szCs w:val="20"/>
        </w:rPr>
        <w:t>: _________________________________________________________________________</w:t>
      </w:r>
    </w:p>
    <w:p w14:paraId="7CB0C394" w14:textId="77777777" w:rsidR="00201EFB" w:rsidRPr="001B1C24" w:rsidRDefault="00201EFB" w:rsidP="00D26B35">
      <w:pPr>
        <w:keepNext/>
        <w:keepLines/>
        <w:ind w:right="1"/>
        <w:jc w:val="both"/>
        <w:rPr>
          <w:rFonts w:cs="Tahoma"/>
          <w:sz w:val="20"/>
          <w:szCs w:val="20"/>
        </w:rPr>
      </w:pPr>
    </w:p>
    <w:p w14:paraId="244C0DE3" w14:textId="52101A5E" w:rsidR="00201EFB" w:rsidRPr="001B1C24" w:rsidRDefault="00201EFB" w:rsidP="00D26B35">
      <w:pPr>
        <w:keepNext/>
        <w:keepLines/>
        <w:jc w:val="both"/>
        <w:rPr>
          <w:rFonts w:cs="Tahoma"/>
          <w:b/>
          <w:sz w:val="20"/>
          <w:szCs w:val="20"/>
        </w:rPr>
      </w:pPr>
      <w:r w:rsidRPr="001B1C24">
        <w:rPr>
          <w:rFonts w:cs="Tahoma"/>
          <w:sz w:val="20"/>
          <w:szCs w:val="20"/>
        </w:rPr>
        <w:t xml:space="preserve">V zvezi z javnim naročilom </w:t>
      </w:r>
      <w:r w:rsidR="00BE27C6" w:rsidRPr="001B1C24">
        <w:rPr>
          <w:rFonts w:cs="Tahoma"/>
          <w:sz w:val="20"/>
          <w:szCs w:val="20"/>
        </w:rPr>
        <w:t xml:space="preserve">št. </w:t>
      </w:r>
      <w:r w:rsidR="002F3161">
        <w:rPr>
          <w:rFonts w:cs="Tahoma"/>
          <w:b/>
          <w:sz w:val="20"/>
          <w:szCs w:val="20"/>
        </w:rPr>
        <w:t>LPT-9/20</w:t>
      </w:r>
      <w:r w:rsidR="00FB7F5C" w:rsidRPr="001B1C24">
        <w:rPr>
          <w:rFonts w:cs="Tahoma"/>
          <w:b/>
          <w:sz w:val="20"/>
          <w:szCs w:val="20"/>
        </w:rPr>
        <w:t xml:space="preserve"> </w:t>
      </w:r>
      <w:r w:rsidR="00180336" w:rsidRPr="00180336">
        <w:rPr>
          <w:rFonts w:cs="Tahoma"/>
          <w:b/>
          <w:sz w:val="20"/>
          <w:szCs w:val="20"/>
        </w:rPr>
        <w:t>Dobava akumulatorjev za parkomate</w:t>
      </w:r>
      <w:r w:rsidR="00C724A2" w:rsidRPr="001B1C24">
        <w:rPr>
          <w:rFonts w:cs="Tahoma"/>
          <w:b/>
          <w:sz w:val="20"/>
          <w:szCs w:val="20"/>
        </w:rPr>
        <w:t xml:space="preserve"> </w:t>
      </w:r>
      <w:r w:rsidR="005C138A" w:rsidRPr="001B1C24">
        <w:rPr>
          <w:rFonts w:cs="Tahoma"/>
          <w:sz w:val="20"/>
          <w:szCs w:val="20"/>
        </w:rPr>
        <w:t xml:space="preserve">in </w:t>
      </w:r>
      <w:r w:rsidRPr="001B1C24">
        <w:rPr>
          <w:rFonts w:cs="Tahoma"/>
          <w:sz w:val="20"/>
          <w:szCs w:val="20"/>
        </w:rPr>
        <w:t>na osnovi šestega odstavka 14. člena ZIntPK-UPB2</w:t>
      </w:r>
      <w:r w:rsidR="005C138A" w:rsidRPr="001B1C24">
        <w:rPr>
          <w:rFonts w:cs="Tahoma"/>
          <w:sz w:val="20"/>
          <w:szCs w:val="20"/>
        </w:rPr>
        <w:t>, posredujemo</w:t>
      </w:r>
      <w:r w:rsidRPr="001B1C2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14BD8087" w14:textId="77777777" w:rsidR="00201EFB" w:rsidRPr="001B1C24" w:rsidRDefault="00201EFB" w:rsidP="00D26B35">
      <w:pPr>
        <w:keepNext/>
        <w:keepLines/>
        <w:jc w:val="both"/>
        <w:rPr>
          <w:rFonts w:ascii="Times New Roman" w:hAnsi="Times New Roman"/>
          <w:sz w:val="20"/>
          <w:szCs w:val="20"/>
        </w:rPr>
      </w:pPr>
      <w:r w:rsidRPr="001B1C24">
        <w:rPr>
          <w:rFonts w:ascii="Times New Roman" w:hAnsi="Times New Roman"/>
          <w:sz w:val="20"/>
          <w:szCs w:val="20"/>
        </w:rPr>
        <w:t xml:space="preserve">  </w:t>
      </w:r>
    </w:p>
    <w:p w14:paraId="44F88453" w14:textId="77777777" w:rsidR="00201EFB" w:rsidRPr="001B1C24" w:rsidRDefault="00201EFB" w:rsidP="00D26B35">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pravne osebe</w:t>
      </w:r>
      <w:r w:rsidRPr="001B1C24">
        <w:rPr>
          <w:rFonts w:cs="Tahoma"/>
          <w:sz w:val="20"/>
          <w:szCs w:val="20"/>
        </w:rPr>
        <w:t>, vključno z udeležbo tihih družbenikov:</w:t>
      </w:r>
    </w:p>
    <w:p w14:paraId="0CF9305C" w14:textId="77777777" w:rsidR="00201EFB" w:rsidRPr="001B1C24" w:rsidRDefault="00201EFB" w:rsidP="00D26B35">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B1C24" w14:paraId="1191504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EC0E27B" w14:textId="77777777" w:rsidR="00201EFB" w:rsidRPr="001B1C24" w:rsidRDefault="00201EFB" w:rsidP="00D26B35">
            <w:pPr>
              <w:keepNext/>
              <w:keepLines/>
              <w:jc w:val="both"/>
              <w:rPr>
                <w:rFonts w:cs="Tahoma"/>
                <w:b/>
                <w:sz w:val="20"/>
                <w:szCs w:val="20"/>
              </w:rPr>
            </w:pPr>
            <w:r w:rsidRPr="001B1C2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58BD7734" w14:textId="77777777" w:rsidR="00201EFB" w:rsidRPr="001B1C24" w:rsidRDefault="00201EFB" w:rsidP="00D26B35">
            <w:pPr>
              <w:keepNext/>
              <w:keepLines/>
              <w:jc w:val="both"/>
              <w:rPr>
                <w:rFonts w:cs="Tahoma"/>
                <w:b/>
                <w:sz w:val="20"/>
                <w:szCs w:val="20"/>
              </w:rPr>
            </w:pPr>
            <w:r w:rsidRPr="001B1C2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7792DCA8" w14:textId="77777777" w:rsidR="00201EFB" w:rsidRPr="001B1C24" w:rsidRDefault="00201EFB" w:rsidP="00D26B35">
            <w:pPr>
              <w:keepNext/>
              <w:keepLines/>
              <w:jc w:val="both"/>
              <w:rPr>
                <w:rFonts w:cs="Tahoma"/>
                <w:b/>
                <w:sz w:val="20"/>
                <w:szCs w:val="20"/>
              </w:rPr>
            </w:pPr>
            <w:r w:rsidRPr="001B1C2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827FFE8" w14:textId="77777777" w:rsidR="00201EFB" w:rsidRPr="001B1C24" w:rsidRDefault="00201EFB" w:rsidP="00D26B35">
            <w:pPr>
              <w:keepNext/>
              <w:keepLines/>
              <w:jc w:val="both"/>
              <w:rPr>
                <w:rFonts w:cs="Tahoma"/>
                <w:b/>
                <w:sz w:val="20"/>
                <w:szCs w:val="20"/>
              </w:rPr>
            </w:pPr>
            <w:r w:rsidRPr="001B1C24">
              <w:rPr>
                <w:rFonts w:cs="Tahoma"/>
                <w:b/>
                <w:sz w:val="20"/>
                <w:szCs w:val="20"/>
              </w:rPr>
              <w:t>Delež lastništva v %</w:t>
            </w:r>
          </w:p>
        </w:tc>
      </w:tr>
      <w:tr w:rsidR="00201EFB" w:rsidRPr="001B1C24" w14:paraId="0F6ACDC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EC0B9D0" w14:textId="77777777" w:rsidR="00201EFB" w:rsidRPr="001B1C24" w:rsidRDefault="00201EFB" w:rsidP="00D26B35">
            <w:pPr>
              <w:keepNext/>
              <w:keepLines/>
              <w:jc w:val="both"/>
              <w:rPr>
                <w:rFonts w:cs="Tahoma"/>
                <w:b/>
                <w:sz w:val="20"/>
                <w:szCs w:val="20"/>
              </w:rPr>
            </w:pPr>
            <w:r w:rsidRPr="001B1C2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12A51F21"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3A8022A" w14:textId="77777777" w:rsidR="00201EFB" w:rsidRPr="001B1C24" w:rsidRDefault="00201EFB" w:rsidP="00D26B35">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67E28B" w14:textId="77777777" w:rsidR="00201EFB" w:rsidRPr="001B1C24" w:rsidRDefault="00201EFB" w:rsidP="00D26B35">
            <w:pPr>
              <w:keepNext/>
              <w:keepLines/>
              <w:jc w:val="both"/>
              <w:rPr>
                <w:rFonts w:cs="Tahoma"/>
                <w:b/>
                <w:sz w:val="20"/>
                <w:szCs w:val="20"/>
              </w:rPr>
            </w:pPr>
          </w:p>
        </w:tc>
      </w:tr>
      <w:tr w:rsidR="00201EFB" w:rsidRPr="001B1C24" w14:paraId="33F3A8C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66337A" w14:textId="77777777" w:rsidR="00201EFB" w:rsidRPr="001B1C24" w:rsidRDefault="00201EFB" w:rsidP="00D26B35">
            <w:pPr>
              <w:keepNext/>
              <w:keepLines/>
              <w:jc w:val="both"/>
              <w:rPr>
                <w:rFonts w:cs="Tahoma"/>
                <w:b/>
                <w:sz w:val="20"/>
                <w:szCs w:val="20"/>
              </w:rPr>
            </w:pPr>
            <w:r w:rsidRPr="001B1C2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ED1886A"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6B3415" w14:textId="77777777" w:rsidR="00201EFB" w:rsidRPr="001B1C24" w:rsidRDefault="00201EFB" w:rsidP="00D26B35">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B9E0D8" w14:textId="77777777" w:rsidR="00201EFB" w:rsidRPr="001B1C24" w:rsidRDefault="00201EFB" w:rsidP="00D26B35">
            <w:pPr>
              <w:keepNext/>
              <w:keepLines/>
              <w:jc w:val="both"/>
              <w:rPr>
                <w:rFonts w:cs="Tahoma"/>
                <w:b/>
                <w:sz w:val="20"/>
                <w:szCs w:val="20"/>
              </w:rPr>
            </w:pPr>
          </w:p>
        </w:tc>
      </w:tr>
      <w:tr w:rsidR="00201EFB" w:rsidRPr="001B1C24" w14:paraId="264D798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59F43EC" w14:textId="77777777" w:rsidR="00201EFB" w:rsidRPr="001B1C24" w:rsidRDefault="00201EFB" w:rsidP="00D26B35">
            <w:pPr>
              <w:keepNext/>
              <w:keepLines/>
              <w:jc w:val="both"/>
              <w:rPr>
                <w:rFonts w:cs="Tahoma"/>
                <w:b/>
                <w:sz w:val="20"/>
                <w:szCs w:val="20"/>
              </w:rPr>
            </w:pPr>
            <w:r w:rsidRPr="001B1C2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9FD75D8"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B9ED9C1" w14:textId="77777777" w:rsidR="00201EFB" w:rsidRPr="001B1C24" w:rsidRDefault="00201EFB" w:rsidP="00D26B35">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14855F" w14:textId="77777777" w:rsidR="00201EFB" w:rsidRPr="001B1C24" w:rsidRDefault="00201EFB" w:rsidP="00D26B35">
            <w:pPr>
              <w:keepNext/>
              <w:keepLines/>
              <w:jc w:val="both"/>
              <w:rPr>
                <w:rFonts w:cs="Tahoma"/>
                <w:b/>
                <w:sz w:val="20"/>
                <w:szCs w:val="20"/>
              </w:rPr>
            </w:pPr>
          </w:p>
        </w:tc>
      </w:tr>
      <w:tr w:rsidR="00201EFB" w:rsidRPr="001B1C24" w14:paraId="7D283D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53D39F2" w14:textId="77777777" w:rsidR="00201EFB" w:rsidRPr="001B1C24" w:rsidRDefault="00201EFB" w:rsidP="00D26B35">
            <w:pPr>
              <w:keepNext/>
              <w:keepLines/>
              <w:jc w:val="both"/>
              <w:rPr>
                <w:rFonts w:cs="Tahoma"/>
                <w:b/>
                <w:sz w:val="20"/>
                <w:szCs w:val="20"/>
              </w:rPr>
            </w:pPr>
            <w:r w:rsidRPr="001B1C2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18E4A7F9"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0CB1A2" w14:textId="77777777" w:rsidR="00201EFB" w:rsidRPr="001B1C24" w:rsidRDefault="00201EFB" w:rsidP="00D26B35">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0753D7" w14:textId="77777777" w:rsidR="00201EFB" w:rsidRPr="001B1C24" w:rsidRDefault="00201EFB" w:rsidP="00D26B35">
            <w:pPr>
              <w:keepNext/>
              <w:keepLines/>
              <w:jc w:val="both"/>
              <w:rPr>
                <w:rFonts w:cs="Tahoma"/>
                <w:b/>
                <w:sz w:val="20"/>
                <w:szCs w:val="20"/>
              </w:rPr>
            </w:pPr>
          </w:p>
        </w:tc>
      </w:tr>
      <w:tr w:rsidR="00201EFB" w:rsidRPr="001B1C24" w14:paraId="74AA99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CFA592" w14:textId="77777777" w:rsidR="00201EFB" w:rsidRPr="001B1C24" w:rsidRDefault="00201EFB" w:rsidP="00D26B35">
            <w:pPr>
              <w:keepNext/>
              <w:keepLines/>
              <w:jc w:val="both"/>
              <w:rPr>
                <w:rFonts w:cs="Tahoma"/>
                <w:b/>
                <w:sz w:val="20"/>
                <w:szCs w:val="20"/>
              </w:rPr>
            </w:pPr>
            <w:r w:rsidRPr="001B1C2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380F921B"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864D4E6" w14:textId="77777777" w:rsidR="00201EFB" w:rsidRPr="001B1C24" w:rsidRDefault="00201EFB" w:rsidP="00D26B35">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485325" w14:textId="77777777" w:rsidR="00201EFB" w:rsidRPr="001B1C24" w:rsidRDefault="00201EFB" w:rsidP="00D26B35">
            <w:pPr>
              <w:keepNext/>
              <w:keepLines/>
              <w:jc w:val="both"/>
              <w:rPr>
                <w:rFonts w:cs="Tahoma"/>
                <w:b/>
                <w:sz w:val="20"/>
                <w:szCs w:val="20"/>
              </w:rPr>
            </w:pPr>
          </w:p>
        </w:tc>
      </w:tr>
      <w:tr w:rsidR="00201EFB" w:rsidRPr="001B1C24" w14:paraId="2FA1FA6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C5C174" w14:textId="77777777" w:rsidR="00201EFB" w:rsidRPr="001B1C24" w:rsidRDefault="00201EFB" w:rsidP="00D26B35">
            <w:pPr>
              <w:keepNext/>
              <w:keepLines/>
              <w:jc w:val="both"/>
              <w:rPr>
                <w:rFonts w:cs="Tahoma"/>
                <w:b/>
                <w:sz w:val="20"/>
                <w:szCs w:val="20"/>
              </w:rPr>
            </w:pPr>
            <w:r w:rsidRPr="001B1C2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9B6890"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074BF5" w14:textId="77777777" w:rsidR="00201EFB" w:rsidRPr="001B1C24" w:rsidRDefault="00201EFB" w:rsidP="00D26B35">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F9C25B" w14:textId="77777777" w:rsidR="00201EFB" w:rsidRPr="001B1C24" w:rsidRDefault="00201EFB" w:rsidP="00D26B35">
            <w:pPr>
              <w:keepNext/>
              <w:keepLines/>
              <w:jc w:val="both"/>
              <w:rPr>
                <w:rFonts w:cs="Tahoma"/>
                <w:b/>
                <w:sz w:val="20"/>
                <w:szCs w:val="20"/>
              </w:rPr>
            </w:pPr>
          </w:p>
        </w:tc>
      </w:tr>
    </w:tbl>
    <w:p w14:paraId="7410C125" w14:textId="77777777" w:rsidR="00201EFB" w:rsidRPr="001B1C24" w:rsidRDefault="00201EFB" w:rsidP="00D26B35">
      <w:pPr>
        <w:keepNext/>
        <w:keepLines/>
        <w:jc w:val="both"/>
        <w:rPr>
          <w:rFonts w:cs="Tahoma"/>
          <w:b/>
          <w:sz w:val="20"/>
          <w:szCs w:val="20"/>
        </w:rPr>
      </w:pPr>
    </w:p>
    <w:p w14:paraId="41CEA652" w14:textId="77777777" w:rsidR="00201EFB" w:rsidRPr="001B1C24" w:rsidRDefault="00201EFB" w:rsidP="00D26B35">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fizične osebe</w:t>
      </w:r>
      <w:r w:rsidRPr="001B1C24">
        <w:rPr>
          <w:rFonts w:cs="Tahoma"/>
          <w:sz w:val="20"/>
          <w:szCs w:val="20"/>
        </w:rPr>
        <w:t>, vključno z udeležbo tihih družbenikov:</w:t>
      </w:r>
    </w:p>
    <w:p w14:paraId="2FCF77A0" w14:textId="77777777" w:rsidR="00201EFB" w:rsidRPr="001B1C24" w:rsidRDefault="00201EFB" w:rsidP="00D26B35">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B1C24" w14:paraId="343D4B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52CF4D0" w14:textId="77777777" w:rsidR="00201EFB" w:rsidRPr="001B1C24" w:rsidRDefault="00201EFB" w:rsidP="00D26B35">
            <w:pPr>
              <w:keepNext/>
              <w:keepLines/>
              <w:jc w:val="both"/>
              <w:rPr>
                <w:rFonts w:cs="Tahoma"/>
                <w:b/>
                <w:sz w:val="20"/>
                <w:szCs w:val="20"/>
              </w:rPr>
            </w:pPr>
            <w:r w:rsidRPr="001B1C2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68B8B889" w14:textId="77777777" w:rsidR="00201EFB" w:rsidRPr="001B1C24" w:rsidRDefault="00201EFB" w:rsidP="00D26B35">
            <w:pPr>
              <w:keepNext/>
              <w:keepLines/>
              <w:jc w:val="both"/>
              <w:rPr>
                <w:rFonts w:cs="Tahoma"/>
                <w:b/>
                <w:sz w:val="20"/>
                <w:szCs w:val="20"/>
              </w:rPr>
            </w:pPr>
            <w:r w:rsidRPr="001B1C2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18C4BF8" w14:textId="77777777" w:rsidR="00201EFB" w:rsidRPr="001B1C24" w:rsidRDefault="00201EFB" w:rsidP="00D26B35">
            <w:pPr>
              <w:keepNext/>
              <w:keepLines/>
              <w:jc w:val="both"/>
              <w:rPr>
                <w:rFonts w:cs="Tahoma"/>
                <w:b/>
                <w:sz w:val="20"/>
                <w:szCs w:val="20"/>
              </w:rPr>
            </w:pPr>
            <w:r w:rsidRPr="001B1C2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E4B27A9" w14:textId="77777777" w:rsidR="00201EFB" w:rsidRPr="001B1C24" w:rsidRDefault="00201EFB" w:rsidP="00D26B35">
            <w:pPr>
              <w:keepNext/>
              <w:keepLines/>
              <w:jc w:val="both"/>
              <w:rPr>
                <w:rFonts w:cs="Tahoma"/>
                <w:b/>
                <w:sz w:val="20"/>
                <w:szCs w:val="20"/>
              </w:rPr>
            </w:pPr>
            <w:r w:rsidRPr="001B1C24">
              <w:rPr>
                <w:rFonts w:cs="Tahoma"/>
                <w:b/>
                <w:sz w:val="20"/>
                <w:szCs w:val="20"/>
              </w:rPr>
              <w:t>Delež lastništva v %</w:t>
            </w:r>
          </w:p>
        </w:tc>
      </w:tr>
      <w:tr w:rsidR="00201EFB" w:rsidRPr="001B1C24" w14:paraId="303889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88FD54" w14:textId="77777777" w:rsidR="00201EFB" w:rsidRPr="001B1C24" w:rsidRDefault="00201EFB" w:rsidP="00D26B35">
            <w:pPr>
              <w:keepNext/>
              <w:keepLines/>
              <w:jc w:val="both"/>
              <w:rPr>
                <w:rFonts w:cs="Tahoma"/>
                <w:b/>
                <w:sz w:val="20"/>
                <w:szCs w:val="20"/>
              </w:rPr>
            </w:pPr>
            <w:r w:rsidRPr="001B1C2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86B3876"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61E282" w14:textId="77777777" w:rsidR="00201EFB" w:rsidRPr="001B1C24" w:rsidRDefault="00201EFB" w:rsidP="00D26B35">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A3B4E52" w14:textId="77777777" w:rsidR="00201EFB" w:rsidRPr="001B1C24" w:rsidRDefault="00201EFB" w:rsidP="00D26B35">
            <w:pPr>
              <w:keepNext/>
              <w:keepLines/>
              <w:jc w:val="both"/>
              <w:rPr>
                <w:rFonts w:cs="Tahoma"/>
                <w:b/>
                <w:sz w:val="20"/>
                <w:szCs w:val="20"/>
              </w:rPr>
            </w:pPr>
          </w:p>
        </w:tc>
      </w:tr>
      <w:tr w:rsidR="00201EFB" w:rsidRPr="001B1C24" w14:paraId="6B47AD6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3FA8C01" w14:textId="77777777" w:rsidR="00201EFB" w:rsidRPr="001B1C24" w:rsidRDefault="00201EFB" w:rsidP="00D26B35">
            <w:pPr>
              <w:keepNext/>
              <w:keepLines/>
              <w:jc w:val="both"/>
              <w:rPr>
                <w:rFonts w:cs="Tahoma"/>
                <w:b/>
                <w:sz w:val="20"/>
                <w:szCs w:val="20"/>
              </w:rPr>
            </w:pPr>
            <w:r w:rsidRPr="001B1C2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DD9C653"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A2E53" w14:textId="77777777" w:rsidR="00201EFB" w:rsidRPr="001B1C24" w:rsidRDefault="00201EFB" w:rsidP="00D26B35">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3F00DA1" w14:textId="77777777" w:rsidR="00201EFB" w:rsidRPr="001B1C24" w:rsidRDefault="00201EFB" w:rsidP="00D26B35">
            <w:pPr>
              <w:keepNext/>
              <w:keepLines/>
              <w:jc w:val="both"/>
              <w:rPr>
                <w:rFonts w:cs="Tahoma"/>
                <w:b/>
                <w:sz w:val="20"/>
                <w:szCs w:val="20"/>
              </w:rPr>
            </w:pPr>
          </w:p>
        </w:tc>
      </w:tr>
      <w:tr w:rsidR="00201EFB" w:rsidRPr="001B1C24" w14:paraId="394454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7D45968" w14:textId="77777777" w:rsidR="00201EFB" w:rsidRPr="001B1C24" w:rsidRDefault="00201EFB" w:rsidP="00D26B35">
            <w:pPr>
              <w:keepNext/>
              <w:keepLines/>
              <w:jc w:val="both"/>
              <w:rPr>
                <w:rFonts w:cs="Tahoma"/>
                <w:b/>
                <w:sz w:val="20"/>
                <w:szCs w:val="20"/>
              </w:rPr>
            </w:pPr>
            <w:r w:rsidRPr="001B1C2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876B08A"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5F7C18" w14:textId="77777777" w:rsidR="00201EFB" w:rsidRPr="001B1C24" w:rsidRDefault="00201EFB" w:rsidP="00D26B35">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287604" w14:textId="77777777" w:rsidR="00201EFB" w:rsidRPr="001B1C24" w:rsidRDefault="00201EFB" w:rsidP="00D26B35">
            <w:pPr>
              <w:keepNext/>
              <w:keepLines/>
              <w:jc w:val="both"/>
              <w:rPr>
                <w:rFonts w:cs="Tahoma"/>
                <w:b/>
                <w:sz w:val="20"/>
                <w:szCs w:val="20"/>
              </w:rPr>
            </w:pPr>
          </w:p>
        </w:tc>
      </w:tr>
      <w:tr w:rsidR="00201EFB" w:rsidRPr="001B1C24" w14:paraId="71A9029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D65569E" w14:textId="77777777" w:rsidR="00201EFB" w:rsidRPr="001B1C24" w:rsidRDefault="00201EFB" w:rsidP="00D26B35">
            <w:pPr>
              <w:keepNext/>
              <w:keepLines/>
              <w:jc w:val="both"/>
              <w:rPr>
                <w:rFonts w:cs="Tahoma"/>
                <w:b/>
                <w:sz w:val="20"/>
                <w:szCs w:val="20"/>
              </w:rPr>
            </w:pPr>
            <w:r w:rsidRPr="001B1C2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B8B548"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00F4260" w14:textId="77777777" w:rsidR="00201EFB" w:rsidRPr="001B1C24" w:rsidRDefault="00201EFB" w:rsidP="00D26B35">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472580F" w14:textId="77777777" w:rsidR="00201EFB" w:rsidRPr="001B1C24" w:rsidRDefault="00201EFB" w:rsidP="00D26B35">
            <w:pPr>
              <w:keepNext/>
              <w:keepLines/>
              <w:jc w:val="both"/>
              <w:rPr>
                <w:rFonts w:cs="Tahoma"/>
                <w:b/>
                <w:sz w:val="20"/>
                <w:szCs w:val="20"/>
              </w:rPr>
            </w:pPr>
          </w:p>
        </w:tc>
      </w:tr>
      <w:tr w:rsidR="00201EFB" w:rsidRPr="001B1C24" w14:paraId="50731F2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BD5AEE6" w14:textId="77777777" w:rsidR="00201EFB" w:rsidRPr="001B1C24" w:rsidRDefault="00201EFB" w:rsidP="00D26B35">
            <w:pPr>
              <w:keepNext/>
              <w:keepLines/>
              <w:jc w:val="both"/>
              <w:rPr>
                <w:rFonts w:cs="Tahoma"/>
                <w:b/>
                <w:sz w:val="20"/>
                <w:szCs w:val="20"/>
              </w:rPr>
            </w:pPr>
            <w:r w:rsidRPr="001B1C2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FA3AF8E"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592BA1E" w14:textId="77777777" w:rsidR="00201EFB" w:rsidRPr="001B1C24" w:rsidRDefault="00201EFB" w:rsidP="00D26B35">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FB0170" w14:textId="77777777" w:rsidR="00201EFB" w:rsidRPr="001B1C24" w:rsidRDefault="00201EFB" w:rsidP="00D26B35">
            <w:pPr>
              <w:keepNext/>
              <w:keepLines/>
              <w:jc w:val="both"/>
              <w:rPr>
                <w:rFonts w:cs="Tahoma"/>
                <w:b/>
                <w:sz w:val="20"/>
                <w:szCs w:val="20"/>
              </w:rPr>
            </w:pPr>
          </w:p>
        </w:tc>
      </w:tr>
      <w:tr w:rsidR="00201EFB" w:rsidRPr="001B1C24" w14:paraId="1F71AAB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7EB936" w14:textId="77777777" w:rsidR="00201EFB" w:rsidRPr="001B1C24" w:rsidRDefault="00201EFB" w:rsidP="00D26B35">
            <w:pPr>
              <w:keepNext/>
              <w:keepLines/>
              <w:jc w:val="both"/>
              <w:rPr>
                <w:rFonts w:cs="Tahoma"/>
                <w:b/>
                <w:sz w:val="20"/>
                <w:szCs w:val="20"/>
              </w:rPr>
            </w:pPr>
            <w:r w:rsidRPr="001B1C2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7944699" w14:textId="77777777" w:rsidR="00201EFB" w:rsidRPr="001B1C24" w:rsidRDefault="00201EFB" w:rsidP="00D26B35">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6550B3" w14:textId="77777777" w:rsidR="00201EFB" w:rsidRPr="001B1C24" w:rsidRDefault="00201EFB" w:rsidP="00D26B35">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FD592E8" w14:textId="77777777" w:rsidR="00201EFB" w:rsidRPr="001B1C24" w:rsidRDefault="00201EFB" w:rsidP="00D26B35">
            <w:pPr>
              <w:keepNext/>
              <w:keepLines/>
              <w:jc w:val="both"/>
              <w:rPr>
                <w:rFonts w:cs="Tahoma"/>
                <w:b/>
                <w:sz w:val="20"/>
                <w:szCs w:val="20"/>
              </w:rPr>
            </w:pPr>
          </w:p>
        </w:tc>
      </w:tr>
    </w:tbl>
    <w:p w14:paraId="66B01A68" w14:textId="77777777" w:rsidR="00201EFB" w:rsidRPr="001B1C24" w:rsidRDefault="00201EFB" w:rsidP="00D26B35">
      <w:pPr>
        <w:keepNext/>
        <w:keepLines/>
        <w:jc w:val="both"/>
        <w:rPr>
          <w:rFonts w:cs="Tahoma"/>
          <w:b/>
          <w:sz w:val="20"/>
          <w:szCs w:val="20"/>
        </w:rPr>
      </w:pPr>
    </w:p>
    <w:p w14:paraId="0CF1EA64" w14:textId="77777777" w:rsidR="00201EFB" w:rsidRPr="001B1C24" w:rsidRDefault="00201EFB" w:rsidP="00D26B35">
      <w:pPr>
        <w:keepNext/>
        <w:keepLines/>
        <w:jc w:val="both"/>
        <w:rPr>
          <w:rFonts w:cs="Tahoma"/>
          <w:b/>
          <w:sz w:val="20"/>
          <w:szCs w:val="20"/>
        </w:rPr>
      </w:pPr>
    </w:p>
    <w:p w14:paraId="37B9B34E" w14:textId="492CCE5F" w:rsidR="0077054B" w:rsidRDefault="0077054B" w:rsidP="00D26B35">
      <w:pPr>
        <w:keepNext/>
        <w:keepLines/>
        <w:jc w:val="both"/>
        <w:rPr>
          <w:rFonts w:cs="Tahoma"/>
          <w:b/>
          <w:sz w:val="20"/>
          <w:szCs w:val="20"/>
        </w:rPr>
      </w:pPr>
    </w:p>
    <w:p w14:paraId="56F5E502" w14:textId="77777777" w:rsidR="0059219D" w:rsidRPr="001B1C24" w:rsidRDefault="0059219D" w:rsidP="00D26B35">
      <w:pPr>
        <w:keepNext/>
        <w:keepLines/>
        <w:jc w:val="both"/>
        <w:rPr>
          <w:rFonts w:cs="Tahoma"/>
          <w:b/>
          <w:sz w:val="20"/>
          <w:szCs w:val="20"/>
        </w:rPr>
      </w:pPr>
    </w:p>
    <w:p w14:paraId="6A207AEB" w14:textId="77777777" w:rsidR="00201EFB" w:rsidRPr="001B1C24" w:rsidRDefault="00201EFB" w:rsidP="00D26B35">
      <w:pPr>
        <w:keepNext/>
        <w:keepLines/>
        <w:jc w:val="both"/>
        <w:rPr>
          <w:rFonts w:cs="Tahoma"/>
          <w:b/>
          <w:sz w:val="20"/>
          <w:szCs w:val="20"/>
        </w:rPr>
      </w:pPr>
    </w:p>
    <w:p w14:paraId="7B18836D" w14:textId="77777777" w:rsidR="00201EFB" w:rsidRPr="001B1C24" w:rsidRDefault="00201EFB" w:rsidP="00D26B35">
      <w:pPr>
        <w:keepNext/>
        <w:keepLines/>
        <w:jc w:val="both"/>
        <w:rPr>
          <w:rFonts w:cs="Tahoma"/>
          <w:sz w:val="20"/>
          <w:szCs w:val="20"/>
        </w:rPr>
      </w:pPr>
      <w:r w:rsidRPr="001B1C24">
        <w:rPr>
          <w:rFonts w:cs="Tahoma"/>
          <w:b/>
          <w:sz w:val="20"/>
          <w:szCs w:val="20"/>
        </w:rPr>
        <w:lastRenderedPageBreak/>
        <w:t>IZJAVLJAMO</w:t>
      </w:r>
      <w:r w:rsidRPr="001B1C24">
        <w:rPr>
          <w:rFonts w:cs="Tahoma"/>
          <w:sz w:val="20"/>
          <w:szCs w:val="20"/>
        </w:rPr>
        <w:t xml:space="preserve">, da so skladno z določbami zakona, ki ureja gospodarske družbe, </w:t>
      </w:r>
      <w:r w:rsidRPr="001B1C24">
        <w:rPr>
          <w:rFonts w:cs="Tahoma"/>
          <w:sz w:val="20"/>
          <w:szCs w:val="20"/>
          <w:u w:val="single"/>
        </w:rPr>
        <w:t>povezane družbe</w:t>
      </w:r>
      <w:r w:rsidRPr="001B1C24">
        <w:rPr>
          <w:rFonts w:cs="Tahoma"/>
          <w:sz w:val="20"/>
          <w:szCs w:val="20"/>
        </w:rPr>
        <w:t xml:space="preserve"> z zgoraj navedenim ponudnikom, naslednji gospodarski subjekti:</w:t>
      </w:r>
    </w:p>
    <w:p w14:paraId="7676E8AD" w14:textId="77777777" w:rsidR="00201EFB" w:rsidRPr="001B1C24" w:rsidRDefault="00201EFB" w:rsidP="00D26B35">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B1C24" w14:paraId="5505AB2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C92D42" w14:textId="77777777" w:rsidR="00201EFB" w:rsidRPr="001B1C24" w:rsidRDefault="00201EFB" w:rsidP="00D26B35">
            <w:pPr>
              <w:keepNext/>
              <w:keepLines/>
              <w:jc w:val="both"/>
              <w:rPr>
                <w:rFonts w:cs="Tahoma"/>
                <w:b/>
                <w:sz w:val="20"/>
                <w:szCs w:val="20"/>
              </w:rPr>
            </w:pPr>
            <w:r w:rsidRPr="001B1C2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22DA12EC" w14:textId="77777777" w:rsidR="00201EFB" w:rsidRPr="001B1C24" w:rsidRDefault="00201EFB" w:rsidP="00D26B35">
            <w:pPr>
              <w:keepNext/>
              <w:keepLines/>
              <w:jc w:val="both"/>
              <w:rPr>
                <w:rFonts w:cs="Tahoma"/>
                <w:b/>
                <w:sz w:val="20"/>
                <w:szCs w:val="20"/>
              </w:rPr>
            </w:pPr>
            <w:r w:rsidRPr="001B1C2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4A853" w14:textId="77777777" w:rsidR="00201EFB" w:rsidRPr="001B1C24" w:rsidRDefault="00201EFB" w:rsidP="00D26B35">
            <w:pPr>
              <w:keepNext/>
              <w:keepLines/>
              <w:jc w:val="both"/>
              <w:rPr>
                <w:rFonts w:cs="Tahoma"/>
                <w:b/>
                <w:sz w:val="20"/>
                <w:szCs w:val="20"/>
              </w:rPr>
            </w:pPr>
            <w:r w:rsidRPr="001B1C2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A8A41A8" w14:textId="77777777" w:rsidR="00201EFB" w:rsidRPr="001B1C24" w:rsidRDefault="00201EFB" w:rsidP="00D26B35">
            <w:pPr>
              <w:keepNext/>
              <w:keepLines/>
              <w:jc w:val="both"/>
              <w:rPr>
                <w:rFonts w:cs="Tahoma"/>
                <w:b/>
                <w:sz w:val="20"/>
                <w:szCs w:val="20"/>
              </w:rPr>
            </w:pPr>
            <w:r w:rsidRPr="001B1C24">
              <w:rPr>
                <w:rFonts w:cs="Tahoma"/>
                <w:b/>
                <w:sz w:val="20"/>
                <w:szCs w:val="20"/>
              </w:rPr>
              <w:t>Matična številka</w:t>
            </w:r>
          </w:p>
        </w:tc>
      </w:tr>
      <w:tr w:rsidR="00201EFB" w:rsidRPr="001B1C24" w14:paraId="273DC86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834723" w14:textId="77777777" w:rsidR="00201EFB" w:rsidRPr="001B1C24" w:rsidRDefault="00201EFB" w:rsidP="00D26B35">
            <w:pPr>
              <w:keepNext/>
              <w:keepLines/>
              <w:jc w:val="both"/>
              <w:rPr>
                <w:rFonts w:cs="Tahoma"/>
                <w:b/>
                <w:sz w:val="20"/>
                <w:szCs w:val="20"/>
              </w:rPr>
            </w:pPr>
            <w:r w:rsidRPr="001B1C2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284CF95C" w14:textId="77777777" w:rsidR="00201EFB" w:rsidRPr="001B1C24" w:rsidRDefault="00201EFB" w:rsidP="00D26B35">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C070AA0" w14:textId="77777777" w:rsidR="00201EFB" w:rsidRPr="001B1C24" w:rsidRDefault="00201EFB" w:rsidP="00D26B35">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52F6B8D" w14:textId="77777777" w:rsidR="00201EFB" w:rsidRPr="001B1C24" w:rsidRDefault="00201EFB" w:rsidP="00D26B35">
            <w:pPr>
              <w:keepNext/>
              <w:keepLines/>
              <w:jc w:val="both"/>
              <w:rPr>
                <w:rFonts w:cs="Tahoma"/>
                <w:b/>
                <w:sz w:val="20"/>
                <w:szCs w:val="20"/>
              </w:rPr>
            </w:pPr>
          </w:p>
        </w:tc>
      </w:tr>
      <w:tr w:rsidR="00201EFB" w:rsidRPr="001B1C24" w14:paraId="265CE7E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83D0802" w14:textId="77777777" w:rsidR="00201EFB" w:rsidRPr="001B1C24" w:rsidRDefault="00201EFB" w:rsidP="00D26B35">
            <w:pPr>
              <w:keepNext/>
              <w:keepLines/>
              <w:jc w:val="both"/>
              <w:rPr>
                <w:rFonts w:cs="Tahoma"/>
                <w:b/>
                <w:sz w:val="20"/>
                <w:szCs w:val="20"/>
              </w:rPr>
            </w:pPr>
            <w:r w:rsidRPr="001B1C2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868F53E" w14:textId="77777777" w:rsidR="00201EFB" w:rsidRPr="001B1C24" w:rsidRDefault="00201EFB" w:rsidP="00D26B35">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D950E0F" w14:textId="77777777" w:rsidR="00201EFB" w:rsidRPr="001B1C24" w:rsidRDefault="00201EFB" w:rsidP="00D26B35">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A493AAE" w14:textId="77777777" w:rsidR="00201EFB" w:rsidRPr="001B1C24" w:rsidRDefault="00201EFB" w:rsidP="00D26B35">
            <w:pPr>
              <w:keepNext/>
              <w:keepLines/>
              <w:jc w:val="both"/>
              <w:rPr>
                <w:rFonts w:cs="Tahoma"/>
                <w:b/>
                <w:sz w:val="20"/>
                <w:szCs w:val="20"/>
              </w:rPr>
            </w:pPr>
          </w:p>
        </w:tc>
      </w:tr>
      <w:tr w:rsidR="00201EFB" w:rsidRPr="001B1C24" w14:paraId="7128DDF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392F5B" w14:textId="77777777" w:rsidR="00201EFB" w:rsidRPr="001B1C24" w:rsidRDefault="00201EFB" w:rsidP="00D26B35">
            <w:pPr>
              <w:keepNext/>
              <w:keepLines/>
              <w:jc w:val="both"/>
              <w:rPr>
                <w:rFonts w:cs="Tahoma"/>
                <w:b/>
                <w:sz w:val="20"/>
                <w:szCs w:val="20"/>
              </w:rPr>
            </w:pPr>
            <w:r w:rsidRPr="001B1C2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0DDA96DF" w14:textId="77777777" w:rsidR="00201EFB" w:rsidRPr="001B1C24" w:rsidRDefault="00201EFB" w:rsidP="00D26B35">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DA9034" w14:textId="77777777" w:rsidR="00201EFB" w:rsidRPr="001B1C24" w:rsidRDefault="00201EFB" w:rsidP="00D26B35">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CDACE4A" w14:textId="77777777" w:rsidR="00201EFB" w:rsidRPr="001B1C24" w:rsidRDefault="00201EFB" w:rsidP="00D26B35">
            <w:pPr>
              <w:keepNext/>
              <w:keepLines/>
              <w:jc w:val="both"/>
              <w:rPr>
                <w:rFonts w:cs="Tahoma"/>
                <w:b/>
                <w:sz w:val="20"/>
                <w:szCs w:val="20"/>
              </w:rPr>
            </w:pPr>
          </w:p>
        </w:tc>
      </w:tr>
      <w:tr w:rsidR="00201EFB" w:rsidRPr="001B1C24" w14:paraId="528BF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D790DD" w14:textId="77777777" w:rsidR="00201EFB" w:rsidRPr="001B1C24" w:rsidRDefault="00201EFB" w:rsidP="00D26B35">
            <w:pPr>
              <w:keepNext/>
              <w:keepLines/>
              <w:jc w:val="both"/>
              <w:rPr>
                <w:rFonts w:cs="Tahoma"/>
                <w:b/>
                <w:sz w:val="20"/>
                <w:szCs w:val="20"/>
              </w:rPr>
            </w:pPr>
            <w:r w:rsidRPr="001B1C2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3DD432E" w14:textId="77777777" w:rsidR="00201EFB" w:rsidRPr="001B1C24" w:rsidRDefault="00201EFB" w:rsidP="00D26B35">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A670DD5" w14:textId="77777777" w:rsidR="00201EFB" w:rsidRPr="001B1C24" w:rsidRDefault="00201EFB" w:rsidP="00D26B35">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E8A8136" w14:textId="77777777" w:rsidR="00201EFB" w:rsidRPr="001B1C24" w:rsidRDefault="00201EFB" w:rsidP="00D26B35">
            <w:pPr>
              <w:keepNext/>
              <w:keepLines/>
              <w:jc w:val="both"/>
              <w:rPr>
                <w:rFonts w:cs="Tahoma"/>
                <w:b/>
                <w:sz w:val="20"/>
                <w:szCs w:val="20"/>
              </w:rPr>
            </w:pPr>
          </w:p>
        </w:tc>
      </w:tr>
      <w:tr w:rsidR="00201EFB" w:rsidRPr="001B1C24" w14:paraId="797E90A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E898A9E" w14:textId="77777777" w:rsidR="00201EFB" w:rsidRPr="001B1C24" w:rsidRDefault="00201EFB" w:rsidP="00D26B35">
            <w:pPr>
              <w:keepNext/>
              <w:keepLines/>
              <w:jc w:val="both"/>
              <w:rPr>
                <w:rFonts w:cs="Tahoma"/>
                <w:b/>
                <w:sz w:val="20"/>
                <w:szCs w:val="20"/>
              </w:rPr>
            </w:pPr>
            <w:r w:rsidRPr="001B1C2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5D97BA8B" w14:textId="77777777" w:rsidR="00201EFB" w:rsidRPr="001B1C24" w:rsidRDefault="00201EFB" w:rsidP="00D26B35">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0DC5CF6" w14:textId="77777777" w:rsidR="00201EFB" w:rsidRPr="001B1C24" w:rsidRDefault="00201EFB" w:rsidP="00D26B35">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0E70383" w14:textId="77777777" w:rsidR="00201EFB" w:rsidRPr="001B1C24" w:rsidRDefault="00201EFB" w:rsidP="00D26B35">
            <w:pPr>
              <w:keepNext/>
              <w:keepLines/>
              <w:jc w:val="both"/>
              <w:rPr>
                <w:rFonts w:cs="Tahoma"/>
                <w:b/>
                <w:sz w:val="20"/>
                <w:szCs w:val="20"/>
              </w:rPr>
            </w:pPr>
          </w:p>
        </w:tc>
      </w:tr>
      <w:tr w:rsidR="00201EFB" w:rsidRPr="001B1C24" w14:paraId="7CD8A77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77F5ABE" w14:textId="77777777" w:rsidR="00201EFB" w:rsidRPr="001B1C24" w:rsidRDefault="00201EFB" w:rsidP="00D26B35">
            <w:pPr>
              <w:keepNext/>
              <w:keepLines/>
              <w:jc w:val="both"/>
              <w:rPr>
                <w:rFonts w:cs="Tahoma"/>
                <w:b/>
                <w:sz w:val="20"/>
                <w:szCs w:val="20"/>
              </w:rPr>
            </w:pPr>
            <w:r w:rsidRPr="001B1C2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3BC8CE04" w14:textId="77777777" w:rsidR="00201EFB" w:rsidRPr="001B1C24" w:rsidRDefault="00201EFB" w:rsidP="00D26B35">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19442A0" w14:textId="77777777" w:rsidR="00201EFB" w:rsidRPr="001B1C24" w:rsidRDefault="00201EFB" w:rsidP="00D26B35">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FCCBF6D" w14:textId="77777777" w:rsidR="00201EFB" w:rsidRPr="001B1C24" w:rsidRDefault="00201EFB" w:rsidP="00D26B35">
            <w:pPr>
              <w:keepNext/>
              <w:keepLines/>
              <w:jc w:val="both"/>
              <w:rPr>
                <w:rFonts w:cs="Tahoma"/>
                <w:b/>
                <w:sz w:val="20"/>
                <w:szCs w:val="20"/>
              </w:rPr>
            </w:pPr>
          </w:p>
        </w:tc>
      </w:tr>
    </w:tbl>
    <w:p w14:paraId="1E9E6005" w14:textId="77777777" w:rsidR="00201EFB" w:rsidRPr="001B1C24" w:rsidRDefault="00201EFB" w:rsidP="00D26B35">
      <w:pPr>
        <w:keepNext/>
        <w:keepLines/>
        <w:jc w:val="both"/>
        <w:rPr>
          <w:rFonts w:cs="Tahoma"/>
          <w:b/>
          <w:sz w:val="20"/>
          <w:szCs w:val="20"/>
        </w:rPr>
      </w:pPr>
    </w:p>
    <w:p w14:paraId="3CD6722A" w14:textId="77777777" w:rsidR="00201EFB" w:rsidRPr="001B1C24" w:rsidRDefault="00201EFB" w:rsidP="00D26B35">
      <w:pPr>
        <w:keepNext/>
        <w:keepLines/>
        <w:jc w:val="both"/>
        <w:rPr>
          <w:rFonts w:cs="Tahoma"/>
          <w:sz w:val="20"/>
          <w:szCs w:val="20"/>
        </w:rPr>
      </w:pPr>
    </w:p>
    <w:p w14:paraId="09E680A4" w14:textId="77777777" w:rsidR="00201EFB" w:rsidRPr="001B1C24" w:rsidRDefault="00201EFB" w:rsidP="00D26B35">
      <w:pPr>
        <w:keepNext/>
        <w:keepLines/>
        <w:jc w:val="both"/>
        <w:rPr>
          <w:rFonts w:cs="Tahoma"/>
          <w:sz w:val="20"/>
          <w:szCs w:val="20"/>
        </w:rPr>
      </w:pPr>
      <w:r w:rsidRPr="001B1C2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E1BCB6" w14:textId="77777777" w:rsidR="00201EFB" w:rsidRPr="001B1C24" w:rsidRDefault="00201EFB" w:rsidP="00D26B35">
      <w:pPr>
        <w:keepNext/>
        <w:keepLines/>
        <w:jc w:val="both"/>
        <w:rPr>
          <w:rFonts w:cs="Tahoma"/>
          <w:sz w:val="20"/>
          <w:szCs w:val="20"/>
        </w:rPr>
      </w:pPr>
    </w:p>
    <w:p w14:paraId="7111879A" w14:textId="77777777" w:rsidR="00201EFB" w:rsidRPr="001B1C24" w:rsidRDefault="00201EFB" w:rsidP="00D26B35">
      <w:pPr>
        <w:keepNext/>
        <w:keepLines/>
        <w:jc w:val="both"/>
        <w:rPr>
          <w:rFonts w:cs="Tahoma"/>
          <w:sz w:val="20"/>
          <w:szCs w:val="20"/>
        </w:rPr>
      </w:pPr>
      <w:r w:rsidRPr="001B1C24">
        <w:rPr>
          <w:rFonts w:cs="Tahoma"/>
          <w:sz w:val="20"/>
          <w:szCs w:val="20"/>
        </w:rPr>
        <w:t xml:space="preserve">S podpisom te izjave jamčim za točnost in resničnost podatkov ter se zavedam, da je </w:t>
      </w:r>
      <w:r w:rsidR="00F13EB0">
        <w:rPr>
          <w:rFonts w:cs="Tahoma"/>
          <w:sz w:val="20"/>
          <w:szCs w:val="20"/>
        </w:rPr>
        <w:t>okvirni sporazum</w:t>
      </w:r>
      <w:r w:rsidRPr="001B1C24">
        <w:rPr>
          <w:rFonts w:cs="Tahoma"/>
          <w:sz w:val="20"/>
          <w:szCs w:val="20"/>
        </w:rPr>
        <w:t xml:space="preserve"> v primeru lažne izjave ali neresničnih podatkov o dejstvih v izjavi ničen. Zavezujem se, da bom naročnika obvestil o vsaki spremembi posredovanih podatkov.</w:t>
      </w:r>
    </w:p>
    <w:p w14:paraId="488C17F4" w14:textId="77777777" w:rsidR="00201EFB" w:rsidRPr="001B1C24" w:rsidRDefault="00201EFB" w:rsidP="00D26B35">
      <w:pPr>
        <w:keepNext/>
        <w:keepLines/>
        <w:jc w:val="both"/>
        <w:rPr>
          <w:rFonts w:cs="Tahoma"/>
          <w:b/>
          <w:sz w:val="20"/>
          <w:szCs w:val="20"/>
        </w:rPr>
      </w:pPr>
    </w:p>
    <w:p w14:paraId="417FD2F8" w14:textId="77777777" w:rsidR="00201EFB" w:rsidRPr="001B1C24" w:rsidRDefault="00201EFB" w:rsidP="00D26B35">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5FCD3A13" w14:textId="77777777" w:rsidR="00201EFB" w:rsidRPr="001B1C24" w:rsidRDefault="00201EFB" w:rsidP="00D26B35">
      <w:pPr>
        <w:keepNext/>
        <w:keepLines/>
        <w:jc w:val="both"/>
        <w:rPr>
          <w:rFonts w:cs="Tahoma"/>
          <w:b/>
          <w:sz w:val="20"/>
          <w:szCs w:val="20"/>
        </w:rPr>
      </w:pPr>
    </w:p>
    <w:p w14:paraId="5F39DDC4" w14:textId="77777777" w:rsidR="00201EFB" w:rsidRPr="001B1C24" w:rsidRDefault="00201EFB" w:rsidP="00D26B35">
      <w:pPr>
        <w:keepNext/>
        <w:keepLines/>
        <w:jc w:val="both"/>
        <w:rPr>
          <w:rFonts w:cs="Tahoma"/>
          <w:b/>
          <w:sz w:val="20"/>
          <w:szCs w:val="20"/>
        </w:rPr>
      </w:pPr>
    </w:p>
    <w:p w14:paraId="49FD9380" w14:textId="77777777" w:rsidR="001A2BBF" w:rsidRPr="001B1C24" w:rsidRDefault="001A2BBF" w:rsidP="00D26B35">
      <w:pPr>
        <w:keepNext/>
        <w:keepLines/>
        <w:jc w:val="both"/>
        <w:rPr>
          <w:rFonts w:cs="Tahoma"/>
          <w:b/>
          <w:sz w:val="20"/>
          <w:szCs w:val="20"/>
        </w:rPr>
      </w:pPr>
    </w:p>
    <w:p w14:paraId="2010738A" w14:textId="77777777" w:rsidR="001A2BBF" w:rsidRPr="001B1C24" w:rsidRDefault="001A2BBF" w:rsidP="00D26B35">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B1C24" w14:paraId="1C1A5264" w14:textId="77777777" w:rsidTr="001E0D6A">
        <w:trPr>
          <w:trHeight w:val="235"/>
        </w:trPr>
        <w:tc>
          <w:tcPr>
            <w:tcW w:w="3402" w:type="dxa"/>
            <w:tcBorders>
              <w:bottom w:val="single" w:sz="4" w:space="0" w:color="auto"/>
            </w:tcBorders>
          </w:tcPr>
          <w:p w14:paraId="322D2709" w14:textId="77777777" w:rsidR="001A2BBF" w:rsidRPr="001B1C24" w:rsidRDefault="001A2BBF" w:rsidP="00D26B35">
            <w:pPr>
              <w:keepNext/>
              <w:keepLines/>
              <w:jc w:val="both"/>
              <w:rPr>
                <w:rFonts w:cs="Tahoma"/>
                <w:snapToGrid w:val="0"/>
                <w:color w:val="000000"/>
                <w:sz w:val="20"/>
                <w:szCs w:val="20"/>
              </w:rPr>
            </w:pPr>
          </w:p>
        </w:tc>
        <w:tc>
          <w:tcPr>
            <w:tcW w:w="2977" w:type="dxa"/>
          </w:tcPr>
          <w:p w14:paraId="093F5D10" w14:textId="77777777" w:rsidR="001A2BBF" w:rsidRPr="001B1C24" w:rsidRDefault="001A2BBF" w:rsidP="00D26B35">
            <w:pPr>
              <w:keepNext/>
              <w:keepLines/>
              <w:jc w:val="center"/>
              <w:rPr>
                <w:rFonts w:cs="Tahoma"/>
                <w:snapToGrid w:val="0"/>
                <w:color w:val="000000"/>
                <w:sz w:val="20"/>
                <w:szCs w:val="20"/>
              </w:rPr>
            </w:pPr>
          </w:p>
        </w:tc>
        <w:tc>
          <w:tcPr>
            <w:tcW w:w="3119" w:type="dxa"/>
            <w:tcBorders>
              <w:bottom w:val="single" w:sz="4" w:space="0" w:color="auto"/>
            </w:tcBorders>
          </w:tcPr>
          <w:p w14:paraId="5EE1EBA7" w14:textId="77777777" w:rsidR="001A2BBF" w:rsidRPr="001B1C24" w:rsidRDefault="001A2BBF" w:rsidP="00D26B35">
            <w:pPr>
              <w:keepNext/>
              <w:keepLines/>
              <w:tabs>
                <w:tab w:val="left" w:pos="567"/>
                <w:tab w:val="num" w:pos="851"/>
                <w:tab w:val="left" w:pos="993"/>
              </w:tabs>
              <w:jc w:val="both"/>
              <w:rPr>
                <w:rFonts w:cs="Tahoma"/>
                <w:snapToGrid w:val="0"/>
                <w:color w:val="000000"/>
                <w:sz w:val="28"/>
                <w:szCs w:val="20"/>
              </w:rPr>
            </w:pPr>
          </w:p>
        </w:tc>
      </w:tr>
      <w:tr w:rsidR="001A2BBF" w:rsidRPr="001B1C24" w14:paraId="08E376D2" w14:textId="77777777" w:rsidTr="001E0D6A">
        <w:trPr>
          <w:trHeight w:val="235"/>
        </w:trPr>
        <w:tc>
          <w:tcPr>
            <w:tcW w:w="3402" w:type="dxa"/>
            <w:tcBorders>
              <w:top w:val="single" w:sz="4" w:space="0" w:color="auto"/>
            </w:tcBorders>
          </w:tcPr>
          <w:p w14:paraId="38D78F4F" w14:textId="77777777" w:rsidR="001A2BBF" w:rsidRPr="001B1C24" w:rsidRDefault="001A2BBF" w:rsidP="00D26B35">
            <w:pPr>
              <w:keepNext/>
              <w:keepLines/>
              <w:jc w:val="center"/>
              <w:rPr>
                <w:rFonts w:cs="Tahoma"/>
                <w:snapToGrid w:val="0"/>
                <w:color w:val="000000"/>
                <w:sz w:val="20"/>
                <w:szCs w:val="20"/>
              </w:rPr>
            </w:pPr>
            <w:r w:rsidRPr="001B1C24">
              <w:rPr>
                <w:rFonts w:cs="Tahoma"/>
                <w:snapToGrid w:val="0"/>
                <w:color w:val="000000"/>
                <w:sz w:val="20"/>
                <w:szCs w:val="20"/>
              </w:rPr>
              <w:t>(Kraj, datum)</w:t>
            </w:r>
          </w:p>
        </w:tc>
        <w:tc>
          <w:tcPr>
            <w:tcW w:w="2977" w:type="dxa"/>
          </w:tcPr>
          <w:p w14:paraId="40A1A064" w14:textId="77777777" w:rsidR="001A2BBF" w:rsidRPr="001B1C24" w:rsidRDefault="001A2BBF" w:rsidP="00D26B35">
            <w:pPr>
              <w:keepNext/>
              <w:keepLines/>
              <w:jc w:val="center"/>
              <w:rPr>
                <w:rFonts w:cs="Tahoma"/>
                <w:snapToGrid w:val="0"/>
                <w:color w:val="000000"/>
                <w:sz w:val="20"/>
                <w:szCs w:val="20"/>
              </w:rPr>
            </w:pPr>
            <w:r w:rsidRPr="001B1C24">
              <w:rPr>
                <w:rFonts w:cs="Tahoma"/>
                <w:snapToGrid w:val="0"/>
                <w:color w:val="000000"/>
                <w:sz w:val="20"/>
                <w:szCs w:val="20"/>
              </w:rPr>
              <w:t>žig</w:t>
            </w:r>
          </w:p>
        </w:tc>
        <w:tc>
          <w:tcPr>
            <w:tcW w:w="3119" w:type="dxa"/>
            <w:tcBorders>
              <w:top w:val="single" w:sz="4" w:space="0" w:color="auto"/>
            </w:tcBorders>
          </w:tcPr>
          <w:p w14:paraId="1392FC3D" w14:textId="77777777" w:rsidR="001A2BBF" w:rsidRPr="001B1C24" w:rsidRDefault="001A2BBF" w:rsidP="00D26B35">
            <w:pPr>
              <w:keepNext/>
              <w:keepLines/>
              <w:jc w:val="center"/>
              <w:rPr>
                <w:rFonts w:cs="Tahoma"/>
                <w:snapToGrid w:val="0"/>
                <w:color w:val="000000"/>
                <w:sz w:val="20"/>
                <w:szCs w:val="20"/>
              </w:rPr>
            </w:pPr>
            <w:r w:rsidRPr="001B1C24">
              <w:rPr>
                <w:rFonts w:cs="Tahoma"/>
                <w:snapToGrid w:val="0"/>
                <w:color w:val="000000"/>
                <w:sz w:val="20"/>
                <w:szCs w:val="20"/>
              </w:rPr>
              <w:t>(Podpis odgovorne osebe)</w:t>
            </w:r>
          </w:p>
        </w:tc>
      </w:tr>
    </w:tbl>
    <w:p w14:paraId="195214C8" w14:textId="77777777" w:rsidR="001A2BBF" w:rsidRPr="001B1C24" w:rsidRDefault="001A2BBF" w:rsidP="00D26B35">
      <w:pPr>
        <w:keepNext/>
        <w:keepLines/>
        <w:jc w:val="both"/>
        <w:rPr>
          <w:rFonts w:cs="Tahoma"/>
          <w:b/>
          <w:sz w:val="20"/>
          <w:szCs w:val="20"/>
        </w:rPr>
      </w:pPr>
    </w:p>
    <w:p w14:paraId="7CF402DC" w14:textId="77777777" w:rsidR="001A2BBF" w:rsidRPr="001B1C24" w:rsidRDefault="001A2BBF" w:rsidP="00D26B35">
      <w:pPr>
        <w:keepNext/>
        <w:keepLines/>
        <w:jc w:val="both"/>
        <w:rPr>
          <w:rFonts w:cs="Tahoma"/>
          <w:b/>
          <w:sz w:val="20"/>
          <w:szCs w:val="20"/>
        </w:rPr>
      </w:pPr>
    </w:p>
    <w:p w14:paraId="381EB9B1" w14:textId="77777777" w:rsidR="001A2BBF" w:rsidRPr="001B1C24" w:rsidRDefault="001A2BBF" w:rsidP="00D26B35">
      <w:pPr>
        <w:keepNext/>
        <w:keepLines/>
        <w:jc w:val="both"/>
        <w:rPr>
          <w:rFonts w:cs="Tahoma"/>
          <w:b/>
          <w:sz w:val="20"/>
          <w:szCs w:val="20"/>
        </w:rPr>
      </w:pPr>
    </w:p>
    <w:p w14:paraId="0DC69A3D" w14:textId="77777777" w:rsidR="00201EFB" w:rsidRPr="001B1C24" w:rsidRDefault="00201EFB" w:rsidP="00D26B35">
      <w:pPr>
        <w:keepNext/>
        <w:keepLines/>
        <w:rPr>
          <w:rFonts w:ascii="Times New Roman" w:hAnsi="Times New Roman"/>
          <w:sz w:val="20"/>
          <w:szCs w:val="20"/>
        </w:rPr>
      </w:pPr>
    </w:p>
    <w:p w14:paraId="1717CEF5" w14:textId="77777777" w:rsidR="00563AA6" w:rsidRPr="001B1C24" w:rsidRDefault="00563AA6" w:rsidP="00D26B35">
      <w:pPr>
        <w:keepNext/>
        <w:keepLines/>
        <w:rPr>
          <w:rFonts w:ascii="Times New Roman" w:hAnsi="Times New Roman"/>
          <w:sz w:val="20"/>
          <w:szCs w:val="20"/>
        </w:rPr>
      </w:pPr>
    </w:p>
    <w:p w14:paraId="076B5AB5" w14:textId="77777777" w:rsidR="0077054B" w:rsidRPr="001B1C24" w:rsidRDefault="0077054B" w:rsidP="00D26B35">
      <w:pPr>
        <w:keepNext/>
        <w:keepLines/>
        <w:rPr>
          <w:rFonts w:ascii="Times New Roman" w:hAnsi="Times New Roman"/>
          <w:sz w:val="20"/>
          <w:szCs w:val="20"/>
        </w:rPr>
      </w:pPr>
    </w:p>
    <w:p w14:paraId="3C839318" w14:textId="77777777" w:rsidR="00563AA6" w:rsidRPr="001B1C24" w:rsidRDefault="00563AA6" w:rsidP="00D26B35">
      <w:pPr>
        <w:keepNext/>
        <w:keepLines/>
        <w:rPr>
          <w:rFonts w:ascii="Times New Roman" w:hAnsi="Times New Roman"/>
          <w:sz w:val="20"/>
          <w:szCs w:val="20"/>
        </w:rPr>
      </w:pPr>
    </w:p>
    <w:p w14:paraId="1EAEC22F" w14:textId="77777777" w:rsidR="0077054B" w:rsidRPr="001B1C24" w:rsidRDefault="0077054B" w:rsidP="00D26B35">
      <w:pPr>
        <w:keepNext/>
        <w:keepLines/>
        <w:jc w:val="both"/>
        <w:rPr>
          <w:rFonts w:cs="Tahoma"/>
          <w:b/>
          <w:i/>
          <w:sz w:val="18"/>
          <w:szCs w:val="18"/>
          <w:u w:val="single"/>
        </w:rPr>
      </w:pPr>
      <w:r w:rsidRPr="001B1C24">
        <w:rPr>
          <w:rFonts w:cs="Tahoma"/>
          <w:b/>
          <w:i/>
          <w:sz w:val="18"/>
          <w:szCs w:val="18"/>
          <w:u w:val="single"/>
        </w:rPr>
        <w:t xml:space="preserve">Navodilo:  </w:t>
      </w:r>
      <w:r w:rsidRPr="001B1C24">
        <w:rPr>
          <w:rFonts w:cs="Tahoma"/>
          <w:i/>
          <w:iCs/>
          <w:sz w:val="18"/>
          <w:szCs w:val="22"/>
        </w:rPr>
        <w:t xml:space="preserve">Izjavo izpolni in podpiše </w:t>
      </w:r>
      <w:r w:rsidRPr="001B1C24">
        <w:rPr>
          <w:rFonts w:cs="Tahoma"/>
          <w:i/>
          <w:iCs/>
          <w:sz w:val="18"/>
          <w:szCs w:val="22"/>
          <w:u w:val="single"/>
        </w:rPr>
        <w:t>ponudnik</w:t>
      </w:r>
      <w:r w:rsidRPr="001B1C24">
        <w:rPr>
          <w:rFonts w:cs="Tahoma"/>
          <w:i/>
          <w:iCs/>
          <w:sz w:val="18"/>
          <w:szCs w:val="22"/>
        </w:rPr>
        <w:t xml:space="preserve">, kot tudi vsi </w:t>
      </w:r>
      <w:r w:rsidRPr="001B1C24">
        <w:rPr>
          <w:rFonts w:cs="Tahoma"/>
          <w:i/>
          <w:iCs/>
          <w:sz w:val="18"/>
          <w:szCs w:val="22"/>
          <w:u w:val="single"/>
        </w:rPr>
        <w:t>posamezni člani skupine ponudnikov</w:t>
      </w:r>
      <w:r w:rsidRPr="001B1C24">
        <w:rPr>
          <w:rFonts w:cs="Tahoma"/>
          <w:i/>
          <w:iCs/>
          <w:sz w:val="18"/>
          <w:szCs w:val="22"/>
        </w:rPr>
        <w:t xml:space="preserve"> (partnerji) v primeru skupne ponudbe, ter vsi morebitni </w:t>
      </w:r>
      <w:r w:rsidRPr="001B1C24">
        <w:rPr>
          <w:rFonts w:cs="Tahoma"/>
          <w:i/>
          <w:iCs/>
          <w:sz w:val="18"/>
          <w:szCs w:val="22"/>
          <w:u w:val="single"/>
        </w:rPr>
        <w:t>podizvajalci</w:t>
      </w:r>
      <w:r w:rsidRPr="001B1C24">
        <w:rPr>
          <w:rFonts w:cs="Tahoma"/>
          <w:i/>
          <w:iCs/>
          <w:sz w:val="18"/>
          <w:szCs w:val="22"/>
        </w:rPr>
        <w:t xml:space="preserve"> (če ponudnik izvaja javno naročilo s podizvajalci) in vsi drugi </w:t>
      </w:r>
      <w:r w:rsidRPr="001B1C24">
        <w:rPr>
          <w:rFonts w:cs="Tahoma"/>
          <w:i/>
          <w:iCs/>
          <w:sz w:val="18"/>
          <w:szCs w:val="22"/>
          <w:u w:val="single"/>
        </w:rPr>
        <w:t>subjekti</w:t>
      </w:r>
      <w:r w:rsidRPr="001B1C24">
        <w:rPr>
          <w:rFonts w:cs="Tahoma"/>
          <w:i/>
          <w:iCs/>
          <w:sz w:val="18"/>
          <w:szCs w:val="22"/>
        </w:rPr>
        <w:t>, katerih zmogljivost uporablja ponudnik (v kolikor bo ponudnik uporabil zmogljivosti drugih subjektov).</w:t>
      </w:r>
    </w:p>
    <w:p w14:paraId="315C3CF9" w14:textId="77777777" w:rsidR="0077054B" w:rsidRPr="001B1C24" w:rsidRDefault="0077054B" w:rsidP="00D26B35">
      <w:pPr>
        <w:keepNext/>
        <w:keepLines/>
        <w:tabs>
          <w:tab w:val="left" w:pos="284"/>
        </w:tabs>
        <w:jc w:val="both"/>
        <w:rPr>
          <w:rFonts w:cs="Tahoma"/>
          <w:sz w:val="20"/>
          <w:szCs w:val="20"/>
        </w:rPr>
      </w:pPr>
    </w:p>
    <w:p w14:paraId="3A9BE344" w14:textId="77777777" w:rsidR="0077054B" w:rsidRPr="001B1C24" w:rsidRDefault="0077054B" w:rsidP="00D26B35">
      <w:pPr>
        <w:keepNext/>
        <w:keepLines/>
        <w:tabs>
          <w:tab w:val="left" w:pos="284"/>
        </w:tabs>
        <w:jc w:val="both"/>
        <w:rPr>
          <w:rFonts w:cs="Tahoma"/>
          <w:sz w:val="20"/>
          <w:szCs w:val="20"/>
        </w:rPr>
      </w:pPr>
    </w:p>
    <w:p w14:paraId="096A7422" w14:textId="77777777" w:rsidR="0077054B" w:rsidRPr="006C774D" w:rsidRDefault="0077054B" w:rsidP="00D26B35">
      <w:pPr>
        <w:keepNext/>
        <w:keepLines/>
        <w:jc w:val="both"/>
        <w:rPr>
          <w:rFonts w:cs="Tahoma"/>
          <w:b/>
          <w:i/>
          <w:sz w:val="18"/>
          <w:szCs w:val="18"/>
          <w:u w:val="single"/>
        </w:rPr>
      </w:pPr>
      <w:r w:rsidRPr="001B1C24">
        <w:rPr>
          <w:rFonts w:cs="Tahoma"/>
          <w:b/>
          <w:i/>
          <w:sz w:val="18"/>
          <w:szCs w:val="18"/>
          <w:u w:val="single"/>
        </w:rPr>
        <w:t xml:space="preserve">Opomba:  </w:t>
      </w:r>
      <w:r w:rsidRPr="001B1C24">
        <w:rPr>
          <w:rFonts w:cs="Tahoma"/>
          <w:i/>
          <w:iCs/>
          <w:sz w:val="18"/>
          <w:szCs w:val="22"/>
        </w:rPr>
        <w:t xml:space="preserve">V skladu z odgovorom Komisije za preprečevanje korupcije na vprašanje št. 214 z dne 23.2.2012 v zadevi pod št. 0672-1/2012-39 (objavljeno na spletni strani </w:t>
      </w:r>
      <w:hyperlink r:id="rId31" w:history="1">
        <w:r w:rsidRPr="001B1C24">
          <w:rPr>
            <w:rFonts w:cs="Tahoma"/>
            <w:i/>
            <w:iCs/>
            <w:sz w:val="18"/>
            <w:szCs w:val="22"/>
          </w:rPr>
          <w:t>https://www.kpk-rs.si/sl/pogosta-vprasanja</w:t>
        </w:r>
      </w:hyperlink>
      <w:r w:rsidRPr="001B1C24">
        <w:rPr>
          <w:rFonts w:cs="Tahoma"/>
          <w:i/>
          <w:iCs/>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6C774D">
        <w:rPr>
          <w:rFonts w:cs="Tahoma"/>
          <w:i/>
          <w:iCs/>
          <w:sz w:val="18"/>
          <w:szCs w:val="22"/>
        </w:rPr>
        <w:t xml:space="preserve"> </w:t>
      </w:r>
    </w:p>
    <w:p w14:paraId="53F5FA51" w14:textId="77777777" w:rsidR="006B0A7B" w:rsidRPr="006C774D" w:rsidRDefault="006B0A7B" w:rsidP="00D26B35">
      <w:pPr>
        <w:keepNext/>
        <w:keepLines/>
        <w:jc w:val="both"/>
        <w:rPr>
          <w:rFonts w:cs="Tahoma"/>
          <w:i/>
          <w:iCs/>
          <w:sz w:val="18"/>
          <w:szCs w:val="22"/>
        </w:rPr>
      </w:pPr>
    </w:p>
    <w:p w14:paraId="1E90D796" w14:textId="77777777" w:rsidR="006B0A7B" w:rsidRPr="006C774D" w:rsidRDefault="006B0A7B" w:rsidP="00D26B35">
      <w:pPr>
        <w:keepNext/>
        <w:keepLines/>
        <w:jc w:val="both"/>
        <w:rPr>
          <w:rFonts w:cs="Tahoma"/>
          <w:i/>
          <w:iCs/>
          <w:sz w:val="18"/>
          <w:szCs w:val="22"/>
        </w:rPr>
      </w:pPr>
    </w:p>
    <w:p w14:paraId="35AB4705" w14:textId="77777777" w:rsidR="006B0A7B" w:rsidRPr="006C774D" w:rsidRDefault="006B0A7B" w:rsidP="00D26B35">
      <w:pPr>
        <w:keepNext/>
        <w:keepLines/>
        <w:jc w:val="both"/>
        <w:rPr>
          <w:rFonts w:cs="Tahoma"/>
          <w:i/>
          <w:iCs/>
          <w:sz w:val="18"/>
          <w:szCs w:val="22"/>
        </w:rPr>
      </w:pPr>
    </w:p>
    <w:p w14:paraId="06D06722" w14:textId="77777777" w:rsidR="0077054B" w:rsidRPr="006C774D" w:rsidRDefault="0077054B" w:rsidP="00D26B35">
      <w:pPr>
        <w:keepNext/>
        <w:keepLines/>
        <w:jc w:val="both"/>
        <w:rPr>
          <w:rFonts w:cs="Tahoma"/>
          <w:i/>
          <w:iCs/>
          <w:sz w:val="18"/>
          <w:szCs w:val="22"/>
        </w:rPr>
      </w:pPr>
    </w:p>
    <w:p w14:paraId="04112E70" w14:textId="77777777" w:rsidR="0077054B" w:rsidRPr="006C774D" w:rsidRDefault="0077054B" w:rsidP="00D26B35">
      <w:pPr>
        <w:keepNext/>
        <w:keepLines/>
        <w:jc w:val="both"/>
        <w:rPr>
          <w:rFonts w:cs="Tahoma"/>
          <w:i/>
          <w:iCs/>
          <w:sz w:val="18"/>
          <w:szCs w:val="22"/>
        </w:rPr>
      </w:pPr>
    </w:p>
    <w:p w14:paraId="222F432D" w14:textId="77777777" w:rsidR="0077054B" w:rsidRPr="006C774D" w:rsidRDefault="0077054B" w:rsidP="00D26B35">
      <w:pPr>
        <w:keepNext/>
        <w:keepLines/>
        <w:jc w:val="both"/>
        <w:rPr>
          <w:rFonts w:cs="Tahoma"/>
          <w:i/>
          <w:iCs/>
          <w:sz w:val="18"/>
          <w:szCs w:val="22"/>
        </w:rPr>
      </w:pPr>
    </w:p>
    <w:p w14:paraId="0A30C994" w14:textId="77777777" w:rsidR="006C774D" w:rsidRPr="006C774D" w:rsidRDefault="006C774D" w:rsidP="00D26B35">
      <w:pPr>
        <w:keepNext/>
        <w:keepLines/>
        <w:spacing w:line="276" w:lineRule="auto"/>
        <w:rPr>
          <w:rFonts w:cs="Tahoma"/>
          <w:i/>
          <w:iCs/>
          <w:sz w:val="18"/>
          <w:szCs w:val="22"/>
        </w:rPr>
      </w:pPr>
      <w:r w:rsidRPr="006C774D">
        <w:rPr>
          <w:rFonts w:cs="Tahoma"/>
          <w:i/>
          <w:iCs/>
          <w:sz w:val="18"/>
          <w:szCs w:val="22"/>
        </w:rPr>
        <w:br w:type="page"/>
      </w:r>
    </w:p>
    <w:p w14:paraId="0CB1D709" w14:textId="77777777" w:rsidR="006B0A7B" w:rsidRPr="006C774D" w:rsidRDefault="006B0A7B" w:rsidP="00D26B35">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57F28" w14:paraId="16309666" w14:textId="77777777" w:rsidTr="00A277B0">
        <w:tc>
          <w:tcPr>
            <w:tcW w:w="600" w:type="dxa"/>
            <w:tcBorders>
              <w:top w:val="single" w:sz="4" w:space="0" w:color="auto"/>
              <w:left w:val="single" w:sz="4" w:space="0" w:color="auto"/>
              <w:bottom w:val="single" w:sz="4" w:space="0" w:color="auto"/>
              <w:right w:val="nil"/>
            </w:tcBorders>
          </w:tcPr>
          <w:p w14:paraId="1D932473" w14:textId="77777777" w:rsidR="0077054B" w:rsidRPr="006C774D" w:rsidRDefault="0077054B" w:rsidP="00D26B35">
            <w:pPr>
              <w:keepNext/>
              <w:keepLines/>
              <w:jc w:val="right"/>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0EA21C0" w14:textId="77777777" w:rsidR="0077054B" w:rsidRPr="00557F28" w:rsidRDefault="0077054B" w:rsidP="00D26B35">
            <w:pPr>
              <w:keepNext/>
              <w:keepLines/>
              <w:rPr>
                <w:rFonts w:cs="Tahoma"/>
                <w:sz w:val="20"/>
                <w:szCs w:val="20"/>
              </w:rPr>
            </w:pPr>
            <w:r w:rsidRPr="00557F28">
              <w:rPr>
                <w:rFonts w:cs="Tahoma"/>
                <w:sz w:val="20"/>
                <w:szCs w:val="20"/>
              </w:rPr>
              <w:t xml:space="preserve">SEZNAM PODIZVAJALCEV </w:t>
            </w:r>
            <w:r w:rsidR="00564ECB" w:rsidRPr="00557F28">
              <w:rPr>
                <w:rFonts w:cs="Tahoma"/>
                <w:sz w:val="20"/>
                <w:szCs w:val="20"/>
              </w:rPr>
              <w:t xml:space="preserve">IN ZAHTEVA ZA NEPOSREDNO PLAČILO </w:t>
            </w:r>
          </w:p>
        </w:tc>
        <w:tc>
          <w:tcPr>
            <w:tcW w:w="912" w:type="dxa"/>
            <w:tcBorders>
              <w:top w:val="single" w:sz="4" w:space="0" w:color="auto"/>
              <w:left w:val="single" w:sz="4" w:space="0" w:color="808080"/>
              <w:bottom w:val="single" w:sz="4" w:space="0" w:color="auto"/>
              <w:right w:val="nil"/>
            </w:tcBorders>
            <w:hideMark/>
          </w:tcPr>
          <w:p w14:paraId="211D91A7" w14:textId="77777777" w:rsidR="0077054B" w:rsidRPr="00557F28" w:rsidRDefault="0077054B" w:rsidP="00D26B35">
            <w:pPr>
              <w:keepNext/>
              <w:keepLines/>
              <w:jc w:val="right"/>
              <w:rPr>
                <w:rFonts w:cs="Tahoma"/>
                <w:b/>
                <w:sz w:val="20"/>
                <w:szCs w:val="20"/>
              </w:rPr>
            </w:pPr>
            <w:r w:rsidRPr="00557F28">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0669716A" w14:textId="77777777" w:rsidR="0077054B" w:rsidRPr="00557F28" w:rsidRDefault="0077054B" w:rsidP="00D26B35">
            <w:pPr>
              <w:keepNext/>
              <w:keepLines/>
              <w:rPr>
                <w:rFonts w:cs="Tahoma"/>
                <w:b/>
                <w:i/>
                <w:sz w:val="20"/>
                <w:szCs w:val="20"/>
              </w:rPr>
            </w:pPr>
            <w:r w:rsidRPr="00557F28">
              <w:rPr>
                <w:rFonts w:cs="Tahoma"/>
                <w:b/>
                <w:i/>
                <w:sz w:val="20"/>
                <w:szCs w:val="20"/>
              </w:rPr>
              <w:t>4</w:t>
            </w:r>
            <w:r w:rsidR="00DF7B8D" w:rsidRPr="00557F28">
              <w:rPr>
                <w:rFonts w:cs="Tahoma"/>
                <w:b/>
                <w:i/>
                <w:sz w:val="20"/>
                <w:szCs w:val="20"/>
              </w:rPr>
              <w:t>/1</w:t>
            </w:r>
          </w:p>
        </w:tc>
      </w:tr>
    </w:tbl>
    <w:p w14:paraId="610684F2" w14:textId="77777777" w:rsidR="0077054B" w:rsidRPr="00557F28" w:rsidRDefault="0077054B" w:rsidP="00D26B35">
      <w:pPr>
        <w:keepNext/>
        <w:keepLines/>
        <w:rPr>
          <w:rFonts w:cs="Tahoma"/>
          <w:sz w:val="14"/>
          <w:szCs w:val="26"/>
        </w:rPr>
      </w:pPr>
    </w:p>
    <w:p w14:paraId="5227131A" w14:textId="77777777" w:rsidR="0077054B" w:rsidRPr="00557F28" w:rsidRDefault="0077054B" w:rsidP="00D26B35">
      <w:pPr>
        <w:keepNext/>
        <w:keepLines/>
        <w:jc w:val="both"/>
        <w:rPr>
          <w:rFonts w:cs="Tahoma"/>
          <w:sz w:val="20"/>
          <w:szCs w:val="20"/>
        </w:rPr>
      </w:pPr>
      <w:r w:rsidRPr="00557F28">
        <w:rPr>
          <w:rFonts w:cs="Tahoma"/>
          <w:sz w:val="20"/>
          <w:szCs w:val="20"/>
        </w:rPr>
        <w:t>Ponudnik mora v prilogi navesti podizvajalce, s katerimi nastopa v skupnem nastopu in izpolniti vse zahtevane podatke. Prilogo podpišeta tako ponudnik kot podizvajalec.</w:t>
      </w:r>
    </w:p>
    <w:p w14:paraId="4014A875" w14:textId="77777777" w:rsidR="0077054B" w:rsidRPr="00557F28" w:rsidRDefault="0077054B" w:rsidP="00D26B35">
      <w:pPr>
        <w:keepNext/>
        <w:keepLines/>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57F28" w14:paraId="124D990F" w14:textId="7777777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38F6C70" w14:textId="61BE8E47" w:rsidR="001B1C24" w:rsidRPr="00557F28" w:rsidRDefault="0077054B" w:rsidP="00D26B35">
            <w:pPr>
              <w:keepNext/>
              <w:keepLines/>
              <w:spacing w:before="40"/>
              <w:jc w:val="center"/>
              <w:rPr>
                <w:rFonts w:cs="Tahoma"/>
                <w:b/>
                <w:sz w:val="20"/>
                <w:szCs w:val="20"/>
              </w:rPr>
            </w:pPr>
            <w:r w:rsidRPr="00557F28">
              <w:rPr>
                <w:rFonts w:cs="Tahoma"/>
                <w:sz w:val="20"/>
                <w:szCs w:val="20"/>
              </w:rPr>
              <w:t>Javno naročilo</w:t>
            </w:r>
            <w:r w:rsidR="00BE27C6" w:rsidRPr="00557F28">
              <w:rPr>
                <w:rFonts w:cs="Tahoma"/>
                <w:sz w:val="20"/>
                <w:szCs w:val="20"/>
              </w:rPr>
              <w:t xml:space="preserve"> št</w:t>
            </w:r>
            <w:r w:rsidRPr="00557F28">
              <w:rPr>
                <w:rFonts w:cs="Tahoma"/>
                <w:sz w:val="20"/>
                <w:szCs w:val="20"/>
              </w:rPr>
              <w:t xml:space="preserve">: </w:t>
            </w:r>
            <w:r w:rsidR="002F3161">
              <w:rPr>
                <w:rFonts w:cs="Tahoma"/>
                <w:b/>
                <w:sz w:val="20"/>
                <w:szCs w:val="20"/>
              </w:rPr>
              <w:t>LPT-9/20</w:t>
            </w:r>
            <w:r w:rsidR="001B1C24" w:rsidRPr="00557F28">
              <w:rPr>
                <w:rFonts w:cs="Tahoma"/>
                <w:b/>
                <w:sz w:val="20"/>
                <w:szCs w:val="20"/>
              </w:rPr>
              <w:t xml:space="preserve"> </w:t>
            </w:r>
          </w:p>
          <w:p w14:paraId="60400005" w14:textId="7E34B90A" w:rsidR="0077054B" w:rsidRPr="00557F28" w:rsidRDefault="00180336" w:rsidP="00D26B35">
            <w:pPr>
              <w:keepNext/>
              <w:keepLines/>
              <w:spacing w:before="40"/>
              <w:jc w:val="center"/>
              <w:rPr>
                <w:rFonts w:ascii="Times New Roman" w:hAnsi="Times New Roman"/>
                <w:sz w:val="18"/>
                <w:szCs w:val="20"/>
              </w:rPr>
            </w:pPr>
            <w:r w:rsidRPr="00180336">
              <w:rPr>
                <w:rFonts w:cs="Tahoma"/>
                <w:b/>
                <w:sz w:val="20"/>
                <w:szCs w:val="20"/>
              </w:rPr>
              <w:t>Dobava akumulatorjev za parkomate</w:t>
            </w:r>
          </w:p>
        </w:tc>
      </w:tr>
      <w:tr w:rsidR="0077054B" w:rsidRPr="00557F28" w14:paraId="5E7A9DE7" w14:textId="7777777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F594BD" w14:textId="77777777" w:rsidR="0077054B" w:rsidRPr="00557F28" w:rsidRDefault="0077054B" w:rsidP="00D26B35">
            <w:pPr>
              <w:keepNext/>
              <w:keepLines/>
              <w:rPr>
                <w:rFonts w:cs="Tahoma"/>
                <w:sz w:val="18"/>
                <w:szCs w:val="18"/>
              </w:rPr>
            </w:pPr>
            <w:r w:rsidRPr="00557F28">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EAA7" w14:textId="77777777" w:rsidR="0077054B" w:rsidRPr="00557F28" w:rsidRDefault="0077054B" w:rsidP="00D26B35">
            <w:pPr>
              <w:keepNext/>
              <w:keepLines/>
              <w:rPr>
                <w:rFonts w:cs="Tahoma"/>
                <w:sz w:val="18"/>
                <w:szCs w:val="18"/>
              </w:rPr>
            </w:pPr>
          </w:p>
          <w:p w14:paraId="3CD1FA43" w14:textId="77777777" w:rsidR="0077054B" w:rsidRPr="00557F28" w:rsidRDefault="0077054B" w:rsidP="00D26B35">
            <w:pPr>
              <w:keepNext/>
              <w:keepLines/>
              <w:rPr>
                <w:rFonts w:cs="Tahoma"/>
                <w:sz w:val="18"/>
                <w:szCs w:val="18"/>
              </w:rPr>
            </w:pPr>
          </w:p>
        </w:tc>
      </w:tr>
      <w:tr w:rsidR="0077054B" w:rsidRPr="00557F28" w14:paraId="6AFEF8B2" w14:textId="7777777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1087E49" w14:textId="77777777" w:rsidR="0077054B" w:rsidRPr="00557F28" w:rsidRDefault="0077054B" w:rsidP="00D26B35">
            <w:pPr>
              <w:keepNext/>
              <w:keepLines/>
              <w:rPr>
                <w:rFonts w:cs="Tahoma"/>
                <w:sz w:val="18"/>
                <w:szCs w:val="18"/>
              </w:rPr>
            </w:pPr>
            <w:r w:rsidRPr="00557F28">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E1886A" w14:textId="77777777" w:rsidR="0077054B" w:rsidRPr="00557F28" w:rsidRDefault="0077054B" w:rsidP="00D26B35">
            <w:pPr>
              <w:keepNext/>
              <w:keepLines/>
              <w:rPr>
                <w:rFonts w:cs="Tahoma"/>
                <w:sz w:val="18"/>
                <w:szCs w:val="18"/>
              </w:rPr>
            </w:pPr>
          </w:p>
          <w:p w14:paraId="303B38CE" w14:textId="77777777" w:rsidR="0077054B" w:rsidRPr="00557F28" w:rsidRDefault="0077054B" w:rsidP="00D26B35">
            <w:pPr>
              <w:keepNext/>
              <w:keepLines/>
              <w:rPr>
                <w:rFonts w:cs="Tahoma"/>
                <w:sz w:val="18"/>
                <w:szCs w:val="18"/>
              </w:rPr>
            </w:pPr>
          </w:p>
        </w:tc>
      </w:tr>
      <w:tr w:rsidR="00564ECB" w:rsidRPr="00557F28" w14:paraId="217700D8" w14:textId="77777777" w:rsidTr="00ED3522">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297B7E7" w14:textId="77777777" w:rsidR="00564ECB" w:rsidRPr="00557F28" w:rsidRDefault="00564ECB" w:rsidP="00D26B35">
            <w:pPr>
              <w:keepNext/>
              <w:keepLines/>
              <w:jc w:val="center"/>
              <w:rPr>
                <w:rFonts w:cs="Tahoma"/>
                <w:b/>
                <w:sz w:val="18"/>
                <w:szCs w:val="17"/>
              </w:rPr>
            </w:pPr>
            <w:r w:rsidRPr="00557F28">
              <w:rPr>
                <w:rFonts w:cs="Tahoma"/>
                <w:b/>
                <w:sz w:val="18"/>
                <w:szCs w:val="17"/>
              </w:rPr>
              <w:t>ZAHTEVA ZA NEPOSREDNO PLAČILO PODIZVAJLČEVE TERJATVE DO PONUDNIKA (s strani naročnika)</w:t>
            </w:r>
          </w:p>
        </w:tc>
      </w:tr>
      <w:tr w:rsidR="0077054B" w:rsidRPr="00557F28" w14:paraId="05186F97" w14:textId="7777777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D6835D5" w14:textId="77777777" w:rsidR="0077054B" w:rsidRPr="00557F28" w:rsidRDefault="0077054B" w:rsidP="00D26B35">
            <w:pPr>
              <w:keepNext/>
              <w:keepLines/>
              <w:jc w:val="both"/>
              <w:rPr>
                <w:rFonts w:cs="Tahoma"/>
                <w:sz w:val="18"/>
                <w:szCs w:val="17"/>
              </w:rPr>
            </w:pPr>
            <w:r w:rsidRPr="00557F28">
              <w:rPr>
                <w:rFonts w:cs="Tahoma"/>
                <w:sz w:val="18"/>
                <w:szCs w:val="17"/>
              </w:rPr>
              <w:t>V skladu s 94. členom ZJN-3</w:t>
            </w:r>
            <w:r w:rsidR="00564ECB" w:rsidRPr="00557F28">
              <w:rPr>
                <w:rFonts w:cs="Tahoma"/>
                <w:sz w:val="18"/>
                <w:szCs w:val="17"/>
              </w:rPr>
              <w:t>,</w:t>
            </w:r>
            <w:r w:rsidRPr="00557F28">
              <w:rPr>
                <w:rFonts w:cs="Tahoma"/>
                <w:sz w:val="18"/>
                <w:szCs w:val="17"/>
              </w:rPr>
              <w:t xml:space="preserve"> kot podizvajalec</w:t>
            </w:r>
            <w:r w:rsidR="00564ECB" w:rsidRPr="00557F28">
              <w:rPr>
                <w:rFonts w:cs="Tahoma"/>
                <w:sz w:val="18"/>
                <w:szCs w:val="17"/>
              </w:rPr>
              <w:t>,</w:t>
            </w:r>
            <w:r w:rsidRPr="00557F28">
              <w:rPr>
                <w:rFonts w:cs="Tahoma"/>
                <w:sz w:val="18"/>
                <w:szCs w:val="17"/>
              </w:rPr>
              <w:t xml:space="preserve"> </w:t>
            </w:r>
            <w:r w:rsidR="00564ECB" w:rsidRPr="00557F28">
              <w:rPr>
                <w:rFonts w:cs="Tahoma"/>
                <w:sz w:val="18"/>
                <w:szCs w:val="17"/>
              </w:rPr>
              <w:t xml:space="preserve">zahtevamo </w:t>
            </w:r>
            <w:r w:rsidRPr="00557F28">
              <w:rPr>
                <w:rFonts w:cs="Tahoma"/>
                <w:sz w:val="18"/>
                <w:szCs w:val="17"/>
              </w:rPr>
              <w:t xml:space="preserve">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624A3" w14:textId="77777777" w:rsidR="0077054B" w:rsidRPr="00557F28" w:rsidRDefault="0077054B" w:rsidP="00D26B35">
            <w:pPr>
              <w:keepNext/>
              <w:keepLines/>
              <w:jc w:val="center"/>
              <w:rPr>
                <w:rFonts w:cs="Tahoma"/>
                <w:sz w:val="18"/>
                <w:szCs w:val="18"/>
              </w:rPr>
            </w:pPr>
            <w:r w:rsidRPr="00557F28">
              <w:rPr>
                <w:rFonts w:cs="Tahoma"/>
                <w:sz w:val="16"/>
                <w:szCs w:val="18"/>
              </w:rPr>
              <w:t xml:space="preserve">Obkrožite/označite </w:t>
            </w:r>
          </w:p>
        </w:tc>
      </w:tr>
      <w:tr w:rsidR="0077054B" w:rsidRPr="00557F28" w14:paraId="66BFCA3B" w14:textId="77777777" w:rsidTr="00A277B0">
        <w:trPr>
          <w:trHeight w:val="334"/>
          <w:jc w:val="center"/>
        </w:trPr>
        <w:tc>
          <w:tcPr>
            <w:tcW w:w="3367" w:type="dxa"/>
            <w:vMerge/>
            <w:tcBorders>
              <w:left w:val="single" w:sz="4" w:space="0" w:color="auto"/>
              <w:bottom w:val="single" w:sz="4" w:space="0" w:color="auto"/>
              <w:right w:val="single" w:sz="4" w:space="0" w:color="auto"/>
            </w:tcBorders>
            <w:vAlign w:val="center"/>
          </w:tcPr>
          <w:p w14:paraId="157D9653" w14:textId="77777777" w:rsidR="0077054B" w:rsidRPr="00557F28" w:rsidRDefault="0077054B" w:rsidP="00D26B35">
            <w:pPr>
              <w:keepNext/>
              <w:keepLines/>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DFCB6E9" w14:textId="77777777" w:rsidR="0077054B" w:rsidRPr="00557F28" w:rsidRDefault="0077054B" w:rsidP="00D26B35">
            <w:pPr>
              <w:keepNext/>
              <w:keepLines/>
              <w:jc w:val="center"/>
              <w:rPr>
                <w:rFonts w:cs="Tahoma"/>
                <w:sz w:val="18"/>
                <w:szCs w:val="18"/>
              </w:rPr>
            </w:pPr>
            <w:r w:rsidRPr="00557F28">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301CA6F" w14:textId="77777777" w:rsidR="0077054B" w:rsidRPr="00557F28" w:rsidRDefault="0077054B" w:rsidP="00D26B35">
            <w:pPr>
              <w:keepNext/>
              <w:keepLines/>
              <w:jc w:val="center"/>
              <w:rPr>
                <w:rFonts w:cs="Tahoma"/>
                <w:sz w:val="18"/>
                <w:szCs w:val="18"/>
              </w:rPr>
            </w:pPr>
            <w:r w:rsidRPr="00557F28">
              <w:rPr>
                <w:rFonts w:cs="Tahoma"/>
                <w:sz w:val="18"/>
                <w:szCs w:val="18"/>
              </w:rPr>
              <w:t>NE</w:t>
            </w:r>
          </w:p>
        </w:tc>
      </w:tr>
      <w:tr w:rsidR="0077054B" w:rsidRPr="00557F28" w14:paraId="19543144" w14:textId="7777777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BE2554" w14:textId="77777777" w:rsidR="0077054B" w:rsidRPr="00557F28" w:rsidRDefault="0077054B" w:rsidP="00D26B35">
            <w:pPr>
              <w:keepNext/>
              <w:keepLines/>
              <w:rPr>
                <w:rFonts w:cs="Tahoma"/>
                <w:sz w:val="18"/>
                <w:szCs w:val="18"/>
              </w:rPr>
            </w:pPr>
          </w:p>
          <w:p w14:paraId="27AAF6F0" w14:textId="77777777" w:rsidR="0077054B" w:rsidRPr="00557F28" w:rsidRDefault="0077054B" w:rsidP="00D26B35">
            <w:pPr>
              <w:keepNext/>
              <w:keepLines/>
              <w:jc w:val="both"/>
              <w:rPr>
                <w:rFonts w:cs="Tahoma"/>
                <w:sz w:val="18"/>
                <w:szCs w:val="18"/>
              </w:rPr>
            </w:pPr>
            <w:r w:rsidRPr="00557F28">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D00C7C" w14:textId="77777777" w:rsidR="0077054B" w:rsidRPr="00557F28" w:rsidRDefault="0077054B" w:rsidP="00D26B35">
            <w:pPr>
              <w:keepNext/>
              <w:keepLines/>
              <w:rPr>
                <w:rFonts w:cs="Tahoma"/>
                <w:sz w:val="18"/>
                <w:szCs w:val="18"/>
              </w:rPr>
            </w:pPr>
          </w:p>
          <w:p w14:paraId="1C7BCCD6" w14:textId="77777777" w:rsidR="0077054B" w:rsidRPr="00557F28" w:rsidRDefault="0077054B" w:rsidP="00D26B35">
            <w:pPr>
              <w:keepNext/>
              <w:keepLines/>
              <w:rPr>
                <w:rFonts w:cs="Tahoma"/>
                <w:sz w:val="18"/>
                <w:szCs w:val="18"/>
              </w:rPr>
            </w:pPr>
          </w:p>
          <w:p w14:paraId="546DF4C6" w14:textId="77777777" w:rsidR="0077054B" w:rsidRPr="00557F28" w:rsidRDefault="0077054B" w:rsidP="00D26B35">
            <w:pPr>
              <w:keepNext/>
              <w:keepLines/>
              <w:rPr>
                <w:rFonts w:cs="Tahoma"/>
                <w:sz w:val="18"/>
                <w:szCs w:val="18"/>
              </w:rPr>
            </w:pPr>
          </w:p>
        </w:tc>
      </w:tr>
      <w:tr w:rsidR="0077054B" w:rsidRPr="00557F28" w14:paraId="08A248BA" w14:textId="7777777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F2AF4E" w14:textId="77777777" w:rsidR="0077054B" w:rsidRPr="00557F28" w:rsidRDefault="0077054B" w:rsidP="00D26B35">
            <w:pPr>
              <w:keepNext/>
              <w:keepLines/>
              <w:spacing w:line="276" w:lineRule="auto"/>
              <w:rPr>
                <w:rFonts w:cs="Tahoma"/>
                <w:sz w:val="18"/>
                <w:szCs w:val="18"/>
              </w:rPr>
            </w:pPr>
            <w:r w:rsidRPr="00557F28">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3C269D" w14:textId="77777777" w:rsidR="0077054B" w:rsidRPr="00557F28" w:rsidRDefault="0077054B" w:rsidP="00D26B35">
            <w:pPr>
              <w:keepNext/>
              <w:keepLines/>
              <w:spacing w:line="276" w:lineRule="auto"/>
              <w:rPr>
                <w:rFonts w:cs="Tahoma"/>
                <w:sz w:val="18"/>
                <w:szCs w:val="18"/>
              </w:rPr>
            </w:pPr>
          </w:p>
        </w:tc>
      </w:tr>
      <w:tr w:rsidR="0077054B" w:rsidRPr="00557F28" w14:paraId="4A6F3BEE" w14:textId="7777777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CCCC6E" w14:textId="77777777" w:rsidR="0077054B" w:rsidRPr="00557F28" w:rsidRDefault="0077054B" w:rsidP="00D26B35">
            <w:pPr>
              <w:keepNext/>
              <w:keepLines/>
              <w:spacing w:line="276" w:lineRule="auto"/>
              <w:rPr>
                <w:rFonts w:cs="Tahoma"/>
                <w:sz w:val="18"/>
                <w:szCs w:val="18"/>
              </w:rPr>
            </w:pPr>
            <w:r w:rsidRPr="00557F28">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CB6F07" w14:textId="77777777" w:rsidR="0077054B" w:rsidRPr="00557F28" w:rsidRDefault="0077054B" w:rsidP="00D26B35">
            <w:pPr>
              <w:keepNext/>
              <w:keepLines/>
              <w:spacing w:line="276" w:lineRule="auto"/>
              <w:rPr>
                <w:rFonts w:cs="Tahoma"/>
                <w:sz w:val="18"/>
                <w:szCs w:val="18"/>
              </w:rPr>
            </w:pPr>
          </w:p>
        </w:tc>
      </w:tr>
      <w:tr w:rsidR="0077054B" w:rsidRPr="00557F28" w14:paraId="0316916A" w14:textId="7777777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85AF1E1" w14:textId="77777777" w:rsidR="0077054B" w:rsidRPr="00557F28" w:rsidRDefault="0077054B" w:rsidP="00D26B35">
            <w:pPr>
              <w:keepNext/>
              <w:keepLines/>
              <w:spacing w:line="276" w:lineRule="auto"/>
              <w:rPr>
                <w:rFonts w:cs="Tahoma"/>
                <w:sz w:val="18"/>
                <w:szCs w:val="18"/>
              </w:rPr>
            </w:pPr>
            <w:r w:rsidRPr="00557F28">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E051A" w14:textId="77777777" w:rsidR="0077054B" w:rsidRPr="00557F28" w:rsidRDefault="0077054B" w:rsidP="00D26B35">
            <w:pPr>
              <w:keepNext/>
              <w:keepLines/>
              <w:spacing w:line="276" w:lineRule="auto"/>
              <w:rPr>
                <w:rFonts w:cs="Tahoma"/>
                <w:sz w:val="18"/>
                <w:szCs w:val="18"/>
              </w:rPr>
            </w:pPr>
          </w:p>
        </w:tc>
      </w:tr>
      <w:tr w:rsidR="0077054B" w:rsidRPr="00557F28" w14:paraId="054110B0" w14:textId="7777777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3D53041" w14:textId="77777777" w:rsidR="0077054B" w:rsidRPr="00557F28" w:rsidRDefault="0077054B" w:rsidP="00D26B35">
            <w:pPr>
              <w:keepNext/>
              <w:keepLines/>
              <w:jc w:val="center"/>
              <w:rPr>
                <w:rFonts w:cs="Tahoma"/>
                <w:sz w:val="18"/>
                <w:szCs w:val="18"/>
              </w:rPr>
            </w:pPr>
          </w:p>
          <w:p w14:paraId="74A8EF8D" w14:textId="77777777" w:rsidR="0077054B" w:rsidRPr="00557F28" w:rsidRDefault="0077054B" w:rsidP="00D26B35">
            <w:pPr>
              <w:keepNext/>
              <w:keepLines/>
              <w:jc w:val="center"/>
              <w:rPr>
                <w:rFonts w:cs="Tahoma"/>
                <w:sz w:val="18"/>
                <w:szCs w:val="18"/>
              </w:rPr>
            </w:pPr>
          </w:p>
          <w:p w14:paraId="0FFADF13" w14:textId="77777777" w:rsidR="0077054B" w:rsidRPr="00557F28" w:rsidRDefault="0077054B" w:rsidP="00D26B35">
            <w:pPr>
              <w:keepNext/>
              <w:keepLines/>
              <w:jc w:val="center"/>
              <w:rPr>
                <w:rFonts w:cs="Tahoma"/>
                <w:sz w:val="18"/>
                <w:szCs w:val="18"/>
              </w:rPr>
            </w:pPr>
          </w:p>
          <w:p w14:paraId="264C9047" w14:textId="77777777" w:rsidR="0077054B" w:rsidRPr="00557F28" w:rsidRDefault="0077054B" w:rsidP="00D26B35">
            <w:pPr>
              <w:keepNext/>
              <w:keepLines/>
              <w:jc w:val="center"/>
              <w:rPr>
                <w:rFonts w:cs="Tahoma"/>
                <w:sz w:val="18"/>
                <w:szCs w:val="18"/>
              </w:rPr>
            </w:pPr>
          </w:p>
          <w:p w14:paraId="6247CC5B" w14:textId="77777777" w:rsidR="0077054B" w:rsidRPr="00557F28" w:rsidRDefault="0077054B" w:rsidP="00D26B35">
            <w:pPr>
              <w:keepNext/>
              <w:keepLines/>
              <w:rPr>
                <w:rFonts w:cs="Tahoma"/>
                <w:sz w:val="18"/>
                <w:szCs w:val="18"/>
              </w:rPr>
            </w:pPr>
            <w:r w:rsidRPr="00557F28">
              <w:rPr>
                <w:rFonts w:cs="Tahoma"/>
                <w:sz w:val="18"/>
                <w:szCs w:val="18"/>
              </w:rPr>
              <w:t>Vsak del javnega naročila (</w:t>
            </w:r>
            <w:r w:rsidR="00F132A3" w:rsidRPr="00557F28">
              <w:rPr>
                <w:rFonts w:cs="Tahoma"/>
                <w:sz w:val="18"/>
                <w:szCs w:val="18"/>
              </w:rPr>
              <w:t>Upravljanje, vzdrževanje, varovanje, čiščenje</w:t>
            </w:r>
            <w:r w:rsidRPr="00557F28">
              <w:rPr>
                <w:rFonts w:cs="Tahoma"/>
                <w:sz w:val="18"/>
                <w:szCs w:val="18"/>
              </w:rPr>
              <w:t xml:space="preserve">), ki se oddaja v </w:t>
            </w:r>
            <w:proofErr w:type="spellStart"/>
            <w:r w:rsidRPr="00557F28">
              <w:rPr>
                <w:rFonts w:cs="Tahoma"/>
                <w:sz w:val="18"/>
                <w:szCs w:val="18"/>
              </w:rPr>
              <w:t>podizvajanje</w:t>
            </w:r>
            <w:proofErr w:type="spellEnd"/>
            <w:r w:rsidRPr="00557F28">
              <w:rPr>
                <w:rFonts w:cs="Tahoma"/>
                <w:sz w:val="18"/>
                <w:szCs w:val="18"/>
              </w:rPr>
              <w:t xml:space="preserve"> (vrsta/opis del)</w:t>
            </w:r>
          </w:p>
          <w:p w14:paraId="7777B3B8" w14:textId="77777777" w:rsidR="0077054B" w:rsidRPr="00557F28" w:rsidRDefault="0077054B" w:rsidP="00D26B35">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3692EE" w14:textId="77777777" w:rsidR="0077054B" w:rsidRPr="00557F28" w:rsidRDefault="0077054B" w:rsidP="00D26B35">
            <w:pPr>
              <w:keepNext/>
              <w:keepLines/>
              <w:rPr>
                <w:rFonts w:ascii="Times New Roman" w:hAnsi="Times New Roman"/>
                <w:sz w:val="18"/>
                <w:szCs w:val="18"/>
              </w:rPr>
            </w:pPr>
          </w:p>
          <w:p w14:paraId="36AF7C51" w14:textId="77777777" w:rsidR="0077054B" w:rsidRPr="00557F28" w:rsidRDefault="0077054B" w:rsidP="00D26B35">
            <w:pPr>
              <w:keepNext/>
              <w:keepLines/>
              <w:rPr>
                <w:rFonts w:ascii="Times New Roman" w:hAnsi="Times New Roman"/>
                <w:sz w:val="18"/>
                <w:szCs w:val="18"/>
              </w:rPr>
            </w:pPr>
          </w:p>
        </w:tc>
      </w:tr>
      <w:tr w:rsidR="0077054B" w:rsidRPr="00557F28" w14:paraId="4FDA84BE"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29DA93" w14:textId="77777777" w:rsidR="0077054B" w:rsidRPr="00557F28" w:rsidRDefault="0077054B" w:rsidP="00D26B35">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B2FA70" w14:textId="77777777" w:rsidR="0077054B" w:rsidRPr="00557F28" w:rsidRDefault="0077054B" w:rsidP="00D26B35">
            <w:pPr>
              <w:keepNext/>
              <w:keepLines/>
              <w:rPr>
                <w:rFonts w:ascii="Times New Roman" w:hAnsi="Times New Roman"/>
                <w:sz w:val="18"/>
                <w:szCs w:val="18"/>
              </w:rPr>
            </w:pPr>
          </w:p>
          <w:p w14:paraId="593E8E00" w14:textId="77777777" w:rsidR="0077054B" w:rsidRPr="00557F28" w:rsidRDefault="0077054B" w:rsidP="00D26B35">
            <w:pPr>
              <w:keepNext/>
              <w:keepLines/>
              <w:rPr>
                <w:rFonts w:ascii="Times New Roman" w:hAnsi="Times New Roman"/>
                <w:sz w:val="18"/>
                <w:szCs w:val="18"/>
              </w:rPr>
            </w:pPr>
          </w:p>
        </w:tc>
      </w:tr>
      <w:tr w:rsidR="0077054B" w:rsidRPr="00557F28" w14:paraId="7C53D62C"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2358B3" w14:textId="77777777" w:rsidR="0077054B" w:rsidRPr="00557F28" w:rsidRDefault="0077054B" w:rsidP="00D26B35">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E7F2E" w14:textId="77777777" w:rsidR="0077054B" w:rsidRPr="00557F28" w:rsidRDefault="0077054B" w:rsidP="00D26B35">
            <w:pPr>
              <w:keepNext/>
              <w:keepLines/>
              <w:rPr>
                <w:rFonts w:ascii="Times New Roman" w:hAnsi="Times New Roman"/>
                <w:sz w:val="18"/>
                <w:szCs w:val="18"/>
              </w:rPr>
            </w:pPr>
          </w:p>
          <w:p w14:paraId="6731CB5E" w14:textId="77777777" w:rsidR="0077054B" w:rsidRPr="00557F28" w:rsidRDefault="0077054B" w:rsidP="00D26B35">
            <w:pPr>
              <w:keepNext/>
              <w:keepLines/>
              <w:rPr>
                <w:rFonts w:ascii="Times New Roman" w:hAnsi="Times New Roman"/>
                <w:sz w:val="18"/>
                <w:szCs w:val="18"/>
              </w:rPr>
            </w:pPr>
          </w:p>
        </w:tc>
      </w:tr>
      <w:tr w:rsidR="0077054B" w:rsidRPr="00557F28" w14:paraId="5B0C5E1F"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4C4DF2" w14:textId="77777777" w:rsidR="0077054B" w:rsidRPr="00557F28" w:rsidRDefault="0077054B" w:rsidP="00D26B35">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570F6A" w14:textId="77777777" w:rsidR="0077054B" w:rsidRPr="00557F28" w:rsidRDefault="0077054B" w:rsidP="00D26B35">
            <w:pPr>
              <w:keepNext/>
              <w:keepLines/>
              <w:rPr>
                <w:rFonts w:ascii="Times New Roman" w:hAnsi="Times New Roman"/>
                <w:sz w:val="18"/>
                <w:szCs w:val="18"/>
              </w:rPr>
            </w:pPr>
          </w:p>
          <w:p w14:paraId="77F70875" w14:textId="77777777" w:rsidR="0077054B" w:rsidRPr="00557F28" w:rsidRDefault="0077054B" w:rsidP="00D26B35">
            <w:pPr>
              <w:keepNext/>
              <w:keepLines/>
              <w:rPr>
                <w:rFonts w:ascii="Times New Roman" w:hAnsi="Times New Roman"/>
                <w:sz w:val="18"/>
                <w:szCs w:val="18"/>
              </w:rPr>
            </w:pPr>
          </w:p>
        </w:tc>
      </w:tr>
      <w:tr w:rsidR="0077054B" w:rsidRPr="00557F28" w14:paraId="73008EBD" w14:textId="7777777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83C194" w14:textId="77777777" w:rsidR="0077054B" w:rsidRPr="00557F28" w:rsidRDefault="0077054B" w:rsidP="00D26B35">
            <w:pPr>
              <w:keepNext/>
              <w:keepLines/>
              <w:rPr>
                <w:rFonts w:cs="Tahoma"/>
                <w:sz w:val="18"/>
                <w:szCs w:val="18"/>
              </w:rPr>
            </w:pPr>
            <w:r w:rsidRPr="00557F28">
              <w:rPr>
                <w:rFonts w:cs="Tahoma"/>
                <w:sz w:val="18"/>
                <w:szCs w:val="18"/>
              </w:rPr>
              <w:t xml:space="preserve">Količina/Delež (%) javnega naročila, ki se oddaja v </w:t>
            </w:r>
            <w:proofErr w:type="spellStart"/>
            <w:r w:rsidRPr="00557F28">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5F6F9" w14:textId="77777777" w:rsidR="0077054B" w:rsidRPr="00557F28" w:rsidRDefault="0077054B" w:rsidP="00D26B35">
            <w:pPr>
              <w:keepNext/>
              <w:keepLines/>
              <w:rPr>
                <w:rFonts w:ascii="Times New Roman" w:hAnsi="Times New Roman"/>
                <w:sz w:val="18"/>
                <w:szCs w:val="18"/>
              </w:rPr>
            </w:pPr>
          </w:p>
        </w:tc>
      </w:tr>
      <w:tr w:rsidR="0077054B" w:rsidRPr="00557F28" w14:paraId="01F2369A" w14:textId="7777777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770D228" w14:textId="77777777" w:rsidR="0077054B" w:rsidRPr="00557F28" w:rsidRDefault="0077054B" w:rsidP="00D26B35">
            <w:pPr>
              <w:keepNext/>
              <w:keepLines/>
              <w:rPr>
                <w:rFonts w:cs="Tahoma"/>
                <w:sz w:val="18"/>
                <w:szCs w:val="18"/>
              </w:rPr>
            </w:pPr>
            <w:r w:rsidRPr="00557F28">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3B3F25" w14:textId="77777777" w:rsidR="0077054B" w:rsidRPr="00557F28" w:rsidRDefault="0077054B" w:rsidP="00D26B35">
            <w:pPr>
              <w:keepNext/>
              <w:keepLines/>
              <w:rPr>
                <w:rFonts w:ascii="Times New Roman" w:hAnsi="Times New Roman"/>
                <w:sz w:val="18"/>
                <w:szCs w:val="18"/>
              </w:rPr>
            </w:pPr>
          </w:p>
        </w:tc>
      </w:tr>
      <w:tr w:rsidR="0077054B" w:rsidRPr="00557F28" w14:paraId="115F0C29" w14:textId="7777777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256259" w14:textId="77777777" w:rsidR="0077054B" w:rsidRPr="00557F28" w:rsidRDefault="0077054B" w:rsidP="00D26B35">
            <w:pPr>
              <w:keepNext/>
              <w:keepLines/>
              <w:rPr>
                <w:rFonts w:cs="Tahoma"/>
                <w:sz w:val="18"/>
                <w:szCs w:val="18"/>
              </w:rPr>
            </w:pPr>
            <w:r w:rsidRPr="00557F28">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3AD735" w14:textId="77777777" w:rsidR="0077054B" w:rsidRPr="00557F28" w:rsidRDefault="0077054B" w:rsidP="00D26B35">
            <w:pPr>
              <w:keepNext/>
              <w:keepLines/>
              <w:rPr>
                <w:rFonts w:ascii="Times New Roman" w:hAnsi="Times New Roman"/>
                <w:sz w:val="18"/>
                <w:szCs w:val="18"/>
              </w:rPr>
            </w:pPr>
          </w:p>
        </w:tc>
      </w:tr>
      <w:tr w:rsidR="0077054B" w:rsidRPr="00557F28" w14:paraId="2201A114" w14:textId="7777777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6236B2" w14:textId="77777777" w:rsidR="0077054B" w:rsidRPr="00557F28" w:rsidRDefault="0077054B" w:rsidP="00D26B35">
            <w:pPr>
              <w:keepNext/>
              <w:keepLines/>
              <w:rPr>
                <w:rFonts w:cs="Tahoma"/>
                <w:sz w:val="18"/>
                <w:szCs w:val="18"/>
              </w:rPr>
            </w:pPr>
            <w:r w:rsidRPr="00557F28">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D90E2E" w14:textId="77777777" w:rsidR="0077054B" w:rsidRPr="00557F28" w:rsidRDefault="0077054B" w:rsidP="00D26B35">
            <w:pPr>
              <w:keepNext/>
              <w:keepLines/>
              <w:rPr>
                <w:rFonts w:ascii="Times New Roman" w:hAnsi="Times New Roman"/>
                <w:sz w:val="18"/>
                <w:szCs w:val="18"/>
              </w:rPr>
            </w:pPr>
          </w:p>
        </w:tc>
      </w:tr>
    </w:tbl>
    <w:p w14:paraId="338D2FBE" w14:textId="77777777" w:rsidR="0077054B" w:rsidRPr="00557F28" w:rsidRDefault="0077054B" w:rsidP="00D26B35">
      <w:pPr>
        <w:keepNext/>
        <w:keepLines/>
        <w:tabs>
          <w:tab w:val="left" w:pos="567"/>
          <w:tab w:val="left" w:pos="851"/>
          <w:tab w:val="left" w:pos="993"/>
        </w:tabs>
        <w:suppressAutoHyphens/>
        <w:jc w:val="both"/>
        <w:rPr>
          <w:rFonts w:cs="Tahoma"/>
          <w:sz w:val="20"/>
          <w:szCs w:val="20"/>
          <w:lang w:eastAsia="ar-SA"/>
        </w:rPr>
      </w:pPr>
    </w:p>
    <w:p w14:paraId="4A6D6932" w14:textId="77777777" w:rsidR="0077054B" w:rsidRPr="00557F28" w:rsidRDefault="0077054B" w:rsidP="00D26B35">
      <w:pPr>
        <w:keepNext/>
        <w:keepLines/>
        <w:tabs>
          <w:tab w:val="left" w:pos="5400"/>
        </w:tabs>
        <w:rPr>
          <w:rFonts w:cs="Tahoma"/>
          <w:sz w:val="20"/>
          <w:szCs w:val="20"/>
        </w:rPr>
      </w:pPr>
      <w:r w:rsidRPr="00557F28">
        <w:rPr>
          <w:rFonts w:cs="Tahoma"/>
          <w:sz w:val="20"/>
          <w:szCs w:val="20"/>
        </w:rPr>
        <w:t>Datum: ___________________</w:t>
      </w:r>
      <w:r w:rsidRPr="00557F28">
        <w:rPr>
          <w:rFonts w:cs="Tahoma"/>
          <w:sz w:val="20"/>
          <w:szCs w:val="20"/>
        </w:rPr>
        <w:tab/>
      </w:r>
    </w:p>
    <w:p w14:paraId="62698B33" w14:textId="77777777" w:rsidR="0077054B" w:rsidRPr="00557F28" w:rsidRDefault="0077054B" w:rsidP="00D26B35">
      <w:pPr>
        <w:keepNext/>
        <w:keepLines/>
        <w:tabs>
          <w:tab w:val="left" w:pos="5400"/>
        </w:tabs>
        <w:rPr>
          <w:rFonts w:cs="Tahoma"/>
          <w:sz w:val="16"/>
          <w:szCs w:val="16"/>
        </w:rPr>
      </w:pPr>
    </w:p>
    <w:p w14:paraId="060E1892" w14:textId="77777777" w:rsidR="0077054B" w:rsidRPr="00557F28" w:rsidRDefault="0077054B" w:rsidP="00D26B35">
      <w:pPr>
        <w:keepNext/>
        <w:keepLines/>
        <w:tabs>
          <w:tab w:val="left" w:pos="5400"/>
        </w:tabs>
        <w:rPr>
          <w:rFonts w:cs="Tahoma"/>
          <w:sz w:val="16"/>
          <w:szCs w:val="16"/>
        </w:rPr>
      </w:pPr>
    </w:p>
    <w:p w14:paraId="65D141DF" w14:textId="77777777" w:rsidR="0077054B" w:rsidRPr="00557F28" w:rsidRDefault="0077054B" w:rsidP="00D26B35">
      <w:pPr>
        <w:keepNext/>
        <w:keepLines/>
        <w:tabs>
          <w:tab w:val="left" w:pos="5400"/>
        </w:tabs>
        <w:rPr>
          <w:rFonts w:cs="Tahoma"/>
          <w:sz w:val="20"/>
          <w:szCs w:val="20"/>
        </w:rPr>
      </w:pPr>
      <w:r w:rsidRPr="00557F28">
        <w:rPr>
          <w:rFonts w:cs="Tahoma"/>
          <w:sz w:val="20"/>
          <w:szCs w:val="20"/>
        </w:rPr>
        <w:t xml:space="preserve">Podpis odgovorne osebe gospodarskega subjekt: </w:t>
      </w:r>
      <w:r w:rsidRPr="00557F28">
        <w:rPr>
          <w:rFonts w:cs="Tahoma"/>
          <w:sz w:val="20"/>
          <w:szCs w:val="20"/>
        </w:rPr>
        <w:tab/>
      </w:r>
      <w:r w:rsidRPr="00557F28">
        <w:rPr>
          <w:rFonts w:cs="Tahoma"/>
          <w:sz w:val="20"/>
          <w:szCs w:val="20"/>
        </w:rPr>
        <w:tab/>
        <w:t>Podpis odgovorne osebe podizvajalca:</w:t>
      </w:r>
    </w:p>
    <w:p w14:paraId="27D907FE" w14:textId="77777777" w:rsidR="0077054B" w:rsidRPr="00557F28" w:rsidRDefault="0077054B" w:rsidP="00D26B35">
      <w:pPr>
        <w:keepNext/>
        <w:keepLines/>
        <w:tabs>
          <w:tab w:val="left" w:pos="5400"/>
        </w:tabs>
        <w:rPr>
          <w:rFonts w:cs="Tahoma"/>
          <w:sz w:val="20"/>
          <w:szCs w:val="20"/>
        </w:rPr>
      </w:pPr>
    </w:p>
    <w:p w14:paraId="4C14580A" w14:textId="77777777" w:rsidR="0077054B" w:rsidRPr="00557F28" w:rsidRDefault="0077054B" w:rsidP="00D26B35">
      <w:pPr>
        <w:keepNext/>
        <w:keepLines/>
        <w:rPr>
          <w:rFonts w:cs="Tahoma"/>
          <w:sz w:val="20"/>
          <w:szCs w:val="20"/>
        </w:rPr>
      </w:pPr>
      <w:r w:rsidRPr="00557F28">
        <w:rPr>
          <w:rFonts w:cs="Tahoma"/>
          <w:sz w:val="20"/>
          <w:szCs w:val="20"/>
        </w:rPr>
        <w:t>_______________________________</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_______________________________</w:t>
      </w:r>
    </w:p>
    <w:p w14:paraId="43825D63" w14:textId="77777777" w:rsidR="0077054B" w:rsidRPr="00557F28" w:rsidRDefault="0077054B" w:rsidP="00D26B35">
      <w:pPr>
        <w:keepNext/>
        <w:keepLines/>
        <w:tabs>
          <w:tab w:val="left" w:pos="284"/>
        </w:tabs>
        <w:jc w:val="both"/>
        <w:rPr>
          <w:rFonts w:cs="Tahoma"/>
          <w:b/>
          <w:sz w:val="12"/>
          <w:szCs w:val="20"/>
        </w:rPr>
      </w:pPr>
      <w:r w:rsidRPr="00557F28">
        <w:rPr>
          <w:rFonts w:cs="Tahoma"/>
          <w:b/>
          <w:sz w:val="20"/>
          <w:szCs w:val="20"/>
        </w:rPr>
        <w:tab/>
      </w:r>
      <w:r w:rsidRPr="00557F28">
        <w:rPr>
          <w:rFonts w:cs="Tahoma"/>
          <w:b/>
          <w:sz w:val="20"/>
          <w:szCs w:val="20"/>
        </w:rPr>
        <w:tab/>
        <w:t xml:space="preserve">   </w:t>
      </w:r>
    </w:p>
    <w:p w14:paraId="7B456C10" w14:textId="77777777" w:rsidR="0077054B" w:rsidRPr="00557F28" w:rsidRDefault="0077054B" w:rsidP="00D26B35">
      <w:pPr>
        <w:keepNext/>
        <w:keepLines/>
        <w:tabs>
          <w:tab w:val="left" w:pos="284"/>
        </w:tabs>
        <w:rPr>
          <w:rFonts w:cs="Tahoma"/>
          <w:b/>
          <w:sz w:val="20"/>
          <w:szCs w:val="20"/>
        </w:rPr>
      </w:pPr>
      <w:r w:rsidRPr="00557F28">
        <w:rPr>
          <w:rFonts w:cs="Tahoma"/>
          <w:sz w:val="20"/>
          <w:szCs w:val="20"/>
        </w:rPr>
        <w:tab/>
      </w:r>
      <w:r w:rsidRPr="00557F28">
        <w:rPr>
          <w:rFonts w:cs="Tahoma"/>
          <w:sz w:val="20"/>
          <w:szCs w:val="20"/>
        </w:rPr>
        <w:tab/>
      </w:r>
      <w:r w:rsidRPr="00557F28">
        <w:rPr>
          <w:rFonts w:cs="Tahoma"/>
          <w:sz w:val="20"/>
          <w:szCs w:val="20"/>
        </w:rPr>
        <w:tab/>
        <w:t xml:space="preserve">Žig: </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 xml:space="preserve"> Žig:</w:t>
      </w:r>
    </w:p>
    <w:p w14:paraId="314F9E7F" w14:textId="77777777" w:rsidR="0077054B" w:rsidRPr="00557F28" w:rsidRDefault="0077054B" w:rsidP="00D26B35">
      <w:pPr>
        <w:keepNext/>
        <w:keepLines/>
        <w:rPr>
          <w:rFonts w:cs="Tahoma"/>
          <w:sz w:val="22"/>
          <w:szCs w:val="18"/>
          <w:lang w:eastAsia="ar-SA"/>
        </w:rPr>
      </w:pPr>
    </w:p>
    <w:p w14:paraId="56802B34" w14:textId="77777777" w:rsidR="0077054B" w:rsidRPr="00557F28" w:rsidRDefault="0077054B" w:rsidP="00D26B35">
      <w:pPr>
        <w:keepNext/>
        <w:keepLines/>
        <w:ind w:left="851" w:hanging="851"/>
        <w:jc w:val="both"/>
        <w:rPr>
          <w:rFonts w:cs="Tahoma"/>
          <w:i/>
          <w:sz w:val="16"/>
          <w:szCs w:val="18"/>
          <w:lang w:eastAsia="ar-SA"/>
        </w:rPr>
      </w:pPr>
      <w:r w:rsidRPr="00557F28">
        <w:rPr>
          <w:rFonts w:cs="Tahoma"/>
          <w:b/>
          <w:i/>
          <w:sz w:val="16"/>
          <w:szCs w:val="18"/>
          <w:lang w:eastAsia="ar-SA"/>
        </w:rPr>
        <w:t xml:space="preserve">Opomba:  </w:t>
      </w:r>
      <w:r w:rsidRPr="00557F28">
        <w:rPr>
          <w:rFonts w:cs="Tahoma"/>
          <w:i/>
          <w:sz w:val="16"/>
          <w:szCs w:val="18"/>
          <w:lang w:eastAsia="ar-SA"/>
        </w:rPr>
        <w:t xml:space="preserve">Obrazec velja tudi za primer, da se je gospodarski subjekt odločil oddati del javnega naročila v </w:t>
      </w:r>
      <w:proofErr w:type="spellStart"/>
      <w:r w:rsidRPr="00557F28">
        <w:rPr>
          <w:rFonts w:cs="Tahoma"/>
          <w:i/>
          <w:sz w:val="16"/>
          <w:szCs w:val="18"/>
          <w:lang w:eastAsia="ar-SA"/>
        </w:rPr>
        <w:t>podizvajanje</w:t>
      </w:r>
      <w:proofErr w:type="spellEnd"/>
      <w:r w:rsidRPr="00557F28">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14:paraId="0E064528" w14:textId="77777777" w:rsidR="0077054B" w:rsidRPr="00F35816" w:rsidRDefault="0077054B" w:rsidP="00D26B35">
      <w:pPr>
        <w:keepNext/>
        <w:keepLines/>
        <w:rPr>
          <w:rFonts w:cs="Tahoma"/>
          <w:sz w:val="16"/>
          <w:szCs w:val="18"/>
          <w:highlight w:val="yellow"/>
          <w:lang w:eastAsia="ar-SA"/>
        </w:rPr>
      </w:pPr>
    </w:p>
    <w:p w14:paraId="2197CC27" w14:textId="77777777" w:rsidR="0077054B" w:rsidRPr="00557F28" w:rsidRDefault="0077054B" w:rsidP="00D26B35">
      <w:pPr>
        <w:keepNext/>
        <w:keepLines/>
        <w:rPr>
          <w:rFonts w:ascii="Times New Roman" w:hAnsi="Times New Roman"/>
          <w:sz w:val="18"/>
          <w:szCs w:val="20"/>
        </w:rPr>
      </w:pPr>
      <w:r w:rsidRPr="00557F28">
        <w:rPr>
          <w:rFonts w:cs="Tahoma"/>
          <w:b/>
          <w:i/>
          <w:sz w:val="16"/>
          <w:szCs w:val="18"/>
          <w:lang w:eastAsia="ar-SA"/>
        </w:rPr>
        <w:t>Navodilo</w:t>
      </w:r>
      <w:r w:rsidRPr="00557F28">
        <w:rPr>
          <w:rFonts w:cs="Tahoma"/>
          <w:i/>
          <w:sz w:val="16"/>
          <w:szCs w:val="18"/>
          <w:lang w:eastAsia="ar-SA"/>
        </w:rPr>
        <w:t>: Obrazec se po potrebi kopira!</w:t>
      </w:r>
      <w:r w:rsidRPr="00557F28">
        <w:rPr>
          <w:rFonts w:ascii="Times New Roman" w:hAnsi="Times New Roman"/>
          <w:sz w:val="18"/>
          <w:szCs w:val="20"/>
        </w:rPr>
        <w:t xml:space="preserve"> </w:t>
      </w:r>
    </w:p>
    <w:p w14:paraId="577FA59F" w14:textId="77777777" w:rsidR="00564ECB" w:rsidRPr="00557F28" w:rsidRDefault="00564ECB" w:rsidP="00D26B35">
      <w:pPr>
        <w:keepNext/>
        <w:keepLines/>
        <w:rPr>
          <w:rFonts w:ascii="Times New Roman" w:hAnsi="Times New Roman"/>
          <w:sz w:val="18"/>
          <w:szCs w:val="20"/>
        </w:rPr>
      </w:pPr>
    </w:p>
    <w:p w14:paraId="57019A1B" w14:textId="77777777" w:rsidR="0077054B" w:rsidRPr="00557F28" w:rsidRDefault="0077054B" w:rsidP="00D26B35">
      <w:pPr>
        <w:keepNext/>
        <w:keepLines/>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7054B" w:rsidRPr="00557F28" w14:paraId="52072628" w14:textId="77777777" w:rsidTr="00DF7B8D">
        <w:tc>
          <w:tcPr>
            <w:tcW w:w="599" w:type="dxa"/>
            <w:tcBorders>
              <w:top w:val="single" w:sz="4" w:space="0" w:color="000000"/>
              <w:left w:val="single" w:sz="4" w:space="0" w:color="000000"/>
              <w:bottom w:val="single" w:sz="4" w:space="0" w:color="000000"/>
            </w:tcBorders>
          </w:tcPr>
          <w:p w14:paraId="7381D360" w14:textId="77777777" w:rsidR="0077054B" w:rsidRPr="00557F28" w:rsidRDefault="0077054B" w:rsidP="00D26B35">
            <w:pPr>
              <w:keepNext/>
              <w:keepLines/>
              <w:snapToGrid w:val="0"/>
              <w:jc w:val="right"/>
              <w:rPr>
                <w:rFonts w:eastAsia="Calibri" w:cs="Tahoma"/>
                <w:sz w:val="20"/>
                <w:szCs w:val="20"/>
              </w:rPr>
            </w:pPr>
          </w:p>
        </w:tc>
        <w:tc>
          <w:tcPr>
            <w:tcW w:w="6559" w:type="dxa"/>
            <w:tcBorders>
              <w:top w:val="single" w:sz="4" w:space="0" w:color="000000"/>
              <w:bottom w:val="single" w:sz="4" w:space="0" w:color="000000"/>
            </w:tcBorders>
          </w:tcPr>
          <w:p w14:paraId="5696F459" w14:textId="77777777" w:rsidR="0077054B" w:rsidRPr="00557F28" w:rsidRDefault="0077054B" w:rsidP="00D26B35">
            <w:pPr>
              <w:keepNext/>
              <w:keepLines/>
              <w:snapToGrid w:val="0"/>
              <w:rPr>
                <w:rFonts w:eastAsia="Calibri" w:cs="Tahoma"/>
                <w:sz w:val="20"/>
                <w:szCs w:val="20"/>
              </w:rPr>
            </w:pPr>
            <w:r w:rsidRPr="00557F28">
              <w:rPr>
                <w:rFonts w:eastAsia="Calibri" w:cs="Tahoma"/>
                <w:sz w:val="20"/>
                <w:szCs w:val="20"/>
              </w:rPr>
              <w:t>POOBLASTILO PONUDNIKA</w:t>
            </w:r>
          </w:p>
        </w:tc>
        <w:tc>
          <w:tcPr>
            <w:tcW w:w="2587" w:type="dxa"/>
            <w:tcBorders>
              <w:top w:val="single" w:sz="4" w:space="0" w:color="000000"/>
              <w:left w:val="single" w:sz="4" w:space="0" w:color="808080"/>
              <w:bottom w:val="single" w:sz="4" w:space="0" w:color="000000"/>
              <w:right w:val="single" w:sz="4" w:space="0" w:color="000000"/>
            </w:tcBorders>
          </w:tcPr>
          <w:p w14:paraId="7828D884" w14:textId="77777777" w:rsidR="0077054B" w:rsidRPr="00557F28" w:rsidRDefault="0077054B" w:rsidP="00D26B35">
            <w:pPr>
              <w:keepNext/>
              <w:keepLines/>
              <w:rPr>
                <w:rFonts w:eastAsia="Calibri" w:cs="Tahoma"/>
                <w:sz w:val="20"/>
                <w:szCs w:val="20"/>
              </w:rPr>
            </w:pPr>
            <w:r w:rsidRPr="00557F28">
              <w:rPr>
                <w:rFonts w:eastAsia="Calibri" w:cs="Tahoma"/>
                <w:b/>
                <w:sz w:val="20"/>
                <w:szCs w:val="20"/>
              </w:rPr>
              <w:t>Obrazec 1 k Prilogi 4</w:t>
            </w:r>
            <w:r w:rsidR="00DF7B8D" w:rsidRPr="00557F28">
              <w:rPr>
                <w:rFonts w:eastAsia="Calibri" w:cs="Tahoma"/>
                <w:b/>
                <w:sz w:val="20"/>
                <w:szCs w:val="20"/>
              </w:rPr>
              <w:t>/1</w:t>
            </w:r>
          </w:p>
        </w:tc>
      </w:tr>
    </w:tbl>
    <w:p w14:paraId="774F9D13" w14:textId="77777777" w:rsidR="0077054B" w:rsidRPr="00557F28" w:rsidRDefault="0077054B" w:rsidP="00D26B35">
      <w:pPr>
        <w:keepNext/>
        <w:keepLines/>
        <w:ind w:right="-143"/>
        <w:jc w:val="both"/>
        <w:rPr>
          <w:rFonts w:cs="Tahoma"/>
          <w:szCs w:val="20"/>
        </w:rPr>
      </w:pPr>
    </w:p>
    <w:p w14:paraId="4449EC38" w14:textId="77777777" w:rsidR="0077054B" w:rsidRPr="00557F28" w:rsidRDefault="0077054B" w:rsidP="00D26B35">
      <w:pPr>
        <w:keepNext/>
        <w:keepLines/>
        <w:rPr>
          <w:rFonts w:cs="Tahoma"/>
          <w:sz w:val="20"/>
          <w:szCs w:val="20"/>
        </w:rPr>
      </w:pPr>
      <w:r w:rsidRPr="00557F28">
        <w:rPr>
          <w:rFonts w:cs="Tahoma"/>
          <w:sz w:val="20"/>
          <w:szCs w:val="20"/>
        </w:rPr>
        <w:t>Ponudnik: _____________________________________________________________________________</w:t>
      </w:r>
    </w:p>
    <w:p w14:paraId="62F8062B" w14:textId="77777777" w:rsidR="0077054B" w:rsidRPr="00557F28" w:rsidRDefault="0077054B" w:rsidP="00D26B35">
      <w:pPr>
        <w:keepNext/>
        <w:keepLines/>
        <w:rPr>
          <w:rFonts w:cs="Tahoma"/>
          <w:sz w:val="20"/>
          <w:szCs w:val="20"/>
        </w:rPr>
      </w:pPr>
    </w:p>
    <w:p w14:paraId="60119A0D" w14:textId="02CAC8EF" w:rsidR="0077054B" w:rsidRPr="00557F28" w:rsidRDefault="0077054B" w:rsidP="00D26B35">
      <w:pPr>
        <w:keepNext/>
        <w:keepLines/>
        <w:ind w:right="-143"/>
        <w:jc w:val="both"/>
        <w:rPr>
          <w:rFonts w:cs="Tahoma"/>
          <w:b/>
          <w:sz w:val="20"/>
          <w:szCs w:val="20"/>
        </w:rPr>
      </w:pPr>
      <w:r w:rsidRPr="00557F28">
        <w:rPr>
          <w:rFonts w:cs="Tahoma"/>
          <w:sz w:val="20"/>
          <w:szCs w:val="20"/>
        </w:rPr>
        <w:t>za izvedbo javnega naročila</w:t>
      </w:r>
      <w:r w:rsidRPr="00557F28">
        <w:rPr>
          <w:rFonts w:cs="Tahoma"/>
          <w:b/>
          <w:sz w:val="20"/>
          <w:szCs w:val="20"/>
        </w:rPr>
        <w:t xml:space="preserve"> </w:t>
      </w:r>
      <w:r w:rsidRPr="00557F28">
        <w:rPr>
          <w:rFonts w:cs="Tahoma"/>
          <w:sz w:val="20"/>
          <w:szCs w:val="20"/>
        </w:rPr>
        <w:t>št.</w:t>
      </w:r>
      <w:r w:rsidRPr="00557F28">
        <w:rPr>
          <w:rFonts w:cs="Tahoma"/>
          <w:b/>
          <w:szCs w:val="20"/>
        </w:rPr>
        <w:t xml:space="preserve"> </w:t>
      </w:r>
      <w:r w:rsidR="002F3161">
        <w:rPr>
          <w:rFonts w:cs="Tahoma"/>
          <w:b/>
          <w:sz w:val="20"/>
          <w:szCs w:val="20"/>
        </w:rPr>
        <w:t>LPT-9/20</w:t>
      </w:r>
      <w:r w:rsidR="001B1C24" w:rsidRPr="00557F28">
        <w:rPr>
          <w:rFonts w:cs="Tahoma"/>
          <w:b/>
          <w:sz w:val="20"/>
          <w:szCs w:val="20"/>
        </w:rPr>
        <w:t xml:space="preserve"> </w:t>
      </w:r>
      <w:r w:rsidR="00180336" w:rsidRPr="00180336">
        <w:rPr>
          <w:rFonts w:cs="Tahoma"/>
          <w:b/>
          <w:sz w:val="20"/>
          <w:szCs w:val="20"/>
        </w:rPr>
        <w:t>Dobava akumulatorjev za parkomate</w:t>
      </w:r>
      <w:r w:rsidR="004F7EE1" w:rsidRPr="00557F28">
        <w:rPr>
          <w:rFonts w:cs="Tahoma"/>
          <w:b/>
          <w:sz w:val="20"/>
          <w:szCs w:val="20"/>
        </w:rPr>
        <w:t xml:space="preserve"> </w:t>
      </w:r>
      <w:r w:rsidRPr="00557F28">
        <w:rPr>
          <w:rFonts w:cs="Tahoma"/>
          <w:sz w:val="20"/>
          <w:szCs w:val="20"/>
        </w:rPr>
        <w:t>ter v skladu s 94. členom ZJN-3</w:t>
      </w:r>
    </w:p>
    <w:p w14:paraId="1E4FDD49" w14:textId="77777777" w:rsidR="0077054B" w:rsidRPr="00557F28" w:rsidRDefault="0077054B" w:rsidP="00D26B35">
      <w:pPr>
        <w:keepNext/>
        <w:keepLines/>
        <w:rPr>
          <w:rFonts w:cs="Tahoma"/>
          <w:sz w:val="20"/>
          <w:szCs w:val="20"/>
        </w:rPr>
      </w:pPr>
    </w:p>
    <w:p w14:paraId="78E8F6F5" w14:textId="77777777" w:rsidR="0077054B" w:rsidRPr="00557F28" w:rsidRDefault="0077054B" w:rsidP="00D26B35">
      <w:pPr>
        <w:keepNext/>
        <w:keepLines/>
        <w:jc w:val="center"/>
        <w:rPr>
          <w:rFonts w:cs="Tahoma"/>
          <w:b/>
          <w:sz w:val="22"/>
          <w:szCs w:val="22"/>
        </w:rPr>
      </w:pPr>
      <w:r w:rsidRPr="00557F28">
        <w:rPr>
          <w:rFonts w:cs="Tahoma"/>
          <w:b/>
          <w:sz w:val="22"/>
          <w:szCs w:val="22"/>
        </w:rPr>
        <w:t>POOBLAŠČAMO</w:t>
      </w:r>
    </w:p>
    <w:p w14:paraId="1C57131C" w14:textId="77777777" w:rsidR="0077054B" w:rsidRPr="00557F28" w:rsidRDefault="0077054B" w:rsidP="00D26B35">
      <w:pPr>
        <w:keepNext/>
        <w:keepLines/>
        <w:rPr>
          <w:rFonts w:cs="Tahoma"/>
          <w:sz w:val="20"/>
          <w:szCs w:val="20"/>
        </w:rPr>
      </w:pPr>
    </w:p>
    <w:p w14:paraId="5384E79F" w14:textId="208D2DD4" w:rsidR="0077054B" w:rsidRPr="00557F28" w:rsidRDefault="0077054B" w:rsidP="00D26B35">
      <w:pPr>
        <w:keepNext/>
        <w:keepLines/>
        <w:spacing w:line="276" w:lineRule="auto"/>
        <w:jc w:val="both"/>
        <w:rPr>
          <w:rFonts w:cs="Tahoma"/>
          <w:sz w:val="20"/>
          <w:szCs w:val="20"/>
        </w:rPr>
      </w:pPr>
      <w:r w:rsidRPr="00557F28">
        <w:rPr>
          <w:rFonts w:cs="Tahoma"/>
          <w:sz w:val="20"/>
          <w:szCs w:val="20"/>
        </w:rPr>
        <w:t xml:space="preserve">naročnika </w:t>
      </w:r>
      <w:r w:rsidR="004B35B8" w:rsidRPr="006C774D">
        <w:rPr>
          <w:rFonts w:cs="Tahoma"/>
          <w:bCs/>
          <w:sz w:val="20"/>
          <w:szCs w:val="20"/>
        </w:rPr>
        <w:t xml:space="preserve">Javno podjetje Ljubljanska parkirišča in tržnice, d.o.o., </w:t>
      </w:r>
      <w:r w:rsidR="004B35B8" w:rsidRPr="006C774D">
        <w:rPr>
          <w:rFonts w:cs="Tahoma"/>
          <w:sz w:val="20"/>
          <w:szCs w:val="20"/>
        </w:rPr>
        <w:t>Kopitarjeva ulica 2,</w:t>
      </w:r>
      <w:r w:rsidR="004B35B8" w:rsidRPr="006C774D">
        <w:rPr>
          <w:rFonts w:cs="Tahoma"/>
          <w:b/>
          <w:bCs/>
          <w:sz w:val="20"/>
          <w:szCs w:val="20"/>
        </w:rPr>
        <w:t xml:space="preserve"> </w:t>
      </w:r>
      <w:r w:rsidR="004B35B8" w:rsidRPr="006C774D">
        <w:rPr>
          <w:rFonts w:cs="Tahoma"/>
          <w:sz w:val="20"/>
          <w:szCs w:val="20"/>
        </w:rPr>
        <w:t>1000 Ljubljana</w:t>
      </w:r>
      <w:r w:rsidR="00F35816" w:rsidRPr="00557F28">
        <w:rPr>
          <w:rFonts w:cs="Tahoma"/>
          <w:sz w:val="20"/>
          <w:szCs w:val="20"/>
        </w:rPr>
        <w:t xml:space="preserve">, </w:t>
      </w:r>
      <w:r w:rsidRPr="00557F28">
        <w:rPr>
          <w:rFonts w:cs="Tahoma"/>
          <w:sz w:val="20"/>
          <w:szCs w:val="20"/>
        </w:rPr>
        <w:t>da na podlagi potrjenega računa oziroma situacije neposredno plačuje naše obveznosti do naslednjih podizvajalcev:</w:t>
      </w:r>
    </w:p>
    <w:p w14:paraId="2CB69F6C" w14:textId="77777777" w:rsidR="0077054B" w:rsidRPr="00557F28" w:rsidRDefault="0077054B" w:rsidP="00D26B35">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57F28" w14:paraId="08050910" w14:textId="77777777" w:rsidTr="00A277B0">
        <w:tc>
          <w:tcPr>
            <w:tcW w:w="392" w:type="dxa"/>
            <w:shd w:val="clear" w:color="auto" w:fill="auto"/>
            <w:vAlign w:val="center"/>
          </w:tcPr>
          <w:p w14:paraId="750EB1D8" w14:textId="77777777" w:rsidR="0077054B" w:rsidRPr="00557F28" w:rsidRDefault="0077054B" w:rsidP="00D26B35">
            <w:pPr>
              <w:keepNext/>
              <w:keepLines/>
              <w:spacing w:line="276" w:lineRule="auto"/>
              <w:ind w:right="-108"/>
              <w:rPr>
                <w:rFonts w:cs="Tahoma"/>
                <w:sz w:val="20"/>
                <w:szCs w:val="22"/>
                <w:lang w:eastAsia="en-US"/>
              </w:rPr>
            </w:pPr>
            <w:r w:rsidRPr="00557F28">
              <w:rPr>
                <w:rFonts w:cs="Tahoma"/>
                <w:sz w:val="18"/>
                <w:szCs w:val="22"/>
                <w:lang w:eastAsia="en-US"/>
              </w:rPr>
              <w:t>Št.</w:t>
            </w:r>
            <w:r w:rsidRPr="00557F28">
              <w:rPr>
                <w:rFonts w:cs="Tahoma"/>
                <w:sz w:val="20"/>
                <w:szCs w:val="22"/>
                <w:lang w:eastAsia="en-US"/>
              </w:rPr>
              <w:t xml:space="preserve"> </w:t>
            </w:r>
          </w:p>
        </w:tc>
        <w:tc>
          <w:tcPr>
            <w:tcW w:w="9214" w:type="dxa"/>
            <w:shd w:val="clear" w:color="auto" w:fill="auto"/>
            <w:vAlign w:val="center"/>
          </w:tcPr>
          <w:p w14:paraId="4FC9B3D6" w14:textId="77777777" w:rsidR="0077054B" w:rsidRPr="00557F28" w:rsidRDefault="0077054B" w:rsidP="00D26B35">
            <w:pPr>
              <w:keepNext/>
              <w:keepLines/>
              <w:spacing w:line="276" w:lineRule="auto"/>
              <w:jc w:val="center"/>
              <w:rPr>
                <w:rFonts w:cs="Tahoma"/>
                <w:sz w:val="20"/>
                <w:szCs w:val="22"/>
                <w:lang w:eastAsia="en-US"/>
              </w:rPr>
            </w:pPr>
            <w:r w:rsidRPr="00557F28">
              <w:rPr>
                <w:rFonts w:cs="Tahoma"/>
                <w:sz w:val="18"/>
                <w:szCs w:val="22"/>
                <w:lang w:eastAsia="en-US"/>
              </w:rPr>
              <w:t>NAZIV PODIZVAJALCA</w:t>
            </w:r>
          </w:p>
        </w:tc>
      </w:tr>
      <w:tr w:rsidR="0077054B" w:rsidRPr="00557F28" w14:paraId="2712B3A3" w14:textId="77777777" w:rsidTr="00A277B0">
        <w:tc>
          <w:tcPr>
            <w:tcW w:w="392" w:type="dxa"/>
            <w:shd w:val="clear" w:color="auto" w:fill="auto"/>
            <w:vAlign w:val="center"/>
          </w:tcPr>
          <w:p w14:paraId="44396901" w14:textId="77777777" w:rsidR="0077054B" w:rsidRPr="00557F28" w:rsidRDefault="0077054B" w:rsidP="00D26B35">
            <w:pPr>
              <w:keepNext/>
              <w:keepLines/>
              <w:spacing w:line="276" w:lineRule="auto"/>
              <w:jc w:val="center"/>
              <w:rPr>
                <w:rFonts w:cs="Tahoma"/>
                <w:sz w:val="16"/>
                <w:szCs w:val="22"/>
                <w:lang w:eastAsia="en-US"/>
              </w:rPr>
            </w:pPr>
          </w:p>
          <w:p w14:paraId="697E1C0F" w14:textId="77777777" w:rsidR="0077054B" w:rsidRPr="00557F28" w:rsidRDefault="0077054B" w:rsidP="00D26B35">
            <w:pPr>
              <w:keepNext/>
              <w:keepLines/>
              <w:spacing w:line="276" w:lineRule="auto"/>
              <w:jc w:val="center"/>
              <w:rPr>
                <w:rFonts w:cs="Tahoma"/>
                <w:sz w:val="16"/>
                <w:szCs w:val="22"/>
                <w:lang w:eastAsia="en-US"/>
              </w:rPr>
            </w:pPr>
            <w:r w:rsidRPr="00557F28">
              <w:rPr>
                <w:rFonts w:cs="Tahoma"/>
                <w:sz w:val="16"/>
                <w:szCs w:val="22"/>
                <w:lang w:eastAsia="en-US"/>
              </w:rPr>
              <w:t>1.</w:t>
            </w:r>
          </w:p>
          <w:p w14:paraId="26075D58" w14:textId="77777777" w:rsidR="0077054B" w:rsidRPr="00557F28" w:rsidRDefault="0077054B" w:rsidP="00D26B35">
            <w:pPr>
              <w:keepNext/>
              <w:keepLines/>
              <w:spacing w:line="276" w:lineRule="auto"/>
              <w:jc w:val="center"/>
              <w:rPr>
                <w:rFonts w:cs="Tahoma"/>
                <w:sz w:val="16"/>
                <w:szCs w:val="22"/>
                <w:lang w:eastAsia="en-US"/>
              </w:rPr>
            </w:pPr>
          </w:p>
        </w:tc>
        <w:tc>
          <w:tcPr>
            <w:tcW w:w="9214" w:type="dxa"/>
            <w:shd w:val="clear" w:color="auto" w:fill="auto"/>
            <w:vAlign w:val="center"/>
          </w:tcPr>
          <w:p w14:paraId="0394B00C" w14:textId="77777777" w:rsidR="0077054B" w:rsidRPr="00557F28" w:rsidRDefault="0077054B" w:rsidP="00D26B35">
            <w:pPr>
              <w:keepNext/>
              <w:keepLines/>
              <w:spacing w:line="276" w:lineRule="auto"/>
              <w:rPr>
                <w:rFonts w:cs="Tahoma"/>
                <w:sz w:val="22"/>
                <w:szCs w:val="22"/>
                <w:lang w:eastAsia="en-US"/>
              </w:rPr>
            </w:pPr>
          </w:p>
          <w:p w14:paraId="7A325CE0" w14:textId="77777777" w:rsidR="0077054B" w:rsidRPr="00557F28" w:rsidRDefault="0077054B" w:rsidP="00D26B35">
            <w:pPr>
              <w:keepNext/>
              <w:keepLines/>
              <w:spacing w:line="276" w:lineRule="auto"/>
              <w:rPr>
                <w:rFonts w:cs="Tahoma"/>
                <w:sz w:val="22"/>
                <w:szCs w:val="22"/>
                <w:lang w:eastAsia="en-US"/>
              </w:rPr>
            </w:pPr>
          </w:p>
          <w:p w14:paraId="7921F721" w14:textId="77777777" w:rsidR="0077054B" w:rsidRPr="00557F28" w:rsidRDefault="0077054B" w:rsidP="00D26B35">
            <w:pPr>
              <w:keepNext/>
              <w:keepLines/>
              <w:spacing w:line="276" w:lineRule="auto"/>
              <w:rPr>
                <w:rFonts w:cs="Tahoma"/>
                <w:sz w:val="22"/>
                <w:szCs w:val="22"/>
                <w:lang w:eastAsia="en-US"/>
              </w:rPr>
            </w:pPr>
          </w:p>
        </w:tc>
      </w:tr>
      <w:tr w:rsidR="0077054B" w:rsidRPr="00557F28" w14:paraId="75C358F7" w14:textId="77777777" w:rsidTr="00A277B0">
        <w:tc>
          <w:tcPr>
            <w:tcW w:w="392" w:type="dxa"/>
            <w:shd w:val="clear" w:color="auto" w:fill="auto"/>
            <w:vAlign w:val="center"/>
          </w:tcPr>
          <w:p w14:paraId="1382376E" w14:textId="77777777" w:rsidR="0077054B" w:rsidRPr="00557F28" w:rsidRDefault="0077054B" w:rsidP="00D26B35">
            <w:pPr>
              <w:keepNext/>
              <w:keepLines/>
              <w:spacing w:line="276" w:lineRule="auto"/>
              <w:jc w:val="center"/>
              <w:rPr>
                <w:rFonts w:cs="Tahoma"/>
                <w:sz w:val="16"/>
                <w:szCs w:val="22"/>
                <w:lang w:eastAsia="en-US"/>
              </w:rPr>
            </w:pPr>
          </w:p>
          <w:p w14:paraId="059527D1" w14:textId="77777777" w:rsidR="0077054B" w:rsidRPr="00557F28" w:rsidRDefault="0077054B" w:rsidP="00D26B35">
            <w:pPr>
              <w:keepNext/>
              <w:keepLines/>
              <w:spacing w:line="276" w:lineRule="auto"/>
              <w:jc w:val="center"/>
              <w:rPr>
                <w:rFonts w:cs="Tahoma"/>
                <w:sz w:val="16"/>
                <w:szCs w:val="22"/>
                <w:lang w:eastAsia="en-US"/>
              </w:rPr>
            </w:pPr>
            <w:r w:rsidRPr="00557F28">
              <w:rPr>
                <w:rFonts w:cs="Tahoma"/>
                <w:sz w:val="16"/>
                <w:szCs w:val="22"/>
                <w:lang w:eastAsia="en-US"/>
              </w:rPr>
              <w:t>2.</w:t>
            </w:r>
          </w:p>
          <w:p w14:paraId="462540E3" w14:textId="77777777" w:rsidR="0077054B" w:rsidRPr="00557F28" w:rsidRDefault="0077054B" w:rsidP="00D26B35">
            <w:pPr>
              <w:keepNext/>
              <w:keepLines/>
              <w:spacing w:line="276" w:lineRule="auto"/>
              <w:jc w:val="center"/>
              <w:rPr>
                <w:rFonts w:cs="Tahoma"/>
                <w:sz w:val="16"/>
                <w:szCs w:val="22"/>
                <w:lang w:eastAsia="en-US"/>
              </w:rPr>
            </w:pPr>
          </w:p>
        </w:tc>
        <w:tc>
          <w:tcPr>
            <w:tcW w:w="9214" w:type="dxa"/>
            <w:shd w:val="clear" w:color="auto" w:fill="auto"/>
            <w:vAlign w:val="center"/>
          </w:tcPr>
          <w:p w14:paraId="1E3714A4" w14:textId="77777777" w:rsidR="0077054B" w:rsidRPr="00557F28" w:rsidRDefault="0077054B" w:rsidP="00D26B35">
            <w:pPr>
              <w:keepNext/>
              <w:keepLines/>
              <w:spacing w:line="276" w:lineRule="auto"/>
              <w:rPr>
                <w:rFonts w:cs="Tahoma"/>
                <w:sz w:val="22"/>
                <w:szCs w:val="22"/>
                <w:lang w:eastAsia="en-US"/>
              </w:rPr>
            </w:pPr>
          </w:p>
          <w:p w14:paraId="421F98B1" w14:textId="77777777" w:rsidR="0077054B" w:rsidRPr="00557F28" w:rsidRDefault="0077054B" w:rsidP="00D26B35">
            <w:pPr>
              <w:keepNext/>
              <w:keepLines/>
              <w:spacing w:line="276" w:lineRule="auto"/>
              <w:rPr>
                <w:rFonts w:cs="Tahoma"/>
                <w:sz w:val="22"/>
                <w:szCs w:val="22"/>
                <w:lang w:eastAsia="en-US"/>
              </w:rPr>
            </w:pPr>
          </w:p>
          <w:p w14:paraId="51319238" w14:textId="77777777" w:rsidR="0077054B" w:rsidRPr="00557F28" w:rsidRDefault="0077054B" w:rsidP="00D26B35">
            <w:pPr>
              <w:keepNext/>
              <w:keepLines/>
              <w:spacing w:line="276" w:lineRule="auto"/>
              <w:rPr>
                <w:rFonts w:cs="Tahoma"/>
                <w:sz w:val="22"/>
                <w:szCs w:val="22"/>
                <w:lang w:eastAsia="en-US"/>
              </w:rPr>
            </w:pPr>
          </w:p>
        </w:tc>
      </w:tr>
      <w:tr w:rsidR="0077054B" w:rsidRPr="00557F28" w14:paraId="233F6EDA" w14:textId="77777777" w:rsidTr="00A277B0">
        <w:tc>
          <w:tcPr>
            <w:tcW w:w="392" w:type="dxa"/>
            <w:shd w:val="clear" w:color="auto" w:fill="auto"/>
            <w:vAlign w:val="center"/>
          </w:tcPr>
          <w:p w14:paraId="6238E7C6" w14:textId="77777777" w:rsidR="0077054B" w:rsidRPr="00557F28" w:rsidRDefault="0077054B" w:rsidP="00D26B35">
            <w:pPr>
              <w:keepNext/>
              <w:keepLines/>
              <w:spacing w:line="276" w:lineRule="auto"/>
              <w:jc w:val="center"/>
              <w:rPr>
                <w:rFonts w:cs="Tahoma"/>
                <w:sz w:val="16"/>
                <w:szCs w:val="22"/>
                <w:lang w:eastAsia="en-US"/>
              </w:rPr>
            </w:pPr>
          </w:p>
          <w:p w14:paraId="3C20946F" w14:textId="77777777" w:rsidR="0077054B" w:rsidRPr="00557F28" w:rsidRDefault="0077054B" w:rsidP="00D26B35">
            <w:pPr>
              <w:keepNext/>
              <w:keepLines/>
              <w:spacing w:line="276" w:lineRule="auto"/>
              <w:jc w:val="center"/>
              <w:rPr>
                <w:rFonts w:cs="Tahoma"/>
                <w:sz w:val="16"/>
                <w:szCs w:val="22"/>
                <w:lang w:eastAsia="en-US"/>
              </w:rPr>
            </w:pPr>
            <w:r w:rsidRPr="00557F28">
              <w:rPr>
                <w:rFonts w:cs="Tahoma"/>
                <w:sz w:val="16"/>
                <w:szCs w:val="22"/>
                <w:lang w:eastAsia="en-US"/>
              </w:rPr>
              <w:t>3.</w:t>
            </w:r>
          </w:p>
          <w:p w14:paraId="48EB49AE" w14:textId="77777777" w:rsidR="0077054B" w:rsidRPr="00557F28" w:rsidRDefault="0077054B" w:rsidP="00D26B35">
            <w:pPr>
              <w:keepNext/>
              <w:keepLines/>
              <w:spacing w:line="276" w:lineRule="auto"/>
              <w:jc w:val="center"/>
              <w:rPr>
                <w:rFonts w:cs="Tahoma"/>
                <w:sz w:val="16"/>
                <w:szCs w:val="22"/>
                <w:lang w:eastAsia="en-US"/>
              </w:rPr>
            </w:pPr>
          </w:p>
        </w:tc>
        <w:tc>
          <w:tcPr>
            <w:tcW w:w="9214" w:type="dxa"/>
            <w:shd w:val="clear" w:color="auto" w:fill="auto"/>
            <w:vAlign w:val="center"/>
          </w:tcPr>
          <w:p w14:paraId="05766C82" w14:textId="77777777" w:rsidR="0077054B" w:rsidRPr="00557F28" w:rsidRDefault="0077054B" w:rsidP="00D26B35">
            <w:pPr>
              <w:keepNext/>
              <w:keepLines/>
              <w:spacing w:line="276" w:lineRule="auto"/>
              <w:rPr>
                <w:rFonts w:cs="Tahoma"/>
                <w:sz w:val="22"/>
                <w:szCs w:val="22"/>
                <w:lang w:eastAsia="en-US"/>
              </w:rPr>
            </w:pPr>
          </w:p>
          <w:p w14:paraId="2B2D77F7" w14:textId="77777777" w:rsidR="0077054B" w:rsidRPr="00557F28" w:rsidRDefault="0077054B" w:rsidP="00D26B35">
            <w:pPr>
              <w:keepNext/>
              <w:keepLines/>
              <w:spacing w:line="276" w:lineRule="auto"/>
              <w:rPr>
                <w:rFonts w:cs="Tahoma"/>
                <w:sz w:val="22"/>
                <w:szCs w:val="22"/>
                <w:lang w:eastAsia="en-US"/>
              </w:rPr>
            </w:pPr>
          </w:p>
          <w:p w14:paraId="0A60162D" w14:textId="77777777" w:rsidR="0077054B" w:rsidRPr="00557F28" w:rsidRDefault="0077054B" w:rsidP="00D26B35">
            <w:pPr>
              <w:keepNext/>
              <w:keepLines/>
              <w:spacing w:line="276" w:lineRule="auto"/>
              <w:rPr>
                <w:rFonts w:cs="Tahoma"/>
                <w:sz w:val="22"/>
                <w:szCs w:val="22"/>
                <w:lang w:eastAsia="en-US"/>
              </w:rPr>
            </w:pPr>
          </w:p>
        </w:tc>
      </w:tr>
    </w:tbl>
    <w:p w14:paraId="538C6501" w14:textId="77777777" w:rsidR="0077054B" w:rsidRPr="00557F28" w:rsidRDefault="0077054B" w:rsidP="00D26B35">
      <w:pPr>
        <w:keepNext/>
        <w:keepLines/>
        <w:jc w:val="both"/>
        <w:rPr>
          <w:rFonts w:cs="Tahoma"/>
          <w:bCs/>
          <w:i/>
          <w:noProof/>
          <w:sz w:val="18"/>
          <w:szCs w:val="18"/>
        </w:rPr>
      </w:pPr>
    </w:p>
    <w:p w14:paraId="4C0BBFF6" w14:textId="77777777" w:rsidR="0077054B" w:rsidRPr="00557F28" w:rsidRDefault="0077054B" w:rsidP="00D26B35">
      <w:pPr>
        <w:keepNext/>
        <w:keepLines/>
        <w:jc w:val="both"/>
        <w:rPr>
          <w:rFonts w:cs="Tahoma"/>
          <w:bCs/>
          <w:i/>
          <w:noProof/>
          <w:sz w:val="18"/>
          <w:szCs w:val="18"/>
        </w:rPr>
      </w:pPr>
    </w:p>
    <w:p w14:paraId="79D03015" w14:textId="77777777" w:rsidR="0077054B" w:rsidRPr="00557F28" w:rsidRDefault="0077054B" w:rsidP="00D26B35">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57F28" w14:paraId="12E782A6" w14:textId="77777777" w:rsidTr="00A277B0">
        <w:tc>
          <w:tcPr>
            <w:tcW w:w="3189" w:type="dxa"/>
            <w:tcBorders>
              <w:top w:val="single" w:sz="4" w:space="0" w:color="auto"/>
            </w:tcBorders>
            <w:vAlign w:val="bottom"/>
          </w:tcPr>
          <w:p w14:paraId="42D18F2A" w14:textId="77777777" w:rsidR="0077054B" w:rsidRPr="00557F28" w:rsidRDefault="0077054B" w:rsidP="00D26B35">
            <w:pPr>
              <w:keepNext/>
              <w:keepLines/>
              <w:tabs>
                <w:tab w:val="left" w:pos="567"/>
                <w:tab w:val="num" w:pos="851"/>
                <w:tab w:val="left" w:pos="993"/>
              </w:tabs>
              <w:jc w:val="center"/>
              <w:rPr>
                <w:rFonts w:cs="Tahoma"/>
                <w:sz w:val="20"/>
                <w:szCs w:val="20"/>
              </w:rPr>
            </w:pPr>
            <w:r w:rsidRPr="00557F28">
              <w:rPr>
                <w:rFonts w:cs="Tahoma"/>
                <w:sz w:val="20"/>
                <w:szCs w:val="20"/>
              </w:rPr>
              <w:t>Kraj, datum</w:t>
            </w:r>
          </w:p>
        </w:tc>
        <w:tc>
          <w:tcPr>
            <w:tcW w:w="2268" w:type="dxa"/>
          </w:tcPr>
          <w:p w14:paraId="7C6E09B5" w14:textId="77777777" w:rsidR="0077054B" w:rsidRPr="00557F28" w:rsidRDefault="0077054B" w:rsidP="00D26B35">
            <w:pPr>
              <w:keepNext/>
              <w:keepLines/>
              <w:tabs>
                <w:tab w:val="left" w:pos="567"/>
                <w:tab w:val="num" w:pos="851"/>
                <w:tab w:val="left" w:pos="993"/>
              </w:tabs>
              <w:jc w:val="center"/>
              <w:rPr>
                <w:rFonts w:cs="Tahoma"/>
                <w:sz w:val="20"/>
                <w:szCs w:val="20"/>
              </w:rPr>
            </w:pPr>
            <w:r w:rsidRPr="00557F28">
              <w:rPr>
                <w:rFonts w:cs="Tahoma"/>
                <w:sz w:val="20"/>
                <w:szCs w:val="20"/>
              </w:rPr>
              <w:t>žig</w:t>
            </w:r>
          </w:p>
        </w:tc>
        <w:tc>
          <w:tcPr>
            <w:tcW w:w="4111" w:type="dxa"/>
            <w:tcBorders>
              <w:top w:val="single" w:sz="4" w:space="0" w:color="auto"/>
            </w:tcBorders>
          </w:tcPr>
          <w:p w14:paraId="24776196" w14:textId="77777777" w:rsidR="0077054B" w:rsidRPr="00557F28" w:rsidRDefault="0077054B" w:rsidP="00D26B35">
            <w:pPr>
              <w:keepNext/>
              <w:keepLines/>
              <w:tabs>
                <w:tab w:val="left" w:pos="567"/>
                <w:tab w:val="num" w:pos="851"/>
                <w:tab w:val="left" w:pos="993"/>
              </w:tabs>
              <w:jc w:val="center"/>
              <w:rPr>
                <w:rFonts w:cs="Tahoma"/>
                <w:sz w:val="20"/>
                <w:szCs w:val="20"/>
              </w:rPr>
            </w:pPr>
            <w:r w:rsidRPr="00557F28">
              <w:rPr>
                <w:rFonts w:cs="Tahoma"/>
                <w:sz w:val="20"/>
                <w:szCs w:val="20"/>
              </w:rPr>
              <w:t>(Naziv gospodarskega subjekta, podpis odgovorne osebe)</w:t>
            </w:r>
          </w:p>
        </w:tc>
      </w:tr>
    </w:tbl>
    <w:p w14:paraId="568BD4E6" w14:textId="77777777" w:rsidR="0077054B" w:rsidRPr="00557F28" w:rsidRDefault="0077054B" w:rsidP="00D26B35">
      <w:pPr>
        <w:keepNext/>
        <w:keepLines/>
        <w:tabs>
          <w:tab w:val="left" w:pos="2835"/>
        </w:tabs>
        <w:ind w:left="284" w:hanging="284"/>
        <w:jc w:val="both"/>
        <w:rPr>
          <w:rFonts w:cs="Tahoma"/>
          <w:sz w:val="20"/>
          <w:szCs w:val="20"/>
        </w:rPr>
      </w:pPr>
    </w:p>
    <w:p w14:paraId="4D73570B" w14:textId="77777777" w:rsidR="0077054B" w:rsidRPr="00557F28" w:rsidRDefault="0077054B" w:rsidP="00D26B35">
      <w:pPr>
        <w:keepNext/>
        <w:keepLines/>
        <w:tabs>
          <w:tab w:val="left" w:pos="2835"/>
        </w:tabs>
        <w:ind w:left="284" w:hanging="284"/>
        <w:jc w:val="both"/>
        <w:rPr>
          <w:rFonts w:cs="Tahoma"/>
          <w:sz w:val="20"/>
          <w:szCs w:val="20"/>
        </w:rPr>
      </w:pPr>
    </w:p>
    <w:p w14:paraId="5CDF1284" w14:textId="77777777" w:rsidR="0077054B" w:rsidRPr="00557F28" w:rsidRDefault="0077054B" w:rsidP="00D26B35">
      <w:pPr>
        <w:keepNext/>
        <w:keepLines/>
        <w:tabs>
          <w:tab w:val="left" w:pos="2835"/>
        </w:tabs>
        <w:ind w:left="284" w:hanging="284"/>
        <w:jc w:val="both"/>
        <w:rPr>
          <w:rFonts w:cs="Tahoma"/>
          <w:sz w:val="20"/>
          <w:szCs w:val="20"/>
        </w:rPr>
      </w:pPr>
    </w:p>
    <w:p w14:paraId="74D643C4" w14:textId="77777777" w:rsidR="0077054B" w:rsidRPr="00557F28" w:rsidRDefault="0077054B" w:rsidP="00D26B35">
      <w:pPr>
        <w:keepNext/>
        <w:keepLines/>
        <w:jc w:val="both"/>
        <w:rPr>
          <w:rFonts w:cs="Tahoma"/>
          <w:b/>
          <w:i/>
          <w:sz w:val="18"/>
          <w:szCs w:val="18"/>
          <w:u w:val="single"/>
        </w:rPr>
      </w:pPr>
      <w:r w:rsidRPr="00557F28">
        <w:rPr>
          <w:rFonts w:cs="Tahoma"/>
          <w:b/>
          <w:i/>
          <w:sz w:val="18"/>
          <w:szCs w:val="18"/>
          <w:u w:val="single"/>
        </w:rPr>
        <w:t xml:space="preserve">Opomba:  </w:t>
      </w:r>
      <w:r w:rsidRPr="00557F28">
        <w:rPr>
          <w:rFonts w:cs="Tahoma"/>
          <w:i/>
          <w:iCs/>
          <w:sz w:val="18"/>
          <w:szCs w:val="22"/>
        </w:rPr>
        <w:t xml:space="preserve">Obrazec se izpolni in podpiše </w:t>
      </w:r>
      <w:r w:rsidRPr="00557F28">
        <w:rPr>
          <w:rFonts w:cs="Tahoma"/>
          <w:i/>
          <w:iCs/>
          <w:sz w:val="18"/>
          <w:szCs w:val="22"/>
          <w:u w:val="single"/>
        </w:rPr>
        <w:t>kadar namerava ponudnik izvesti javno naročilo s podizvajalcem, ki zahteva neposredno plačilo</w:t>
      </w:r>
      <w:r w:rsidR="00F35816" w:rsidRPr="00557F28">
        <w:rPr>
          <w:rFonts w:cs="Tahoma"/>
          <w:i/>
          <w:iCs/>
          <w:sz w:val="18"/>
          <w:szCs w:val="22"/>
        </w:rPr>
        <w:t xml:space="preserve"> v skladu s 94. členom ZJN-3.</w:t>
      </w:r>
    </w:p>
    <w:p w14:paraId="5AF2B308" w14:textId="77777777" w:rsidR="0077054B" w:rsidRPr="00557F28" w:rsidRDefault="0077054B" w:rsidP="00D26B35">
      <w:pPr>
        <w:keepNext/>
        <w:keepLines/>
        <w:jc w:val="both"/>
        <w:rPr>
          <w:rFonts w:cs="Tahoma"/>
          <w:i/>
          <w:iCs/>
          <w:sz w:val="16"/>
          <w:szCs w:val="22"/>
        </w:rPr>
      </w:pPr>
    </w:p>
    <w:p w14:paraId="2BCB2B6D" w14:textId="77777777" w:rsidR="0077054B" w:rsidRPr="00557F28" w:rsidRDefault="0077054B" w:rsidP="00D26B35">
      <w:pPr>
        <w:keepNext/>
        <w:keepLines/>
        <w:jc w:val="both"/>
        <w:rPr>
          <w:rFonts w:cs="Tahoma"/>
          <w:i/>
          <w:iCs/>
          <w:sz w:val="18"/>
          <w:szCs w:val="22"/>
        </w:rPr>
      </w:pPr>
      <w:r w:rsidRPr="00557F28">
        <w:rPr>
          <w:rFonts w:cs="Tahoma"/>
          <w:i/>
          <w:iCs/>
          <w:sz w:val="18"/>
          <w:szCs w:val="22"/>
        </w:rPr>
        <w:t xml:space="preserve">V primeru, da ponudnik </w:t>
      </w:r>
      <w:r w:rsidRPr="00557F28">
        <w:rPr>
          <w:rFonts w:cs="Tahoma"/>
          <w:i/>
          <w:iCs/>
          <w:sz w:val="18"/>
          <w:szCs w:val="22"/>
          <w:u w:val="single"/>
        </w:rPr>
        <w:t>ne namerava</w:t>
      </w:r>
      <w:r w:rsidRPr="00557F28">
        <w:rPr>
          <w:rFonts w:cs="Tahoma"/>
          <w:i/>
          <w:iCs/>
          <w:sz w:val="18"/>
          <w:szCs w:val="22"/>
        </w:rPr>
        <w:t xml:space="preserve"> izvesti javno naročilo s podizvajalcem, </w:t>
      </w:r>
      <w:r w:rsidRPr="00557F28">
        <w:rPr>
          <w:rFonts w:cs="Tahoma"/>
          <w:i/>
          <w:iCs/>
          <w:sz w:val="18"/>
          <w:szCs w:val="22"/>
          <w:u w:val="single"/>
        </w:rPr>
        <w:t>ki zahteva neposredno plačilo</w:t>
      </w:r>
      <w:r w:rsidRPr="00557F28">
        <w:rPr>
          <w:rFonts w:cs="Tahoma"/>
          <w:i/>
          <w:iCs/>
          <w:sz w:val="18"/>
          <w:szCs w:val="22"/>
        </w:rPr>
        <w:t xml:space="preserve">, obrazca ni potrebno izpolniti.  </w:t>
      </w:r>
    </w:p>
    <w:p w14:paraId="2C4DAF31" w14:textId="77777777" w:rsidR="0077054B" w:rsidRPr="00557F28" w:rsidRDefault="0077054B" w:rsidP="00D26B35">
      <w:pPr>
        <w:keepNext/>
        <w:keepLines/>
        <w:jc w:val="both"/>
        <w:rPr>
          <w:rFonts w:cs="Tahoma"/>
          <w:i/>
          <w:iCs/>
          <w:sz w:val="20"/>
          <w:szCs w:val="22"/>
        </w:rPr>
      </w:pPr>
    </w:p>
    <w:p w14:paraId="3B46C64A" w14:textId="77777777" w:rsidR="0077054B" w:rsidRPr="00557F28" w:rsidRDefault="0077054B" w:rsidP="00D26B35">
      <w:pPr>
        <w:keepNext/>
        <w:keepLines/>
        <w:jc w:val="both"/>
        <w:rPr>
          <w:rFonts w:cs="Tahoma"/>
          <w:b/>
          <w:i/>
          <w:sz w:val="18"/>
          <w:szCs w:val="18"/>
          <w:u w:val="single"/>
        </w:rPr>
      </w:pPr>
      <w:r w:rsidRPr="00557F28">
        <w:rPr>
          <w:rFonts w:cs="Tahoma"/>
          <w:b/>
          <w:i/>
          <w:sz w:val="18"/>
          <w:szCs w:val="18"/>
          <w:u w:val="single"/>
        </w:rPr>
        <w:t xml:space="preserve">Navodilo: </w:t>
      </w:r>
      <w:r w:rsidRPr="00557F28">
        <w:rPr>
          <w:rFonts w:cs="Tahoma"/>
          <w:i/>
          <w:iCs/>
          <w:sz w:val="18"/>
          <w:szCs w:val="22"/>
        </w:rPr>
        <w:t>Glavni izvajalec mora svojemu računu ali situaciji priložiti račun ali situacijo podizvajalca, ki ga je predhodno potrdil.</w:t>
      </w:r>
    </w:p>
    <w:p w14:paraId="2531D668" w14:textId="77777777" w:rsidR="0077054B" w:rsidRPr="00557F28" w:rsidRDefault="0077054B" w:rsidP="00D26B35">
      <w:pPr>
        <w:keepNext/>
        <w:keepLines/>
        <w:jc w:val="both"/>
        <w:rPr>
          <w:rFonts w:cs="Tahoma"/>
          <w:i/>
          <w:sz w:val="18"/>
          <w:szCs w:val="20"/>
        </w:rPr>
      </w:pPr>
    </w:p>
    <w:p w14:paraId="03FB1F3D" w14:textId="77777777" w:rsidR="0077054B" w:rsidRPr="006C774D" w:rsidRDefault="0077054B" w:rsidP="00D26B35">
      <w:pPr>
        <w:keepNext/>
        <w:keepLines/>
        <w:jc w:val="both"/>
        <w:rPr>
          <w:rFonts w:cs="Tahoma"/>
          <w:i/>
          <w:sz w:val="18"/>
          <w:szCs w:val="20"/>
        </w:rPr>
      </w:pPr>
      <w:r w:rsidRPr="00557F28">
        <w:rPr>
          <w:rFonts w:cs="Tahoma"/>
          <w:i/>
          <w:sz w:val="18"/>
          <w:szCs w:val="20"/>
        </w:rPr>
        <w:t>Obrazec se po potrebi kopira!</w:t>
      </w:r>
    </w:p>
    <w:p w14:paraId="53EA1743" w14:textId="77777777" w:rsidR="0077054B" w:rsidRPr="006C774D" w:rsidRDefault="0077054B" w:rsidP="00D26B35">
      <w:pPr>
        <w:keepNext/>
        <w:keepLines/>
        <w:jc w:val="both"/>
        <w:rPr>
          <w:rFonts w:cs="Tahoma"/>
          <w:i/>
          <w:sz w:val="18"/>
          <w:szCs w:val="20"/>
        </w:rPr>
      </w:pPr>
    </w:p>
    <w:p w14:paraId="568B56B5" w14:textId="77777777" w:rsidR="0077054B" w:rsidRPr="006C774D" w:rsidRDefault="0077054B" w:rsidP="00D26B35">
      <w:pPr>
        <w:keepNext/>
        <w:keepLines/>
        <w:jc w:val="both"/>
        <w:rPr>
          <w:rFonts w:cs="Tahoma"/>
          <w:i/>
          <w:sz w:val="18"/>
          <w:szCs w:val="20"/>
        </w:rPr>
      </w:pPr>
    </w:p>
    <w:p w14:paraId="3A8A30C6" w14:textId="77777777" w:rsidR="0077054B" w:rsidRPr="006C774D" w:rsidRDefault="0077054B" w:rsidP="00D26B35">
      <w:pPr>
        <w:keepNext/>
        <w:keepLines/>
        <w:jc w:val="both"/>
        <w:rPr>
          <w:rFonts w:cs="Tahoma"/>
          <w:i/>
          <w:sz w:val="18"/>
          <w:szCs w:val="20"/>
        </w:rPr>
      </w:pPr>
    </w:p>
    <w:p w14:paraId="627DFFA8" w14:textId="77777777" w:rsidR="0077054B" w:rsidRPr="006C774D" w:rsidRDefault="0077054B" w:rsidP="00D26B35">
      <w:pPr>
        <w:keepNext/>
        <w:keepLines/>
        <w:jc w:val="both"/>
        <w:rPr>
          <w:rFonts w:cs="Tahoma"/>
          <w:i/>
          <w:iCs/>
          <w:sz w:val="18"/>
          <w:szCs w:val="22"/>
        </w:rPr>
      </w:pPr>
    </w:p>
    <w:p w14:paraId="16C5C72C" w14:textId="77777777" w:rsidR="00A277B0" w:rsidRDefault="00A277B0" w:rsidP="00D26B35">
      <w:pPr>
        <w:keepNext/>
        <w:keepLines/>
        <w:jc w:val="both"/>
        <w:rPr>
          <w:rFonts w:cs="Tahoma"/>
          <w:i/>
          <w:iCs/>
          <w:sz w:val="18"/>
          <w:szCs w:val="22"/>
        </w:rPr>
      </w:pPr>
    </w:p>
    <w:p w14:paraId="3C768F1E" w14:textId="77777777" w:rsidR="00F35816" w:rsidRDefault="00F35816" w:rsidP="00D26B35">
      <w:pPr>
        <w:keepNext/>
        <w:keepLines/>
        <w:jc w:val="both"/>
        <w:rPr>
          <w:rFonts w:cs="Tahoma"/>
          <w:i/>
          <w:iCs/>
          <w:sz w:val="18"/>
          <w:szCs w:val="22"/>
        </w:rPr>
      </w:pPr>
    </w:p>
    <w:p w14:paraId="2B5D4B37" w14:textId="77777777" w:rsidR="00F35816" w:rsidRDefault="00F35816" w:rsidP="00D26B35">
      <w:pPr>
        <w:keepNext/>
        <w:keepLines/>
        <w:jc w:val="both"/>
        <w:rPr>
          <w:rFonts w:cs="Tahoma"/>
          <w:i/>
          <w:iCs/>
          <w:sz w:val="18"/>
          <w:szCs w:val="22"/>
        </w:rPr>
      </w:pPr>
    </w:p>
    <w:p w14:paraId="351B443D" w14:textId="77777777" w:rsidR="00F35816" w:rsidRDefault="00F35816" w:rsidP="00D26B35">
      <w:pPr>
        <w:keepNext/>
        <w:keepLines/>
        <w:jc w:val="both"/>
        <w:rPr>
          <w:rFonts w:cs="Tahoma"/>
          <w:i/>
          <w:iCs/>
          <w:sz w:val="18"/>
          <w:szCs w:val="22"/>
        </w:rPr>
      </w:pPr>
    </w:p>
    <w:p w14:paraId="7215A808" w14:textId="77777777" w:rsidR="00F35816" w:rsidRPr="006C774D" w:rsidRDefault="00F35816" w:rsidP="00D26B35">
      <w:pPr>
        <w:keepNext/>
        <w:keepLines/>
        <w:jc w:val="both"/>
        <w:rPr>
          <w:rFonts w:cs="Tahoma"/>
          <w:i/>
          <w:iCs/>
          <w:sz w:val="18"/>
          <w:szCs w:val="22"/>
        </w:rPr>
      </w:pPr>
    </w:p>
    <w:p w14:paraId="43DC2CDF" w14:textId="77777777" w:rsidR="00A277B0" w:rsidRDefault="00A277B0" w:rsidP="00D26B35">
      <w:pPr>
        <w:keepNext/>
        <w:keepLines/>
        <w:jc w:val="both"/>
        <w:rPr>
          <w:rFonts w:cs="Tahoma"/>
          <w:i/>
          <w:iCs/>
          <w:sz w:val="18"/>
          <w:szCs w:val="22"/>
        </w:rPr>
      </w:pPr>
    </w:p>
    <w:p w14:paraId="70B24B7D" w14:textId="77777777" w:rsidR="00DF7B8D" w:rsidRDefault="00DF7B8D" w:rsidP="00D26B35">
      <w:pPr>
        <w:keepNext/>
        <w:keepLines/>
        <w:jc w:val="both"/>
        <w:rPr>
          <w:rFonts w:cs="Tahoma"/>
          <w:i/>
          <w:iCs/>
          <w:sz w:val="18"/>
          <w:szCs w:val="22"/>
        </w:rPr>
      </w:pPr>
    </w:p>
    <w:p w14:paraId="0306EA82" w14:textId="22213467" w:rsidR="00DF7B8D" w:rsidRDefault="00DF7B8D" w:rsidP="00D26B35">
      <w:pPr>
        <w:keepNext/>
        <w:keepLines/>
        <w:jc w:val="both"/>
        <w:rPr>
          <w:rFonts w:cs="Tahoma"/>
          <w:i/>
          <w:iCs/>
          <w:sz w:val="18"/>
          <w:szCs w:val="22"/>
        </w:rPr>
      </w:pPr>
    </w:p>
    <w:p w14:paraId="6EE42191" w14:textId="605890F3" w:rsidR="00180336" w:rsidRDefault="00180336" w:rsidP="00D26B35">
      <w:pPr>
        <w:keepNext/>
        <w:keepLines/>
        <w:jc w:val="both"/>
        <w:rPr>
          <w:rFonts w:cs="Tahoma"/>
          <w:i/>
          <w:iCs/>
          <w:sz w:val="18"/>
          <w:szCs w:val="22"/>
        </w:rPr>
      </w:pPr>
    </w:p>
    <w:p w14:paraId="40BDA833" w14:textId="77777777" w:rsidR="00180336" w:rsidRPr="006C774D" w:rsidRDefault="00180336" w:rsidP="00D26B35">
      <w:pPr>
        <w:keepNext/>
        <w:keepLines/>
        <w:jc w:val="both"/>
        <w:rPr>
          <w:rFonts w:cs="Tahoma"/>
          <w:i/>
          <w:iCs/>
          <w:sz w:val="18"/>
          <w:szCs w:val="22"/>
        </w:rPr>
      </w:pPr>
    </w:p>
    <w:p w14:paraId="3B5F2683" w14:textId="77777777" w:rsidR="00A277B0" w:rsidRPr="006C774D" w:rsidRDefault="00A277B0" w:rsidP="00D26B35">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77054B" w:rsidRPr="00557F28" w14:paraId="6F220FF9" w14:textId="77777777" w:rsidTr="00DF7B8D">
        <w:tc>
          <w:tcPr>
            <w:tcW w:w="599" w:type="dxa"/>
            <w:tcBorders>
              <w:top w:val="single" w:sz="4" w:space="0" w:color="000000"/>
              <w:left w:val="single" w:sz="4" w:space="0" w:color="000000"/>
              <w:bottom w:val="single" w:sz="4" w:space="0" w:color="000000"/>
            </w:tcBorders>
          </w:tcPr>
          <w:p w14:paraId="4C554CA7" w14:textId="77777777" w:rsidR="0077054B" w:rsidRPr="006C774D" w:rsidRDefault="0077054B" w:rsidP="00D26B35">
            <w:pPr>
              <w:keepNext/>
              <w:keepLines/>
              <w:rPr>
                <w:rFonts w:eastAsia="Calibri" w:cs="Tahoma"/>
                <w:sz w:val="20"/>
                <w:szCs w:val="20"/>
              </w:rPr>
            </w:pPr>
          </w:p>
        </w:tc>
        <w:tc>
          <w:tcPr>
            <w:tcW w:w="6574" w:type="dxa"/>
            <w:tcBorders>
              <w:top w:val="single" w:sz="4" w:space="0" w:color="000000"/>
              <w:bottom w:val="single" w:sz="4" w:space="0" w:color="000000"/>
            </w:tcBorders>
          </w:tcPr>
          <w:p w14:paraId="7F6A8412" w14:textId="77777777" w:rsidR="0077054B" w:rsidRPr="00557F28" w:rsidRDefault="0077054B" w:rsidP="00D26B35">
            <w:pPr>
              <w:keepNext/>
              <w:keepLines/>
              <w:rPr>
                <w:rFonts w:eastAsia="Calibri" w:cs="Tahoma"/>
                <w:sz w:val="20"/>
                <w:szCs w:val="20"/>
              </w:rPr>
            </w:pPr>
            <w:r w:rsidRPr="00557F28">
              <w:rPr>
                <w:rFonts w:eastAsia="Calibri" w:cs="Tahoma"/>
                <w:sz w:val="20"/>
                <w:szCs w:val="20"/>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3459ABD6" w14:textId="77777777" w:rsidR="0077054B" w:rsidRPr="00557F28" w:rsidRDefault="00A277B0" w:rsidP="00D26B35">
            <w:pPr>
              <w:keepNext/>
              <w:keepLines/>
              <w:rPr>
                <w:rFonts w:eastAsia="Calibri" w:cs="Tahoma"/>
                <w:b/>
                <w:sz w:val="20"/>
                <w:szCs w:val="20"/>
              </w:rPr>
            </w:pPr>
            <w:r w:rsidRPr="00557F28">
              <w:rPr>
                <w:rFonts w:eastAsia="Calibri" w:cs="Tahoma"/>
                <w:b/>
                <w:sz w:val="20"/>
                <w:szCs w:val="20"/>
              </w:rPr>
              <w:t>Obrazec 2 k P</w:t>
            </w:r>
            <w:r w:rsidR="0077054B" w:rsidRPr="00557F28">
              <w:rPr>
                <w:rFonts w:eastAsia="Calibri" w:cs="Tahoma"/>
                <w:b/>
                <w:sz w:val="20"/>
                <w:szCs w:val="20"/>
              </w:rPr>
              <w:t>rilogi 4</w:t>
            </w:r>
            <w:r w:rsidR="00DF7B8D" w:rsidRPr="00557F28">
              <w:rPr>
                <w:rFonts w:eastAsia="Calibri" w:cs="Tahoma"/>
                <w:b/>
                <w:sz w:val="20"/>
                <w:szCs w:val="20"/>
              </w:rPr>
              <w:t>/1</w:t>
            </w:r>
          </w:p>
        </w:tc>
      </w:tr>
    </w:tbl>
    <w:p w14:paraId="08CBBE7E" w14:textId="77777777" w:rsidR="0077054B" w:rsidRPr="00557F28" w:rsidRDefault="0077054B" w:rsidP="00D26B35">
      <w:pPr>
        <w:keepNext/>
        <w:keepLines/>
        <w:rPr>
          <w:rFonts w:cs="Tahoma"/>
          <w:b/>
          <w:sz w:val="28"/>
          <w:szCs w:val="20"/>
        </w:rPr>
      </w:pPr>
    </w:p>
    <w:p w14:paraId="0B57A525" w14:textId="45BEA1CF" w:rsidR="0077054B" w:rsidRPr="00557F28" w:rsidRDefault="0077054B" w:rsidP="00D26B35">
      <w:pPr>
        <w:keepNext/>
        <w:keepLines/>
        <w:jc w:val="both"/>
        <w:rPr>
          <w:rFonts w:cs="Tahoma"/>
          <w:sz w:val="20"/>
          <w:szCs w:val="20"/>
        </w:rPr>
      </w:pPr>
      <w:r w:rsidRPr="00557F28">
        <w:rPr>
          <w:rFonts w:cs="Tahoma"/>
          <w:sz w:val="20"/>
          <w:szCs w:val="20"/>
        </w:rPr>
        <w:t>Gospodarski subjekt: ______________________________________________________________, ki kot podizvajalec nastopamo pri gospodarskemu subjektu, ki oddaja ponudbo za javno naročilo št.</w:t>
      </w:r>
      <w:r w:rsidRPr="00557F28">
        <w:rPr>
          <w:rFonts w:cs="Tahoma"/>
          <w:b/>
          <w:sz w:val="20"/>
          <w:szCs w:val="20"/>
        </w:rPr>
        <w:t xml:space="preserve"> </w:t>
      </w:r>
      <w:r w:rsidR="002F3161">
        <w:rPr>
          <w:rFonts w:cs="Tahoma"/>
          <w:b/>
          <w:sz w:val="20"/>
          <w:szCs w:val="20"/>
        </w:rPr>
        <w:t>LPT-9/20</w:t>
      </w:r>
      <w:r w:rsidR="00F35816" w:rsidRPr="00557F28">
        <w:rPr>
          <w:rFonts w:cs="Tahoma"/>
          <w:b/>
          <w:sz w:val="20"/>
          <w:szCs w:val="20"/>
        </w:rPr>
        <w:t xml:space="preserve"> </w:t>
      </w:r>
      <w:r w:rsidR="00180336" w:rsidRPr="00180336">
        <w:rPr>
          <w:rFonts w:cs="Tahoma"/>
          <w:b/>
          <w:sz w:val="20"/>
          <w:szCs w:val="20"/>
        </w:rPr>
        <w:t>Dobava akumulatorjev za parkomate</w:t>
      </w:r>
      <w:r w:rsidRPr="00557F28">
        <w:rPr>
          <w:rFonts w:cs="Tahoma"/>
          <w:b/>
          <w:sz w:val="20"/>
          <w:szCs w:val="20"/>
        </w:rPr>
        <w:t xml:space="preserve">, </w:t>
      </w:r>
    </w:p>
    <w:p w14:paraId="3C6726DA" w14:textId="77777777" w:rsidR="0077054B" w:rsidRPr="00557F28" w:rsidRDefault="0077054B" w:rsidP="00D26B35">
      <w:pPr>
        <w:keepNext/>
        <w:keepLines/>
        <w:rPr>
          <w:rFonts w:cs="Tahoma"/>
          <w:sz w:val="20"/>
          <w:szCs w:val="20"/>
        </w:rPr>
      </w:pPr>
    </w:p>
    <w:p w14:paraId="5C4A4BB1" w14:textId="77777777" w:rsidR="0077054B" w:rsidRPr="00557F28" w:rsidRDefault="0077054B" w:rsidP="00D26B35">
      <w:pPr>
        <w:keepNext/>
        <w:keepLines/>
        <w:jc w:val="center"/>
        <w:rPr>
          <w:rFonts w:cs="Tahoma"/>
          <w:b/>
          <w:sz w:val="20"/>
          <w:szCs w:val="20"/>
        </w:rPr>
      </w:pPr>
    </w:p>
    <w:p w14:paraId="29469E9E" w14:textId="77777777" w:rsidR="0077054B" w:rsidRPr="00557F28" w:rsidRDefault="0077054B" w:rsidP="00D26B35">
      <w:pPr>
        <w:keepNext/>
        <w:keepLines/>
        <w:jc w:val="center"/>
        <w:rPr>
          <w:rFonts w:cs="Tahoma"/>
          <w:b/>
          <w:sz w:val="22"/>
          <w:szCs w:val="22"/>
        </w:rPr>
      </w:pPr>
      <w:r w:rsidRPr="00557F28">
        <w:rPr>
          <w:rFonts w:cs="Tahoma"/>
          <w:b/>
          <w:sz w:val="22"/>
          <w:szCs w:val="22"/>
        </w:rPr>
        <w:t>SOGLAŠAMO,</w:t>
      </w:r>
    </w:p>
    <w:p w14:paraId="153FDAA8" w14:textId="77777777" w:rsidR="0077054B" w:rsidRPr="00557F28" w:rsidRDefault="0077054B" w:rsidP="00D26B35">
      <w:pPr>
        <w:keepNext/>
        <w:keepLines/>
        <w:rPr>
          <w:rFonts w:cs="Tahoma"/>
          <w:b/>
          <w:sz w:val="20"/>
          <w:szCs w:val="20"/>
        </w:rPr>
      </w:pPr>
    </w:p>
    <w:p w14:paraId="4DB42EE8" w14:textId="15E34C62" w:rsidR="0077054B" w:rsidRPr="00557F28" w:rsidRDefault="0077054B" w:rsidP="00D26B35">
      <w:pPr>
        <w:keepNext/>
        <w:keepLines/>
        <w:spacing w:line="276" w:lineRule="auto"/>
        <w:jc w:val="both"/>
        <w:rPr>
          <w:rFonts w:cs="Tahoma"/>
          <w:sz w:val="20"/>
          <w:szCs w:val="20"/>
        </w:rPr>
      </w:pPr>
      <w:r w:rsidRPr="00557F28">
        <w:rPr>
          <w:rFonts w:cs="Tahoma"/>
          <w:sz w:val="20"/>
          <w:szCs w:val="20"/>
        </w:rPr>
        <w:t>da nam naročni</w:t>
      </w:r>
      <w:r w:rsidR="00DF7B8D" w:rsidRPr="00557F28">
        <w:rPr>
          <w:rFonts w:cs="Tahoma"/>
          <w:sz w:val="20"/>
          <w:szCs w:val="20"/>
        </w:rPr>
        <w:t xml:space="preserve">k </w:t>
      </w:r>
      <w:r w:rsidR="004B35B8" w:rsidRPr="006C774D">
        <w:rPr>
          <w:rFonts w:cs="Tahoma"/>
          <w:bCs/>
          <w:sz w:val="20"/>
          <w:szCs w:val="20"/>
        </w:rPr>
        <w:t xml:space="preserve">Javno podjetje Ljubljanska parkirišča in tržnice, d.o.o., </w:t>
      </w:r>
      <w:r w:rsidR="004B35B8" w:rsidRPr="004B35B8">
        <w:rPr>
          <w:rFonts w:cs="Tahoma"/>
          <w:bCs/>
          <w:sz w:val="20"/>
          <w:szCs w:val="20"/>
        </w:rPr>
        <w:t>Kopitarjeva ulica 2, 1000 Ljubljana</w:t>
      </w:r>
      <w:r w:rsidR="00F35816" w:rsidRPr="004B35B8">
        <w:rPr>
          <w:rFonts w:cs="Tahoma"/>
          <w:bCs/>
          <w:sz w:val="20"/>
          <w:szCs w:val="20"/>
        </w:rPr>
        <w:t xml:space="preserve">, </w:t>
      </w:r>
      <w:r w:rsidRPr="004B35B8">
        <w:rPr>
          <w:rFonts w:cs="Tahoma"/>
          <w:bCs/>
          <w:sz w:val="20"/>
          <w:szCs w:val="20"/>
        </w:rPr>
        <w:t>v skladu s 94. členom ZJN-3, namesto gospodarskega subjekta, ki oddaja ponudbo za predmetno javno naročilo, poravnajo našo terjatev v zvezi z izvedbo predmeta javneg</w:t>
      </w:r>
      <w:r w:rsidR="00DF7B8D" w:rsidRPr="004B35B8">
        <w:rPr>
          <w:rFonts w:cs="Tahoma"/>
          <w:bCs/>
          <w:sz w:val="20"/>
          <w:szCs w:val="20"/>
        </w:rPr>
        <w:t xml:space="preserve">a naročila, in sicer na podlagi </w:t>
      </w:r>
      <w:r w:rsidRPr="004B35B8">
        <w:rPr>
          <w:rFonts w:cs="Tahoma"/>
          <w:bCs/>
          <w:sz w:val="20"/>
          <w:szCs w:val="20"/>
        </w:rPr>
        <w:t>izstavljenih računov/situacij, ki jih bo predhodno potrdil izbrani ponudnik</w:t>
      </w:r>
      <w:r w:rsidRPr="00557F28">
        <w:rPr>
          <w:rFonts w:cs="Tahoma"/>
          <w:sz w:val="20"/>
          <w:szCs w:val="20"/>
        </w:rPr>
        <w:t xml:space="preserve"> in bodo priloga računov/situacij, ki jih bo naročniku izstavil izbrani ponudnik.  </w:t>
      </w:r>
    </w:p>
    <w:p w14:paraId="147845E3" w14:textId="77777777" w:rsidR="0077054B" w:rsidRPr="00557F28" w:rsidRDefault="0077054B" w:rsidP="00D26B35">
      <w:pPr>
        <w:keepNext/>
        <w:keepLines/>
        <w:rPr>
          <w:rFonts w:ascii="Times New Roman" w:hAnsi="Times New Roman"/>
          <w:b/>
          <w:sz w:val="20"/>
          <w:szCs w:val="20"/>
        </w:rPr>
      </w:pPr>
      <w:r w:rsidRPr="00557F28">
        <w:rPr>
          <w:rFonts w:ascii="Times New Roman" w:hAnsi="Times New Roman"/>
          <w:b/>
          <w:sz w:val="20"/>
          <w:szCs w:val="20"/>
        </w:rPr>
        <w:t xml:space="preserve"> </w:t>
      </w:r>
    </w:p>
    <w:p w14:paraId="651DD381" w14:textId="77777777" w:rsidR="0077054B" w:rsidRPr="00557F28" w:rsidRDefault="0077054B" w:rsidP="00D26B35">
      <w:pPr>
        <w:keepNext/>
        <w:keepLines/>
        <w:rPr>
          <w:rFonts w:ascii="Times New Roman" w:hAnsi="Times New Roman"/>
          <w:b/>
          <w:sz w:val="20"/>
          <w:szCs w:val="20"/>
        </w:rPr>
      </w:pPr>
    </w:p>
    <w:p w14:paraId="4447E4FD" w14:textId="77777777" w:rsidR="0077054B" w:rsidRPr="00557F28" w:rsidRDefault="0077054B" w:rsidP="00D26B35">
      <w:pPr>
        <w:keepNext/>
        <w:keepLines/>
        <w:rPr>
          <w:rFonts w:cs="Tahoma"/>
          <w:b/>
          <w:sz w:val="20"/>
          <w:szCs w:val="20"/>
        </w:rPr>
      </w:pPr>
    </w:p>
    <w:p w14:paraId="152891AF" w14:textId="77777777" w:rsidR="0077054B" w:rsidRPr="00557F28" w:rsidRDefault="0077054B" w:rsidP="00D26B35">
      <w:pPr>
        <w:keepNext/>
        <w:keepLines/>
        <w:rPr>
          <w:rFonts w:cs="Tahoma"/>
          <w:sz w:val="20"/>
          <w:szCs w:val="20"/>
        </w:rPr>
      </w:pPr>
      <w:r w:rsidRPr="00557F28">
        <w:rPr>
          <w:rFonts w:cs="Tahoma"/>
          <w:sz w:val="20"/>
          <w:szCs w:val="20"/>
        </w:rPr>
        <w:t>____________________________                     Žig                     _______________________________</w:t>
      </w:r>
    </w:p>
    <w:p w14:paraId="50699CE6" w14:textId="77777777" w:rsidR="0077054B" w:rsidRPr="00557F28" w:rsidRDefault="0077054B" w:rsidP="00D26B35">
      <w:pPr>
        <w:keepNext/>
        <w:keepLines/>
        <w:rPr>
          <w:rFonts w:cs="Tahoma"/>
          <w:sz w:val="20"/>
          <w:szCs w:val="20"/>
        </w:rPr>
      </w:pPr>
      <w:r w:rsidRPr="00557F28">
        <w:rPr>
          <w:rFonts w:cs="Tahoma"/>
          <w:sz w:val="20"/>
          <w:szCs w:val="20"/>
        </w:rPr>
        <w:t>(Kraj in datum)                                                                          Podpis odgovorne osebe podizvajalca)</w:t>
      </w:r>
    </w:p>
    <w:p w14:paraId="7EB4F17A" w14:textId="77777777" w:rsidR="0077054B" w:rsidRPr="00557F28" w:rsidRDefault="0077054B" w:rsidP="00D26B35">
      <w:pPr>
        <w:keepNext/>
        <w:keepLines/>
        <w:rPr>
          <w:rFonts w:ascii="Times New Roman" w:hAnsi="Times New Roman"/>
          <w:sz w:val="20"/>
          <w:szCs w:val="20"/>
        </w:rPr>
      </w:pPr>
    </w:p>
    <w:p w14:paraId="7EA0D1EC" w14:textId="77777777" w:rsidR="0077054B" w:rsidRPr="00557F28" w:rsidRDefault="0077054B" w:rsidP="00D26B35">
      <w:pPr>
        <w:keepNext/>
        <w:keepLines/>
        <w:rPr>
          <w:rFonts w:ascii="Times New Roman" w:hAnsi="Times New Roman"/>
          <w:sz w:val="20"/>
          <w:szCs w:val="20"/>
        </w:rPr>
      </w:pPr>
    </w:p>
    <w:p w14:paraId="7AA24DA1" w14:textId="77777777" w:rsidR="0077054B" w:rsidRPr="00557F28" w:rsidRDefault="0077054B" w:rsidP="00D26B35">
      <w:pPr>
        <w:keepNext/>
        <w:keepLines/>
        <w:rPr>
          <w:rFonts w:ascii="Times New Roman" w:hAnsi="Times New Roman"/>
          <w:sz w:val="20"/>
          <w:szCs w:val="20"/>
        </w:rPr>
      </w:pPr>
    </w:p>
    <w:p w14:paraId="3F892647" w14:textId="77777777" w:rsidR="0077054B" w:rsidRPr="00557F28" w:rsidRDefault="0077054B" w:rsidP="00D26B35">
      <w:pPr>
        <w:keepNext/>
        <w:keepLines/>
        <w:rPr>
          <w:rFonts w:ascii="Times New Roman" w:hAnsi="Times New Roman"/>
          <w:sz w:val="20"/>
          <w:szCs w:val="20"/>
        </w:rPr>
      </w:pPr>
    </w:p>
    <w:p w14:paraId="0B8E5753" w14:textId="77777777" w:rsidR="0077054B" w:rsidRPr="00557F28" w:rsidRDefault="0077054B" w:rsidP="00D26B35">
      <w:pPr>
        <w:keepNext/>
        <w:keepLines/>
        <w:rPr>
          <w:rFonts w:ascii="Times New Roman" w:hAnsi="Times New Roman"/>
          <w:sz w:val="20"/>
          <w:szCs w:val="20"/>
        </w:rPr>
      </w:pPr>
    </w:p>
    <w:p w14:paraId="6EB8C359" w14:textId="77777777" w:rsidR="0077054B" w:rsidRPr="00557F28" w:rsidRDefault="0077054B" w:rsidP="00D26B35">
      <w:pPr>
        <w:keepNext/>
        <w:keepLines/>
        <w:rPr>
          <w:rFonts w:ascii="Times New Roman" w:hAnsi="Times New Roman"/>
          <w:sz w:val="20"/>
          <w:szCs w:val="20"/>
        </w:rPr>
      </w:pPr>
    </w:p>
    <w:p w14:paraId="412B1003" w14:textId="77777777" w:rsidR="0077054B" w:rsidRPr="00557F28" w:rsidRDefault="0077054B" w:rsidP="00D26B35">
      <w:pPr>
        <w:keepNext/>
        <w:keepLines/>
        <w:rPr>
          <w:rFonts w:ascii="Times New Roman" w:hAnsi="Times New Roman"/>
          <w:sz w:val="20"/>
          <w:szCs w:val="20"/>
        </w:rPr>
      </w:pPr>
    </w:p>
    <w:p w14:paraId="2C122579" w14:textId="77777777" w:rsidR="0077054B" w:rsidRPr="00557F28" w:rsidRDefault="0077054B" w:rsidP="00D26B35">
      <w:pPr>
        <w:keepNext/>
        <w:keepLines/>
        <w:rPr>
          <w:rFonts w:ascii="Times New Roman" w:hAnsi="Times New Roman"/>
          <w:sz w:val="20"/>
          <w:szCs w:val="20"/>
        </w:rPr>
      </w:pPr>
    </w:p>
    <w:p w14:paraId="4F345964" w14:textId="77777777" w:rsidR="0077054B" w:rsidRPr="00557F28" w:rsidRDefault="0077054B" w:rsidP="00D26B35">
      <w:pPr>
        <w:keepNext/>
        <w:keepLines/>
        <w:rPr>
          <w:rFonts w:ascii="Times New Roman" w:hAnsi="Times New Roman"/>
          <w:sz w:val="20"/>
          <w:szCs w:val="20"/>
        </w:rPr>
      </w:pPr>
    </w:p>
    <w:p w14:paraId="26562147" w14:textId="77777777" w:rsidR="0077054B" w:rsidRPr="00557F28" w:rsidRDefault="0077054B" w:rsidP="00D26B35">
      <w:pPr>
        <w:keepNext/>
        <w:keepLines/>
        <w:rPr>
          <w:rFonts w:ascii="Times New Roman" w:hAnsi="Times New Roman"/>
          <w:sz w:val="20"/>
          <w:szCs w:val="20"/>
        </w:rPr>
      </w:pPr>
    </w:p>
    <w:p w14:paraId="5147735D" w14:textId="77777777" w:rsidR="0077054B" w:rsidRPr="00557F28" w:rsidRDefault="0077054B" w:rsidP="00D26B35">
      <w:pPr>
        <w:keepNext/>
        <w:keepLines/>
        <w:rPr>
          <w:rFonts w:ascii="Times New Roman" w:hAnsi="Times New Roman"/>
          <w:sz w:val="20"/>
          <w:szCs w:val="20"/>
        </w:rPr>
      </w:pPr>
    </w:p>
    <w:p w14:paraId="3D219712" w14:textId="77777777" w:rsidR="0077054B" w:rsidRPr="00557F28" w:rsidRDefault="0077054B" w:rsidP="00D26B35">
      <w:pPr>
        <w:keepNext/>
        <w:keepLines/>
        <w:jc w:val="both"/>
        <w:rPr>
          <w:rFonts w:cs="Tahoma"/>
          <w:b/>
          <w:i/>
          <w:sz w:val="18"/>
          <w:szCs w:val="18"/>
          <w:u w:val="single"/>
        </w:rPr>
      </w:pPr>
      <w:r w:rsidRPr="00557F28">
        <w:rPr>
          <w:rFonts w:cs="Tahoma"/>
          <w:b/>
          <w:i/>
          <w:sz w:val="18"/>
          <w:szCs w:val="18"/>
          <w:u w:val="single"/>
        </w:rPr>
        <w:t xml:space="preserve">Opomba: </w:t>
      </w:r>
    </w:p>
    <w:p w14:paraId="4CAD50AD" w14:textId="77777777" w:rsidR="0077054B" w:rsidRPr="00557F28" w:rsidRDefault="0077054B" w:rsidP="00D26B35">
      <w:pPr>
        <w:keepNext/>
        <w:keepLines/>
        <w:jc w:val="both"/>
        <w:rPr>
          <w:rFonts w:ascii="Times New Roman" w:hAnsi="Times New Roman"/>
          <w:b/>
          <w:sz w:val="20"/>
          <w:szCs w:val="20"/>
        </w:rPr>
      </w:pPr>
      <w:r w:rsidRPr="00557F28">
        <w:rPr>
          <w:rFonts w:cs="Tahoma"/>
          <w:i/>
          <w:iCs/>
          <w:sz w:val="18"/>
          <w:szCs w:val="22"/>
        </w:rPr>
        <w:t xml:space="preserve">Obrazec se izpolni in podpiše kadar namerava ponudnik izvesti javno naročilo s podizvajalcem, ki zahteva neposredno plačilo v skladu s 94. členom ZJN-3, ter </w:t>
      </w:r>
      <w:r w:rsidR="00F35816" w:rsidRPr="00557F28">
        <w:rPr>
          <w:rFonts w:cs="Tahoma"/>
          <w:i/>
          <w:iCs/>
          <w:sz w:val="18"/>
          <w:szCs w:val="22"/>
        </w:rPr>
        <w:t xml:space="preserve">posledično služi kot priloga k okvirnemu sporazumu </w:t>
      </w:r>
      <w:r w:rsidRPr="00557F28">
        <w:rPr>
          <w:rFonts w:cs="Tahoma"/>
          <w:i/>
          <w:iCs/>
          <w:sz w:val="18"/>
          <w:szCs w:val="22"/>
        </w:rPr>
        <w:t>o izvedbi javnega naročila.</w:t>
      </w:r>
    </w:p>
    <w:p w14:paraId="2FFCCD19" w14:textId="77777777" w:rsidR="0077054B" w:rsidRPr="00557F28" w:rsidRDefault="0077054B" w:rsidP="00D26B35">
      <w:pPr>
        <w:keepNext/>
        <w:keepLines/>
        <w:jc w:val="both"/>
        <w:rPr>
          <w:rFonts w:cs="Tahoma"/>
          <w:i/>
          <w:iCs/>
          <w:sz w:val="18"/>
          <w:szCs w:val="22"/>
        </w:rPr>
      </w:pPr>
    </w:p>
    <w:p w14:paraId="1055002B" w14:textId="77777777" w:rsidR="0077054B" w:rsidRPr="006C774D" w:rsidRDefault="0077054B" w:rsidP="00D26B35">
      <w:pPr>
        <w:keepNext/>
        <w:keepLines/>
        <w:jc w:val="both"/>
        <w:rPr>
          <w:rFonts w:cs="Tahoma"/>
          <w:i/>
          <w:iCs/>
          <w:sz w:val="18"/>
          <w:szCs w:val="22"/>
        </w:rPr>
      </w:pPr>
      <w:r w:rsidRPr="00557F28">
        <w:rPr>
          <w:rFonts w:cs="Tahoma"/>
          <w:i/>
          <w:iCs/>
          <w:sz w:val="18"/>
          <w:szCs w:val="22"/>
        </w:rPr>
        <w:t>V primeru, da ponudnik ne namerava izvesti javno naročilo s podizvajalcem, ki zahteva neposredno plačilo, obrazca ni potrebno izpolniti.</w:t>
      </w:r>
      <w:r w:rsidRPr="006C774D">
        <w:rPr>
          <w:rFonts w:cs="Tahoma"/>
          <w:i/>
          <w:iCs/>
          <w:sz w:val="18"/>
          <w:szCs w:val="22"/>
        </w:rPr>
        <w:t xml:space="preserve">  </w:t>
      </w:r>
    </w:p>
    <w:p w14:paraId="27F41B0F" w14:textId="77777777" w:rsidR="0077054B" w:rsidRPr="006C774D" w:rsidRDefault="0077054B" w:rsidP="00D26B35">
      <w:pPr>
        <w:keepNext/>
        <w:keepLines/>
        <w:rPr>
          <w:rFonts w:ascii="Times New Roman" w:hAnsi="Times New Roman"/>
          <w:sz w:val="20"/>
          <w:szCs w:val="20"/>
        </w:rPr>
      </w:pPr>
    </w:p>
    <w:p w14:paraId="5ABED315" w14:textId="77777777" w:rsidR="0077054B" w:rsidRPr="006C774D" w:rsidRDefault="0077054B" w:rsidP="00D26B35">
      <w:pPr>
        <w:keepNext/>
        <w:keepLines/>
        <w:rPr>
          <w:rFonts w:ascii="Times New Roman" w:hAnsi="Times New Roman"/>
          <w:sz w:val="20"/>
          <w:szCs w:val="20"/>
        </w:rPr>
      </w:pPr>
    </w:p>
    <w:p w14:paraId="65B4B527" w14:textId="77777777" w:rsidR="0077054B" w:rsidRPr="006C774D" w:rsidRDefault="0077054B" w:rsidP="00D26B35">
      <w:pPr>
        <w:keepNext/>
        <w:keepLines/>
        <w:tabs>
          <w:tab w:val="left" w:pos="567"/>
          <w:tab w:val="num" w:pos="851"/>
          <w:tab w:val="left" w:pos="993"/>
        </w:tabs>
        <w:jc w:val="both"/>
        <w:rPr>
          <w:rFonts w:cs="Tahoma"/>
          <w:sz w:val="20"/>
          <w:szCs w:val="20"/>
        </w:rPr>
      </w:pPr>
    </w:p>
    <w:p w14:paraId="609681EB" w14:textId="77777777" w:rsidR="0077054B" w:rsidRPr="006C774D" w:rsidRDefault="0077054B" w:rsidP="00D26B35">
      <w:pPr>
        <w:keepNext/>
        <w:keepLines/>
        <w:rPr>
          <w:rFonts w:ascii="Times New Roman" w:hAnsi="Times New Roman"/>
          <w:sz w:val="20"/>
          <w:szCs w:val="20"/>
        </w:rPr>
      </w:pPr>
    </w:p>
    <w:p w14:paraId="0902EBAB" w14:textId="77777777" w:rsidR="0077054B" w:rsidRPr="006C774D" w:rsidRDefault="0077054B" w:rsidP="00D26B35">
      <w:pPr>
        <w:keepNext/>
        <w:keepLines/>
        <w:rPr>
          <w:rFonts w:ascii="Times New Roman" w:hAnsi="Times New Roman"/>
          <w:sz w:val="20"/>
          <w:szCs w:val="20"/>
        </w:rPr>
      </w:pPr>
    </w:p>
    <w:p w14:paraId="5017A3AF" w14:textId="77777777" w:rsidR="0077054B" w:rsidRPr="006C774D" w:rsidRDefault="0077054B" w:rsidP="00D26B35">
      <w:pPr>
        <w:keepNext/>
        <w:keepLines/>
        <w:rPr>
          <w:rFonts w:ascii="Times New Roman" w:hAnsi="Times New Roman"/>
          <w:sz w:val="20"/>
          <w:szCs w:val="20"/>
        </w:rPr>
      </w:pPr>
    </w:p>
    <w:p w14:paraId="35EF62FE" w14:textId="77777777" w:rsidR="00A277B0" w:rsidRPr="006C774D" w:rsidRDefault="00A277B0" w:rsidP="00D26B35">
      <w:pPr>
        <w:keepNext/>
        <w:keepLines/>
        <w:rPr>
          <w:rFonts w:ascii="Times New Roman" w:hAnsi="Times New Roman"/>
          <w:sz w:val="20"/>
          <w:szCs w:val="20"/>
        </w:rPr>
      </w:pPr>
    </w:p>
    <w:p w14:paraId="3BB56BC3" w14:textId="77777777" w:rsidR="00A277B0" w:rsidRPr="006C774D" w:rsidRDefault="00A277B0" w:rsidP="00D26B35">
      <w:pPr>
        <w:keepNext/>
        <w:keepLines/>
        <w:rPr>
          <w:rFonts w:ascii="Times New Roman" w:hAnsi="Times New Roman"/>
          <w:sz w:val="20"/>
          <w:szCs w:val="20"/>
        </w:rPr>
      </w:pPr>
    </w:p>
    <w:p w14:paraId="39F3E83D" w14:textId="77777777" w:rsidR="006C774D" w:rsidRPr="006C774D" w:rsidRDefault="006C774D" w:rsidP="00D26B35">
      <w:pPr>
        <w:keepNext/>
        <w:keepLines/>
        <w:spacing w:line="276" w:lineRule="auto"/>
        <w:rPr>
          <w:rFonts w:ascii="Times New Roman" w:hAnsi="Times New Roman"/>
          <w:sz w:val="20"/>
          <w:szCs w:val="20"/>
        </w:rPr>
      </w:pPr>
      <w:r w:rsidRPr="006C774D">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A277B0" w:rsidRPr="00557F28" w14:paraId="304F9F43" w14:textId="77777777" w:rsidTr="00DF7B8D">
        <w:tc>
          <w:tcPr>
            <w:tcW w:w="599" w:type="dxa"/>
            <w:tcBorders>
              <w:top w:val="single" w:sz="4" w:space="0" w:color="000000"/>
              <w:left w:val="single" w:sz="4" w:space="0" w:color="000000"/>
              <w:bottom w:val="single" w:sz="4" w:space="0" w:color="000000"/>
            </w:tcBorders>
          </w:tcPr>
          <w:p w14:paraId="5D21422D" w14:textId="77777777" w:rsidR="00A277B0" w:rsidRPr="006C774D" w:rsidRDefault="00A277B0" w:rsidP="00D26B35">
            <w:pPr>
              <w:keepNext/>
              <w:keepLines/>
              <w:rPr>
                <w:rFonts w:eastAsia="Calibri" w:cs="Tahoma"/>
                <w:sz w:val="20"/>
                <w:szCs w:val="20"/>
              </w:rPr>
            </w:pPr>
          </w:p>
        </w:tc>
        <w:tc>
          <w:tcPr>
            <w:tcW w:w="6574" w:type="dxa"/>
            <w:tcBorders>
              <w:top w:val="single" w:sz="4" w:space="0" w:color="000000"/>
              <w:bottom w:val="single" w:sz="4" w:space="0" w:color="000000"/>
            </w:tcBorders>
          </w:tcPr>
          <w:p w14:paraId="5FF4A644" w14:textId="77777777" w:rsidR="00A277B0" w:rsidRPr="00557F28" w:rsidRDefault="00A277B0" w:rsidP="00D26B35">
            <w:pPr>
              <w:keepNext/>
              <w:keepLines/>
              <w:rPr>
                <w:rFonts w:eastAsia="Calibri" w:cs="Tahoma"/>
                <w:sz w:val="20"/>
                <w:szCs w:val="20"/>
              </w:rPr>
            </w:pPr>
            <w:r w:rsidRPr="00557F28">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79B6A73" w14:textId="77777777" w:rsidR="00A277B0" w:rsidRPr="00557F28" w:rsidRDefault="00A277B0" w:rsidP="00D26B35">
            <w:pPr>
              <w:keepNext/>
              <w:keepLines/>
              <w:rPr>
                <w:rFonts w:eastAsia="Calibri" w:cs="Tahoma"/>
                <w:b/>
                <w:sz w:val="20"/>
                <w:szCs w:val="20"/>
              </w:rPr>
            </w:pPr>
            <w:r w:rsidRPr="00557F28">
              <w:rPr>
                <w:rFonts w:eastAsia="Calibri" w:cs="Tahoma"/>
                <w:b/>
                <w:sz w:val="20"/>
                <w:szCs w:val="20"/>
              </w:rPr>
              <w:t>Obrazec 3 k Prilogi 4</w:t>
            </w:r>
            <w:r w:rsidR="00DF7B8D" w:rsidRPr="00557F28">
              <w:rPr>
                <w:rFonts w:eastAsia="Calibri" w:cs="Tahoma"/>
                <w:b/>
                <w:sz w:val="20"/>
                <w:szCs w:val="20"/>
              </w:rPr>
              <w:t>/1</w:t>
            </w:r>
          </w:p>
        </w:tc>
      </w:tr>
    </w:tbl>
    <w:p w14:paraId="799D8CE0" w14:textId="77777777" w:rsidR="00A277B0" w:rsidRPr="00557F28" w:rsidRDefault="00A277B0" w:rsidP="00D26B35">
      <w:pPr>
        <w:keepNext/>
        <w:keepLines/>
        <w:rPr>
          <w:rFonts w:ascii="Times New Roman" w:hAnsi="Times New Roman"/>
          <w:sz w:val="20"/>
          <w:szCs w:val="20"/>
        </w:rPr>
      </w:pPr>
    </w:p>
    <w:p w14:paraId="2C326EC7" w14:textId="77777777" w:rsidR="0077054B" w:rsidRPr="00557F28" w:rsidRDefault="0077054B" w:rsidP="00D26B35">
      <w:pPr>
        <w:keepNext/>
        <w:keepLines/>
        <w:rPr>
          <w:rFonts w:ascii="Times New Roman" w:hAnsi="Times New Roman"/>
          <w:sz w:val="20"/>
          <w:szCs w:val="20"/>
        </w:rPr>
      </w:pPr>
    </w:p>
    <w:p w14:paraId="25D09672" w14:textId="77777777" w:rsidR="00A277B0" w:rsidRPr="00557F28" w:rsidRDefault="00A277B0" w:rsidP="00D26B35">
      <w:pPr>
        <w:keepNext/>
        <w:keepLines/>
        <w:jc w:val="center"/>
        <w:rPr>
          <w:rFonts w:cs="Tahoma"/>
          <w:b/>
          <w:i/>
          <w:sz w:val="20"/>
          <w:szCs w:val="20"/>
        </w:rPr>
      </w:pPr>
      <w:r w:rsidRPr="00557F28">
        <w:rPr>
          <w:rFonts w:cs="Tahoma"/>
          <w:b/>
          <w:sz w:val="20"/>
          <w:szCs w:val="20"/>
        </w:rPr>
        <w:t>SPORAZUM</w:t>
      </w:r>
    </w:p>
    <w:p w14:paraId="4E285833" w14:textId="77777777" w:rsidR="00A277B0" w:rsidRPr="00557F28" w:rsidRDefault="00A277B0" w:rsidP="00D26B35">
      <w:pPr>
        <w:keepNext/>
        <w:keepLines/>
        <w:jc w:val="center"/>
        <w:rPr>
          <w:rFonts w:cs="Tahoma"/>
          <w:b/>
          <w:i/>
          <w:sz w:val="20"/>
          <w:szCs w:val="20"/>
        </w:rPr>
      </w:pPr>
      <w:r w:rsidRPr="00557F28">
        <w:rPr>
          <w:rFonts w:cs="Tahoma"/>
          <w:b/>
          <w:sz w:val="20"/>
          <w:szCs w:val="20"/>
        </w:rPr>
        <w:t>O MEDSEBOJNEM SODELOVANJU</w:t>
      </w:r>
    </w:p>
    <w:p w14:paraId="7CCC6C9F" w14:textId="77777777" w:rsidR="00A277B0" w:rsidRPr="00557F28" w:rsidRDefault="00A277B0" w:rsidP="00D26B35">
      <w:pPr>
        <w:keepNext/>
        <w:keepLines/>
        <w:jc w:val="center"/>
        <w:rPr>
          <w:rFonts w:cs="Tahoma"/>
          <w:i/>
          <w:sz w:val="20"/>
          <w:szCs w:val="20"/>
        </w:rPr>
      </w:pPr>
    </w:p>
    <w:p w14:paraId="497016A2" w14:textId="77777777" w:rsidR="00A277B0" w:rsidRPr="00557F28" w:rsidRDefault="00A277B0" w:rsidP="00D26B35">
      <w:pPr>
        <w:keepNext/>
        <w:keepLines/>
        <w:jc w:val="center"/>
        <w:rPr>
          <w:rFonts w:cs="Tahoma"/>
          <w:i/>
          <w:sz w:val="20"/>
          <w:szCs w:val="20"/>
        </w:rPr>
      </w:pPr>
    </w:p>
    <w:p w14:paraId="6C211CE4" w14:textId="77777777" w:rsidR="00A277B0" w:rsidRPr="006C774D" w:rsidRDefault="00A277B0" w:rsidP="00D26B35">
      <w:pPr>
        <w:keepNext/>
        <w:keepLines/>
        <w:jc w:val="center"/>
        <w:rPr>
          <w:rFonts w:cs="Tahoma"/>
          <w:i/>
          <w:sz w:val="20"/>
          <w:szCs w:val="20"/>
        </w:rPr>
      </w:pPr>
      <w:r w:rsidRPr="00557F28">
        <w:rPr>
          <w:rFonts w:cs="Tahoma"/>
          <w:sz w:val="20"/>
          <w:szCs w:val="20"/>
        </w:rPr>
        <w:t>(med ponudnikom in podizvajalci – priloži ponudnik)</w:t>
      </w:r>
    </w:p>
    <w:p w14:paraId="4D5E4113" w14:textId="77777777" w:rsidR="0077054B" w:rsidRPr="006C774D" w:rsidRDefault="0077054B" w:rsidP="00D26B35">
      <w:pPr>
        <w:keepNext/>
        <w:keepLines/>
        <w:rPr>
          <w:rFonts w:ascii="Times New Roman" w:hAnsi="Times New Roman"/>
          <w:sz w:val="20"/>
          <w:szCs w:val="20"/>
        </w:rPr>
      </w:pPr>
    </w:p>
    <w:p w14:paraId="33F3659F" w14:textId="77777777" w:rsidR="0077054B" w:rsidRPr="006C774D" w:rsidRDefault="0077054B" w:rsidP="00D26B35">
      <w:pPr>
        <w:keepNext/>
        <w:keepLines/>
        <w:rPr>
          <w:rFonts w:ascii="Times New Roman" w:hAnsi="Times New Roman"/>
          <w:sz w:val="20"/>
          <w:szCs w:val="20"/>
        </w:rPr>
      </w:pPr>
    </w:p>
    <w:p w14:paraId="1B8E57EF" w14:textId="77777777" w:rsidR="0077054B" w:rsidRPr="006C774D" w:rsidRDefault="0077054B" w:rsidP="00D26B35">
      <w:pPr>
        <w:keepNext/>
        <w:keepLines/>
        <w:rPr>
          <w:rFonts w:ascii="Times New Roman" w:hAnsi="Times New Roman"/>
          <w:sz w:val="20"/>
          <w:szCs w:val="20"/>
        </w:rPr>
      </w:pPr>
    </w:p>
    <w:p w14:paraId="3ED03721" w14:textId="77777777" w:rsidR="0077054B" w:rsidRPr="006C774D" w:rsidRDefault="0077054B" w:rsidP="00D26B35">
      <w:pPr>
        <w:keepNext/>
        <w:keepLines/>
        <w:rPr>
          <w:rFonts w:ascii="Times New Roman" w:hAnsi="Times New Roman"/>
          <w:sz w:val="20"/>
          <w:szCs w:val="20"/>
        </w:rPr>
      </w:pPr>
    </w:p>
    <w:p w14:paraId="54DFB585" w14:textId="77777777" w:rsidR="0077054B" w:rsidRPr="006C774D" w:rsidRDefault="0077054B" w:rsidP="00D26B35">
      <w:pPr>
        <w:keepNext/>
        <w:keepLines/>
        <w:rPr>
          <w:rFonts w:ascii="Times New Roman" w:hAnsi="Times New Roman"/>
          <w:sz w:val="20"/>
          <w:szCs w:val="20"/>
        </w:rPr>
      </w:pPr>
    </w:p>
    <w:p w14:paraId="25438290" w14:textId="77777777" w:rsidR="0077054B" w:rsidRPr="006C774D" w:rsidRDefault="0077054B" w:rsidP="00D26B35">
      <w:pPr>
        <w:keepNext/>
        <w:keepLines/>
        <w:rPr>
          <w:rFonts w:ascii="Times New Roman" w:hAnsi="Times New Roman"/>
          <w:sz w:val="20"/>
          <w:szCs w:val="20"/>
        </w:rPr>
      </w:pPr>
    </w:p>
    <w:p w14:paraId="29F4A096" w14:textId="77777777" w:rsidR="0077054B" w:rsidRPr="006C774D" w:rsidRDefault="0077054B" w:rsidP="00D26B35">
      <w:pPr>
        <w:keepNext/>
        <w:keepLines/>
        <w:rPr>
          <w:rFonts w:ascii="Times New Roman" w:hAnsi="Times New Roman"/>
          <w:sz w:val="20"/>
          <w:szCs w:val="20"/>
        </w:rPr>
      </w:pPr>
    </w:p>
    <w:p w14:paraId="28C15EE7" w14:textId="77777777" w:rsidR="0077054B" w:rsidRPr="006C774D" w:rsidRDefault="0077054B" w:rsidP="00D26B35">
      <w:pPr>
        <w:keepNext/>
        <w:keepLines/>
        <w:rPr>
          <w:rFonts w:ascii="Times New Roman" w:hAnsi="Times New Roman"/>
          <w:sz w:val="20"/>
          <w:szCs w:val="20"/>
        </w:rPr>
      </w:pPr>
    </w:p>
    <w:p w14:paraId="1D62978A" w14:textId="77777777" w:rsidR="0077054B" w:rsidRPr="006C774D" w:rsidRDefault="0077054B" w:rsidP="00D26B35">
      <w:pPr>
        <w:keepNext/>
        <w:keepLines/>
        <w:rPr>
          <w:rFonts w:ascii="Times New Roman" w:hAnsi="Times New Roman"/>
          <w:sz w:val="20"/>
          <w:szCs w:val="20"/>
        </w:rPr>
      </w:pPr>
    </w:p>
    <w:p w14:paraId="6A5C57E1" w14:textId="77777777" w:rsidR="0077054B" w:rsidRPr="006C774D" w:rsidRDefault="0077054B" w:rsidP="00D26B35">
      <w:pPr>
        <w:keepNext/>
        <w:keepLines/>
        <w:rPr>
          <w:rFonts w:ascii="Times New Roman" w:hAnsi="Times New Roman"/>
          <w:sz w:val="20"/>
          <w:szCs w:val="20"/>
        </w:rPr>
      </w:pPr>
    </w:p>
    <w:p w14:paraId="73A44F44" w14:textId="77777777" w:rsidR="00A277B0" w:rsidRPr="006C774D" w:rsidRDefault="00A277B0" w:rsidP="00D26B35">
      <w:pPr>
        <w:keepNext/>
        <w:keepLines/>
        <w:rPr>
          <w:rFonts w:ascii="Times New Roman" w:hAnsi="Times New Roman"/>
          <w:sz w:val="20"/>
          <w:szCs w:val="20"/>
        </w:rPr>
      </w:pPr>
    </w:p>
    <w:p w14:paraId="0181DF90" w14:textId="77777777" w:rsidR="00A277B0" w:rsidRPr="006C774D" w:rsidRDefault="00A277B0" w:rsidP="00D26B35">
      <w:pPr>
        <w:keepNext/>
        <w:keepLines/>
        <w:rPr>
          <w:rFonts w:ascii="Times New Roman" w:hAnsi="Times New Roman"/>
          <w:sz w:val="20"/>
          <w:szCs w:val="20"/>
        </w:rPr>
      </w:pPr>
    </w:p>
    <w:p w14:paraId="6E6A5487" w14:textId="77777777" w:rsidR="00A277B0" w:rsidRPr="006C774D" w:rsidRDefault="00A277B0" w:rsidP="00D26B35">
      <w:pPr>
        <w:keepNext/>
        <w:keepLines/>
        <w:rPr>
          <w:rFonts w:ascii="Times New Roman" w:hAnsi="Times New Roman"/>
          <w:sz w:val="20"/>
          <w:szCs w:val="20"/>
        </w:rPr>
      </w:pPr>
    </w:p>
    <w:p w14:paraId="0039A83F" w14:textId="77777777" w:rsidR="00A277B0" w:rsidRPr="006C774D" w:rsidRDefault="00A277B0" w:rsidP="00D26B35">
      <w:pPr>
        <w:keepNext/>
        <w:keepLines/>
        <w:rPr>
          <w:rFonts w:ascii="Times New Roman" w:hAnsi="Times New Roman"/>
          <w:sz w:val="20"/>
          <w:szCs w:val="20"/>
        </w:rPr>
      </w:pPr>
    </w:p>
    <w:p w14:paraId="3EF838CD" w14:textId="77777777" w:rsidR="00A277B0" w:rsidRPr="006C774D" w:rsidRDefault="00A277B0" w:rsidP="00D26B35">
      <w:pPr>
        <w:keepNext/>
        <w:keepLines/>
        <w:rPr>
          <w:rFonts w:ascii="Times New Roman" w:hAnsi="Times New Roman"/>
          <w:sz w:val="20"/>
          <w:szCs w:val="20"/>
        </w:rPr>
      </w:pPr>
    </w:p>
    <w:p w14:paraId="53A7E7FD" w14:textId="77777777" w:rsidR="00A277B0" w:rsidRPr="006C774D" w:rsidRDefault="00A277B0" w:rsidP="00D26B35">
      <w:pPr>
        <w:keepNext/>
        <w:keepLines/>
        <w:rPr>
          <w:rFonts w:ascii="Times New Roman" w:hAnsi="Times New Roman"/>
          <w:sz w:val="20"/>
          <w:szCs w:val="20"/>
        </w:rPr>
      </w:pPr>
    </w:p>
    <w:p w14:paraId="6B7BC321" w14:textId="77777777" w:rsidR="00A277B0" w:rsidRPr="006C774D" w:rsidRDefault="00A277B0" w:rsidP="00D26B35">
      <w:pPr>
        <w:keepNext/>
        <w:keepLines/>
        <w:rPr>
          <w:rFonts w:ascii="Times New Roman" w:hAnsi="Times New Roman"/>
          <w:sz w:val="20"/>
          <w:szCs w:val="20"/>
        </w:rPr>
      </w:pPr>
    </w:p>
    <w:p w14:paraId="05F9AA40" w14:textId="77777777" w:rsidR="00A277B0" w:rsidRPr="006C774D" w:rsidRDefault="00A277B0" w:rsidP="00D26B35">
      <w:pPr>
        <w:keepNext/>
        <w:keepLines/>
        <w:rPr>
          <w:rFonts w:ascii="Times New Roman" w:hAnsi="Times New Roman"/>
          <w:sz w:val="20"/>
          <w:szCs w:val="20"/>
        </w:rPr>
      </w:pPr>
    </w:p>
    <w:p w14:paraId="56050408" w14:textId="77777777" w:rsidR="00A277B0" w:rsidRPr="006C774D" w:rsidRDefault="00A277B0" w:rsidP="00D26B35">
      <w:pPr>
        <w:keepNext/>
        <w:keepLines/>
        <w:rPr>
          <w:rFonts w:ascii="Times New Roman" w:hAnsi="Times New Roman"/>
          <w:sz w:val="20"/>
          <w:szCs w:val="20"/>
        </w:rPr>
      </w:pPr>
    </w:p>
    <w:p w14:paraId="19789C3F" w14:textId="77777777" w:rsidR="00A277B0" w:rsidRPr="006C774D" w:rsidRDefault="00A277B0" w:rsidP="00D26B35">
      <w:pPr>
        <w:keepNext/>
        <w:keepLines/>
        <w:rPr>
          <w:rFonts w:ascii="Times New Roman" w:hAnsi="Times New Roman"/>
          <w:sz w:val="20"/>
          <w:szCs w:val="20"/>
        </w:rPr>
      </w:pPr>
    </w:p>
    <w:p w14:paraId="430EE199" w14:textId="77777777" w:rsidR="00A277B0" w:rsidRPr="006C774D" w:rsidRDefault="00A277B0" w:rsidP="00D26B35">
      <w:pPr>
        <w:keepNext/>
        <w:keepLines/>
        <w:rPr>
          <w:rFonts w:ascii="Times New Roman" w:hAnsi="Times New Roman"/>
          <w:sz w:val="20"/>
          <w:szCs w:val="20"/>
        </w:rPr>
      </w:pPr>
    </w:p>
    <w:p w14:paraId="2CF173B7" w14:textId="77777777" w:rsidR="00A277B0" w:rsidRPr="006C774D" w:rsidRDefault="00A277B0" w:rsidP="00D26B35">
      <w:pPr>
        <w:keepNext/>
        <w:keepLines/>
        <w:rPr>
          <w:rFonts w:ascii="Times New Roman" w:hAnsi="Times New Roman"/>
          <w:sz w:val="20"/>
          <w:szCs w:val="20"/>
        </w:rPr>
      </w:pPr>
    </w:p>
    <w:p w14:paraId="45F0F1BF" w14:textId="77777777" w:rsidR="00A277B0" w:rsidRPr="006C774D" w:rsidRDefault="00A277B0" w:rsidP="00D26B35">
      <w:pPr>
        <w:keepNext/>
        <w:keepLines/>
        <w:rPr>
          <w:rFonts w:ascii="Times New Roman" w:hAnsi="Times New Roman"/>
          <w:sz w:val="20"/>
          <w:szCs w:val="20"/>
        </w:rPr>
      </w:pPr>
    </w:p>
    <w:p w14:paraId="4777040D" w14:textId="77777777" w:rsidR="00A277B0" w:rsidRPr="006C774D" w:rsidRDefault="00A277B0" w:rsidP="00D26B35">
      <w:pPr>
        <w:keepNext/>
        <w:keepLines/>
        <w:rPr>
          <w:rFonts w:ascii="Times New Roman" w:hAnsi="Times New Roman"/>
          <w:sz w:val="20"/>
          <w:szCs w:val="20"/>
        </w:rPr>
      </w:pPr>
    </w:p>
    <w:p w14:paraId="3BE3547E" w14:textId="77777777" w:rsidR="00A277B0" w:rsidRPr="006C774D" w:rsidRDefault="00A277B0" w:rsidP="00D26B35">
      <w:pPr>
        <w:keepNext/>
        <w:keepLines/>
        <w:rPr>
          <w:rFonts w:ascii="Times New Roman" w:hAnsi="Times New Roman"/>
          <w:sz w:val="20"/>
          <w:szCs w:val="20"/>
        </w:rPr>
      </w:pPr>
    </w:p>
    <w:p w14:paraId="1B2D4396" w14:textId="77777777" w:rsidR="00A277B0" w:rsidRPr="006C774D" w:rsidRDefault="00A277B0" w:rsidP="00D26B35">
      <w:pPr>
        <w:keepNext/>
        <w:keepLines/>
        <w:rPr>
          <w:rFonts w:ascii="Times New Roman" w:hAnsi="Times New Roman"/>
          <w:sz w:val="20"/>
          <w:szCs w:val="20"/>
        </w:rPr>
      </w:pPr>
    </w:p>
    <w:p w14:paraId="328694DB" w14:textId="77777777" w:rsidR="00A277B0" w:rsidRPr="006C774D" w:rsidRDefault="00A277B0" w:rsidP="00D26B35">
      <w:pPr>
        <w:keepNext/>
        <w:keepLines/>
        <w:rPr>
          <w:rFonts w:ascii="Times New Roman" w:hAnsi="Times New Roman"/>
          <w:sz w:val="20"/>
          <w:szCs w:val="20"/>
        </w:rPr>
      </w:pPr>
    </w:p>
    <w:p w14:paraId="70095459" w14:textId="77777777" w:rsidR="00A277B0" w:rsidRPr="006C774D" w:rsidRDefault="00A277B0" w:rsidP="00D26B35">
      <w:pPr>
        <w:keepNext/>
        <w:keepLines/>
        <w:rPr>
          <w:rFonts w:ascii="Times New Roman" w:hAnsi="Times New Roman"/>
          <w:sz w:val="20"/>
          <w:szCs w:val="20"/>
        </w:rPr>
      </w:pPr>
    </w:p>
    <w:p w14:paraId="30F5BC6A" w14:textId="77777777" w:rsidR="00A277B0" w:rsidRPr="006C774D" w:rsidRDefault="00A277B0" w:rsidP="00D26B35">
      <w:pPr>
        <w:keepNext/>
        <w:keepLines/>
        <w:rPr>
          <w:rFonts w:ascii="Times New Roman" w:hAnsi="Times New Roman"/>
          <w:sz w:val="20"/>
          <w:szCs w:val="20"/>
        </w:rPr>
      </w:pPr>
    </w:p>
    <w:p w14:paraId="5E49FF81" w14:textId="77777777" w:rsidR="00A277B0" w:rsidRPr="006C774D" w:rsidRDefault="00A277B0" w:rsidP="00D26B35">
      <w:pPr>
        <w:keepNext/>
        <w:keepLines/>
        <w:rPr>
          <w:rFonts w:ascii="Times New Roman" w:hAnsi="Times New Roman"/>
          <w:sz w:val="20"/>
          <w:szCs w:val="20"/>
        </w:rPr>
      </w:pPr>
    </w:p>
    <w:p w14:paraId="57DBDF43" w14:textId="77777777" w:rsidR="00A277B0" w:rsidRPr="006C774D" w:rsidRDefault="00A277B0" w:rsidP="00D26B35">
      <w:pPr>
        <w:keepNext/>
        <w:keepLines/>
        <w:rPr>
          <w:rFonts w:ascii="Times New Roman" w:hAnsi="Times New Roman"/>
          <w:sz w:val="20"/>
          <w:szCs w:val="20"/>
        </w:rPr>
      </w:pPr>
    </w:p>
    <w:p w14:paraId="291100A8" w14:textId="77777777" w:rsidR="00A277B0" w:rsidRPr="006C774D" w:rsidRDefault="00A277B0" w:rsidP="00D26B35">
      <w:pPr>
        <w:keepNext/>
        <w:keepLines/>
        <w:rPr>
          <w:rFonts w:ascii="Times New Roman" w:hAnsi="Times New Roman"/>
          <w:sz w:val="20"/>
          <w:szCs w:val="20"/>
        </w:rPr>
      </w:pPr>
    </w:p>
    <w:p w14:paraId="0C52F56A" w14:textId="77777777" w:rsidR="00A277B0" w:rsidRPr="006C774D" w:rsidRDefault="00A277B0" w:rsidP="00D26B35">
      <w:pPr>
        <w:keepNext/>
        <w:keepLines/>
        <w:rPr>
          <w:rFonts w:ascii="Times New Roman" w:hAnsi="Times New Roman"/>
          <w:sz w:val="20"/>
          <w:szCs w:val="20"/>
        </w:rPr>
      </w:pPr>
    </w:p>
    <w:p w14:paraId="659DA8D1" w14:textId="77777777" w:rsidR="00A277B0" w:rsidRPr="006C774D" w:rsidRDefault="00A277B0" w:rsidP="00D26B35">
      <w:pPr>
        <w:keepNext/>
        <w:keepLines/>
        <w:rPr>
          <w:rFonts w:ascii="Times New Roman" w:hAnsi="Times New Roman"/>
          <w:sz w:val="20"/>
          <w:szCs w:val="20"/>
        </w:rPr>
      </w:pPr>
    </w:p>
    <w:p w14:paraId="6C623470" w14:textId="77777777" w:rsidR="00A277B0" w:rsidRPr="006C774D" w:rsidRDefault="00A277B0" w:rsidP="00D26B35">
      <w:pPr>
        <w:keepNext/>
        <w:keepLines/>
        <w:rPr>
          <w:rFonts w:ascii="Times New Roman" w:hAnsi="Times New Roman"/>
          <w:sz w:val="20"/>
          <w:szCs w:val="20"/>
        </w:rPr>
      </w:pPr>
    </w:p>
    <w:p w14:paraId="0E8296B7" w14:textId="77777777" w:rsidR="00A277B0" w:rsidRPr="006C774D" w:rsidRDefault="00A277B0" w:rsidP="00D26B35">
      <w:pPr>
        <w:keepNext/>
        <w:keepLines/>
        <w:rPr>
          <w:rFonts w:ascii="Times New Roman" w:hAnsi="Times New Roman"/>
          <w:sz w:val="20"/>
          <w:szCs w:val="20"/>
        </w:rPr>
      </w:pPr>
    </w:p>
    <w:p w14:paraId="42DC9EDB" w14:textId="77777777" w:rsidR="00A277B0" w:rsidRPr="006C774D" w:rsidRDefault="00A277B0" w:rsidP="00D26B35">
      <w:pPr>
        <w:keepNext/>
        <w:keepLines/>
        <w:rPr>
          <w:rFonts w:ascii="Times New Roman" w:hAnsi="Times New Roman"/>
          <w:sz w:val="20"/>
          <w:szCs w:val="20"/>
        </w:rPr>
      </w:pPr>
    </w:p>
    <w:p w14:paraId="24C71020" w14:textId="77777777" w:rsidR="00A277B0" w:rsidRPr="006C774D" w:rsidRDefault="00A277B0" w:rsidP="00D26B35">
      <w:pPr>
        <w:keepNext/>
        <w:keepLines/>
        <w:rPr>
          <w:rFonts w:ascii="Times New Roman" w:hAnsi="Times New Roman"/>
          <w:sz w:val="20"/>
          <w:szCs w:val="20"/>
        </w:rPr>
      </w:pPr>
    </w:p>
    <w:p w14:paraId="03C269EE" w14:textId="77777777" w:rsidR="00A277B0" w:rsidRPr="006C774D" w:rsidRDefault="00A277B0" w:rsidP="00D26B35">
      <w:pPr>
        <w:keepNext/>
        <w:keepLines/>
        <w:rPr>
          <w:rFonts w:ascii="Times New Roman" w:hAnsi="Times New Roman"/>
          <w:sz w:val="20"/>
          <w:szCs w:val="20"/>
        </w:rPr>
      </w:pPr>
    </w:p>
    <w:p w14:paraId="54667BD1" w14:textId="77777777" w:rsidR="00A277B0" w:rsidRPr="006C774D" w:rsidRDefault="00A277B0" w:rsidP="00D26B35">
      <w:pPr>
        <w:keepNext/>
        <w:keepLines/>
        <w:rPr>
          <w:rFonts w:ascii="Times New Roman" w:hAnsi="Times New Roman"/>
          <w:sz w:val="20"/>
          <w:szCs w:val="20"/>
        </w:rPr>
      </w:pPr>
    </w:p>
    <w:p w14:paraId="7AA8EF24" w14:textId="77777777" w:rsidR="00A277B0" w:rsidRPr="006C774D" w:rsidRDefault="00A277B0" w:rsidP="00D26B35">
      <w:pPr>
        <w:keepNext/>
        <w:keepLines/>
        <w:rPr>
          <w:rFonts w:ascii="Times New Roman" w:hAnsi="Times New Roman"/>
          <w:sz w:val="20"/>
          <w:szCs w:val="20"/>
        </w:rPr>
      </w:pPr>
    </w:p>
    <w:p w14:paraId="3DEB3FB3" w14:textId="77777777" w:rsidR="00A277B0" w:rsidRPr="006C774D" w:rsidRDefault="00A277B0" w:rsidP="00D26B35">
      <w:pPr>
        <w:keepNext/>
        <w:keepLines/>
        <w:rPr>
          <w:rFonts w:ascii="Times New Roman" w:hAnsi="Times New Roman"/>
          <w:sz w:val="20"/>
          <w:szCs w:val="20"/>
        </w:rPr>
      </w:pPr>
    </w:p>
    <w:p w14:paraId="04F7872E" w14:textId="77777777" w:rsidR="00A277B0" w:rsidRPr="006C774D" w:rsidRDefault="00A277B0" w:rsidP="00D26B35">
      <w:pPr>
        <w:keepNext/>
        <w:keepLines/>
        <w:rPr>
          <w:rFonts w:ascii="Times New Roman" w:hAnsi="Times New Roman"/>
          <w:sz w:val="20"/>
          <w:szCs w:val="20"/>
        </w:rPr>
      </w:pPr>
    </w:p>
    <w:p w14:paraId="27099853" w14:textId="77777777" w:rsidR="00A277B0" w:rsidRPr="006C774D" w:rsidRDefault="00A277B0" w:rsidP="00D26B35">
      <w:pPr>
        <w:keepNext/>
        <w:keepLines/>
        <w:rPr>
          <w:rFonts w:ascii="Times New Roman" w:hAnsi="Times New Roman"/>
          <w:sz w:val="20"/>
          <w:szCs w:val="20"/>
        </w:rPr>
      </w:pPr>
    </w:p>
    <w:p w14:paraId="36256CDD" w14:textId="77777777" w:rsidR="00C767D9" w:rsidRPr="006C774D" w:rsidRDefault="00C767D9" w:rsidP="00D26B35">
      <w:pPr>
        <w:keepNext/>
        <w:keepLines/>
        <w:rPr>
          <w:rFonts w:ascii="Times New Roman" w:hAnsi="Times New Roman"/>
          <w:sz w:val="20"/>
          <w:szCs w:val="20"/>
        </w:rPr>
      </w:pPr>
    </w:p>
    <w:p w14:paraId="54CE236A" w14:textId="77777777" w:rsidR="00C767D9" w:rsidRPr="006C774D" w:rsidRDefault="00C767D9" w:rsidP="00D26B35">
      <w:pPr>
        <w:keepNext/>
        <w:keepLines/>
        <w:rPr>
          <w:rFonts w:ascii="Times New Roman" w:hAnsi="Times New Roman"/>
          <w:sz w:val="20"/>
          <w:szCs w:val="20"/>
        </w:rPr>
      </w:pPr>
    </w:p>
    <w:p w14:paraId="03317E24" w14:textId="77777777" w:rsidR="00A277B0" w:rsidRPr="006C774D" w:rsidRDefault="00A277B0" w:rsidP="00D26B35">
      <w:pPr>
        <w:keepNext/>
        <w:keepLines/>
        <w:rPr>
          <w:rFonts w:ascii="Times New Roman" w:hAnsi="Times New Roman"/>
          <w:sz w:val="20"/>
          <w:szCs w:val="20"/>
        </w:rPr>
      </w:pPr>
    </w:p>
    <w:p w14:paraId="1CC0DC62" w14:textId="1EF1E8F0" w:rsidR="00A277B0" w:rsidRDefault="00A277B0" w:rsidP="00D26B35">
      <w:pPr>
        <w:keepNext/>
        <w:keepLines/>
        <w:rPr>
          <w:rFonts w:ascii="Times New Roman" w:hAnsi="Times New Roman"/>
          <w:sz w:val="20"/>
          <w:szCs w:val="20"/>
        </w:rPr>
      </w:pPr>
    </w:p>
    <w:p w14:paraId="4182083E" w14:textId="77777777" w:rsidR="00CB3445" w:rsidRPr="006C774D" w:rsidRDefault="00CB3445" w:rsidP="00D26B35">
      <w:pPr>
        <w:keepNext/>
        <w:keepLines/>
        <w:rPr>
          <w:rFonts w:ascii="Times New Roman" w:hAnsi="Times New Roman"/>
          <w:sz w:val="20"/>
          <w:szCs w:val="20"/>
        </w:rPr>
      </w:pPr>
    </w:p>
    <w:p w14:paraId="2DD36303" w14:textId="77777777" w:rsidR="00A277B0" w:rsidRPr="006C774D" w:rsidRDefault="00A277B0" w:rsidP="00D26B35">
      <w:pPr>
        <w:keepNext/>
        <w:keepLines/>
        <w:rPr>
          <w:rFonts w:ascii="Times New Roman" w:hAnsi="Times New Roman"/>
          <w:sz w:val="20"/>
          <w:szCs w:val="20"/>
        </w:rPr>
      </w:pPr>
    </w:p>
    <w:p w14:paraId="218A388B" w14:textId="77777777" w:rsidR="00A277B0" w:rsidRPr="006C774D" w:rsidRDefault="00A277B0" w:rsidP="00D26B35">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6C774D" w14:paraId="114BE691" w14:textId="77777777" w:rsidTr="00A277B0">
        <w:tc>
          <w:tcPr>
            <w:tcW w:w="599" w:type="dxa"/>
            <w:tcBorders>
              <w:top w:val="single" w:sz="4" w:space="0" w:color="auto"/>
              <w:bottom w:val="single" w:sz="4" w:space="0" w:color="auto"/>
              <w:right w:val="nil"/>
            </w:tcBorders>
          </w:tcPr>
          <w:p w14:paraId="4EA7E6CA" w14:textId="77777777" w:rsidR="0077054B" w:rsidRPr="006C774D" w:rsidRDefault="0077054B" w:rsidP="00D26B35">
            <w:pPr>
              <w:keepNext/>
              <w:keepLines/>
              <w:jc w:val="right"/>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3" w:type="dxa"/>
            <w:tcBorders>
              <w:top w:val="single" w:sz="4" w:space="0" w:color="auto"/>
              <w:left w:val="nil"/>
              <w:bottom w:val="single" w:sz="4" w:space="0" w:color="auto"/>
            </w:tcBorders>
          </w:tcPr>
          <w:p w14:paraId="1A4DB95D" w14:textId="77777777" w:rsidR="0077054B" w:rsidRPr="006C774D" w:rsidRDefault="0077054B" w:rsidP="00D26B35">
            <w:pPr>
              <w:keepNext/>
              <w:keepLines/>
              <w:jc w:val="both"/>
              <w:rPr>
                <w:rFonts w:cs="Tahoma"/>
                <w:sz w:val="20"/>
                <w:szCs w:val="20"/>
              </w:rPr>
            </w:pPr>
            <w:r w:rsidRPr="006C774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32CCE06E" w14:textId="77777777" w:rsidR="0077054B" w:rsidRPr="006C774D" w:rsidRDefault="0077054B" w:rsidP="00D26B35">
            <w:pPr>
              <w:keepNext/>
              <w:keepLines/>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tcBorders>
          </w:tcPr>
          <w:p w14:paraId="78CAA5E9" w14:textId="77777777" w:rsidR="0077054B" w:rsidRPr="006C774D" w:rsidRDefault="00DF7B8D" w:rsidP="00D26B35">
            <w:pPr>
              <w:keepNext/>
              <w:keepLines/>
              <w:rPr>
                <w:rFonts w:cs="Tahoma"/>
                <w:b/>
                <w:i/>
                <w:sz w:val="20"/>
                <w:szCs w:val="20"/>
              </w:rPr>
            </w:pPr>
            <w:r>
              <w:rPr>
                <w:rFonts w:cs="Tahoma"/>
                <w:b/>
                <w:i/>
                <w:sz w:val="20"/>
                <w:szCs w:val="20"/>
              </w:rPr>
              <w:t>4/2</w:t>
            </w:r>
          </w:p>
        </w:tc>
      </w:tr>
    </w:tbl>
    <w:p w14:paraId="27D8F329" w14:textId="77777777" w:rsidR="0077054B" w:rsidRPr="006C774D" w:rsidRDefault="0077054B" w:rsidP="00D26B35">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6C774D" w14:paraId="0472AF9F" w14:textId="77777777" w:rsidTr="00A277B0">
        <w:trPr>
          <w:trHeight w:val="511"/>
          <w:jc w:val="center"/>
        </w:trPr>
        <w:tc>
          <w:tcPr>
            <w:tcW w:w="9637" w:type="dxa"/>
            <w:gridSpan w:val="2"/>
            <w:vAlign w:val="center"/>
          </w:tcPr>
          <w:p w14:paraId="48F5455C" w14:textId="11B57272" w:rsidR="0077054B" w:rsidRPr="006C774D" w:rsidRDefault="0077054B" w:rsidP="00D26B35">
            <w:pPr>
              <w:keepNext/>
              <w:keepLines/>
              <w:jc w:val="center"/>
              <w:rPr>
                <w:rFonts w:cs="Tahoma"/>
                <w:sz w:val="20"/>
                <w:szCs w:val="20"/>
              </w:rPr>
            </w:pPr>
            <w:r w:rsidRPr="006C774D">
              <w:rPr>
                <w:rFonts w:cs="Tahoma"/>
                <w:sz w:val="20"/>
                <w:szCs w:val="20"/>
              </w:rPr>
              <w:t>Javno naročilo</w:t>
            </w:r>
            <w:r w:rsidR="00BE27C6" w:rsidRPr="006C774D">
              <w:rPr>
                <w:rFonts w:cs="Tahoma"/>
                <w:sz w:val="20"/>
                <w:szCs w:val="20"/>
              </w:rPr>
              <w:t xml:space="preserve"> št</w:t>
            </w:r>
            <w:r w:rsidRPr="006C774D">
              <w:rPr>
                <w:rFonts w:cs="Tahoma"/>
                <w:sz w:val="20"/>
                <w:szCs w:val="20"/>
              </w:rPr>
              <w:t xml:space="preserve">: </w:t>
            </w:r>
            <w:r w:rsidR="002F3161">
              <w:rPr>
                <w:rFonts w:cs="Tahoma"/>
                <w:b/>
                <w:sz w:val="20"/>
                <w:szCs w:val="20"/>
              </w:rPr>
              <w:t>LPT-9/20</w:t>
            </w:r>
            <w:r w:rsidR="001B1C24">
              <w:rPr>
                <w:rFonts w:cs="Tahoma"/>
                <w:b/>
                <w:sz w:val="20"/>
                <w:szCs w:val="20"/>
              </w:rPr>
              <w:t xml:space="preserve"> </w:t>
            </w:r>
            <w:r w:rsidR="00180336" w:rsidRPr="00180336">
              <w:rPr>
                <w:rFonts w:cs="Tahoma"/>
                <w:b/>
                <w:sz w:val="20"/>
                <w:szCs w:val="20"/>
              </w:rPr>
              <w:t>Dobava akumulatorjev za parkomate</w:t>
            </w:r>
          </w:p>
        </w:tc>
      </w:tr>
      <w:tr w:rsidR="0077054B" w:rsidRPr="006C774D" w14:paraId="3F6C4585" w14:textId="77777777" w:rsidTr="00A277B0">
        <w:trPr>
          <w:trHeight w:val="385"/>
          <w:jc w:val="center"/>
        </w:trPr>
        <w:tc>
          <w:tcPr>
            <w:tcW w:w="2906" w:type="dxa"/>
            <w:vAlign w:val="center"/>
          </w:tcPr>
          <w:p w14:paraId="3EC80808" w14:textId="77777777" w:rsidR="0077054B" w:rsidRPr="006C774D" w:rsidRDefault="0077054B" w:rsidP="00D26B35">
            <w:pPr>
              <w:keepNext/>
              <w:keepLines/>
              <w:rPr>
                <w:rFonts w:cs="Tahoma"/>
                <w:sz w:val="18"/>
                <w:szCs w:val="18"/>
              </w:rPr>
            </w:pPr>
            <w:r w:rsidRPr="006C774D">
              <w:rPr>
                <w:rFonts w:cs="Tahoma"/>
                <w:sz w:val="18"/>
                <w:szCs w:val="18"/>
              </w:rPr>
              <w:t>Naziv subjekta</w:t>
            </w:r>
          </w:p>
        </w:tc>
        <w:tc>
          <w:tcPr>
            <w:tcW w:w="6731" w:type="dxa"/>
            <w:vAlign w:val="center"/>
          </w:tcPr>
          <w:p w14:paraId="1AE8E743" w14:textId="77777777" w:rsidR="0077054B" w:rsidRPr="006C774D" w:rsidRDefault="0077054B" w:rsidP="00D26B35">
            <w:pPr>
              <w:keepNext/>
              <w:keepLines/>
              <w:rPr>
                <w:rFonts w:cs="Tahoma"/>
                <w:sz w:val="18"/>
                <w:szCs w:val="18"/>
              </w:rPr>
            </w:pPr>
          </w:p>
          <w:p w14:paraId="73FCAC56" w14:textId="77777777" w:rsidR="0077054B" w:rsidRPr="006C774D" w:rsidRDefault="0077054B" w:rsidP="00D26B35">
            <w:pPr>
              <w:keepNext/>
              <w:keepLines/>
              <w:rPr>
                <w:rFonts w:cs="Tahoma"/>
                <w:sz w:val="18"/>
                <w:szCs w:val="18"/>
              </w:rPr>
            </w:pPr>
          </w:p>
        </w:tc>
      </w:tr>
      <w:tr w:rsidR="0077054B" w:rsidRPr="006C774D" w14:paraId="675E534C" w14:textId="77777777" w:rsidTr="00A277B0">
        <w:trPr>
          <w:jc w:val="center"/>
        </w:trPr>
        <w:tc>
          <w:tcPr>
            <w:tcW w:w="2906" w:type="dxa"/>
            <w:vAlign w:val="center"/>
          </w:tcPr>
          <w:p w14:paraId="37B3D6E9" w14:textId="77777777" w:rsidR="0077054B" w:rsidRPr="006C774D" w:rsidRDefault="0077054B" w:rsidP="00D26B35">
            <w:pPr>
              <w:keepNext/>
              <w:keepLines/>
              <w:rPr>
                <w:rFonts w:cs="Tahoma"/>
                <w:sz w:val="18"/>
                <w:szCs w:val="18"/>
              </w:rPr>
            </w:pPr>
            <w:r w:rsidRPr="006C774D">
              <w:rPr>
                <w:rFonts w:cs="Tahoma"/>
                <w:sz w:val="18"/>
                <w:szCs w:val="18"/>
              </w:rPr>
              <w:t>Polni naslov</w:t>
            </w:r>
          </w:p>
        </w:tc>
        <w:tc>
          <w:tcPr>
            <w:tcW w:w="6731" w:type="dxa"/>
            <w:vAlign w:val="center"/>
          </w:tcPr>
          <w:p w14:paraId="09486916" w14:textId="77777777" w:rsidR="0077054B" w:rsidRPr="006C774D" w:rsidRDefault="0077054B" w:rsidP="00D26B35">
            <w:pPr>
              <w:keepNext/>
              <w:keepLines/>
              <w:rPr>
                <w:rFonts w:cs="Tahoma"/>
                <w:sz w:val="18"/>
                <w:szCs w:val="18"/>
              </w:rPr>
            </w:pPr>
          </w:p>
          <w:p w14:paraId="39F42C90" w14:textId="77777777" w:rsidR="0077054B" w:rsidRPr="006C774D" w:rsidRDefault="0077054B" w:rsidP="00D26B35">
            <w:pPr>
              <w:keepNext/>
              <w:keepLines/>
              <w:rPr>
                <w:rFonts w:cs="Tahoma"/>
                <w:sz w:val="18"/>
                <w:szCs w:val="18"/>
              </w:rPr>
            </w:pPr>
          </w:p>
        </w:tc>
      </w:tr>
      <w:tr w:rsidR="0077054B" w:rsidRPr="006C774D" w14:paraId="724EA30B" w14:textId="77777777" w:rsidTr="00A277B0">
        <w:trPr>
          <w:jc w:val="center"/>
        </w:trPr>
        <w:tc>
          <w:tcPr>
            <w:tcW w:w="2906" w:type="dxa"/>
            <w:vAlign w:val="center"/>
          </w:tcPr>
          <w:p w14:paraId="28AE7349" w14:textId="77777777" w:rsidR="0077054B" w:rsidRPr="006C774D" w:rsidRDefault="0077054B" w:rsidP="00D26B35">
            <w:pPr>
              <w:keepNext/>
              <w:keepLines/>
              <w:rPr>
                <w:rFonts w:cs="Tahoma"/>
                <w:sz w:val="18"/>
                <w:szCs w:val="18"/>
              </w:rPr>
            </w:pPr>
          </w:p>
          <w:p w14:paraId="478987D8" w14:textId="77777777" w:rsidR="0077054B" w:rsidRPr="006C774D" w:rsidRDefault="0077054B" w:rsidP="00D26B35">
            <w:pPr>
              <w:keepNext/>
              <w:keepLines/>
              <w:rPr>
                <w:rFonts w:cs="Tahoma"/>
                <w:sz w:val="18"/>
                <w:szCs w:val="18"/>
              </w:rPr>
            </w:pPr>
            <w:r w:rsidRPr="006C774D">
              <w:rPr>
                <w:rFonts w:cs="Tahoma"/>
                <w:sz w:val="18"/>
                <w:szCs w:val="18"/>
              </w:rPr>
              <w:t>Vsi zakoniti zastopniki subjekta</w:t>
            </w:r>
          </w:p>
          <w:p w14:paraId="022D3886" w14:textId="77777777" w:rsidR="0077054B" w:rsidRPr="006C774D" w:rsidRDefault="0077054B" w:rsidP="00D26B35">
            <w:pPr>
              <w:keepNext/>
              <w:keepLines/>
              <w:rPr>
                <w:rFonts w:cs="Tahoma"/>
                <w:sz w:val="18"/>
                <w:szCs w:val="18"/>
              </w:rPr>
            </w:pPr>
          </w:p>
        </w:tc>
        <w:tc>
          <w:tcPr>
            <w:tcW w:w="6731" w:type="dxa"/>
            <w:vAlign w:val="center"/>
          </w:tcPr>
          <w:p w14:paraId="1BDE11FF" w14:textId="77777777" w:rsidR="0077054B" w:rsidRPr="006C774D" w:rsidRDefault="0077054B" w:rsidP="00D26B35">
            <w:pPr>
              <w:keepNext/>
              <w:keepLines/>
              <w:rPr>
                <w:rFonts w:cs="Tahoma"/>
                <w:sz w:val="18"/>
                <w:szCs w:val="18"/>
              </w:rPr>
            </w:pPr>
          </w:p>
          <w:p w14:paraId="316528A6" w14:textId="77777777" w:rsidR="0077054B" w:rsidRPr="006C774D" w:rsidRDefault="0077054B" w:rsidP="00D26B35">
            <w:pPr>
              <w:keepNext/>
              <w:keepLines/>
              <w:rPr>
                <w:rFonts w:cs="Tahoma"/>
                <w:sz w:val="18"/>
                <w:szCs w:val="18"/>
              </w:rPr>
            </w:pPr>
          </w:p>
          <w:p w14:paraId="10D53DF3" w14:textId="77777777" w:rsidR="0077054B" w:rsidRPr="006C774D" w:rsidRDefault="0077054B" w:rsidP="00D26B35">
            <w:pPr>
              <w:keepNext/>
              <w:keepLines/>
              <w:rPr>
                <w:rFonts w:cs="Tahoma"/>
                <w:sz w:val="18"/>
                <w:szCs w:val="18"/>
              </w:rPr>
            </w:pPr>
          </w:p>
          <w:p w14:paraId="5FB65E5B" w14:textId="77777777" w:rsidR="0077054B" w:rsidRPr="006C774D" w:rsidRDefault="0077054B" w:rsidP="00D26B35">
            <w:pPr>
              <w:keepNext/>
              <w:keepLines/>
              <w:rPr>
                <w:rFonts w:cs="Tahoma"/>
                <w:sz w:val="18"/>
                <w:szCs w:val="18"/>
              </w:rPr>
            </w:pPr>
          </w:p>
        </w:tc>
      </w:tr>
      <w:tr w:rsidR="0077054B" w:rsidRPr="006C774D" w14:paraId="1324BA80" w14:textId="77777777" w:rsidTr="00A277B0">
        <w:trPr>
          <w:trHeight w:val="357"/>
          <w:jc w:val="center"/>
        </w:trPr>
        <w:tc>
          <w:tcPr>
            <w:tcW w:w="2906" w:type="dxa"/>
            <w:vAlign w:val="center"/>
          </w:tcPr>
          <w:p w14:paraId="4DD1E2F8" w14:textId="77777777" w:rsidR="0077054B" w:rsidRPr="006C774D" w:rsidRDefault="0077054B" w:rsidP="00D26B35">
            <w:pPr>
              <w:keepNext/>
              <w:keepLines/>
              <w:spacing w:line="276" w:lineRule="auto"/>
              <w:rPr>
                <w:rFonts w:cs="Tahoma"/>
                <w:sz w:val="18"/>
                <w:szCs w:val="18"/>
              </w:rPr>
            </w:pPr>
            <w:r w:rsidRPr="006C774D">
              <w:rPr>
                <w:rFonts w:cs="Tahoma"/>
                <w:sz w:val="18"/>
                <w:szCs w:val="18"/>
              </w:rPr>
              <w:t>Matična številka subjekta</w:t>
            </w:r>
          </w:p>
        </w:tc>
        <w:tc>
          <w:tcPr>
            <w:tcW w:w="6731" w:type="dxa"/>
            <w:vAlign w:val="center"/>
          </w:tcPr>
          <w:p w14:paraId="07FD153F" w14:textId="77777777" w:rsidR="0077054B" w:rsidRPr="006C774D" w:rsidRDefault="0077054B" w:rsidP="00D26B35">
            <w:pPr>
              <w:keepNext/>
              <w:keepLines/>
              <w:spacing w:line="276" w:lineRule="auto"/>
              <w:rPr>
                <w:rFonts w:cs="Tahoma"/>
                <w:sz w:val="18"/>
                <w:szCs w:val="18"/>
              </w:rPr>
            </w:pPr>
          </w:p>
        </w:tc>
      </w:tr>
      <w:tr w:rsidR="0077054B" w:rsidRPr="006C774D" w14:paraId="19835105" w14:textId="77777777" w:rsidTr="00A277B0">
        <w:trPr>
          <w:trHeight w:val="405"/>
          <w:jc w:val="center"/>
        </w:trPr>
        <w:tc>
          <w:tcPr>
            <w:tcW w:w="2906" w:type="dxa"/>
            <w:vAlign w:val="center"/>
          </w:tcPr>
          <w:p w14:paraId="03138537" w14:textId="77777777" w:rsidR="0077054B" w:rsidRPr="006C774D" w:rsidRDefault="0077054B" w:rsidP="00D26B35">
            <w:pPr>
              <w:keepNext/>
              <w:keepLines/>
              <w:spacing w:line="276" w:lineRule="auto"/>
              <w:rPr>
                <w:rFonts w:cs="Tahoma"/>
                <w:sz w:val="18"/>
                <w:szCs w:val="18"/>
              </w:rPr>
            </w:pPr>
            <w:r w:rsidRPr="006C774D">
              <w:rPr>
                <w:rFonts w:cs="Tahoma"/>
                <w:sz w:val="18"/>
                <w:szCs w:val="18"/>
              </w:rPr>
              <w:t>Davčna številka subjekta</w:t>
            </w:r>
          </w:p>
        </w:tc>
        <w:tc>
          <w:tcPr>
            <w:tcW w:w="6731" w:type="dxa"/>
            <w:vAlign w:val="center"/>
          </w:tcPr>
          <w:p w14:paraId="1EEA31C0" w14:textId="77777777" w:rsidR="0077054B" w:rsidRPr="006C774D" w:rsidRDefault="0077054B" w:rsidP="00D26B35">
            <w:pPr>
              <w:keepNext/>
              <w:keepLines/>
              <w:spacing w:line="276" w:lineRule="auto"/>
              <w:rPr>
                <w:rFonts w:cs="Tahoma"/>
                <w:sz w:val="18"/>
                <w:szCs w:val="18"/>
              </w:rPr>
            </w:pPr>
          </w:p>
        </w:tc>
      </w:tr>
      <w:tr w:rsidR="0077054B" w:rsidRPr="006C774D" w14:paraId="17C7045E" w14:textId="77777777" w:rsidTr="00A277B0">
        <w:trPr>
          <w:trHeight w:val="410"/>
          <w:jc w:val="center"/>
        </w:trPr>
        <w:tc>
          <w:tcPr>
            <w:tcW w:w="2906" w:type="dxa"/>
            <w:vAlign w:val="center"/>
          </w:tcPr>
          <w:p w14:paraId="5DC7F51F" w14:textId="77777777" w:rsidR="0077054B" w:rsidRPr="006C774D" w:rsidRDefault="0077054B" w:rsidP="00D26B35">
            <w:pPr>
              <w:keepNext/>
              <w:keepLines/>
              <w:spacing w:line="276" w:lineRule="auto"/>
              <w:rPr>
                <w:rFonts w:cs="Tahoma"/>
                <w:sz w:val="18"/>
                <w:szCs w:val="18"/>
              </w:rPr>
            </w:pPr>
            <w:r w:rsidRPr="006C774D">
              <w:rPr>
                <w:rFonts w:cs="Tahoma"/>
                <w:sz w:val="18"/>
                <w:szCs w:val="18"/>
              </w:rPr>
              <w:t>Transakcijski račun subjekta</w:t>
            </w:r>
          </w:p>
        </w:tc>
        <w:tc>
          <w:tcPr>
            <w:tcW w:w="6731" w:type="dxa"/>
            <w:vAlign w:val="center"/>
          </w:tcPr>
          <w:p w14:paraId="5B138AF7" w14:textId="77777777" w:rsidR="0077054B" w:rsidRPr="006C774D" w:rsidRDefault="0077054B" w:rsidP="00D26B35">
            <w:pPr>
              <w:keepNext/>
              <w:keepLines/>
              <w:spacing w:line="276" w:lineRule="auto"/>
              <w:rPr>
                <w:rFonts w:cs="Tahoma"/>
                <w:sz w:val="18"/>
                <w:szCs w:val="18"/>
              </w:rPr>
            </w:pPr>
          </w:p>
        </w:tc>
      </w:tr>
      <w:tr w:rsidR="0077054B" w:rsidRPr="006C774D" w14:paraId="5D6733A3" w14:textId="77777777" w:rsidTr="00A277B0">
        <w:trPr>
          <w:jc w:val="center"/>
        </w:trPr>
        <w:tc>
          <w:tcPr>
            <w:tcW w:w="2906" w:type="dxa"/>
            <w:vAlign w:val="center"/>
          </w:tcPr>
          <w:p w14:paraId="48FF4D6F" w14:textId="77777777" w:rsidR="0077054B" w:rsidRPr="006C774D" w:rsidRDefault="0077054B" w:rsidP="00D26B35">
            <w:pPr>
              <w:keepNext/>
              <w:keepLines/>
              <w:jc w:val="center"/>
              <w:rPr>
                <w:rFonts w:cs="Tahoma"/>
                <w:sz w:val="18"/>
                <w:szCs w:val="18"/>
              </w:rPr>
            </w:pPr>
          </w:p>
          <w:p w14:paraId="054A7983" w14:textId="77777777" w:rsidR="0077054B" w:rsidRPr="006C774D" w:rsidRDefault="0077054B" w:rsidP="00D26B35">
            <w:pPr>
              <w:keepNext/>
              <w:keepLines/>
              <w:jc w:val="center"/>
              <w:rPr>
                <w:rFonts w:cs="Tahoma"/>
                <w:sz w:val="18"/>
                <w:szCs w:val="18"/>
              </w:rPr>
            </w:pPr>
          </w:p>
          <w:p w14:paraId="1524566F" w14:textId="77777777" w:rsidR="0077054B" w:rsidRPr="006C774D" w:rsidRDefault="0077054B" w:rsidP="00D26B35">
            <w:pPr>
              <w:keepNext/>
              <w:keepLines/>
              <w:jc w:val="center"/>
              <w:rPr>
                <w:rFonts w:cs="Tahoma"/>
                <w:sz w:val="18"/>
                <w:szCs w:val="18"/>
              </w:rPr>
            </w:pPr>
          </w:p>
          <w:p w14:paraId="2E148A83" w14:textId="77777777" w:rsidR="0077054B" w:rsidRPr="006C774D" w:rsidRDefault="0077054B" w:rsidP="00D26B35">
            <w:pPr>
              <w:keepNext/>
              <w:keepLines/>
              <w:jc w:val="center"/>
              <w:rPr>
                <w:rFonts w:cs="Tahoma"/>
                <w:sz w:val="18"/>
                <w:szCs w:val="18"/>
              </w:rPr>
            </w:pPr>
          </w:p>
          <w:p w14:paraId="6512812E" w14:textId="77777777" w:rsidR="0077054B" w:rsidRPr="006C774D" w:rsidRDefault="0077054B" w:rsidP="00D26B35">
            <w:pPr>
              <w:keepNext/>
              <w:keepLines/>
              <w:rPr>
                <w:rFonts w:cs="Tahoma"/>
                <w:sz w:val="18"/>
                <w:szCs w:val="18"/>
              </w:rPr>
            </w:pPr>
            <w:r w:rsidRPr="006C774D">
              <w:rPr>
                <w:rFonts w:cs="Tahoma"/>
                <w:sz w:val="18"/>
                <w:szCs w:val="18"/>
              </w:rPr>
              <w:t>Vsak del javnega naročila, za katere namerava ponudnik uporabiti zmogljivost subjekta</w:t>
            </w:r>
          </w:p>
          <w:p w14:paraId="11F2A764" w14:textId="77777777" w:rsidR="0077054B" w:rsidRPr="006C774D" w:rsidRDefault="0077054B" w:rsidP="00D26B35">
            <w:pPr>
              <w:keepNext/>
              <w:keepLines/>
              <w:jc w:val="center"/>
              <w:rPr>
                <w:rFonts w:cs="Tahoma"/>
                <w:sz w:val="18"/>
                <w:szCs w:val="18"/>
              </w:rPr>
            </w:pPr>
          </w:p>
          <w:p w14:paraId="250C6D77" w14:textId="77777777" w:rsidR="0077054B" w:rsidRPr="006C774D" w:rsidRDefault="0077054B" w:rsidP="00D26B35">
            <w:pPr>
              <w:keepNext/>
              <w:keepLines/>
              <w:jc w:val="center"/>
              <w:rPr>
                <w:rFonts w:cs="Tahoma"/>
                <w:sz w:val="18"/>
                <w:szCs w:val="18"/>
              </w:rPr>
            </w:pPr>
          </w:p>
          <w:p w14:paraId="68D0224E" w14:textId="77777777" w:rsidR="0077054B" w:rsidRPr="006C774D" w:rsidRDefault="0077054B" w:rsidP="00D26B35">
            <w:pPr>
              <w:keepNext/>
              <w:keepLines/>
              <w:jc w:val="center"/>
              <w:rPr>
                <w:rFonts w:cs="Tahoma"/>
                <w:sz w:val="18"/>
                <w:szCs w:val="18"/>
              </w:rPr>
            </w:pPr>
          </w:p>
          <w:p w14:paraId="13C0ED65" w14:textId="77777777" w:rsidR="0077054B" w:rsidRPr="006C774D" w:rsidRDefault="0077054B" w:rsidP="00D26B35">
            <w:pPr>
              <w:keepNext/>
              <w:keepLines/>
              <w:jc w:val="center"/>
              <w:rPr>
                <w:rFonts w:cs="Tahoma"/>
                <w:sz w:val="18"/>
                <w:szCs w:val="18"/>
              </w:rPr>
            </w:pPr>
          </w:p>
          <w:p w14:paraId="6B5FF41C" w14:textId="77777777" w:rsidR="0077054B" w:rsidRPr="006C774D" w:rsidRDefault="0077054B" w:rsidP="00D26B35">
            <w:pPr>
              <w:keepNext/>
              <w:keepLines/>
              <w:jc w:val="center"/>
              <w:rPr>
                <w:rFonts w:cs="Tahoma"/>
                <w:sz w:val="18"/>
                <w:szCs w:val="18"/>
              </w:rPr>
            </w:pPr>
          </w:p>
          <w:p w14:paraId="5B24CDC2" w14:textId="77777777" w:rsidR="0077054B" w:rsidRPr="006C774D" w:rsidRDefault="0077054B" w:rsidP="00D26B35">
            <w:pPr>
              <w:keepNext/>
              <w:keepLines/>
              <w:jc w:val="center"/>
              <w:rPr>
                <w:rFonts w:cs="Tahoma"/>
                <w:sz w:val="18"/>
                <w:szCs w:val="18"/>
              </w:rPr>
            </w:pPr>
          </w:p>
          <w:p w14:paraId="2DF6616C" w14:textId="77777777" w:rsidR="0077054B" w:rsidRPr="006C774D" w:rsidRDefault="0077054B" w:rsidP="00D26B35">
            <w:pPr>
              <w:keepNext/>
              <w:keepLines/>
              <w:jc w:val="center"/>
              <w:rPr>
                <w:rFonts w:cs="Tahoma"/>
                <w:sz w:val="18"/>
                <w:szCs w:val="18"/>
              </w:rPr>
            </w:pPr>
          </w:p>
        </w:tc>
        <w:tc>
          <w:tcPr>
            <w:tcW w:w="6731" w:type="dxa"/>
            <w:vAlign w:val="center"/>
          </w:tcPr>
          <w:p w14:paraId="60042CD2" w14:textId="77777777" w:rsidR="0077054B" w:rsidRPr="006C774D" w:rsidRDefault="0077054B" w:rsidP="00D26B35">
            <w:pPr>
              <w:keepNext/>
              <w:keepLines/>
              <w:rPr>
                <w:rFonts w:ascii="Times New Roman" w:hAnsi="Times New Roman"/>
                <w:sz w:val="18"/>
                <w:szCs w:val="18"/>
              </w:rPr>
            </w:pPr>
          </w:p>
          <w:p w14:paraId="1B386429" w14:textId="77777777" w:rsidR="0077054B" w:rsidRPr="006C774D" w:rsidRDefault="0077054B" w:rsidP="00D26B35">
            <w:pPr>
              <w:keepNext/>
              <w:keepLines/>
              <w:rPr>
                <w:rFonts w:ascii="Times New Roman" w:hAnsi="Times New Roman"/>
                <w:sz w:val="18"/>
                <w:szCs w:val="18"/>
              </w:rPr>
            </w:pPr>
          </w:p>
        </w:tc>
      </w:tr>
      <w:tr w:rsidR="0077054B" w:rsidRPr="006C774D" w14:paraId="0ABB5C0D" w14:textId="77777777" w:rsidTr="00A277B0">
        <w:trPr>
          <w:trHeight w:val="525"/>
          <w:jc w:val="center"/>
        </w:trPr>
        <w:tc>
          <w:tcPr>
            <w:tcW w:w="2906" w:type="dxa"/>
            <w:vAlign w:val="center"/>
          </w:tcPr>
          <w:p w14:paraId="5B34DDA3" w14:textId="57AA150E" w:rsidR="0077054B" w:rsidRPr="006C774D" w:rsidRDefault="0077054B" w:rsidP="00D26B35">
            <w:pPr>
              <w:keepNext/>
              <w:keepLines/>
              <w:rPr>
                <w:rFonts w:cs="Tahoma"/>
                <w:sz w:val="18"/>
                <w:szCs w:val="18"/>
              </w:rPr>
            </w:pPr>
            <w:r w:rsidRPr="006C774D">
              <w:rPr>
                <w:rFonts w:cs="Tahoma"/>
                <w:sz w:val="18"/>
                <w:szCs w:val="18"/>
              </w:rPr>
              <w:t>Količina/Delež (%) javnega naročila</w:t>
            </w:r>
            <w:r w:rsidR="003A02EA">
              <w:rPr>
                <w:rFonts w:cs="Tahoma"/>
                <w:sz w:val="18"/>
                <w:szCs w:val="18"/>
              </w:rPr>
              <w:t xml:space="preserve"> brez DDV</w:t>
            </w:r>
          </w:p>
        </w:tc>
        <w:tc>
          <w:tcPr>
            <w:tcW w:w="6731" w:type="dxa"/>
            <w:vAlign w:val="center"/>
          </w:tcPr>
          <w:p w14:paraId="1627A5DC" w14:textId="77777777" w:rsidR="0077054B" w:rsidRPr="006C774D" w:rsidRDefault="0077054B" w:rsidP="00D26B35">
            <w:pPr>
              <w:keepNext/>
              <w:keepLines/>
              <w:rPr>
                <w:rFonts w:ascii="Times New Roman" w:hAnsi="Times New Roman"/>
                <w:sz w:val="18"/>
                <w:szCs w:val="18"/>
              </w:rPr>
            </w:pPr>
          </w:p>
          <w:p w14:paraId="0A12B521" w14:textId="77777777" w:rsidR="0077054B" w:rsidRPr="006C774D" w:rsidRDefault="0077054B" w:rsidP="00D26B35">
            <w:pPr>
              <w:keepNext/>
              <w:keepLines/>
              <w:rPr>
                <w:rFonts w:ascii="Times New Roman" w:hAnsi="Times New Roman"/>
                <w:sz w:val="18"/>
                <w:szCs w:val="18"/>
              </w:rPr>
            </w:pPr>
          </w:p>
        </w:tc>
      </w:tr>
      <w:tr w:rsidR="0077054B" w:rsidRPr="006C774D" w14:paraId="6297E68F" w14:textId="77777777" w:rsidTr="00A277B0">
        <w:trPr>
          <w:jc w:val="center"/>
        </w:trPr>
        <w:tc>
          <w:tcPr>
            <w:tcW w:w="2906" w:type="dxa"/>
            <w:vAlign w:val="center"/>
          </w:tcPr>
          <w:p w14:paraId="50C726E1" w14:textId="77777777" w:rsidR="0077054B" w:rsidRPr="006C774D" w:rsidRDefault="0077054B" w:rsidP="00D26B35">
            <w:pPr>
              <w:keepNext/>
              <w:keepLines/>
              <w:rPr>
                <w:rFonts w:cs="Tahoma"/>
                <w:sz w:val="18"/>
                <w:szCs w:val="18"/>
              </w:rPr>
            </w:pPr>
            <w:r w:rsidRPr="006C774D">
              <w:rPr>
                <w:rFonts w:cs="Tahoma"/>
                <w:sz w:val="18"/>
                <w:szCs w:val="18"/>
              </w:rPr>
              <w:t>Kraj izvedbe</w:t>
            </w:r>
          </w:p>
        </w:tc>
        <w:tc>
          <w:tcPr>
            <w:tcW w:w="6731" w:type="dxa"/>
            <w:vAlign w:val="center"/>
          </w:tcPr>
          <w:p w14:paraId="032B5C82" w14:textId="77777777" w:rsidR="0077054B" w:rsidRPr="006C774D" w:rsidRDefault="0077054B" w:rsidP="00D26B35">
            <w:pPr>
              <w:keepNext/>
              <w:keepLines/>
              <w:rPr>
                <w:rFonts w:ascii="Times New Roman" w:hAnsi="Times New Roman"/>
                <w:sz w:val="18"/>
                <w:szCs w:val="18"/>
              </w:rPr>
            </w:pPr>
          </w:p>
          <w:p w14:paraId="3188A7BE" w14:textId="77777777" w:rsidR="0077054B" w:rsidRPr="006C774D" w:rsidRDefault="0077054B" w:rsidP="00D26B35">
            <w:pPr>
              <w:keepNext/>
              <w:keepLines/>
              <w:rPr>
                <w:rFonts w:ascii="Times New Roman" w:hAnsi="Times New Roman"/>
                <w:sz w:val="18"/>
                <w:szCs w:val="18"/>
              </w:rPr>
            </w:pPr>
          </w:p>
        </w:tc>
      </w:tr>
      <w:tr w:rsidR="0077054B" w:rsidRPr="006C774D" w14:paraId="0ECFE57D" w14:textId="77777777" w:rsidTr="00A277B0">
        <w:trPr>
          <w:jc w:val="center"/>
        </w:trPr>
        <w:tc>
          <w:tcPr>
            <w:tcW w:w="2906" w:type="dxa"/>
            <w:vAlign w:val="center"/>
          </w:tcPr>
          <w:p w14:paraId="7874F82D" w14:textId="77777777" w:rsidR="0077054B" w:rsidRPr="006C774D" w:rsidRDefault="0077054B" w:rsidP="00D26B35">
            <w:pPr>
              <w:keepNext/>
              <w:keepLines/>
              <w:rPr>
                <w:rFonts w:cs="Tahoma"/>
                <w:sz w:val="18"/>
                <w:szCs w:val="18"/>
              </w:rPr>
            </w:pPr>
            <w:r w:rsidRPr="006C774D">
              <w:rPr>
                <w:rFonts w:cs="Tahoma"/>
                <w:sz w:val="18"/>
                <w:szCs w:val="18"/>
              </w:rPr>
              <w:t>Rok izvedbe</w:t>
            </w:r>
          </w:p>
        </w:tc>
        <w:tc>
          <w:tcPr>
            <w:tcW w:w="6731" w:type="dxa"/>
            <w:vAlign w:val="center"/>
          </w:tcPr>
          <w:p w14:paraId="3A61DCB2" w14:textId="77777777" w:rsidR="0077054B" w:rsidRPr="006C774D" w:rsidRDefault="0077054B" w:rsidP="00D26B35">
            <w:pPr>
              <w:keepNext/>
              <w:keepLines/>
              <w:rPr>
                <w:rFonts w:ascii="Times New Roman" w:hAnsi="Times New Roman"/>
                <w:sz w:val="18"/>
                <w:szCs w:val="18"/>
              </w:rPr>
            </w:pPr>
          </w:p>
          <w:p w14:paraId="575C665D" w14:textId="77777777" w:rsidR="0077054B" w:rsidRPr="006C774D" w:rsidRDefault="0077054B" w:rsidP="00D26B35">
            <w:pPr>
              <w:keepNext/>
              <w:keepLines/>
              <w:rPr>
                <w:rFonts w:ascii="Times New Roman" w:hAnsi="Times New Roman"/>
                <w:sz w:val="18"/>
                <w:szCs w:val="18"/>
              </w:rPr>
            </w:pPr>
          </w:p>
        </w:tc>
      </w:tr>
    </w:tbl>
    <w:p w14:paraId="58A3AEDF" w14:textId="77777777" w:rsidR="0077054B" w:rsidRPr="006C774D" w:rsidRDefault="0077054B" w:rsidP="00D26B35">
      <w:pPr>
        <w:keepNext/>
        <w:keepLines/>
        <w:tabs>
          <w:tab w:val="left" w:pos="567"/>
          <w:tab w:val="left" w:pos="851"/>
          <w:tab w:val="left" w:pos="993"/>
        </w:tabs>
        <w:suppressAutoHyphens/>
        <w:jc w:val="both"/>
        <w:rPr>
          <w:rFonts w:cs="Tahoma"/>
          <w:sz w:val="20"/>
          <w:szCs w:val="20"/>
          <w:lang w:eastAsia="ar-SA"/>
        </w:rPr>
      </w:pPr>
    </w:p>
    <w:p w14:paraId="1A787F46" w14:textId="77777777" w:rsidR="0077054B" w:rsidRPr="006C774D" w:rsidRDefault="0077054B" w:rsidP="00D26B35">
      <w:pPr>
        <w:keepNext/>
        <w:keepLines/>
        <w:tabs>
          <w:tab w:val="left" w:pos="5400"/>
        </w:tabs>
        <w:rPr>
          <w:rFonts w:cs="Tahoma"/>
          <w:sz w:val="20"/>
          <w:szCs w:val="20"/>
        </w:rPr>
      </w:pPr>
      <w:r w:rsidRPr="006C774D">
        <w:rPr>
          <w:rFonts w:cs="Tahoma"/>
          <w:sz w:val="20"/>
          <w:szCs w:val="20"/>
        </w:rPr>
        <w:t>Datum:.........................</w:t>
      </w:r>
      <w:r w:rsidRPr="006C774D">
        <w:rPr>
          <w:rFonts w:cs="Tahoma"/>
          <w:sz w:val="20"/>
          <w:szCs w:val="20"/>
        </w:rPr>
        <w:tab/>
      </w:r>
    </w:p>
    <w:p w14:paraId="1BB7673D" w14:textId="77777777" w:rsidR="0077054B" w:rsidRPr="006C774D" w:rsidRDefault="0077054B" w:rsidP="00D26B35">
      <w:pPr>
        <w:keepNext/>
        <w:keepLines/>
        <w:tabs>
          <w:tab w:val="left" w:pos="5400"/>
        </w:tabs>
        <w:jc w:val="both"/>
        <w:rPr>
          <w:rFonts w:cs="Tahoma"/>
          <w:sz w:val="20"/>
          <w:szCs w:val="20"/>
        </w:rPr>
      </w:pPr>
    </w:p>
    <w:p w14:paraId="66005B96" w14:textId="77777777" w:rsidR="0077054B" w:rsidRPr="006C774D" w:rsidRDefault="0077054B" w:rsidP="00D26B35">
      <w:pPr>
        <w:keepNext/>
        <w:keepLines/>
        <w:tabs>
          <w:tab w:val="left" w:pos="5400"/>
        </w:tabs>
        <w:jc w:val="both"/>
        <w:rPr>
          <w:rFonts w:cs="Tahoma"/>
          <w:sz w:val="20"/>
          <w:szCs w:val="20"/>
        </w:rPr>
      </w:pPr>
    </w:p>
    <w:p w14:paraId="36C66DD2" w14:textId="77777777" w:rsidR="0077054B" w:rsidRPr="006C774D" w:rsidRDefault="0077054B" w:rsidP="00D26B35">
      <w:pPr>
        <w:keepNext/>
        <w:keepLines/>
        <w:tabs>
          <w:tab w:val="left" w:pos="5400"/>
        </w:tabs>
        <w:jc w:val="both"/>
        <w:rPr>
          <w:rFonts w:cs="Tahoma"/>
          <w:sz w:val="20"/>
          <w:szCs w:val="20"/>
        </w:rPr>
      </w:pPr>
      <w:r w:rsidRPr="006C774D">
        <w:rPr>
          <w:rFonts w:cs="Tahoma"/>
          <w:sz w:val="20"/>
          <w:szCs w:val="20"/>
        </w:rPr>
        <w:t xml:space="preserve">  Ime in priimek ter podpis</w:t>
      </w:r>
      <w:r w:rsidRPr="006C774D">
        <w:rPr>
          <w:rFonts w:cs="Tahoma"/>
          <w:sz w:val="20"/>
          <w:szCs w:val="20"/>
        </w:rPr>
        <w:tab/>
        <w:t xml:space="preserve">         Ime in priimek ter podpis </w:t>
      </w:r>
    </w:p>
    <w:p w14:paraId="756FF371" w14:textId="77777777" w:rsidR="0077054B" w:rsidRPr="006C774D" w:rsidRDefault="0077054B" w:rsidP="00D26B35">
      <w:pPr>
        <w:keepNext/>
        <w:keepLines/>
        <w:tabs>
          <w:tab w:val="left" w:pos="5400"/>
        </w:tabs>
        <w:jc w:val="both"/>
        <w:rPr>
          <w:rFonts w:cs="Tahoma"/>
          <w:sz w:val="20"/>
          <w:szCs w:val="20"/>
        </w:rPr>
      </w:pPr>
      <w:r w:rsidRPr="006C774D">
        <w:rPr>
          <w:rFonts w:cs="Tahoma"/>
          <w:sz w:val="20"/>
          <w:szCs w:val="20"/>
        </w:rPr>
        <w:t xml:space="preserve">  gospodarskega subjekta:                                                          drugega subjekta:</w:t>
      </w:r>
    </w:p>
    <w:p w14:paraId="62DB344E" w14:textId="77777777" w:rsidR="0077054B" w:rsidRPr="006C774D" w:rsidRDefault="0077054B" w:rsidP="00D26B35">
      <w:pPr>
        <w:keepNext/>
        <w:keepLines/>
        <w:tabs>
          <w:tab w:val="left" w:pos="5400"/>
        </w:tabs>
        <w:rPr>
          <w:rFonts w:cs="Tahoma"/>
          <w:sz w:val="20"/>
          <w:szCs w:val="20"/>
        </w:rPr>
      </w:pPr>
    </w:p>
    <w:p w14:paraId="0E7270BA" w14:textId="77777777" w:rsidR="0077054B" w:rsidRPr="006C774D" w:rsidRDefault="0077054B" w:rsidP="00D26B35">
      <w:pPr>
        <w:keepNext/>
        <w:keepLines/>
        <w:rPr>
          <w:rFonts w:cs="Tahoma"/>
          <w:sz w:val="20"/>
          <w:szCs w:val="20"/>
        </w:rPr>
      </w:pPr>
      <w:r w:rsidRPr="006C774D">
        <w:rPr>
          <w:rFonts w:cs="Tahoma"/>
          <w:sz w:val="20"/>
          <w:szCs w:val="20"/>
        </w:rPr>
        <w:t>..........................................</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w:t>
      </w:r>
    </w:p>
    <w:p w14:paraId="575B419F" w14:textId="77777777" w:rsidR="0077054B" w:rsidRPr="006C774D" w:rsidRDefault="0077054B" w:rsidP="00D26B35">
      <w:pPr>
        <w:keepNext/>
        <w:keepLines/>
        <w:tabs>
          <w:tab w:val="left" w:pos="284"/>
        </w:tabs>
        <w:jc w:val="both"/>
        <w:rPr>
          <w:rFonts w:cs="Tahoma"/>
          <w:b/>
          <w:sz w:val="20"/>
          <w:szCs w:val="20"/>
        </w:rPr>
      </w:pPr>
      <w:r w:rsidRPr="006C774D">
        <w:rPr>
          <w:rFonts w:cs="Tahoma"/>
          <w:b/>
          <w:sz w:val="20"/>
          <w:szCs w:val="20"/>
        </w:rPr>
        <w:tab/>
      </w:r>
      <w:r w:rsidRPr="006C774D">
        <w:rPr>
          <w:rFonts w:cs="Tahoma"/>
          <w:b/>
          <w:sz w:val="20"/>
          <w:szCs w:val="20"/>
        </w:rPr>
        <w:tab/>
        <w:t xml:space="preserve">   </w:t>
      </w:r>
      <w:r w:rsidRPr="006C774D">
        <w:rPr>
          <w:rFonts w:cs="Tahoma"/>
          <w:sz w:val="20"/>
          <w:szCs w:val="20"/>
        </w:rPr>
        <w:t xml:space="preserve">Žig: </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 xml:space="preserve">        Žig:</w:t>
      </w:r>
    </w:p>
    <w:p w14:paraId="62F1577D" w14:textId="77777777" w:rsidR="0077054B" w:rsidRPr="006C774D" w:rsidRDefault="0077054B" w:rsidP="00D26B35">
      <w:pPr>
        <w:keepNext/>
        <w:keepLines/>
        <w:tabs>
          <w:tab w:val="left" w:pos="567"/>
          <w:tab w:val="left" w:pos="851"/>
          <w:tab w:val="left" w:pos="993"/>
        </w:tabs>
        <w:suppressAutoHyphens/>
        <w:jc w:val="both"/>
        <w:rPr>
          <w:rFonts w:cs="Tahoma"/>
          <w:b/>
          <w:i/>
          <w:sz w:val="18"/>
          <w:szCs w:val="18"/>
          <w:lang w:eastAsia="ar-SA"/>
        </w:rPr>
      </w:pPr>
    </w:p>
    <w:p w14:paraId="5FB6315F" w14:textId="77777777" w:rsidR="0077054B" w:rsidRPr="006C774D" w:rsidRDefault="0077054B" w:rsidP="00D26B35">
      <w:pPr>
        <w:keepNext/>
        <w:keepLines/>
        <w:tabs>
          <w:tab w:val="left" w:pos="567"/>
          <w:tab w:val="left" w:pos="851"/>
          <w:tab w:val="left" w:pos="993"/>
        </w:tabs>
        <w:suppressAutoHyphens/>
        <w:jc w:val="both"/>
        <w:rPr>
          <w:rFonts w:cs="Tahoma"/>
          <w:b/>
          <w:i/>
          <w:sz w:val="18"/>
          <w:szCs w:val="18"/>
          <w:lang w:eastAsia="ar-SA"/>
        </w:rPr>
      </w:pPr>
    </w:p>
    <w:p w14:paraId="6B90F6FB" w14:textId="77777777" w:rsidR="0077054B" w:rsidRPr="006C774D" w:rsidRDefault="0077054B" w:rsidP="00D26B35">
      <w:pPr>
        <w:keepNext/>
        <w:keepLines/>
        <w:tabs>
          <w:tab w:val="left" w:pos="567"/>
          <w:tab w:val="left" w:pos="851"/>
          <w:tab w:val="left" w:pos="993"/>
        </w:tabs>
        <w:suppressAutoHyphens/>
        <w:jc w:val="both"/>
        <w:rPr>
          <w:rFonts w:cs="Tahoma"/>
          <w:b/>
          <w:i/>
          <w:sz w:val="18"/>
          <w:szCs w:val="18"/>
          <w:lang w:eastAsia="ar-SA"/>
        </w:rPr>
      </w:pPr>
    </w:p>
    <w:p w14:paraId="335FE37C" w14:textId="77777777" w:rsidR="0077054B" w:rsidRPr="006C774D" w:rsidRDefault="0077054B" w:rsidP="00D26B35">
      <w:pPr>
        <w:keepNext/>
        <w:keepLines/>
        <w:tabs>
          <w:tab w:val="left" w:pos="567"/>
          <w:tab w:val="left" w:pos="851"/>
          <w:tab w:val="left" w:pos="993"/>
        </w:tabs>
        <w:suppressAutoHyphens/>
        <w:jc w:val="both"/>
        <w:rPr>
          <w:rFonts w:cs="Tahoma"/>
          <w:b/>
          <w:i/>
          <w:sz w:val="18"/>
          <w:szCs w:val="18"/>
          <w:lang w:eastAsia="ar-SA"/>
        </w:rPr>
      </w:pPr>
    </w:p>
    <w:p w14:paraId="00A6DFE5" w14:textId="77777777" w:rsidR="0077054B" w:rsidRPr="006C774D" w:rsidRDefault="0077054B" w:rsidP="00D26B35">
      <w:pPr>
        <w:keepNext/>
        <w:keepLines/>
        <w:jc w:val="both"/>
        <w:rPr>
          <w:rFonts w:cs="Tahoma"/>
          <w:b/>
          <w:i/>
          <w:sz w:val="18"/>
          <w:szCs w:val="18"/>
          <w:u w:val="single"/>
        </w:rPr>
      </w:pPr>
      <w:r w:rsidRPr="006C774D">
        <w:rPr>
          <w:rFonts w:cs="Tahoma"/>
          <w:b/>
          <w:i/>
          <w:sz w:val="18"/>
          <w:szCs w:val="18"/>
          <w:u w:val="single"/>
        </w:rPr>
        <w:t xml:space="preserve">Opomba: </w:t>
      </w:r>
      <w:r w:rsidRPr="006C774D">
        <w:rPr>
          <w:rFonts w:cs="Tahoma"/>
          <w:i/>
          <w:sz w:val="18"/>
          <w:szCs w:val="20"/>
        </w:rPr>
        <w:t>Prilogo je potrebno izpolniti, v kolikor  ponudnik uporabi zmogljivost drugih subjektov.</w:t>
      </w:r>
    </w:p>
    <w:p w14:paraId="1CE8117C" w14:textId="77777777" w:rsidR="0077054B" w:rsidRPr="006C774D" w:rsidRDefault="0077054B" w:rsidP="00D26B35">
      <w:pPr>
        <w:keepNext/>
        <w:keepLines/>
        <w:tabs>
          <w:tab w:val="left" w:pos="567"/>
          <w:tab w:val="left" w:pos="851"/>
          <w:tab w:val="left" w:pos="993"/>
        </w:tabs>
        <w:suppressAutoHyphens/>
        <w:jc w:val="both"/>
        <w:rPr>
          <w:rFonts w:cs="Tahoma"/>
          <w:b/>
          <w:i/>
          <w:sz w:val="22"/>
          <w:szCs w:val="18"/>
          <w:lang w:eastAsia="ar-SA"/>
        </w:rPr>
      </w:pPr>
    </w:p>
    <w:p w14:paraId="0DF38BDB" w14:textId="77777777" w:rsidR="0077054B" w:rsidRPr="006C774D" w:rsidRDefault="0077054B" w:rsidP="00D26B35">
      <w:pPr>
        <w:keepNext/>
        <w:keepLines/>
        <w:jc w:val="both"/>
        <w:rPr>
          <w:rFonts w:cs="Tahoma"/>
          <w:i/>
          <w:sz w:val="18"/>
          <w:szCs w:val="20"/>
        </w:rPr>
      </w:pPr>
      <w:r w:rsidRPr="006C774D">
        <w:rPr>
          <w:rFonts w:cs="Tahoma"/>
          <w:b/>
          <w:i/>
          <w:sz w:val="18"/>
          <w:szCs w:val="18"/>
          <w:u w:val="single"/>
        </w:rPr>
        <w:t xml:space="preserve">Navodilo: </w:t>
      </w:r>
      <w:r w:rsidRPr="006C774D">
        <w:rPr>
          <w:rFonts w:cs="Tahoma"/>
          <w:i/>
          <w:sz w:val="18"/>
          <w:szCs w:val="20"/>
        </w:rPr>
        <w:t>Obrazec se po potrebi kopira!</w:t>
      </w:r>
    </w:p>
    <w:p w14:paraId="53490C50" w14:textId="77777777" w:rsidR="006B0A7B" w:rsidRPr="006C774D" w:rsidRDefault="006B0A7B" w:rsidP="00D26B35">
      <w:pPr>
        <w:keepNext/>
        <w:keepLines/>
        <w:jc w:val="both"/>
        <w:rPr>
          <w:rFonts w:cs="Tahoma"/>
          <w:i/>
          <w:iCs/>
          <w:sz w:val="18"/>
          <w:szCs w:val="22"/>
        </w:rPr>
      </w:pPr>
    </w:p>
    <w:p w14:paraId="346A40A7" w14:textId="77777777" w:rsidR="00AB6CFB" w:rsidRPr="006C774D" w:rsidRDefault="003207A5" w:rsidP="00D26B35">
      <w:pPr>
        <w:keepNext/>
        <w:keepLines/>
        <w:spacing w:line="276" w:lineRule="auto"/>
        <w:rPr>
          <w:rFonts w:cs="Tahoma"/>
          <w:i/>
          <w:iCs/>
          <w:sz w:val="18"/>
          <w:szCs w:val="22"/>
        </w:rPr>
      </w:pPr>
      <w:r w:rsidRPr="006C774D">
        <w:rPr>
          <w:rFonts w:cs="Tahoma"/>
          <w:i/>
          <w:iCs/>
          <w:sz w:val="18"/>
          <w:szCs w:val="22"/>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6C774D" w14:paraId="68B92890" w14:textId="77777777" w:rsidTr="004B35B8">
        <w:tc>
          <w:tcPr>
            <w:tcW w:w="599" w:type="dxa"/>
            <w:tcBorders>
              <w:right w:val="nil"/>
            </w:tcBorders>
          </w:tcPr>
          <w:p w14:paraId="6D9E661D" w14:textId="77777777" w:rsidR="00201EFB" w:rsidRPr="006C774D" w:rsidRDefault="00201EFB" w:rsidP="00D26B35">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p>
        </w:tc>
        <w:tc>
          <w:tcPr>
            <w:tcW w:w="7623" w:type="dxa"/>
            <w:tcBorders>
              <w:left w:val="nil"/>
            </w:tcBorders>
          </w:tcPr>
          <w:p w14:paraId="70C06456" w14:textId="77777777" w:rsidR="00201EFB" w:rsidRPr="006C774D" w:rsidRDefault="008F4BD5" w:rsidP="00D26B35">
            <w:pPr>
              <w:keepNext/>
              <w:keepLines/>
              <w:jc w:val="both"/>
              <w:rPr>
                <w:rFonts w:cs="Tahoma"/>
                <w:sz w:val="20"/>
                <w:szCs w:val="20"/>
              </w:rPr>
            </w:pPr>
            <w:r w:rsidRPr="006C774D">
              <w:rPr>
                <w:rFonts w:cs="Tahoma"/>
                <w:sz w:val="20"/>
                <w:szCs w:val="20"/>
              </w:rPr>
              <w:t>OSNUTEK</w:t>
            </w:r>
            <w:r w:rsidR="00F854A3" w:rsidRPr="006C774D">
              <w:rPr>
                <w:rFonts w:cs="Tahoma"/>
                <w:sz w:val="20"/>
                <w:szCs w:val="20"/>
              </w:rPr>
              <w:t xml:space="preserve"> </w:t>
            </w:r>
            <w:r w:rsidR="001208C2">
              <w:rPr>
                <w:rFonts w:cs="Tahoma"/>
                <w:sz w:val="20"/>
                <w:szCs w:val="20"/>
              </w:rPr>
              <w:t>OKVIRNEGA SPORAZUMA</w:t>
            </w:r>
          </w:p>
        </w:tc>
        <w:tc>
          <w:tcPr>
            <w:tcW w:w="850" w:type="dxa"/>
            <w:tcBorders>
              <w:right w:val="nil"/>
            </w:tcBorders>
          </w:tcPr>
          <w:p w14:paraId="1FD6368C" w14:textId="77777777" w:rsidR="00201EFB" w:rsidRPr="006C774D" w:rsidRDefault="00A277B0" w:rsidP="00D26B35">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77F763B6" w14:textId="77777777" w:rsidR="00201EFB" w:rsidRPr="006C774D" w:rsidRDefault="003F556F" w:rsidP="00D26B35">
            <w:pPr>
              <w:keepNext/>
              <w:keepLines/>
              <w:jc w:val="both"/>
              <w:rPr>
                <w:rFonts w:cs="Tahoma"/>
                <w:b/>
                <w:i/>
                <w:sz w:val="20"/>
                <w:szCs w:val="20"/>
              </w:rPr>
            </w:pPr>
            <w:r>
              <w:rPr>
                <w:rFonts w:cs="Tahoma"/>
                <w:b/>
                <w:i/>
                <w:sz w:val="20"/>
                <w:szCs w:val="20"/>
              </w:rPr>
              <w:t>5</w:t>
            </w:r>
          </w:p>
        </w:tc>
      </w:tr>
    </w:tbl>
    <w:p w14:paraId="22560870" w14:textId="77777777" w:rsidR="00201EFB" w:rsidRPr="006C774D" w:rsidRDefault="00201EFB" w:rsidP="00D26B35">
      <w:pPr>
        <w:keepNext/>
        <w:keepLines/>
        <w:rPr>
          <w:rFonts w:cs="Tahoma"/>
          <w:sz w:val="16"/>
          <w:szCs w:val="22"/>
        </w:rPr>
      </w:pPr>
    </w:p>
    <w:p w14:paraId="5760B472" w14:textId="1EC0EE27" w:rsidR="004B35B8" w:rsidRDefault="004B35B8" w:rsidP="00D26B35">
      <w:pPr>
        <w:keepNext/>
        <w:keepLines/>
        <w:rPr>
          <w:rFonts w:cs="Tahoma"/>
          <w:sz w:val="20"/>
          <w:szCs w:val="20"/>
        </w:rPr>
      </w:pPr>
    </w:p>
    <w:p w14:paraId="72E98643" w14:textId="77777777" w:rsidR="004B35B8" w:rsidRPr="004B35B8" w:rsidRDefault="004B35B8" w:rsidP="00D26B35">
      <w:pPr>
        <w:keepNext/>
        <w:keepLines/>
        <w:tabs>
          <w:tab w:val="left" w:pos="4962"/>
        </w:tabs>
        <w:jc w:val="center"/>
        <w:rPr>
          <w:rFonts w:cs="Tahoma"/>
          <w:b/>
          <w:sz w:val="22"/>
          <w:szCs w:val="22"/>
        </w:rPr>
      </w:pPr>
    </w:p>
    <w:p w14:paraId="03D0BE64" w14:textId="77777777" w:rsidR="004B35B8" w:rsidRPr="004B35B8" w:rsidRDefault="004B35B8" w:rsidP="00D26B35">
      <w:pPr>
        <w:keepNext/>
        <w:keepLines/>
        <w:tabs>
          <w:tab w:val="left" w:pos="4962"/>
        </w:tabs>
        <w:jc w:val="center"/>
        <w:rPr>
          <w:rFonts w:cs="Tahoma"/>
          <w:b/>
          <w:sz w:val="22"/>
          <w:szCs w:val="22"/>
        </w:rPr>
      </w:pPr>
      <w:r w:rsidRPr="004B35B8">
        <w:rPr>
          <w:rFonts w:cs="Tahoma"/>
          <w:b/>
          <w:sz w:val="22"/>
          <w:szCs w:val="22"/>
        </w:rPr>
        <w:t>OKVIRNI SPORAZUM</w:t>
      </w:r>
    </w:p>
    <w:p w14:paraId="7A24B427" w14:textId="77777777" w:rsidR="004B35B8" w:rsidRPr="004B35B8" w:rsidRDefault="004B35B8" w:rsidP="00D26B35">
      <w:pPr>
        <w:keepNext/>
        <w:keepLines/>
        <w:tabs>
          <w:tab w:val="left" w:pos="4962"/>
        </w:tabs>
        <w:rPr>
          <w:rFonts w:cs="Tahoma"/>
          <w:sz w:val="20"/>
          <w:szCs w:val="20"/>
        </w:rPr>
      </w:pPr>
    </w:p>
    <w:p w14:paraId="07854806" w14:textId="77777777" w:rsidR="004B35B8" w:rsidRPr="004B35B8" w:rsidRDefault="004B35B8" w:rsidP="00D26B35">
      <w:pPr>
        <w:keepNext/>
        <w:keepLines/>
        <w:tabs>
          <w:tab w:val="left" w:pos="4962"/>
        </w:tabs>
        <w:rPr>
          <w:rFonts w:cs="Tahoma"/>
          <w:sz w:val="20"/>
          <w:szCs w:val="20"/>
        </w:rPr>
      </w:pPr>
      <w:r w:rsidRPr="004B35B8">
        <w:rPr>
          <w:rFonts w:cs="Tahoma"/>
          <w:sz w:val="20"/>
          <w:szCs w:val="20"/>
        </w:rPr>
        <w:t>Št. okvirnega sporazuma kupca: LPT-9/20</w:t>
      </w:r>
    </w:p>
    <w:p w14:paraId="1F28D43D" w14:textId="77777777" w:rsidR="004B35B8" w:rsidRPr="004B35B8" w:rsidRDefault="004B35B8" w:rsidP="00D26B35">
      <w:pPr>
        <w:keepNext/>
        <w:keepLines/>
        <w:tabs>
          <w:tab w:val="left" w:pos="4962"/>
        </w:tabs>
        <w:rPr>
          <w:rFonts w:cs="Tahoma"/>
          <w:sz w:val="20"/>
          <w:szCs w:val="20"/>
        </w:rPr>
      </w:pPr>
      <w:r w:rsidRPr="004B35B8">
        <w:rPr>
          <w:rFonts w:cs="Tahoma"/>
          <w:sz w:val="20"/>
          <w:szCs w:val="20"/>
        </w:rPr>
        <w:t>Št. okvirnega sporazuma prodajalca: .......................................</w:t>
      </w:r>
    </w:p>
    <w:p w14:paraId="7C62FBA0" w14:textId="77777777" w:rsidR="004B35B8" w:rsidRPr="004B35B8" w:rsidRDefault="004B35B8" w:rsidP="00D26B35">
      <w:pPr>
        <w:keepNext/>
        <w:keepLines/>
        <w:rPr>
          <w:rFonts w:cs="Tahoma"/>
          <w:b/>
          <w:sz w:val="20"/>
          <w:szCs w:val="20"/>
        </w:rPr>
      </w:pPr>
    </w:p>
    <w:p w14:paraId="7C5C36A9" w14:textId="77777777" w:rsidR="004B35B8" w:rsidRPr="004B35B8" w:rsidRDefault="004B35B8" w:rsidP="00D26B35">
      <w:pPr>
        <w:keepNext/>
        <w:keepLines/>
        <w:rPr>
          <w:rFonts w:cs="Tahoma"/>
          <w:b/>
          <w:sz w:val="20"/>
          <w:szCs w:val="20"/>
        </w:rPr>
      </w:pPr>
    </w:p>
    <w:p w14:paraId="78A9F63D" w14:textId="77777777" w:rsidR="004B35B8" w:rsidRPr="004B35B8" w:rsidRDefault="004B35B8" w:rsidP="00D26B35">
      <w:pPr>
        <w:keepNext/>
        <w:keepLines/>
        <w:jc w:val="center"/>
        <w:rPr>
          <w:rFonts w:cs="Tahoma"/>
          <w:b/>
          <w:sz w:val="22"/>
          <w:szCs w:val="22"/>
        </w:rPr>
      </w:pPr>
      <w:r w:rsidRPr="004B35B8">
        <w:rPr>
          <w:rFonts w:cs="Tahoma"/>
          <w:b/>
          <w:sz w:val="22"/>
          <w:szCs w:val="22"/>
        </w:rPr>
        <w:t>ZA DOBAVO AKUMULATORJEV ZA PARKOMATE</w:t>
      </w:r>
    </w:p>
    <w:p w14:paraId="2B588450" w14:textId="77777777" w:rsidR="004B35B8" w:rsidRPr="004B35B8" w:rsidRDefault="004B35B8" w:rsidP="00D26B35">
      <w:pPr>
        <w:keepNext/>
        <w:keepLines/>
        <w:rPr>
          <w:rFonts w:cs="Tahoma"/>
          <w:sz w:val="20"/>
          <w:szCs w:val="20"/>
        </w:rPr>
      </w:pPr>
    </w:p>
    <w:p w14:paraId="7DD8B82A" w14:textId="77777777" w:rsidR="004B35B8" w:rsidRPr="004B35B8" w:rsidRDefault="004B35B8" w:rsidP="00D26B35">
      <w:pPr>
        <w:keepNext/>
        <w:keepLines/>
        <w:rPr>
          <w:rFonts w:cs="Tahoma"/>
          <w:sz w:val="20"/>
          <w:szCs w:val="20"/>
        </w:rPr>
      </w:pPr>
    </w:p>
    <w:p w14:paraId="7E1E31EB" w14:textId="77777777" w:rsidR="004B35B8" w:rsidRPr="004B35B8" w:rsidRDefault="004B35B8" w:rsidP="00D26B35">
      <w:pPr>
        <w:keepNext/>
        <w:keepLines/>
        <w:rPr>
          <w:rFonts w:cs="Tahoma"/>
          <w:sz w:val="20"/>
          <w:szCs w:val="20"/>
        </w:rPr>
      </w:pPr>
      <w:r w:rsidRPr="004B35B8">
        <w:rPr>
          <w:rFonts w:cs="Tahoma"/>
          <w:sz w:val="20"/>
          <w:szCs w:val="20"/>
        </w:rPr>
        <w:t>ki ga skleneta</w:t>
      </w:r>
    </w:p>
    <w:p w14:paraId="676DFE94" w14:textId="77777777" w:rsidR="004B35B8" w:rsidRPr="004B35B8" w:rsidRDefault="004B35B8" w:rsidP="00D26B35">
      <w:pPr>
        <w:keepNext/>
        <w:keepLines/>
        <w:tabs>
          <w:tab w:val="left" w:pos="1702"/>
        </w:tabs>
        <w:ind w:left="1701" w:hanging="1701"/>
        <w:rPr>
          <w:rFonts w:cs="Tahoma"/>
          <w:sz w:val="20"/>
          <w:szCs w:val="20"/>
        </w:rPr>
      </w:pPr>
    </w:p>
    <w:p w14:paraId="01CC5780" w14:textId="77777777" w:rsidR="004B35B8" w:rsidRPr="004B35B8" w:rsidRDefault="004B35B8" w:rsidP="00D26B35">
      <w:pPr>
        <w:keepNext/>
        <w:keepLines/>
        <w:tabs>
          <w:tab w:val="left" w:pos="1843"/>
        </w:tabs>
        <w:ind w:left="1701" w:hanging="1701"/>
        <w:jc w:val="both"/>
        <w:rPr>
          <w:rFonts w:cs="Tahoma"/>
          <w:sz w:val="20"/>
          <w:szCs w:val="20"/>
        </w:rPr>
      </w:pPr>
      <w:r w:rsidRPr="004B35B8">
        <w:rPr>
          <w:rFonts w:cs="Tahoma"/>
          <w:b/>
          <w:sz w:val="20"/>
          <w:szCs w:val="20"/>
        </w:rPr>
        <w:t>KUPEC:</w:t>
      </w:r>
      <w:r w:rsidRPr="004B35B8">
        <w:rPr>
          <w:rFonts w:cs="Tahoma"/>
          <w:sz w:val="20"/>
          <w:szCs w:val="20"/>
        </w:rPr>
        <w:tab/>
      </w:r>
      <w:r w:rsidRPr="004B35B8">
        <w:rPr>
          <w:rFonts w:cs="Tahoma"/>
          <w:b/>
          <w:bCs/>
          <w:sz w:val="20"/>
          <w:szCs w:val="20"/>
        </w:rPr>
        <w:t>Javno podjetje Ljubljanska parkirišča in tržnice</w:t>
      </w:r>
      <w:r w:rsidRPr="004B35B8">
        <w:rPr>
          <w:rFonts w:cs="Tahoma"/>
          <w:bCs/>
          <w:sz w:val="20"/>
          <w:szCs w:val="20"/>
        </w:rPr>
        <w:t xml:space="preserve">, </w:t>
      </w:r>
      <w:r w:rsidRPr="004B35B8">
        <w:rPr>
          <w:rFonts w:cs="Tahoma"/>
          <w:b/>
          <w:sz w:val="20"/>
          <w:szCs w:val="20"/>
        </w:rPr>
        <w:t>d.o.o.</w:t>
      </w:r>
      <w:r w:rsidRPr="004B35B8">
        <w:rPr>
          <w:rFonts w:cs="Tahoma"/>
          <w:sz w:val="20"/>
          <w:szCs w:val="20"/>
        </w:rPr>
        <w:t>,</w:t>
      </w:r>
      <w:r w:rsidRPr="004B35B8">
        <w:rPr>
          <w:rFonts w:cs="Tahoma"/>
          <w:b/>
          <w:sz w:val="20"/>
          <w:szCs w:val="20"/>
        </w:rPr>
        <w:t xml:space="preserve"> </w:t>
      </w:r>
      <w:r w:rsidRPr="004B35B8">
        <w:rPr>
          <w:rFonts w:cs="Tahoma"/>
          <w:sz w:val="20"/>
          <w:szCs w:val="20"/>
        </w:rPr>
        <w:t xml:space="preserve">Kopitarjeva ulica 2, 1000 LJUBLJANA, ki ga zastopa direktor: </w:t>
      </w:r>
      <w:r w:rsidRPr="004B35B8">
        <w:rPr>
          <w:rFonts w:cs="Tahoma"/>
          <w:b/>
          <w:bCs/>
          <w:sz w:val="20"/>
          <w:szCs w:val="20"/>
        </w:rPr>
        <w:t>mag. Andrej Orač,</w:t>
      </w:r>
    </w:p>
    <w:p w14:paraId="174573EA" w14:textId="77777777" w:rsidR="004B35B8" w:rsidRPr="004B35B8" w:rsidRDefault="004B35B8" w:rsidP="00D26B35">
      <w:pPr>
        <w:keepNext/>
        <w:keepLines/>
        <w:ind w:left="1701" w:hanging="1701"/>
        <w:rPr>
          <w:rFonts w:cs="Tahoma"/>
          <w:sz w:val="20"/>
          <w:szCs w:val="20"/>
        </w:rPr>
      </w:pPr>
      <w:r w:rsidRPr="004B35B8">
        <w:rPr>
          <w:rFonts w:cs="Tahoma"/>
          <w:sz w:val="20"/>
          <w:szCs w:val="20"/>
        </w:rPr>
        <w:tab/>
        <w:t>identifikacijska številka za DDV:</w:t>
      </w:r>
      <w:r w:rsidRPr="004B35B8">
        <w:rPr>
          <w:rFonts w:cs="Tahoma"/>
          <w:sz w:val="20"/>
          <w:szCs w:val="20"/>
        </w:rPr>
        <w:tab/>
        <w:t>SI50652613</w:t>
      </w:r>
    </w:p>
    <w:p w14:paraId="5E7C8424" w14:textId="77777777" w:rsidR="004B35B8" w:rsidRPr="004B35B8" w:rsidRDefault="004B35B8" w:rsidP="00D26B35">
      <w:pPr>
        <w:keepNext/>
        <w:keepLines/>
        <w:ind w:left="1701" w:hanging="1620"/>
        <w:jc w:val="both"/>
        <w:rPr>
          <w:rFonts w:cs="Tahoma"/>
          <w:sz w:val="20"/>
          <w:szCs w:val="20"/>
        </w:rPr>
      </w:pPr>
      <w:r w:rsidRPr="004B35B8">
        <w:rPr>
          <w:rFonts w:cs="Tahoma"/>
          <w:sz w:val="20"/>
          <w:szCs w:val="20"/>
        </w:rPr>
        <w:tab/>
        <w:t>matična številka:</w:t>
      </w:r>
      <w:r w:rsidRPr="004B35B8">
        <w:rPr>
          <w:rFonts w:ascii="Verdana" w:hAnsi="Verdana"/>
          <w:color w:val="000000"/>
          <w:sz w:val="16"/>
          <w:szCs w:val="16"/>
        </w:rPr>
        <w:t xml:space="preserve"> </w:t>
      </w:r>
      <w:r w:rsidRPr="004B35B8">
        <w:rPr>
          <w:rFonts w:ascii="Verdana" w:hAnsi="Verdana"/>
          <w:color w:val="000000"/>
          <w:sz w:val="16"/>
          <w:szCs w:val="16"/>
        </w:rPr>
        <w:tab/>
      </w:r>
      <w:r w:rsidRPr="004B35B8">
        <w:rPr>
          <w:rFonts w:ascii="Verdana" w:hAnsi="Verdana"/>
          <w:color w:val="000000"/>
          <w:sz w:val="16"/>
          <w:szCs w:val="16"/>
        </w:rPr>
        <w:tab/>
      </w:r>
      <w:r w:rsidRPr="004B35B8">
        <w:rPr>
          <w:rFonts w:ascii="Verdana" w:hAnsi="Verdana"/>
          <w:color w:val="000000"/>
          <w:sz w:val="16"/>
          <w:szCs w:val="16"/>
        </w:rPr>
        <w:tab/>
      </w:r>
      <w:r w:rsidRPr="004B35B8">
        <w:rPr>
          <w:rFonts w:cs="Tahoma"/>
          <w:sz w:val="20"/>
          <w:szCs w:val="20"/>
        </w:rPr>
        <w:t>5607906</w:t>
      </w:r>
    </w:p>
    <w:p w14:paraId="69E64965" w14:textId="32D377A6" w:rsidR="004B35B8" w:rsidRPr="004B35B8" w:rsidRDefault="004B35B8" w:rsidP="00D26B35">
      <w:pPr>
        <w:keepNext/>
        <w:keepLines/>
        <w:ind w:left="1620" w:firstLine="81"/>
        <w:jc w:val="both"/>
        <w:rPr>
          <w:rFonts w:cs="Tahoma"/>
          <w:sz w:val="20"/>
          <w:szCs w:val="20"/>
        </w:rPr>
      </w:pPr>
      <w:r w:rsidRPr="004B35B8">
        <w:rPr>
          <w:rFonts w:cs="Tahoma"/>
          <w:sz w:val="20"/>
          <w:szCs w:val="20"/>
        </w:rPr>
        <w:t>(v nadaljevanju</w:t>
      </w:r>
      <w:r w:rsidR="00987DA0">
        <w:rPr>
          <w:rFonts w:cs="Tahoma"/>
          <w:sz w:val="20"/>
          <w:szCs w:val="20"/>
        </w:rPr>
        <w:t xml:space="preserve"> tudi</w:t>
      </w:r>
      <w:r w:rsidRPr="004B35B8">
        <w:rPr>
          <w:rFonts w:cs="Tahoma"/>
          <w:sz w:val="20"/>
          <w:szCs w:val="20"/>
        </w:rPr>
        <w:t>: kupec)</w:t>
      </w:r>
    </w:p>
    <w:p w14:paraId="429A8C3F" w14:textId="77777777" w:rsidR="004B35B8" w:rsidRPr="004B35B8" w:rsidRDefault="004B35B8" w:rsidP="00D26B35">
      <w:pPr>
        <w:keepNext/>
        <w:keepLines/>
        <w:tabs>
          <w:tab w:val="left" w:pos="1702"/>
        </w:tabs>
        <w:rPr>
          <w:rFonts w:cs="Tahoma"/>
          <w:b/>
          <w:sz w:val="20"/>
          <w:szCs w:val="20"/>
        </w:rPr>
      </w:pPr>
    </w:p>
    <w:p w14:paraId="3E031D96" w14:textId="77777777" w:rsidR="004B35B8" w:rsidRPr="004B35B8" w:rsidRDefault="004B35B8" w:rsidP="00D26B35">
      <w:pPr>
        <w:keepNext/>
        <w:keepLines/>
        <w:tabs>
          <w:tab w:val="left" w:pos="1702"/>
        </w:tabs>
        <w:rPr>
          <w:rFonts w:cs="Tahoma"/>
          <w:sz w:val="20"/>
          <w:szCs w:val="20"/>
        </w:rPr>
      </w:pPr>
      <w:r w:rsidRPr="004B35B8">
        <w:rPr>
          <w:rFonts w:cs="Tahoma"/>
          <w:sz w:val="20"/>
          <w:szCs w:val="20"/>
        </w:rPr>
        <w:t>in</w:t>
      </w:r>
    </w:p>
    <w:p w14:paraId="1892CF06" w14:textId="77777777" w:rsidR="004B35B8" w:rsidRPr="004B35B8" w:rsidRDefault="004B35B8" w:rsidP="00D26B35">
      <w:pPr>
        <w:keepNext/>
        <w:keepLines/>
        <w:tabs>
          <w:tab w:val="left" w:pos="1702"/>
        </w:tabs>
        <w:rPr>
          <w:rFonts w:cs="Tahoma"/>
          <w:b/>
          <w:sz w:val="20"/>
          <w:szCs w:val="20"/>
        </w:rPr>
      </w:pPr>
    </w:p>
    <w:p w14:paraId="531CD040" w14:textId="31686DDF" w:rsidR="004B35B8" w:rsidRPr="004B35B8" w:rsidRDefault="004B35B8" w:rsidP="00D26B35">
      <w:pPr>
        <w:keepNext/>
        <w:keepLines/>
        <w:tabs>
          <w:tab w:val="left" w:pos="1702"/>
        </w:tabs>
        <w:rPr>
          <w:rFonts w:cs="Tahoma"/>
          <w:sz w:val="20"/>
          <w:szCs w:val="20"/>
        </w:rPr>
      </w:pPr>
      <w:r w:rsidRPr="004B35B8">
        <w:rPr>
          <w:rFonts w:cs="Tahoma"/>
          <w:b/>
          <w:sz w:val="20"/>
          <w:szCs w:val="20"/>
        </w:rPr>
        <w:t>PRODAJALEC</w:t>
      </w:r>
      <w:r w:rsidR="00987DA0">
        <w:rPr>
          <w:rFonts w:cs="Tahoma"/>
          <w:b/>
          <w:sz w:val="20"/>
          <w:szCs w:val="20"/>
        </w:rPr>
        <w:t>:</w:t>
      </w:r>
      <w:r w:rsidRPr="004B35B8">
        <w:rPr>
          <w:rFonts w:cs="Tahoma"/>
          <w:b/>
          <w:sz w:val="20"/>
          <w:szCs w:val="20"/>
        </w:rPr>
        <w:tab/>
      </w:r>
      <w:r w:rsidRPr="004B35B8">
        <w:rPr>
          <w:rFonts w:cs="Tahoma"/>
          <w:sz w:val="20"/>
          <w:szCs w:val="20"/>
        </w:rPr>
        <w:t xml:space="preserve">............................................................................................................., </w:t>
      </w:r>
    </w:p>
    <w:p w14:paraId="136E1480" w14:textId="77777777" w:rsidR="004B35B8" w:rsidRPr="004B35B8" w:rsidRDefault="004B35B8" w:rsidP="00D26B35">
      <w:pPr>
        <w:keepNext/>
        <w:keepLines/>
        <w:tabs>
          <w:tab w:val="left" w:pos="1702"/>
        </w:tabs>
        <w:ind w:left="1701"/>
        <w:rPr>
          <w:rFonts w:cs="Tahoma"/>
          <w:sz w:val="20"/>
          <w:szCs w:val="20"/>
        </w:rPr>
      </w:pPr>
      <w:r w:rsidRPr="004B35B8">
        <w:rPr>
          <w:rFonts w:cs="Tahoma"/>
          <w:sz w:val="20"/>
          <w:szCs w:val="20"/>
        </w:rPr>
        <w:tab/>
        <w:t xml:space="preserve">ki ga zastopa:......................................................................................... </w:t>
      </w:r>
    </w:p>
    <w:p w14:paraId="01151F89" w14:textId="77777777" w:rsidR="004B35B8" w:rsidRPr="004B35B8" w:rsidRDefault="004B35B8" w:rsidP="00D26B35">
      <w:pPr>
        <w:keepNext/>
        <w:keepLines/>
        <w:tabs>
          <w:tab w:val="left" w:pos="1702"/>
        </w:tabs>
        <w:ind w:left="1701" w:hanging="1701"/>
        <w:rPr>
          <w:rFonts w:cs="Tahoma"/>
          <w:sz w:val="20"/>
          <w:szCs w:val="20"/>
        </w:rPr>
      </w:pPr>
      <w:r w:rsidRPr="004B35B8">
        <w:rPr>
          <w:rFonts w:cs="Tahoma"/>
          <w:sz w:val="20"/>
          <w:szCs w:val="20"/>
        </w:rPr>
        <w:tab/>
        <w:t>številka transakcijskega računa: ___________________________</w:t>
      </w:r>
    </w:p>
    <w:p w14:paraId="2267849E" w14:textId="77777777" w:rsidR="004B35B8" w:rsidRPr="004B35B8" w:rsidRDefault="004B35B8" w:rsidP="00D26B35">
      <w:pPr>
        <w:keepNext/>
        <w:keepLines/>
        <w:tabs>
          <w:tab w:val="left" w:pos="1702"/>
        </w:tabs>
        <w:ind w:left="1701" w:hanging="1701"/>
        <w:rPr>
          <w:rFonts w:cs="Tahoma"/>
          <w:sz w:val="20"/>
          <w:szCs w:val="20"/>
        </w:rPr>
      </w:pPr>
      <w:r w:rsidRPr="004B35B8">
        <w:rPr>
          <w:rFonts w:cs="Tahoma"/>
          <w:sz w:val="20"/>
          <w:szCs w:val="20"/>
        </w:rPr>
        <w:tab/>
      </w:r>
      <w:r w:rsidRPr="004B35B8">
        <w:rPr>
          <w:rFonts w:cs="Tahoma"/>
          <w:sz w:val="20"/>
          <w:szCs w:val="20"/>
        </w:rPr>
        <w:tab/>
        <w:t>identifikacijska številka za DDV: _________________________</w:t>
      </w:r>
    </w:p>
    <w:p w14:paraId="78575D90" w14:textId="77777777" w:rsidR="004B35B8" w:rsidRPr="004B35B8" w:rsidRDefault="004B35B8" w:rsidP="00D26B35">
      <w:pPr>
        <w:keepNext/>
        <w:keepLines/>
        <w:tabs>
          <w:tab w:val="left" w:pos="709"/>
          <w:tab w:val="left" w:pos="1702"/>
        </w:tabs>
        <w:ind w:left="1701" w:hanging="1701"/>
        <w:rPr>
          <w:rFonts w:cs="Tahoma"/>
          <w:sz w:val="20"/>
          <w:szCs w:val="20"/>
        </w:rPr>
      </w:pPr>
      <w:r w:rsidRPr="004B35B8">
        <w:rPr>
          <w:rFonts w:cs="Tahoma"/>
          <w:sz w:val="20"/>
          <w:szCs w:val="20"/>
        </w:rPr>
        <w:tab/>
      </w:r>
      <w:r w:rsidRPr="004B35B8">
        <w:rPr>
          <w:rFonts w:cs="Tahoma"/>
          <w:sz w:val="20"/>
          <w:szCs w:val="20"/>
        </w:rPr>
        <w:tab/>
        <w:t>matična številka: ______________________</w:t>
      </w:r>
    </w:p>
    <w:p w14:paraId="4AAD638C" w14:textId="0EC5AB9D" w:rsidR="004B35B8" w:rsidRPr="004B35B8" w:rsidRDefault="004B35B8" w:rsidP="00D26B35">
      <w:pPr>
        <w:keepNext/>
        <w:keepLines/>
        <w:tabs>
          <w:tab w:val="left" w:pos="1702"/>
        </w:tabs>
        <w:ind w:left="1701"/>
        <w:rPr>
          <w:rFonts w:cs="Tahoma"/>
          <w:sz w:val="20"/>
          <w:szCs w:val="20"/>
        </w:rPr>
      </w:pPr>
      <w:r w:rsidRPr="004B35B8">
        <w:rPr>
          <w:rFonts w:cs="Tahoma"/>
          <w:sz w:val="20"/>
          <w:szCs w:val="20"/>
        </w:rPr>
        <w:t>(v nadaljevanju</w:t>
      </w:r>
      <w:r w:rsidR="00987DA0">
        <w:rPr>
          <w:rFonts w:cs="Tahoma"/>
          <w:sz w:val="20"/>
          <w:szCs w:val="20"/>
        </w:rPr>
        <w:t xml:space="preserve"> tudi</w:t>
      </w:r>
      <w:r w:rsidRPr="004B35B8">
        <w:rPr>
          <w:rFonts w:cs="Tahoma"/>
          <w:sz w:val="20"/>
          <w:szCs w:val="20"/>
        </w:rPr>
        <w:t>: prodajalec)</w:t>
      </w:r>
    </w:p>
    <w:p w14:paraId="78D0C840" w14:textId="77777777" w:rsidR="004B35B8" w:rsidRPr="004B35B8" w:rsidRDefault="004B35B8" w:rsidP="00D26B35">
      <w:pPr>
        <w:keepNext/>
        <w:keepLines/>
        <w:jc w:val="both"/>
        <w:rPr>
          <w:rFonts w:ascii="Times New Roman" w:hAnsi="Times New Roman"/>
          <w:sz w:val="20"/>
          <w:szCs w:val="20"/>
        </w:rPr>
      </w:pPr>
    </w:p>
    <w:p w14:paraId="7C9F29A5" w14:textId="77777777" w:rsidR="004B35B8" w:rsidRPr="004B35B8" w:rsidRDefault="004B35B8" w:rsidP="00D26B35">
      <w:pPr>
        <w:keepNext/>
        <w:keepLines/>
        <w:jc w:val="both"/>
        <w:rPr>
          <w:rFonts w:ascii="Times New Roman" w:hAnsi="Times New Roman"/>
          <w:sz w:val="20"/>
          <w:szCs w:val="20"/>
        </w:rPr>
      </w:pPr>
    </w:p>
    <w:p w14:paraId="010D9C73"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UVODNE DOLOČBE</w:t>
      </w:r>
    </w:p>
    <w:p w14:paraId="0237A4D9" w14:textId="77777777" w:rsidR="004B35B8" w:rsidRPr="004B35B8" w:rsidRDefault="004B35B8" w:rsidP="00D26B35">
      <w:pPr>
        <w:keepNext/>
        <w:keepLines/>
        <w:jc w:val="both"/>
        <w:rPr>
          <w:rFonts w:cs="Tahoma"/>
          <w:sz w:val="20"/>
          <w:szCs w:val="20"/>
        </w:rPr>
      </w:pPr>
    </w:p>
    <w:p w14:paraId="2BBBCDBC"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5ED06D69" w14:textId="77777777" w:rsidR="004B35B8" w:rsidRPr="004B35B8" w:rsidRDefault="004B35B8" w:rsidP="00D26B35">
      <w:pPr>
        <w:keepNext/>
        <w:keepLines/>
        <w:jc w:val="both"/>
        <w:rPr>
          <w:rFonts w:cs="Tahoma"/>
          <w:sz w:val="16"/>
          <w:szCs w:val="20"/>
        </w:rPr>
      </w:pPr>
    </w:p>
    <w:p w14:paraId="7D024AF7" w14:textId="77777777" w:rsidR="004B35B8" w:rsidRPr="004B35B8" w:rsidRDefault="004B35B8" w:rsidP="00D26B35">
      <w:pPr>
        <w:keepNext/>
        <w:keepLines/>
        <w:jc w:val="both"/>
        <w:rPr>
          <w:rFonts w:cs="Tahoma"/>
          <w:sz w:val="20"/>
          <w:szCs w:val="20"/>
        </w:rPr>
      </w:pPr>
      <w:r w:rsidRPr="004B35B8">
        <w:rPr>
          <w:rFonts w:cs="Tahoma"/>
          <w:sz w:val="20"/>
          <w:szCs w:val="20"/>
        </w:rPr>
        <w:t>Stranki okvirnega sporazuma ugotavljata:</w:t>
      </w:r>
    </w:p>
    <w:p w14:paraId="5C02EAF4"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 xml:space="preserve">da je JAVNI HOLDING Ljubljana, d.o.o., Verovškova ulica 70, 1000 Ljubljana, na podlagi pooblastila kupca, izvedel postopek oddaje javnega naročila po postopku naročila male vrednosti, v skladu s 47. členom Zakona o javnem naročanju ZJN-3 (Ur. l. RS, št. 91/15, 14/18 in 69/19 – skl. US; v nadaljevanju: ZJN-3), objavljenim na Portalu javnih naročil dne ___________, pod št. objave ________________, </w:t>
      </w:r>
    </w:p>
    <w:p w14:paraId="76FC6AFA"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da je kupec prodajalca izbral na podlagi cenovno najugodnejše ponudbe z namenom sklenitve okvirnega sporazuma za »Dobava akumulatorjev za parkomate« in na podlagi pogojev in meril, opredeljenih v razpisni dokumentaciji št. LPT-9/20 (v nadaljevanju tudi: razpisna dokumentacija),</w:t>
      </w:r>
    </w:p>
    <w:p w14:paraId="4CA0FEF1"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da se morajo dobave, ki so predmet tega okvirnega sporazuma, izvajati v skladu vso veljavno zakonodajo in predpisi s področja predmeta tega okvirnega sporazuma.</w:t>
      </w:r>
    </w:p>
    <w:p w14:paraId="576142C9" w14:textId="77777777" w:rsidR="004B35B8" w:rsidRPr="004B35B8" w:rsidRDefault="004B35B8" w:rsidP="00D26B35">
      <w:pPr>
        <w:keepNext/>
        <w:keepLines/>
        <w:jc w:val="both"/>
        <w:rPr>
          <w:rFonts w:cs="Tahoma"/>
          <w:sz w:val="20"/>
          <w:szCs w:val="20"/>
        </w:rPr>
      </w:pPr>
    </w:p>
    <w:p w14:paraId="494BEDB0"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00EA5C85" w14:textId="77777777" w:rsidR="004B35B8" w:rsidRPr="004B35B8" w:rsidRDefault="004B35B8" w:rsidP="00D26B35">
      <w:pPr>
        <w:keepNext/>
        <w:keepLines/>
        <w:jc w:val="both"/>
        <w:rPr>
          <w:rFonts w:cs="Tahoma"/>
          <w:sz w:val="20"/>
          <w:szCs w:val="20"/>
        </w:rPr>
      </w:pPr>
    </w:p>
    <w:p w14:paraId="39EC1D27" w14:textId="045DDB3B" w:rsidR="004B35B8" w:rsidRDefault="004B35B8" w:rsidP="00D26B35">
      <w:pPr>
        <w:keepNext/>
        <w:keepLines/>
        <w:tabs>
          <w:tab w:val="left" w:pos="1702"/>
        </w:tabs>
        <w:jc w:val="both"/>
        <w:rPr>
          <w:rFonts w:cs="Tahoma"/>
          <w:sz w:val="20"/>
          <w:szCs w:val="20"/>
        </w:rPr>
      </w:pPr>
      <w:r w:rsidRPr="004B35B8">
        <w:rPr>
          <w:rFonts w:cs="Tahoma"/>
          <w:sz w:val="20"/>
          <w:szCs w:val="20"/>
          <w:lang w:val="x-none"/>
        </w:rPr>
        <w:t>Okvirni sporazum je sklenjen in prične veljati z dnem, ko ga podpišeta obe stranki okvirnega sporazuma</w:t>
      </w:r>
      <w:r w:rsidRPr="004B35B8">
        <w:rPr>
          <w:rFonts w:cs="Tahoma"/>
          <w:sz w:val="20"/>
          <w:szCs w:val="20"/>
        </w:rPr>
        <w:t>, pod pogojem iz 18. člena okvirnega sporazuma.</w:t>
      </w:r>
      <w:r w:rsidRPr="004B35B8">
        <w:rPr>
          <w:rFonts w:cs="Tahoma"/>
          <w:sz w:val="20"/>
          <w:szCs w:val="20"/>
          <w:lang w:val="x-none"/>
        </w:rPr>
        <w:t xml:space="preserve"> </w:t>
      </w:r>
      <w:r w:rsidRPr="004B35B8">
        <w:rPr>
          <w:rFonts w:cs="Tahoma"/>
          <w:sz w:val="20"/>
          <w:szCs w:val="20"/>
        </w:rPr>
        <w:t>Okvirni sporazum se uporablja do izčrpanja vrednosti, navedene v prvem odstavku 5. člena tega okvirnega sporazuma oziroma največ za obdobje oseminštiridesetih (48) mesecev od dneva sklenitve okvirnega sporazuma, kar nastopi prej.</w:t>
      </w:r>
    </w:p>
    <w:p w14:paraId="1FB019EA" w14:textId="77777777" w:rsidR="00C7595A" w:rsidRPr="004B35B8" w:rsidRDefault="00C7595A" w:rsidP="00D26B35">
      <w:pPr>
        <w:keepNext/>
        <w:keepLines/>
        <w:tabs>
          <w:tab w:val="left" w:pos="1702"/>
        </w:tabs>
        <w:jc w:val="both"/>
        <w:rPr>
          <w:rFonts w:cs="Tahoma"/>
          <w:sz w:val="20"/>
          <w:szCs w:val="20"/>
        </w:rPr>
      </w:pPr>
    </w:p>
    <w:p w14:paraId="4159FE58" w14:textId="1D2DE76B" w:rsidR="004B35B8" w:rsidRDefault="004B35B8" w:rsidP="00D26B35">
      <w:pPr>
        <w:keepNext/>
        <w:keepLines/>
        <w:jc w:val="both"/>
        <w:rPr>
          <w:rFonts w:cs="Tahoma"/>
          <w:sz w:val="20"/>
          <w:szCs w:val="20"/>
        </w:rPr>
      </w:pPr>
    </w:p>
    <w:p w14:paraId="0513C639" w14:textId="77777777" w:rsidR="00D84DFE" w:rsidRPr="004B35B8" w:rsidRDefault="00D84DFE" w:rsidP="00D26B35">
      <w:pPr>
        <w:keepNext/>
        <w:keepLines/>
        <w:jc w:val="both"/>
        <w:rPr>
          <w:rFonts w:cs="Tahoma"/>
          <w:sz w:val="20"/>
          <w:szCs w:val="20"/>
        </w:rPr>
      </w:pPr>
    </w:p>
    <w:p w14:paraId="347F50C8"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lastRenderedPageBreak/>
        <w:t>PREDMET OKVIRNEGA SPORAZUMA</w:t>
      </w:r>
    </w:p>
    <w:p w14:paraId="134AE831" w14:textId="77777777" w:rsidR="004B35B8" w:rsidRPr="004B35B8" w:rsidRDefault="004B35B8" w:rsidP="00D26B35">
      <w:pPr>
        <w:keepNext/>
        <w:keepLines/>
        <w:jc w:val="both"/>
        <w:rPr>
          <w:rFonts w:cs="Tahoma"/>
          <w:sz w:val="14"/>
          <w:szCs w:val="20"/>
        </w:rPr>
      </w:pPr>
    </w:p>
    <w:p w14:paraId="3BBA69FB"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79809547" w14:textId="77777777" w:rsidR="004B35B8" w:rsidRPr="004B35B8" w:rsidRDefault="004B35B8" w:rsidP="00D26B35">
      <w:pPr>
        <w:keepNext/>
        <w:keepLines/>
        <w:jc w:val="both"/>
        <w:rPr>
          <w:rFonts w:cs="Tahoma"/>
          <w:sz w:val="20"/>
          <w:szCs w:val="20"/>
          <w:lang w:eastAsia="en-US"/>
        </w:rPr>
      </w:pPr>
    </w:p>
    <w:p w14:paraId="54EBAF7D" w14:textId="77777777" w:rsidR="004B35B8" w:rsidRPr="004B35B8" w:rsidRDefault="004B35B8" w:rsidP="00D26B35">
      <w:pPr>
        <w:keepNext/>
        <w:keepLines/>
        <w:tabs>
          <w:tab w:val="left" w:pos="1702"/>
        </w:tabs>
        <w:jc w:val="both"/>
        <w:rPr>
          <w:rFonts w:cs="Tahoma"/>
          <w:sz w:val="20"/>
          <w:szCs w:val="20"/>
        </w:rPr>
      </w:pPr>
      <w:r w:rsidRPr="004B35B8">
        <w:rPr>
          <w:rFonts w:cs="Tahoma"/>
          <w:sz w:val="20"/>
          <w:szCs w:val="20"/>
        </w:rPr>
        <w:t>Predmet okvirnega sporazuma so stalne dobave akumulatorjev za parkomate (v nadaljevanju tudi: akumulatorji in/ali blago), ki jih kupec po obsegu in časovno ne more vnaprej določiti,</w:t>
      </w:r>
      <w:r w:rsidRPr="004B35B8">
        <w:rPr>
          <w:rFonts w:cs="Tahoma"/>
          <w:bCs/>
          <w:sz w:val="20"/>
          <w:szCs w:val="20"/>
        </w:rPr>
        <w:t xml:space="preserve"> v skladu s tehničnimi zahtevami, kot je to opredeljeno v razpisni dokumentaciji kupca in </w:t>
      </w:r>
      <w:r w:rsidRPr="004B35B8">
        <w:rPr>
          <w:rFonts w:cs="Tahoma"/>
          <w:sz w:val="20"/>
          <w:szCs w:val="20"/>
          <w:lang w:eastAsia="en-US"/>
        </w:rPr>
        <w:t xml:space="preserve">na podlagi ponudbe prodajalca št. _____________ z dne ___________ (v nadaljevanju tudi: ponudba prodajalca), ki je sestavni del tega okvirnega sporazuma. </w:t>
      </w:r>
    </w:p>
    <w:p w14:paraId="70B8416C" w14:textId="77777777" w:rsidR="004B35B8" w:rsidRPr="004B35B8" w:rsidRDefault="004B35B8" w:rsidP="00D26B35">
      <w:pPr>
        <w:keepNext/>
        <w:keepLines/>
        <w:tabs>
          <w:tab w:val="left" w:pos="1702"/>
        </w:tabs>
        <w:jc w:val="both"/>
        <w:rPr>
          <w:rFonts w:cs="Tahoma"/>
          <w:sz w:val="20"/>
          <w:szCs w:val="20"/>
        </w:rPr>
      </w:pPr>
    </w:p>
    <w:p w14:paraId="67B2C577" w14:textId="77777777" w:rsidR="004B35B8" w:rsidRPr="004B35B8" w:rsidRDefault="004B35B8" w:rsidP="00D26B35">
      <w:pPr>
        <w:keepNext/>
        <w:keepLines/>
        <w:tabs>
          <w:tab w:val="left" w:pos="1702"/>
        </w:tabs>
        <w:jc w:val="both"/>
        <w:rPr>
          <w:rFonts w:cs="Tahoma"/>
          <w:sz w:val="20"/>
          <w:szCs w:val="20"/>
        </w:rPr>
      </w:pPr>
      <w:r w:rsidRPr="004B35B8">
        <w:rPr>
          <w:rFonts w:cs="Tahoma"/>
          <w:sz w:val="20"/>
          <w:szCs w:val="20"/>
        </w:rPr>
        <w:t xml:space="preserve">Količina akumulatorjev, ki jo bo kupec potreboval v obdobju veljavnosti okvirnega sporazuma, je okvirna in za kupca ni obvezujoča. </w:t>
      </w:r>
      <w:r w:rsidRPr="004B35B8">
        <w:rPr>
          <w:rFonts w:cs="Tahoma"/>
          <w:noProof/>
          <w:sz w:val="20"/>
          <w:szCs w:val="20"/>
        </w:rPr>
        <w:t xml:space="preserve">Kupec </w:t>
      </w:r>
      <w:r w:rsidRPr="004B35B8">
        <w:rPr>
          <w:rFonts w:cs="Tahoma"/>
          <w:sz w:val="20"/>
          <w:szCs w:val="20"/>
        </w:rPr>
        <w:t xml:space="preserve">in prodajalec se izrecno dogovorita, da bo kupec v obdobju veljavnosti tega okvirnega sporazuma, naročal akumulatorje za parkomate, ki jih bo dejansko potreboval in za katera bo imel zagotovljena finančna sredstva. </w:t>
      </w:r>
    </w:p>
    <w:p w14:paraId="504E6289" w14:textId="77777777" w:rsidR="004B35B8" w:rsidRPr="004B35B8" w:rsidRDefault="004B35B8" w:rsidP="00D26B35">
      <w:pPr>
        <w:keepNext/>
        <w:keepLines/>
        <w:tabs>
          <w:tab w:val="left" w:pos="1702"/>
        </w:tabs>
        <w:jc w:val="both"/>
        <w:rPr>
          <w:rFonts w:cs="Tahoma"/>
          <w:sz w:val="20"/>
          <w:szCs w:val="20"/>
        </w:rPr>
      </w:pPr>
    </w:p>
    <w:p w14:paraId="6A2708B8" w14:textId="77777777" w:rsidR="004B35B8" w:rsidRPr="004B35B8" w:rsidRDefault="004B35B8" w:rsidP="00D26B35">
      <w:pPr>
        <w:keepNext/>
        <w:keepLines/>
        <w:tabs>
          <w:tab w:val="left" w:pos="1702"/>
        </w:tabs>
        <w:jc w:val="both"/>
        <w:rPr>
          <w:rFonts w:cs="Tahoma"/>
          <w:sz w:val="20"/>
          <w:szCs w:val="20"/>
        </w:rPr>
      </w:pPr>
      <w:r w:rsidRPr="004B35B8">
        <w:rPr>
          <w:rFonts w:cs="Tahoma"/>
          <w:sz w:val="20"/>
          <w:szCs w:val="20"/>
        </w:rPr>
        <w:t xml:space="preserve">Kupec je prost zaveze oddaje naročila, če oceni, da v prihodnje ne potrebuje blaga, ki je predmet tega okvirnega sporazuma, brez kakršnekoli obveznosti do prodajalca. </w:t>
      </w:r>
    </w:p>
    <w:p w14:paraId="76866AB5" w14:textId="77777777" w:rsidR="004B35B8" w:rsidRPr="004B35B8" w:rsidRDefault="004B35B8" w:rsidP="00D26B35">
      <w:pPr>
        <w:keepNext/>
        <w:keepLines/>
        <w:jc w:val="both"/>
        <w:rPr>
          <w:rFonts w:cs="Tahoma"/>
          <w:sz w:val="20"/>
          <w:szCs w:val="20"/>
          <w:lang w:eastAsia="en-US"/>
        </w:rPr>
      </w:pPr>
    </w:p>
    <w:p w14:paraId="1DB8A93A"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 xml:space="preserve">VREDNOST OKVIRNEGA SPORAZUMA IN CENA </w:t>
      </w:r>
    </w:p>
    <w:p w14:paraId="5040D921" w14:textId="77777777" w:rsidR="004B35B8" w:rsidRPr="004B35B8" w:rsidRDefault="004B35B8" w:rsidP="00D26B35">
      <w:pPr>
        <w:keepNext/>
        <w:keepLines/>
        <w:ind w:left="1080"/>
        <w:jc w:val="both"/>
        <w:rPr>
          <w:rFonts w:cs="Tahoma"/>
          <w:b/>
          <w:sz w:val="20"/>
          <w:szCs w:val="20"/>
        </w:rPr>
      </w:pPr>
    </w:p>
    <w:p w14:paraId="62D6B6A1"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6229310D" w14:textId="77777777" w:rsidR="004B35B8" w:rsidRPr="004B35B8" w:rsidRDefault="004B35B8" w:rsidP="00D26B35">
      <w:pPr>
        <w:keepNext/>
        <w:keepLines/>
        <w:rPr>
          <w:rFonts w:cs="Tahoma"/>
          <w:sz w:val="20"/>
          <w:szCs w:val="20"/>
        </w:rPr>
      </w:pPr>
    </w:p>
    <w:p w14:paraId="614BB582" w14:textId="77777777" w:rsidR="004B35B8" w:rsidRPr="004B35B8" w:rsidRDefault="004B35B8" w:rsidP="00D26B35">
      <w:pPr>
        <w:keepNext/>
        <w:keepLines/>
        <w:tabs>
          <w:tab w:val="left" w:pos="284"/>
        </w:tabs>
        <w:jc w:val="both"/>
        <w:rPr>
          <w:rFonts w:cs="Tahoma"/>
          <w:sz w:val="20"/>
          <w:szCs w:val="20"/>
        </w:rPr>
      </w:pPr>
      <w:r w:rsidRPr="004B35B8">
        <w:rPr>
          <w:rFonts w:cs="Tahoma"/>
          <w:sz w:val="20"/>
          <w:szCs w:val="20"/>
        </w:rPr>
        <w:t xml:space="preserve">Ocenjena vrednost javnega naročila, katerega izvedba je predmet tega okvirnega sporazuma, je ob začetku postopka oddaje javnega naročila, znašala ___________ EUR brez DDV. </w:t>
      </w:r>
    </w:p>
    <w:p w14:paraId="307F2ABF" w14:textId="77777777" w:rsidR="004B35B8" w:rsidRPr="004B35B8" w:rsidRDefault="004B35B8" w:rsidP="00D26B35">
      <w:pPr>
        <w:keepNext/>
        <w:keepLines/>
        <w:jc w:val="both"/>
        <w:rPr>
          <w:rFonts w:cs="Tahoma"/>
          <w:sz w:val="20"/>
          <w:szCs w:val="20"/>
        </w:rPr>
      </w:pPr>
    </w:p>
    <w:p w14:paraId="1997B828" w14:textId="77777777" w:rsidR="004B35B8" w:rsidRPr="004B35B8" w:rsidRDefault="004B35B8" w:rsidP="00D26B35">
      <w:pPr>
        <w:keepNext/>
        <w:keepLines/>
        <w:jc w:val="both"/>
        <w:rPr>
          <w:rFonts w:cs="Tahoma"/>
          <w:sz w:val="20"/>
          <w:szCs w:val="20"/>
        </w:rPr>
      </w:pPr>
      <w:r w:rsidRPr="004B35B8">
        <w:rPr>
          <w:rFonts w:cs="Tahoma"/>
          <w:sz w:val="20"/>
          <w:szCs w:val="20"/>
        </w:rPr>
        <w:t xml:space="preserve">Cena posameznega akumulatorja, ki je opredeljena v ponudbi prodajalca znaša _______ EUR brez DDV, je fiksna ter se ne spreminja pod nobenim pogojem, razen v primeru znižanja cene. </w:t>
      </w:r>
    </w:p>
    <w:p w14:paraId="6C80970B" w14:textId="77777777" w:rsidR="004B35B8" w:rsidRPr="004B35B8" w:rsidRDefault="004B35B8" w:rsidP="00D26B35">
      <w:pPr>
        <w:keepNext/>
        <w:keepLines/>
        <w:jc w:val="both"/>
        <w:rPr>
          <w:rFonts w:cs="Tahoma"/>
          <w:sz w:val="20"/>
          <w:szCs w:val="20"/>
        </w:rPr>
      </w:pPr>
    </w:p>
    <w:p w14:paraId="1C2F69E6" w14:textId="268E8D43" w:rsidR="004B35B8" w:rsidRPr="004B35B8" w:rsidRDefault="004B35B8" w:rsidP="00D26B35">
      <w:pPr>
        <w:keepNext/>
        <w:keepLines/>
        <w:jc w:val="both"/>
        <w:rPr>
          <w:rFonts w:cs="Tahoma"/>
          <w:sz w:val="20"/>
          <w:szCs w:val="20"/>
        </w:rPr>
      </w:pPr>
      <w:r w:rsidRPr="004B35B8">
        <w:rPr>
          <w:rFonts w:cs="Tahoma"/>
          <w:sz w:val="20"/>
          <w:szCs w:val="20"/>
        </w:rPr>
        <w:t>Prodajalec se s podpisom tega okvirnega sporazuma zavezuje, da cena posameznega akumulatorja vključuje vse materialne in nematerialne stroške, ki bodo potrebni za izvedbo predmeta okvirnega sporazuma, vključno s stroški</w:t>
      </w:r>
      <w:r w:rsidR="00EE6311">
        <w:rPr>
          <w:rFonts w:cs="Tahoma"/>
          <w:sz w:val="20"/>
          <w:szCs w:val="20"/>
        </w:rPr>
        <w:t xml:space="preserve"> dela in stroški </w:t>
      </w:r>
      <w:r w:rsidRPr="004B35B8">
        <w:rPr>
          <w:rFonts w:cs="Tahoma"/>
          <w:sz w:val="20"/>
          <w:szCs w:val="20"/>
        </w:rPr>
        <w:t>dobave</w:t>
      </w:r>
      <w:r w:rsidR="00EE6311">
        <w:rPr>
          <w:rFonts w:cs="Tahoma"/>
          <w:sz w:val="20"/>
          <w:szCs w:val="20"/>
        </w:rPr>
        <w:t xml:space="preserve"> akumulatorjev na lokacijo kupca. </w:t>
      </w:r>
      <w:r w:rsidRPr="004B35B8">
        <w:rPr>
          <w:rFonts w:cs="Tahoma"/>
          <w:sz w:val="20"/>
          <w:szCs w:val="20"/>
        </w:rPr>
        <w:t xml:space="preserve">Kupec prodajalcu ne bo dovoljeval drugih ali dodatnih zaračunavanj. </w:t>
      </w:r>
    </w:p>
    <w:p w14:paraId="61FE5B6B" w14:textId="77777777" w:rsidR="004B35B8" w:rsidRPr="004B35B8" w:rsidRDefault="004B35B8" w:rsidP="00D26B35">
      <w:pPr>
        <w:keepNext/>
        <w:keepLines/>
        <w:jc w:val="both"/>
        <w:rPr>
          <w:rFonts w:cs="Tahoma"/>
          <w:sz w:val="20"/>
          <w:szCs w:val="20"/>
        </w:rPr>
      </w:pPr>
    </w:p>
    <w:p w14:paraId="760600EB" w14:textId="77777777" w:rsidR="004B35B8" w:rsidRPr="004B35B8" w:rsidRDefault="004B35B8" w:rsidP="00D26B35">
      <w:pPr>
        <w:keepNext/>
        <w:keepLines/>
        <w:numPr>
          <w:ilvl w:val="0"/>
          <w:numId w:val="32"/>
        </w:numPr>
        <w:tabs>
          <w:tab w:val="num" w:pos="0"/>
        </w:tabs>
        <w:ind w:hanging="1080"/>
        <w:jc w:val="both"/>
        <w:rPr>
          <w:rFonts w:cs="Tahoma"/>
          <w:sz w:val="20"/>
          <w:szCs w:val="20"/>
        </w:rPr>
      </w:pPr>
      <w:r w:rsidRPr="004B35B8">
        <w:rPr>
          <w:rFonts w:cs="Tahoma"/>
          <w:b/>
          <w:sz w:val="20"/>
          <w:szCs w:val="20"/>
        </w:rPr>
        <w:t>ROK DOBAVE, VIŠJA SILA, KAKOVOST IN GARANCIJA</w:t>
      </w:r>
    </w:p>
    <w:p w14:paraId="5F5E2A89" w14:textId="77777777" w:rsidR="004B35B8" w:rsidRPr="004B35B8" w:rsidRDefault="004B35B8" w:rsidP="00D26B35">
      <w:pPr>
        <w:keepNext/>
        <w:keepLines/>
        <w:jc w:val="both"/>
        <w:rPr>
          <w:rFonts w:cs="Tahoma"/>
          <w:sz w:val="20"/>
          <w:szCs w:val="20"/>
        </w:rPr>
      </w:pPr>
    </w:p>
    <w:p w14:paraId="3A92AAA7"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31001015" w14:textId="0AC23509" w:rsidR="004B35B8" w:rsidRPr="004B35B8" w:rsidRDefault="004B35B8" w:rsidP="00D26B35">
      <w:pPr>
        <w:keepNext/>
        <w:keepLines/>
        <w:jc w:val="both"/>
        <w:rPr>
          <w:rFonts w:ascii="Times New Roman" w:hAnsi="Times New Roman" w:cs="Tahoma"/>
          <w:sz w:val="20"/>
          <w:szCs w:val="20"/>
        </w:rPr>
      </w:pPr>
    </w:p>
    <w:p w14:paraId="6A75C0B4" w14:textId="77777777" w:rsidR="004B35B8" w:rsidRPr="004B35B8" w:rsidRDefault="004B35B8" w:rsidP="00D26B35">
      <w:pPr>
        <w:keepNext/>
        <w:keepLines/>
        <w:jc w:val="both"/>
        <w:rPr>
          <w:rFonts w:cs="Tahoma"/>
          <w:sz w:val="20"/>
          <w:szCs w:val="20"/>
        </w:rPr>
      </w:pPr>
      <w:r w:rsidRPr="004B35B8">
        <w:rPr>
          <w:rFonts w:cs="Tahoma"/>
          <w:sz w:val="20"/>
          <w:szCs w:val="20"/>
        </w:rPr>
        <w:t xml:space="preserve">Dobava blaga se izvaja sukcesivno, na osnovi sprotnih, pisnih naročil kupca. Rok dobave znaša ___ koledarskih dni (najmanj 14 koledarskih dni) od izdanega pisnega naročila kupca. </w:t>
      </w:r>
    </w:p>
    <w:p w14:paraId="426EB9BE" w14:textId="77777777" w:rsidR="004B35B8" w:rsidRPr="004B35B8" w:rsidRDefault="004B35B8" w:rsidP="00D26B35">
      <w:pPr>
        <w:keepNext/>
        <w:keepLines/>
        <w:jc w:val="both"/>
        <w:rPr>
          <w:rFonts w:cs="Tahoma"/>
          <w:sz w:val="20"/>
          <w:szCs w:val="20"/>
        </w:rPr>
      </w:pPr>
    </w:p>
    <w:p w14:paraId="2CD88DA2" w14:textId="77777777" w:rsidR="004B35B8" w:rsidRPr="004B35B8" w:rsidRDefault="004B35B8" w:rsidP="00D26B35">
      <w:pPr>
        <w:keepNext/>
        <w:keepLines/>
        <w:jc w:val="both"/>
        <w:rPr>
          <w:rFonts w:cs="Tahoma"/>
          <w:sz w:val="20"/>
          <w:szCs w:val="20"/>
        </w:rPr>
      </w:pPr>
      <w:r w:rsidRPr="004B35B8">
        <w:rPr>
          <w:rFonts w:cs="Tahoma"/>
          <w:sz w:val="20"/>
          <w:szCs w:val="20"/>
        </w:rPr>
        <w:t>Prodajalec se obvezuje, da bo blago dobavljal na lokacijo kupca (</w:t>
      </w:r>
      <w:proofErr w:type="spellStart"/>
      <w:r w:rsidRPr="004B35B8">
        <w:rPr>
          <w:rFonts w:cs="Tahoma"/>
          <w:sz w:val="20"/>
          <w:szCs w:val="20"/>
        </w:rPr>
        <w:t>fco</w:t>
      </w:r>
      <w:proofErr w:type="spellEnd"/>
      <w:r w:rsidRPr="004B35B8">
        <w:rPr>
          <w:rFonts w:cs="Tahoma"/>
          <w:sz w:val="20"/>
          <w:szCs w:val="20"/>
        </w:rPr>
        <w:t xml:space="preserve">. LPT, Ljubljana - razloženo). Ob vsaki posamezni dobavi blaga mora prodajalec izstaviti dobavnico, na kateri je razvidna cena in oznaka dobavljenega blaga ter številka naročila kupca. </w:t>
      </w:r>
    </w:p>
    <w:p w14:paraId="0ABE5101" w14:textId="77777777" w:rsidR="004B35B8" w:rsidRPr="004B35B8" w:rsidRDefault="004B35B8" w:rsidP="00D26B35">
      <w:pPr>
        <w:keepNext/>
        <w:keepLines/>
        <w:jc w:val="both"/>
        <w:rPr>
          <w:rFonts w:cs="Tahoma"/>
          <w:sz w:val="20"/>
          <w:szCs w:val="20"/>
        </w:rPr>
      </w:pPr>
    </w:p>
    <w:p w14:paraId="42363BFA" w14:textId="77777777" w:rsidR="004B35B8" w:rsidRPr="004B35B8" w:rsidRDefault="004B35B8" w:rsidP="00D26B35">
      <w:pPr>
        <w:keepNext/>
        <w:keepLines/>
        <w:jc w:val="both"/>
        <w:rPr>
          <w:rFonts w:cs="Tahoma"/>
          <w:sz w:val="20"/>
          <w:szCs w:val="20"/>
        </w:rPr>
      </w:pPr>
      <w:r w:rsidRPr="004B35B8">
        <w:rPr>
          <w:rFonts w:cs="Tahoma"/>
          <w:sz w:val="20"/>
          <w:szCs w:val="20"/>
        </w:rPr>
        <w:t xml:space="preserve">Izvedba dobave blaga se bo štela za pravilno izvršeno, ko se bo prevzem uspešno opravil na podlagi podpisa dobavnice s strani obeh strank okvirnega sporazuma oziroma njunih predstavnikov. </w:t>
      </w:r>
    </w:p>
    <w:p w14:paraId="35A7AA88" w14:textId="77777777" w:rsidR="004B35B8" w:rsidRPr="004B35B8" w:rsidRDefault="004B35B8" w:rsidP="00D26B35">
      <w:pPr>
        <w:keepNext/>
        <w:keepLines/>
        <w:jc w:val="both"/>
        <w:rPr>
          <w:rFonts w:cs="Tahoma"/>
          <w:sz w:val="20"/>
          <w:szCs w:val="20"/>
        </w:rPr>
      </w:pPr>
    </w:p>
    <w:p w14:paraId="7C45EC88" w14:textId="77777777" w:rsidR="004B35B8" w:rsidRPr="004B35B8" w:rsidRDefault="004B35B8" w:rsidP="00D26B35">
      <w:pPr>
        <w:keepNext/>
        <w:keepLines/>
        <w:jc w:val="both"/>
        <w:rPr>
          <w:rFonts w:cs="Tahoma"/>
          <w:sz w:val="20"/>
          <w:szCs w:val="20"/>
        </w:rPr>
      </w:pPr>
      <w:r w:rsidRPr="004B35B8">
        <w:rPr>
          <w:rFonts w:cs="Tahoma"/>
          <w:sz w:val="20"/>
          <w:szCs w:val="20"/>
        </w:rPr>
        <w:t xml:space="preserve">Količinski prevzem blaga se opravi takoj ob dobavi s podpisom dobavnice s strani obeh strank okvirnega sporazuma oziroma njunih predstavnikov, kakovostni pa v </w:t>
      </w:r>
      <w:proofErr w:type="spellStart"/>
      <w:r w:rsidRPr="004B35B8">
        <w:rPr>
          <w:rFonts w:cs="Tahoma"/>
          <w:sz w:val="20"/>
          <w:szCs w:val="20"/>
        </w:rPr>
        <w:t>uzančnih</w:t>
      </w:r>
      <w:proofErr w:type="spellEnd"/>
      <w:r w:rsidRPr="004B35B8">
        <w:rPr>
          <w:rFonts w:cs="Tahoma"/>
          <w:sz w:val="20"/>
          <w:szCs w:val="20"/>
        </w:rPr>
        <w:t xml:space="preserve"> rokih.</w:t>
      </w:r>
    </w:p>
    <w:p w14:paraId="21902867" w14:textId="77777777" w:rsidR="004B35B8" w:rsidRPr="004B35B8" w:rsidRDefault="004B35B8" w:rsidP="00D26B35">
      <w:pPr>
        <w:keepNext/>
        <w:keepLines/>
        <w:jc w:val="both"/>
        <w:rPr>
          <w:rFonts w:cs="Tahoma"/>
          <w:sz w:val="20"/>
          <w:szCs w:val="20"/>
        </w:rPr>
      </w:pPr>
    </w:p>
    <w:p w14:paraId="326AA8CC"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40DA687C" w14:textId="77777777" w:rsidR="004B35B8" w:rsidRPr="004B35B8" w:rsidRDefault="004B35B8" w:rsidP="00D26B35">
      <w:pPr>
        <w:keepNext/>
        <w:keepLines/>
        <w:jc w:val="both"/>
        <w:rPr>
          <w:rFonts w:cs="Tahoma"/>
          <w:sz w:val="20"/>
          <w:szCs w:val="20"/>
        </w:rPr>
      </w:pPr>
    </w:p>
    <w:p w14:paraId="15E736BD" w14:textId="77777777" w:rsidR="004B35B8" w:rsidRPr="004B35B8" w:rsidRDefault="004B35B8" w:rsidP="00D26B35">
      <w:pPr>
        <w:keepNext/>
        <w:keepLines/>
        <w:jc w:val="both"/>
        <w:rPr>
          <w:rFonts w:cs="Tahoma"/>
          <w:sz w:val="20"/>
          <w:szCs w:val="20"/>
        </w:rPr>
      </w:pPr>
      <w:r w:rsidRPr="004B35B8">
        <w:rPr>
          <w:rFonts w:cs="Tahoma"/>
          <w:sz w:val="20"/>
          <w:szCs w:val="20"/>
        </w:rPr>
        <w:t xml:space="preserve">Ne glede na določila tega okvirnega sporazuma, prodajalec ne bo podvržen prekinitvi okvirnega sporazuma zaradi neizpolnitve obveznosti, zakasnitev v izvajanju ali drugih napakah pri izvršitvi njegovih obveznosti po okvirnem sporazumu, če gre za dogodek višje sile. </w:t>
      </w:r>
    </w:p>
    <w:p w14:paraId="622BB465" w14:textId="6680F74B" w:rsidR="004B35B8" w:rsidRPr="004B35B8" w:rsidRDefault="004B35B8" w:rsidP="00D26B35">
      <w:pPr>
        <w:keepNext/>
        <w:keepLines/>
        <w:tabs>
          <w:tab w:val="left" w:pos="1418"/>
          <w:tab w:val="left" w:pos="1702"/>
        </w:tabs>
        <w:jc w:val="both"/>
        <w:rPr>
          <w:rFonts w:cs="Tahoma"/>
          <w:sz w:val="20"/>
          <w:szCs w:val="20"/>
        </w:rPr>
      </w:pPr>
      <w:r w:rsidRPr="004B35B8">
        <w:rPr>
          <w:rFonts w:cs="Tahoma"/>
          <w:sz w:val="20"/>
          <w:szCs w:val="20"/>
        </w:rPr>
        <w:lastRenderedPageBreak/>
        <w:t>Kot višja sila se razumejo vse nepredvidene in nepričakovane okoliščine izjemnega značaja, ki so se pojavile po sklenitvi okvirnega sporazuma, neodvisno od volje strank okvirnega sporazuma in jih sodna praksa priznava za višjo silo. Če je izvedba dobav blaga iz okvirnega sporazuma delno ali v celoti motena oziroma preprečena, je prodajalec o tem dolžan obvestiti kupca nemudoma oziroma takoj, ko je to mogoče, najkasneje pa v dveh (2) delovnih dneh po nastanku le-teh in pri tem tudi navesti vzroke zamude ter okvirni/pričakovani dejanski rok dobave. Le v tem primeru kup</w:t>
      </w:r>
      <w:r w:rsidR="004B0247">
        <w:rPr>
          <w:rFonts w:cs="Tahoma"/>
          <w:sz w:val="20"/>
          <w:szCs w:val="20"/>
        </w:rPr>
        <w:t>e</w:t>
      </w:r>
      <w:r w:rsidRPr="004B35B8">
        <w:rPr>
          <w:rFonts w:cs="Tahoma"/>
          <w:sz w:val="20"/>
          <w:szCs w:val="20"/>
        </w:rPr>
        <w:t xml:space="preserve">c ne bo izvajal sankcij proti prodajalcu po 13. členu </w:t>
      </w:r>
      <w:r w:rsidRPr="004B35B8">
        <w:rPr>
          <w:rFonts w:eastAsia="Calibri" w:cs="Tahoma"/>
          <w:sz w:val="20"/>
          <w:szCs w:val="20"/>
        </w:rPr>
        <w:t>tega okvirnega sporazuma</w:t>
      </w:r>
      <w:r w:rsidRPr="004B35B8">
        <w:rPr>
          <w:rFonts w:cs="Tahoma"/>
          <w:sz w:val="20"/>
          <w:szCs w:val="20"/>
        </w:rPr>
        <w:t>. Prav tako ga je dolžan sproti obveščati o prenehanju takih okoliščin.</w:t>
      </w:r>
    </w:p>
    <w:p w14:paraId="41B46853" w14:textId="77777777" w:rsidR="004B35B8" w:rsidRPr="004B35B8" w:rsidRDefault="004B35B8" w:rsidP="00D26B35">
      <w:pPr>
        <w:keepNext/>
        <w:keepLines/>
        <w:tabs>
          <w:tab w:val="left" w:pos="1418"/>
          <w:tab w:val="left" w:pos="1702"/>
        </w:tabs>
        <w:jc w:val="both"/>
        <w:rPr>
          <w:rFonts w:cs="Tahoma"/>
          <w:sz w:val="20"/>
          <w:szCs w:val="20"/>
        </w:rPr>
      </w:pPr>
    </w:p>
    <w:p w14:paraId="411305A1" w14:textId="77777777" w:rsidR="004B35B8" w:rsidRPr="004B35B8" w:rsidRDefault="004B35B8" w:rsidP="00D26B35">
      <w:pPr>
        <w:keepNext/>
        <w:keepLines/>
        <w:jc w:val="both"/>
        <w:rPr>
          <w:rFonts w:cs="Tahoma"/>
          <w:sz w:val="20"/>
          <w:szCs w:val="20"/>
        </w:rPr>
      </w:pPr>
      <w:r w:rsidRPr="004B35B8">
        <w:rPr>
          <w:rFonts w:cs="Tahoma"/>
          <w:sz w:val="20"/>
          <w:szCs w:val="20"/>
        </w:rPr>
        <w:t>Če ni drugih navodil s strani kupca v pisni obliki, bo prodajalec nadaljeval z izvajanjem svojih obveznosti po tem okvirnem sporazumu, kot je normalno mogoče in bo iskal vse normalne alternative načine za izvajanje določil okvirnega sporazuma, ki ga ne ovira dogodek višje sile.</w:t>
      </w:r>
    </w:p>
    <w:p w14:paraId="11CBC44A" w14:textId="77777777" w:rsidR="004B35B8" w:rsidRPr="004B35B8" w:rsidRDefault="004B35B8" w:rsidP="00D26B35">
      <w:pPr>
        <w:keepNext/>
        <w:keepLines/>
        <w:jc w:val="both"/>
        <w:rPr>
          <w:rFonts w:cs="Tahoma"/>
          <w:sz w:val="20"/>
          <w:szCs w:val="20"/>
        </w:rPr>
      </w:pPr>
    </w:p>
    <w:p w14:paraId="5135F358" w14:textId="77777777" w:rsidR="004B35B8" w:rsidRPr="004B35B8" w:rsidRDefault="004B35B8" w:rsidP="00D26B35">
      <w:pPr>
        <w:keepNext/>
        <w:keepLines/>
        <w:jc w:val="both"/>
        <w:rPr>
          <w:rFonts w:cs="Tahoma"/>
          <w:sz w:val="20"/>
          <w:szCs w:val="20"/>
        </w:rPr>
      </w:pPr>
      <w:r w:rsidRPr="004B35B8">
        <w:rPr>
          <w:rFonts w:cs="Tahoma"/>
          <w:sz w:val="20"/>
          <w:szCs w:val="20"/>
        </w:rPr>
        <w:t>Roki iz okvirnega sporazuma se podaljšajo za čas trajanja višje sile. Na zahtevo kupca je prodajalec dolžan dokazati obstoj višje sile. Pomanjkanje delovne sile ali materiala pri prodajalcu ali pri njegovih dobaviteljih se ne šteje za višjo silo, razen, če ni posledica le-te.</w:t>
      </w:r>
    </w:p>
    <w:p w14:paraId="19AE06F1" w14:textId="4B980A27" w:rsidR="00987DA0" w:rsidRPr="004B35B8" w:rsidRDefault="00987DA0" w:rsidP="00D26B35">
      <w:pPr>
        <w:keepNext/>
        <w:keepLines/>
        <w:jc w:val="both"/>
        <w:rPr>
          <w:rFonts w:cs="Tahoma"/>
          <w:sz w:val="20"/>
          <w:szCs w:val="20"/>
        </w:rPr>
      </w:pPr>
    </w:p>
    <w:p w14:paraId="3638612F"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2BF50598" w14:textId="77777777" w:rsidR="004B35B8" w:rsidRPr="004B35B8" w:rsidRDefault="004B35B8" w:rsidP="00D26B35">
      <w:pPr>
        <w:keepNext/>
        <w:keepLines/>
        <w:jc w:val="both"/>
        <w:rPr>
          <w:rFonts w:cs="Tahoma"/>
          <w:sz w:val="20"/>
          <w:szCs w:val="20"/>
        </w:rPr>
      </w:pPr>
    </w:p>
    <w:p w14:paraId="71E45090" w14:textId="23E54F3B" w:rsidR="004B35B8" w:rsidRPr="004B35B8" w:rsidRDefault="004B35B8" w:rsidP="00D26B35">
      <w:pPr>
        <w:keepNext/>
        <w:keepLines/>
        <w:jc w:val="both"/>
        <w:rPr>
          <w:rFonts w:cs="Tahoma"/>
          <w:sz w:val="20"/>
          <w:szCs w:val="20"/>
        </w:rPr>
      </w:pPr>
      <w:r w:rsidRPr="004B35B8">
        <w:rPr>
          <w:rFonts w:cs="Tahoma"/>
          <w:sz w:val="20"/>
          <w:szCs w:val="20"/>
        </w:rPr>
        <w:t xml:space="preserve">Prodajalec zagotavlja, da bo pri izvedbi predmeta tega okvirnega sporazuma upošteval </w:t>
      </w:r>
      <w:r w:rsidRPr="004B35B8">
        <w:rPr>
          <w:rFonts w:cs="Tahoma"/>
          <w:sz w:val="20"/>
          <w:szCs w:val="20"/>
          <w:lang w:val="x-none"/>
        </w:rPr>
        <w:t xml:space="preserve">Uredbo o ravnanju z baterijami in akumulatorji ter odpadnimi baterijami in akumulatorji (Uradni list RS, št. </w:t>
      </w:r>
      <w:hyperlink r:id="rId32" w:tgtFrame="_blank" w:tooltip="Uredba o ravnanju z baterijami in akumulatorji ter odpadnimi baterijami in akumulatorji" w:history="1">
        <w:r w:rsidRPr="004B35B8">
          <w:rPr>
            <w:rFonts w:cs="Tahoma"/>
            <w:sz w:val="20"/>
            <w:szCs w:val="20"/>
            <w:lang w:val="x-none"/>
          </w:rPr>
          <w:t>3/10</w:t>
        </w:r>
      </w:hyperlink>
      <w:r w:rsidRPr="004B35B8">
        <w:rPr>
          <w:rFonts w:cs="Tahoma"/>
          <w:sz w:val="20"/>
          <w:szCs w:val="20"/>
          <w:lang w:val="x-none"/>
        </w:rPr>
        <w:t xml:space="preserve">, </w:t>
      </w:r>
      <w:hyperlink r:id="rId33" w:tgtFrame="_blank" w:tooltip="Uredba o spremembah in dopolnitvah Uredbe o ravnanju z baterijami in akumulatorji ter odpadnimi baterijami in akumulatorji" w:history="1">
        <w:r w:rsidRPr="004B35B8">
          <w:rPr>
            <w:rFonts w:cs="Tahoma"/>
            <w:sz w:val="20"/>
            <w:szCs w:val="20"/>
            <w:lang w:val="x-none"/>
          </w:rPr>
          <w:t>64/12</w:t>
        </w:r>
      </w:hyperlink>
      <w:r w:rsidRPr="004B35B8">
        <w:rPr>
          <w:rFonts w:cs="Tahoma"/>
          <w:sz w:val="20"/>
          <w:szCs w:val="20"/>
          <w:lang w:val="x-none"/>
        </w:rPr>
        <w:t xml:space="preserve">, </w:t>
      </w:r>
      <w:hyperlink r:id="rId34" w:tgtFrame="_blank" w:tooltip="Uredba o spremembi in dopolnitvah Uredbe o ravnanju z baterijami in akumulatorji ter odpadnimi baterijami in akumulatorji" w:history="1">
        <w:r w:rsidRPr="004B35B8">
          <w:rPr>
            <w:rFonts w:cs="Tahoma"/>
            <w:sz w:val="20"/>
            <w:szCs w:val="20"/>
            <w:lang w:val="x-none"/>
          </w:rPr>
          <w:t>93/12</w:t>
        </w:r>
      </w:hyperlink>
      <w:r w:rsidRPr="004B35B8">
        <w:rPr>
          <w:rFonts w:cs="Tahoma"/>
          <w:sz w:val="20"/>
          <w:szCs w:val="20"/>
          <w:lang w:val="x-none"/>
        </w:rPr>
        <w:t xml:space="preserve">, </w:t>
      </w:r>
      <w:hyperlink r:id="rId35" w:tgtFrame="_blank" w:tooltip="Uredba o spremembah in dopolnitvah Uredbe o ravnanju z baterijami in akumulatorji ter odpadnimi baterijami in akumulatorji" w:history="1">
        <w:r w:rsidRPr="004B35B8">
          <w:rPr>
            <w:rFonts w:cs="Tahoma"/>
            <w:sz w:val="20"/>
            <w:szCs w:val="20"/>
            <w:lang w:val="x-none"/>
          </w:rPr>
          <w:t>103/15</w:t>
        </w:r>
      </w:hyperlink>
      <w:r w:rsidRPr="004B35B8">
        <w:rPr>
          <w:rFonts w:cs="Tahoma"/>
          <w:sz w:val="20"/>
          <w:szCs w:val="20"/>
          <w:lang w:val="x-none"/>
        </w:rPr>
        <w:t xml:space="preserve"> in </w:t>
      </w:r>
      <w:hyperlink r:id="rId36" w:tgtFrame="_blank" w:tooltip="Zakon o interventnih ukrepih pri ravnanju s komunalno odpadno embalažo in z odpadnimi nagrobnimi svečami" w:history="1">
        <w:r w:rsidRPr="004B35B8">
          <w:rPr>
            <w:rFonts w:cs="Tahoma"/>
            <w:sz w:val="20"/>
            <w:szCs w:val="20"/>
            <w:lang w:val="x-none"/>
          </w:rPr>
          <w:t>84/18</w:t>
        </w:r>
      </w:hyperlink>
      <w:r w:rsidRPr="004B35B8">
        <w:rPr>
          <w:rFonts w:cs="Tahoma"/>
          <w:sz w:val="20"/>
          <w:szCs w:val="20"/>
          <w:lang w:val="x-none"/>
        </w:rPr>
        <w:t xml:space="preserve"> – ZIURKOE)</w:t>
      </w:r>
      <w:r w:rsidRPr="004B35B8">
        <w:rPr>
          <w:rFonts w:cs="Tahoma"/>
          <w:sz w:val="20"/>
          <w:szCs w:val="20"/>
        </w:rPr>
        <w:t xml:space="preserve"> in vso </w:t>
      </w:r>
      <w:r w:rsidR="00B673F5">
        <w:rPr>
          <w:rFonts w:cs="Tahoma"/>
          <w:sz w:val="20"/>
          <w:szCs w:val="20"/>
        </w:rPr>
        <w:t xml:space="preserve">ostalo </w:t>
      </w:r>
      <w:r w:rsidRPr="004B35B8">
        <w:rPr>
          <w:rFonts w:cs="Tahoma"/>
          <w:sz w:val="20"/>
          <w:szCs w:val="20"/>
        </w:rPr>
        <w:t xml:space="preserve">relevantno zakonodajo, ki se na </w:t>
      </w:r>
      <w:r w:rsidR="00B673F5">
        <w:rPr>
          <w:rFonts w:cs="Tahoma"/>
          <w:sz w:val="20"/>
          <w:szCs w:val="20"/>
        </w:rPr>
        <w:t xml:space="preserve">izvedbo </w:t>
      </w:r>
      <w:r w:rsidRPr="004B35B8">
        <w:rPr>
          <w:rFonts w:cs="Tahoma"/>
          <w:sz w:val="20"/>
          <w:szCs w:val="20"/>
        </w:rPr>
        <w:t>predmet</w:t>
      </w:r>
      <w:r w:rsidR="00B673F5">
        <w:rPr>
          <w:rFonts w:cs="Tahoma"/>
          <w:sz w:val="20"/>
          <w:szCs w:val="20"/>
        </w:rPr>
        <w:t>a</w:t>
      </w:r>
      <w:r w:rsidRPr="004B35B8">
        <w:rPr>
          <w:rFonts w:cs="Tahoma"/>
          <w:sz w:val="20"/>
          <w:szCs w:val="20"/>
        </w:rPr>
        <w:t xml:space="preserve"> okvirnega sporazuma nanaša.</w:t>
      </w:r>
    </w:p>
    <w:p w14:paraId="5EF394EE" w14:textId="77777777" w:rsidR="004B35B8" w:rsidRPr="004B35B8" w:rsidRDefault="004B35B8" w:rsidP="00D26B35">
      <w:pPr>
        <w:keepNext/>
        <w:keepLines/>
        <w:jc w:val="both"/>
        <w:rPr>
          <w:rFonts w:cs="Tahoma"/>
          <w:sz w:val="20"/>
          <w:szCs w:val="20"/>
        </w:rPr>
      </w:pPr>
    </w:p>
    <w:p w14:paraId="41A5489A" w14:textId="77777777" w:rsidR="004B35B8" w:rsidRPr="004B35B8" w:rsidRDefault="004B35B8" w:rsidP="00D26B35">
      <w:pPr>
        <w:keepNext/>
        <w:keepLines/>
        <w:jc w:val="both"/>
        <w:rPr>
          <w:rFonts w:cs="Tahoma"/>
          <w:sz w:val="20"/>
          <w:szCs w:val="20"/>
        </w:rPr>
      </w:pPr>
      <w:r w:rsidRPr="004B35B8">
        <w:rPr>
          <w:rFonts w:cs="Tahoma"/>
          <w:sz w:val="20"/>
          <w:szCs w:val="20"/>
        </w:rPr>
        <w:t xml:space="preserve">Prodajalec zagotavlja, da bo kakovost dobavljenih akumulatorjev ustrezala vsem veljavnim standardom in predpisom, dogovorjeni kakovosti in tehničnim zahtevam kupca. Prodajalec prav tako zagotavlja, da bodo dobavljeni akumulatorji ustrezno označeni, novi, nerabljeni in da njihova starost od dobavi ne bo višja kot šest (6) mesecev. </w:t>
      </w:r>
    </w:p>
    <w:p w14:paraId="7CDF0320" w14:textId="77777777" w:rsidR="004B35B8" w:rsidRPr="004B35B8" w:rsidRDefault="004B35B8" w:rsidP="00D26B35">
      <w:pPr>
        <w:keepNext/>
        <w:keepLines/>
        <w:jc w:val="both"/>
        <w:rPr>
          <w:rFonts w:cs="Tahoma"/>
          <w:sz w:val="20"/>
          <w:szCs w:val="20"/>
        </w:rPr>
      </w:pPr>
    </w:p>
    <w:p w14:paraId="1287D1E6" w14:textId="77777777" w:rsidR="004B35B8" w:rsidRPr="004B35B8" w:rsidRDefault="004B35B8" w:rsidP="00D26B35">
      <w:pPr>
        <w:keepNext/>
        <w:keepLines/>
        <w:jc w:val="both"/>
        <w:rPr>
          <w:rFonts w:cs="Tahoma"/>
          <w:sz w:val="20"/>
          <w:szCs w:val="20"/>
        </w:rPr>
      </w:pPr>
      <w:r w:rsidRPr="004B35B8">
        <w:rPr>
          <w:rFonts w:cs="Tahoma"/>
          <w:sz w:val="20"/>
          <w:szCs w:val="20"/>
        </w:rPr>
        <w:t xml:space="preserve">V kolikor kupec ugotovi, da dobavljeno blago ni ustrezno, zavrne prevzem blaga in pozove prodajalca k dobavi blaga, ki ustreza dogovorjeni kakovosti. </w:t>
      </w:r>
    </w:p>
    <w:p w14:paraId="7F8C0DFD" w14:textId="77777777" w:rsidR="004B35B8" w:rsidRPr="004B35B8" w:rsidRDefault="004B35B8" w:rsidP="00D26B35">
      <w:pPr>
        <w:keepNext/>
        <w:keepLines/>
        <w:jc w:val="both"/>
        <w:rPr>
          <w:rFonts w:ascii="Times New Roman" w:hAnsi="Times New Roman" w:cs="Tahoma"/>
          <w:sz w:val="20"/>
          <w:szCs w:val="20"/>
        </w:rPr>
      </w:pPr>
    </w:p>
    <w:p w14:paraId="3B018DE9" w14:textId="77777777" w:rsidR="004B35B8" w:rsidRPr="004B35B8" w:rsidRDefault="004B35B8" w:rsidP="00D26B35">
      <w:pPr>
        <w:keepNext/>
        <w:keepLines/>
        <w:jc w:val="both"/>
        <w:rPr>
          <w:rFonts w:cs="Tahoma"/>
          <w:sz w:val="20"/>
          <w:szCs w:val="20"/>
        </w:rPr>
      </w:pPr>
      <w:r w:rsidRPr="004B35B8">
        <w:rPr>
          <w:rFonts w:cs="Tahoma"/>
          <w:sz w:val="20"/>
          <w:szCs w:val="20"/>
        </w:rPr>
        <w:t>Prodajalec se obvezuje za dobavljene akumulatorje zagotavljati 24 mesečno garancijo. Garancijski rok prične teči z dnem podpisa dobavnice s strani obeh strank okvirnega sporazuma oziroma njunih predstavnikov.</w:t>
      </w:r>
    </w:p>
    <w:p w14:paraId="45ADE5CE" w14:textId="77777777" w:rsidR="004B35B8" w:rsidRPr="004B35B8" w:rsidRDefault="004B35B8" w:rsidP="00D26B35">
      <w:pPr>
        <w:keepNext/>
        <w:keepLines/>
        <w:jc w:val="both"/>
        <w:rPr>
          <w:rFonts w:ascii="Times New Roman" w:hAnsi="Times New Roman" w:cs="Tahoma"/>
          <w:sz w:val="20"/>
          <w:szCs w:val="20"/>
        </w:rPr>
      </w:pPr>
    </w:p>
    <w:p w14:paraId="3B55F896"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6C2E69C8" w14:textId="77777777" w:rsidR="004B35B8" w:rsidRPr="004B35B8" w:rsidRDefault="004B35B8" w:rsidP="00D26B35">
      <w:pPr>
        <w:keepNext/>
        <w:keepLines/>
        <w:jc w:val="both"/>
        <w:rPr>
          <w:rFonts w:cs="Tahoma"/>
          <w:sz w:val="20"/>
          <w:szCs w:val="20"/>
        </w:rPr>
      </w:pPr>
    </w:p>
    <w:p w14:paraId="4B9D0EF3" w14:textId="77777777" w:rsidR="004B35B8" w:rsidRPr="004B35B8" w:rsidRDefault="004B35B8" w:rsidP="00D26B35">
      <w:pPr>
        <w:keepNext/>
        <w:keepLines/>
        <w:jc w:val="both"/>
        <w:rPr>
          <w:rFonts w:cs="Tahoma"/>
          <w:sz w:val="20"/>
          <w:szCs w:val="20"/>
        </w:rPr>
      </w:pPr>
      <w:r w:rsidRPr="004B35B8">
        <w:rPr>
          <w:rFonts w:cs="Tahoma"/>
          <w:sz w:val="20"/>
          <w:szCs w:val="20"/>
        </w:rPr>
        <w:t>Za ugotovljene kakovostne napake in količinske primanjkljaje bosta stranki okvirnega sporazuma sestavili reklamacijski zapisnik, katerega podpišeta obe stranki okvirnega sporazuma njuna predstavnika.</w:t>
      </w:r>
    </w:p>
    <w:p w14:paraId="63534C54" w14:textId="77777777" w:rsidR="004B35B8" w:rsidRPr="004B35B8" w:rsidRDefault="004B35B8" w:rsidP="00D26B35">
      <w:pPr>
        <w:keepNext/>
        <w:keepLines/>
        <w:jc w:val="both"/>
        <w:rPr>
          <w:rFonts w:cs="Tahoma"/>
          <w:sz w:val="20"/>
          <w:szCs w:val="20"/>
        </w:rPr>
      </w:pPr>
    </w:p>
    <w:p w14:paraId="0DA41A5F" w14:textId="77777777" w:rsidR="004B35B8" w:rsidRPr="004B35B8" w:rsidRDefault="004B35B8" w:rsidP="00D26B35">
      <w:pPr>
        <w:keepNext/>
        <w:keepLines/>
        <w:jc w:val="both"/>
        <w:rPr>
          <w:rFonts w:cs="Tahoma"/>
          <w:sz w:val="20"/>
          <w:szCs w:val="20"/>
        </w:rPr>
      </w:pPr>
      <w:r w:rsidRPr="004B35B8">
        <w:rPr>
          <w:rFonts w:cs="Tahoma"/>
          <w:sz w:val="20"/>
          <w:szCs w:val="20"/>
        </w:rPr>
        <w:t xml:space="preserve">Rok za rešitev reklamacije zaradi količinskih primanjkljajev je največ pet (5) delovnih dni od prejema pisnega obvestila o reklamaciji. </w:t>
      </w:r>
    </w:p>
    <w:p w14:paraId="6B94588B" w14:textId="77777777" w:rsidR="004B35B8" w:rsidRPr="004B35B8" w:rsidRDefault="004B35B8" w:rsidP="00D26B35">
      <w:pPr>
        <w:keepNext/>
        <w:keepLines/>
        <w:jc w:val="both"/>
        <w:rPr>
          <w:rFonts w:cs="Tahoma"/>
          <w:sz w:val="20"/>
          <w:szCs w:val="20"/>
        </w:rPr>
      </w:pPr>
    </w:p>
    <w:p w14:paraId="1FC8274C" w14:textId="230A6DB0" w:rsidR="004B35B8" w:rsidRPr="004B35B8" w:rsidRDefault="004B35B8" w:rsidP="00D26B35">
      <w:pPr>
        <w:keepNext/>
        <w:keepLines/>
        <w:jc w:val="both"/>
        <w:rPr>
          <w:rFonts w:cs="Tahoma"/>
          <w:sz w:val="20"/>
          <w:szCs w:val="20"/>
        </w:rPr>
      </w:pPr>
      <w:r w:rsidRPr="004B35B8">
        <w:rPr>
          <w:rFonts w:cs="Tahoma"/>
          <w:sz w:val="20"/>
          <w:szCs w:val="20"/>
        </w:rPr>
        <w:t xml:space="preserve">Prodajalec se obvezuje kakovostne napake odpraviti na svoje stroške v roku sedmih (7) delovnih dni od dneva, ko ga kupec obvesti (pisno) o nastali napaki oziroma neuporabnosti blaga. V primeru, da prodajalec napake ne odpravi v dogovorjenem roku, je dolžan kupcu dobaviti novo blago, ustrezne kakovosti, v roku treh (3) delovnih dni od preteka roka za odpravo napake. </w:t>
      </w:r>
    </w:p>
    <w:p w14:paraId="5C9853FE" w14:textId="6195AB76" w:rsidR="004B35B8" w:rsidRDefault="004B35B8" w:rsidP="00D26B35">
      <w:pPr>
        <w:keepNext/>
        <w:keepLines/>
        <w:jc w:val="both"/>
        <w:rPr>
          <w:rFonts w:cs="Tahoma"/>
          <w:sz w:val="20"/>
          <w:szCs w:val="20"/>
        </w:rPr>
      </w:pPr>
    </w:p>
    <w:p w14:paraId="0781951B"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PLAČILO</w:t>
      </w:r>
    </w:p>
    <w:p w14:paraId="1141DAAB" w14:textId="77777777" w:rsidR="004B35B8" w:rsidRPr="004B35B8" w:rsidRDefault="004B35B8" w:rsidP="00D26B35">
      <w:pPr>
        <w:keepNext/>
        <w:keepLines/>
        <w:ind w:left="1080"/>
        <w:jc w:val="both"/>
        <w:rPr>
          <w:rFonts w:cs="Tahoma"/>
          <w:b/>
          <w:sz w:val="20"/>
          <w:szCs w:val="20"/>
        </w:rPr>
      </w:pPr>
    </w:p>
    <w:p w14:paraId="266E8BE5"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79F98563" w14:textId="77777777" w:rsidR="004B35B8" w:rsidRPr="004B35B8" w:rsidRDefault="004B35B8" w:rsidP="00D26B35">
      <w:pPr>
        <w:keepNext/>
        <w:keepLines/>
        <w:jc w:val="both"/>
        <w:rPr>
          <w:rFonts w:cs="Tahoma"/>
          <w:sz w:val="20"/>
          <w:szCs w:val="20"/>
        </w:rPr>
      </w:pPr>
    </w:p>
    <w:p w14:paraId="747F25D1" w14:textId="77777777" w:rsidR="004B35B8" w:rsidRPr="004B35B8" w:rsidRDefault="004B35B8" w:rsidP="00D26B35">
      <w:pPr>
        <w:keepNext/>
        <w:keepLines/>
        <w:jc w:val="both"/>
        <w:rPr>
          <w:rFonts w:cs="Tahoma"/>
          <w:sz w:val="20"/>
          <w:szCs w:val="20"/>
        </w:rPr>
      </w:pPr>
      <w:r w:rsidRPr="004B35B8">
        <w:rPr>
          <w:rFonts w:cs="Tahoma"/>
          <w:sz w:val="20"/>
          <w:szCs w:val="20"/>
        </w:rPr>
        <w:t>Dobava blaga se šteje za uspešno opravljeno s podpisom dobavnice s strani obeh strank okvirnega sporazuma oziroma njunih predstavnikov. Podpis dobavnice o prevzemu blaga s strani obeh strank okvirnega sporazuma oziroma njunih predstavnikov, pomeni količinski prevzem blaga, ter je podlaga za izstavitev računa s strani prodajalca.</w:t>
      </w:r>
    </w:p>
    <w:p w14:paraId="4CDAB0B2" w14:textId="77777777" w:rsidR="004B35B8" w:rsidRPr="004B35B8" w:rsidRDefault="004B35B8" w:rsidP="00D26B35">
      <w:pPr>
        <w:keepNext/>
        <w:keepLines/>
        <w:tabs>
          <w:tab w:val="left" w:pos="1418"/>
          <w:tab w:val="left" w:pos="1702"/>
        </w:tabs>
        <w:jc w:val="both"/>
        <w:rPr>
          <w:rFonts w:cs="Tahoma"/>
          <w:sz w:val="20"/>
          <w:szCs w:val="20"/>
        </w:rPr>
      </w:pPr>
    </w:p>
    <w:p w14:paraId="7CB97A8C" w14:textId="77777777" w:rsidR="004B35B8" w:rsidRPr="004B35B8" w:rsidRDefault="004B35B8" w:rsidP="00D26B35">
      <w:pPr>
        <w:keepNext/>
        <w:keepLines/>
        <w:tabs>
          <w:tab w:val="left" w:pos="1418"/>
          <w:tab w:val="left" w:pos="1702"/>
        </w:tabs>
        <w:jc w:val="both"/>
        <w:rPr>
          <w:rFonts w:cs="Tahoma"/>
          <w:sz w:val="20"/>
          <w:szCs w:val="20"/>
        </w:rPr>
      </w:pPr>
      <w:r w:rsidRPr="004B35B8">
        <w:rPr>
          <w:rFonts w:cs="Tahoma"/>
          <w:sz w:val="20"/>
          <w:szCs w:val="20"/>
        </w:rPr>
        <w:lastRenderedPageBreak/>
        <w:t>Prodajalec bo kupcu račun za dobavljeno blago izstavil v roku 5 (petih) dni po uspešni dobavi blaga oziroma podpisu dobavnice. Prodajalec mora podpisano dobavnico priložiti k izstavljenemu računu. Račune mora potrditi predstavnik kupca.</w:t>
      </w:r>
    </w:p>
    <w:p w14:paraId="729F3D8C" w14:textId="77777777" w:rsidR="004B35B8" w:rsidRPr="004B35B8" w:rsidRDefault="004B35B8" w:rsidP="00D26B35">
      <w:pPr>
        <w:keepNext/>
        <w:keepLines/>
        <w:tabs>
          <w:tab w:val="left" w:pos="1418"/>
          <w:tab w:val="left" w:pos="1702"/>
        </w:tabs>
        <w:jc w:val="both"/>
        <w:rPr>
          <w:rFonts w:cs="Tahoma"/>
          <w:sz w:val="20"/>
          <w:szCs w:val="20"/>
        </w:rPr>
      </w:pPr>
    </w:p>
    <w:p w14:paraId="62092B41" w14:textId="77777777" w:rsidR="004B35B8" w:rsidRPr="004B35B8" w:rsidRDefault="004B35B8" w:rsidP="00D26B35">
      <w:pPr>
        <w:keepNext/>
        <w:keepLines/>
        <w:tabs>
          <w:tab w:val="left" w:pos="1418"/>
          <w:tab w:val="left" w:pos="1702"/>
        </w:tabs>
        <w:jc w:val="both"/>
        <w:rPr>
          <w:rFonts w:cs="Tahoma"/>
          <w:sz w:val="20"/>
          <w:szCs w:val="20"/>
        </w:rPr>
      </w:pPr>
      <w:r w:rsidRPr="004B35B8">
        <w:rPr>
          <w:rFonts w:cs="Tahoma"/>
          <w:sz w:val="20"/>
          <w:szCs w:val="20"/>
        </w:rPr>
        <w:t xml:space="preserve">V primeru, da izstavljeni račun ni pravilen, ga kupec v roku osmih (8) delovnih dni od prejema zavrne z obrazložitvijo, prodajalec pa je dolžan izstaviti nov, popravljen račun v roku petih (5) delovnih dni od zavrnitve, v katerem bo izkazana pravilna vrednost dobavljenega blaga. </w:t>
      </w:r>
    </w:p>
    <w:p w14:paraId="14CD3F26" w14:textId="77777777" w:rsidR="004B35B8" w:rsidRPr="004B35B8" w:rsidRDefault="004B35B8" w:rsidP="00D26B35">
      <w:pPr>
        <w:keepNext/>
        <w:keepLines/>
        <w:jc w:val="both"/>
        <w:rPr>
          <w:rFonts w:cs="Tahoma"/>
          <w:sz w:val="20"/>
          <w:szCs w:val="20"/>
        </w:rPr>
      </w:pPr>
    </w:p>
    <w:p w14:paraId="20FC42D0" w14:textId="77777777" w:rsidR="004B35B8" w:rsidRPr="004B35B8" w:rsidRDefault="004B35B8" w:rsidP="00D26B35">
      <w:pPr>
        <w:keepNext/>
        <w:keepLines/>
        <w:jc w:val="both"/>
        <w:rPr>
          <w:rFonts w:cs="Tahoma"/>
          <w:sz w:val="20"/>
          <w:szCs w:val="20"/>
        </w:rPr>
      </w:pPr>
      <w:r w:rsidRPr="004B35B8">
        <w:rPr>
          <w:rFonts w:cs="Tahoma"/>
          <w:sz w:val="20"/>
          <w:szCs w:val="20"/>
        </w:rPr>
        <w:t>Kupec se obvezuje, da bo pravilno prejeti račun plačal na transakcijski račun prodajalca, ki je uradno evidentiran pri AJPES in bo naveden na računu, v roku tridesetih (30) koledarskih dneh, šteto od dneva izstavitve računa.</w:t>
      </w:r>
    </w:p>
    <w:p w14:paraId="089BED46" w14:textId="77777777" w:rsidR="004B35B8" w:rsidRPr="004B35B8" w:rsidRDefault="004B35B8" w:rsidP="00D26B35">
      <w:pPr>
        <w:keepNext/>
        <w:keepLines/>
        <w:jc w:val="both"/>
        <w:rPr>
          <w:rFonts w:cs="Tahoma"/>
          <w:sz w:val="20"/>
          <w:szCs w:val="20"/>
        </w:rPr>
      </w:pPr>
    </w:p>
    <w:p w14:paraId="60EA4363" w14:textId="77777777" w:rsidR="004B35B8" w:rsidRPr="004B35B8" w:rsidRDefault="004B35B8" w:rsidP="00D26B35">
      <w:pPr>
        <w:keepNext/>
        <w:keepLines/>
        <w:jc w:val="both"/>
        <w:rPr>
          <w:rFonts w:cs="Tahoma"/>
          <w:sz w:val="20"/>
          <w:szCs w:val="20"/>
        </w:rPr>
      </w:pPr>
      <w:r w:rsidRPr="004B35B8">
        <w:rPr>
          <w:rFonts w:cs="Tahoma"/>
          <w:sz w:val="20"/>
          <w:szCs w:val="20"/>
        </w:rPr>
        <w:t>V kolikor zadnji dan roka plačila sovpada z dnem, ko je po zakonu dela prost dan, se za zadnji dan roka plačila šteje prvi naslednji delovnik.</w:t>
      </w:r>
      <w:r w:rsidRPr="004B35B8">
        <w:rPr>
          <w:rFonts w:ascii="Calibri" w:hAnsi="Calibri" w:cs="Arial"/>
          <w:sz w:val="22"/>
          <w:szCs w:val="22"/>
        </w:rPr>
        <w:t xml:space="preserve"> </w:t>
      </w:r>
    </w:p>
    <w:p w14:paraId="16280635" w14:textId="77777777" w:rsidR="004B35B8" w:rsidRPr="004B35B8" w:rsidRDefault="004B35B8" w:rsidP="00D26B35">
      <w:pPr>
        <w:keepNext/>
        <w:keepLines/>
        <w:rPr>
          <w:rFonts w:cs="Tahoma"/>
          <w:sz w:val="20"/>
          <w:szCs w:val="20"/>
        </w:rPr>
      </w:pPr>
    </w:p>
    <w:p w14:paraId="1882DF8C" w14:textId="77777777" w:rsidR="004B35B8" w:rsidRPr="004B35B8" w:rsidRDefault="004B35B8" w:rsidP="00D26B35">
      <w:pPr>
        <w:keepNext/>
        <w:keepLines/>
        <w:jc w:val="both"/>
        <w:rPr>
          <w:rFonts w:cs="Tahoma"/>
          <w:sz w:val="20"/>
          <w:szCs w:val="20"/>
        </w:rPr>
      </w:pPr>
      <w:r w:rsidRPr="004B35B8">
        <w:rPr>
          <w:rFonts w:cs="Tahoma"/>
          <w:sz w:val="20"/>
          <w:szCs w:val="20"/>
        </w:rPr>
        <w:t>Davek na dodano vrednost se obračuna na dan opravljene storitve v skladu z vsakokratno veljavno zakonodajo v Republiki Sloveniji.</w:t>
      </w:r>
    </w:p>
    <w:p w14:paraId="6FC6AB7D" w14:textId="77777777" w:rsidR="004B35B8" w:rsidRPr="004B35B8" w:rsidRDefault="004B35B8" w:rsidP="00D26B35">
      <w:pPr>
        <w:keepNext/>
        <w:keepLines/>
        <w:jc w:val="both"/>
        <w:rPr>
          <w:rFonts w:cs="Tahoma"/>
          <w:sz w:val="20"/>
          <w:szCs w:val="20"/>
        </w:rPr>
      </w:pPr>
    </w:p>
    <w:p w14:paraId="33A31121" w14:textId="78EA1DE9" w:rsidR="004B35B8" w:rsidRPr="004B35B8" w:rsidRDefault="004B35B8" w:rsidP="00D26B35">
      <w:pPr>
        <w:keepNext/>
        <w:keepLines/>
        <w:jc w:val="both"/>
        <w:rPr>
          <w:rFonts w:cs="Tahoma"/>
          <w:sz w:val="20"/>
          <w:szCs w:val="20"/>
        </w:rPr>
      </w:pPr>
      <w:r w:rsidRPr="004B35B8">
        <w:rPr>
          <w:rFonts w:cs="Tahoma"/>
          <w:sz w:val="20"/>
          <w:szCs w:val="20"/>
        </w:rPr>
        <w:t>V primeru zamude s plačilom je prodajalec upravičen zaračunati kupcu zakonite zamudne obresti.</w:t>
      </w:r>
    </w:p>
    <w:p w14:paraId="1A07BAA8" w14:textId="4E702DCA" w:rsidR="00C7595A" w:rsidRDefault="00C7595A" w:rsidP="00D26B35">
      <w:pPr>
        <w:keepNext/>
        <w:keepLines/>
        <w:jc w:val="both"/>
        <w:rPr>
          <w:rFonts w:cs="Tahoma"/>
          <w:sz w:val="20"/>
          <w:szCs w:val="20"/>
        </w:rPr>
      </w:pPr>
    </w:p>
    <w:p w14:paraId="2FAE8D78"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5675FD59" w14:textId="77777777" w:rsidR="004B35B8" w:rsidRPr="004B35B8" w:rsidRDefault="004B35B8" w:rsidP="00D26B35">
      <w:pPr>
        <w:keepNext/>
        <w:keepLines/>
        <w:jc w:val="both"/>
        <w:rPr>
          <w:rFonts w:cs="Tahoma"/>
          <w:sz w:val="20"/>
          <w:szCs w:val="20"/>
        </w:rPr>
      </w:pPr>
    </w:p>
    <w:p w14:paraId="1A4885F5" w14:textId="241E3D83" w:rsidR="004B35B8" w:rsidRDefault="00EE6311" w:rsidP="00D26B35">
      <w:pPr>
        <w:keepNext/>
        <w:keepLines/>
        <w:jc w:val="both"/>
        <w:rPr>
          <w:rFonts w:cs="Tahoma"/>
          <w:sz w:val="20"/>
          <w:szCs w:val="20"/>
        </w:rPr>
      </w:pPr>
      <w:r>
        <w:rPr>
          <w:rFonts w:cs="Tahoma"/>
          <w:sz w:val="20"/>
          <w:szCs w:val="20"/>
        </w:rPr>
        <w:t>Kupec bo plačila vsem podizvajalcem</w:t>
      </w:r>
      <w:r w:rsidR="004B35B8" w:rsidRPr="004B35B8">
        <w:rPr>
          <w:rFonts w:cs="Tahoma"/>
          <w:sz w:val="20"/>
          <w:szCs w:val="20"/>
        </w:rPr>
        <w:t xml:space="preserve"> izvajal skladno z določili ZJN-3.</w:t>
      </w:r>
    </w:p>
    <w:p w14:paraId="29E34978" w14:textId="77777777" w:rsidR="004B35B8" w:rsidRPr="004B35B8" w:rsidRDefault="004B35B8" w:rsidP="00D26B35">
      <w:pPr>
        <w:keepNext/>
        <w:keepLines/>
        <w:jc w:val="both"/>
        <w:rPr>
          <w:rFonts w:cs="Tahoma"/>
          <w:sz w:val="20"/>
          <w:szCs w:val="20"/>
        </w:rPr>
      </w:pPr>
    </w:p>
    <w:p w14:paraId="6B47CD89"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3CA4F030" w14:textId="77777777" w:rsidR="004B35B8" w:rsidRPr="004B35B8" w:rsidRDefault="004B35B8" w:rsidP="00D26B35">
      <w:pPr>
        <w:keepNext/>
        <w:keepLines/>
        <w:jc w:val="both"/>
        <w:rPr>
          <w:rFonts w:cs="Tahoma"/>
          <w:sz w:val="20"/>
          <w:szCs w:val="20"/>
        </w:rPr>
      </w:pPr>
    </w:p>
    <w:p w14:paraId="1E9F3F2D" w14:textId="77777777" w:rsidR="004B35B8" w:rsidRPr="004B35B8" w:rsidRDefault="004B35B8" w:rsidP="00D26B35">
      <w:pPr>
        <w:keepNext/>
        <w:keepLines/>
        <w:jc w:val="both"/>
        <w:rPr>
          <w:rFonts w:cs="Tahoma"/>
          <w:sz w:val="20"/>
          <w:szCs w:val="20"/>
        </w:rPr>
      </w:pPr>
      <w:r w:rsidRPr="004B35B8">
        <w:rPr>
          <w:rFonts w:cs="Tahoma"/>
          <w:sz w:val="20"/>
          <w:szCs w:val="20"/>
        </w:rPr>
        <w:t>Stranki tega okvirnega sporazuma se obvezujeta,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5E475DBD" w14:textId="77777777" w:rsidR="004B35B8" w:rsidRPr="004B35B8" w:rsidRDefault="004B35B8" w:rsidP="00D26B35">
      <w:pPr>
        <w:keepNext/>
        <w:keepLines/>
        <w:jc w:val="both"/>
        <w:rPr>
          <w:rFonts w:cs="Tahoma"/>
          <w:sz w:val="20"/>
          <w:szCs w:val="20"/>
        </w:rPr>
      </w:pPr>
    </w:p>
    <w:p w14:paraId="72E404EE" w14:textId="77777777" w:rsidR="004B35B8" w:rsidRPr="004B35B8" w:rsidRDefault="004B35B8" w:rsidP="00D26B35">
      <w:pPr>
        <w:keepNext/>
        <w:keepLines/>
        <w:numPr>
          <w:ilvl w:val="0"/>
          <w:numId w:val="32"/>
        </w:numPr>
        <w:tabs>
          <w:tab w:val="num" w:pos="1440"/>
        </w:tabs>
        <w:ind w:hanging="1080"/>
        <w:jc w:val="both"/>
        <w:rPr>
          <w:rFonts w:cs="Tahoma"/>
          <w:sz w:val="20"/>
          <w:szCs w:val="20"/>
        </w:rPr>
      </w:pPr>
      <w:r w:rsidRPr="004B35B8">
        <w:rPr>
          <w:rFonts w:cs="Tahoma"/>
          <w:b/>
          <w:sz w:val="20"/>
          <w:szCs w:val="20"/>
        </w:rPr>
        <w:t>KAZEN PO OKVIRNEM SPORAZUMU</w:t>
      </w:r>
    </w:p>
    <w:p w14:paraId="309E2688" w14:textId="77777777" w:rsidR="004B35B8" w:rsidRPr="004B35B8" w:rsidRDefault="004B35B8" w:rsidP="00D26B35">
      <w:pPr>
        <w:keepNext/>
        <w:keepLines/>
        <w:ind w:left="1080"/>
        <w:jc w:val="both"/>
        <w:rPr>
          <w:rFonts w:cs="Tahoma"/>
          <w:sz w:val="20"/>
          <w:szCs w:val="20"/>
        </w:rPr>
      </w:pPr>
      <w:r w:rsidRPr="004B35B8">
        <w:rPr>
          <w:rFonts w:cs="Tahoma"/>
          <w:b/>
          <w:sz w:val="20"/>
          <w:szCs w:val="20"/>
        </w:rPr>
        <w:t xml:space="preserve"> </w:t>
      </w:r>
    </w:p>
    <w:p w14:paraId="3E3903DA"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2C5590DF" w14:textId="77777777" w:rsidR="004B35B8" w:rsidRPr="004B35B8" w:rsidRDefault="004B35B8" w:rsidP="00D26B35">
      <w:pPr>
        <w:keepNext/>
        <w:keepLines/>
        <w:jc w:val="both"/>
        <w:rPr>
          <w:rFonts w:cs="Tahoma"/>
          <w:sz w:val="20"/>
          <w:szCs w:val="20"/>
        </w:rPr>
      </w:pPr>
    </w:p>
    <w:p w14:paraId="69A38A35" w14:textId="77777777" w:rsidR="004B35B8" w:rsidRPr="004B35B8" w:rsidRDefault="004B35B8" w:rsidP="00D26B35">
      <w:pPr>
        <w:keepNext/>
        <w:keepLines/>
        <w:jc w:val="both"/>
        <w:rPr>
          <w:rFonts w:cs="Tahoma"/>
          <w:sz w:val="20"/>
          <w:szCs w:val="20"/>
        </w:rPr>
      </w:pPr>
      <w:r w:rsidRPr="004B35B8">
        <w:rPr>
          <w:rFonts w:cs="Tahoma"/>
          <w:sz w:val="20"/>
          <w:szCs w:val="20"/>
        </w:rPr>
        <w:t>V primeru, da pride do zamude dobavnega roka in le-ta ni posledica višje sile, kot je zapisano v 6. členu tega okvirnega sporazuma, je dogovorjena kazen v višini 2 % (dveh odstotkov) vrednosti neizvršenih dobav brez DDV za vsak dan zamude, pri čemer sme kazen za posamezno naročilo znašati največ 20 % (dvajset odstotkov) vrednosti neizvršenih dobav brez DDV.</w:t>
      </w:r>
    </w:p>
    <w:p w14:paraId="41FA133B" w14:textId="77777777" w:rsidR="004B35B8" w:rsidRPr="004B35B8" w:rsidRDefault="004B35B8" w:rsidP="00D26B35">
      <w:pPr>
        <w:keepNext/>
        <w:keepLines/>
        <w:jc w:val="both"/>
        <w:rPr>
          <w:rFonts w:cs="Tahoma"/>
          <w:sz w:val="20"/>
          <w:szCs w:val="20"/>
        </w:rPr>
      </w:pPr>
    </w:p>
    <w:p w14:paraId="31C0A191" w14:textId="6D06BDEA" w:rsidR="004B35B8" w:rsidRDefault="004B35B8" w:rsidP="00D26B35">
      <w:pPr>
        <w:keepNext/>
        <w:keepLines/>
        <w:jc w:val="both"/>
        <w:rPr>
          <w:rFonts w:cs="Tahoma"/>
          <w:sz w:val="20"/>
          <w:szCs w:val="20"/>
        </w:rPr>
      </w:pPr>
      <w:r w:rsidRPr="004B35B8">
        <w:rPr>
          <w:rFonts w:cs="Tahoma"/>
          <w:sz w:val="20"/>
          <w:szCs w:val="20"/>
        </w:rPr>
        <w:t xml:space="preserve">V kolikor kazen za posamezno naročilo preseže 20 % (dvajset odstotkov) vrednosti neizvršenih dobav brez DDV ali skupni znesek vseh kazni zaradi zamud pri vseh dobavah prodajalca, preseže višino vrednosti finančnega zavarovanja, lahko kupec unovči finančno zavarovanje in od tega okvirnega sporazuma odstopi, brez kakršnekoli obveznosti do prodajalca. </w:t>
      </w:r>
    </w:p>
    <w:p w14:paraId="4602F711" w14:textId="34D35426" w:rsidR="004B35B8" w:rsidRPr="004B35B8" w:rsidRDefault="004B35B8" w:rsidP="00D26B35">
      <w:pPr>
        <w:keepNext/>
        <w:keepLines/>
        <w:rPr>
          <w:rFonts w:cs="Tahoma"/>
          <w:color w:val="000000"/>
          <w:sz w:val="20"/>
          <w:szCs w:val="20"/>
        </w:rPr>
      </w:pPr>
    </w:p>
    <w:p w14:paraId="7ACD1446" w14:textId="77777777" w:rsidR="004B35B8" w:rsidRPr="004B35B8" w:rsidRDefault="004B35B8" w:rsidP="00D26B35">
      <w:pPr>
        <w:keepNext/>
        <w:keepLines/>
        <w:numPr>
          <w:ilvl w:val="0"/>
          <w:numId w:val="15"/>
        </w:numPr>
        <w:jc w:val="center"/>
        <w:rPr>
          <w:rFonts w:cs="Tahoma"/>
          <w:color w:val="000000"/>
          <w:sz w:val="20"/>
          <w:szCs w:val="20"/>
        </w:rPr>
      </w:pPr>
      <w:r w:rsidRPr="004B35B8">
        <w:rPr>
          <w:rFonts w:cs="Tahoma"/>
          <w:sz w:val="20"/>
          <w:szCs w:val="20"/>
        </w:rPr>
        <w:t>člen</w:t>
      </w:r>
    </w:p>
    <w:p w14:paraId="288FBE1D" w14:textId="77777777" w:rsidR="004B35B8" w:rsidRPr="004B35B8" w:rsidRDefault="004B35B8" w:rsidP="00D26B35">
      <w:pPr>
        <w:keepNext/>
        <w:keepLines/>
        <w:tabs>
          <w:tab w:val="left" w:pos="567"/>
        </w:tabs>
        <w:ind w:right="-2"/>
        <w:jc w:val="both"/>
        <w:rPr>
          <w:rFonts w:cs="Tahoma"/>
          <w:sz w:val="20"/>
          <w:szCs w:val="20"/>
        </w:rPr>
      </w:pPr>
    </w:p>
    <w:p w14:paraId="2D7D1B9A" w14:textId="77777777" w:rsidR="004B35B8" w:rsidRPr="004B35B8" w:rsidRDefault="004B35B8" w:rsidP="00D26B35">
      <w:pPr>
        <w:keepNext/>
        <w:keepLines/>
        <w:jc w:val="both"/>
        <w:rPr>
          <w:rFonts w:cs="Tahoma"/>
          <w:sz w:val="20"/>
          <w:szCs w:val="20"/>
        </w:rPr>
      </w:pPr>
      <w:r w:rsidRPr="004B35B8">
        <w:rPr>
          <w:rFonts w:cs="Tahoma"/>
          <w:sz w:val="20"/>
          <w:szCs w:val="20"/>
        </w:rPr>
        <w:t xml:space="preserve">Kupec bo v primeru iz prejšnjega člena tega okvirnega sporazuma prodajalca obvestil, da mu bo obračunal kazen po okvirnem sporazumu. Kupec bo prodajalcu obračunal kazen po okvirnem sporazumu in prodajalcu </w:t>
      </w:r>
      <w:r w:rsidRPr="004B35B8">
        <w:rPr>
          <w:rFonts w:cs="Tahoma"/>
          <w:sz w:val="20"/>
          <w:szCs w:val="20"/>
          <w:lang w:eastAsia="ar-SA"/>
        </w:rPr>
        <w:t>izstavil račun, z zapadlostjo osem (8) koledarskih dni po izstavitvi računa.</w:t>
      </w:r>
      <w:r w:rsidRPr="004B35B8">
        <w:rPr>
          <w:rFonts w:eastAsia="Frutiger" w:cs="Tahoma"/>
          <w:sz w:val="20"/>
          <w:szCs w:val="20"/>
          <w:lang w:eastAsia="en-US"/>
        </w:rPr>
        <w:t xml:space="preserve"> Plačilo dogovorjene kazni prodajalca ne odvezuje od izpolnitve obveznosti iz okvirnega sporazuma.</w:t>
      </w:r>
    </w:p>
    <w:p w14:paraId="3398BE36" w14:textId="77777777" w:rsidR="004B35B8" w:rsidRPr="004B35B8" w:rsidRDefault="004B35B8" w:rsidP="00D26B35">
      <w:pPr>
        <w:keepNext/>
        <w:keepLines/>
        <w:jc w:val="both"/>
        <w:rPr>
          <w:rFonts w:cs="Tahoma"/>
          <w:sz w:val="20"/>
          <w:szCs w:val="20"/>
        </w:rPr>
      </w:pPr>
    </w:p>
    <w:p w14:paraId="05C5DA3D" w14:textId="77777777" w:rsidR="004B35B8" w:rsidRPr="004B35B8" w:rsidRDefault="004B35B8" w:rsidP="00D26B35">
      <w:pPr>
        <w:keepNext/>
        <w:keepLines/>
        <w:jc w:val="both"/>
        <w:rPr>
          <w:rFonts w:cs="Tahoma"/>
          <w:sz w:val="20"/>
          <w:szCs w:val="20"/>
        </w:rPr>
      </w:pPr>
      <w:r w:rsidRPr="004B35B8">
        <w:rPr>
          <w:rFonts w:cs="Tahoma"/>
          <w:sz w:val="20"/>
          <w:szCs w:val="20"/>
        </w:rPr>
        <w:t xml:space="preserve">Kupec ne more zahtevati kazni zaradi zamude, če je sprejel izpolnitev obveznosti, pa ni nemudoma sporočil prodajalcu, da si pridružuje pravico do uveljavljanja kazni. V primeru, </w:t>
      </w:r>
      <w:r w:rsidRPr="004B35B8">
        <w:rPr>
          <w:rFonts w:eastAsia="Frutiger" w:cs="Tahoma"/>
          <w:sz w:val="20"/>
          <w:szCs w:val="20"/>
          <w:lang w:eastAsia="en-US"/>
        </w:rPr>
        <w:t>da bo kupec sprejel izpolnitev obveznosti in zahteval kazen, bo o tem skladno s petim odstavkom 251. člena Obligacijskega zakonika (</w:t>
      </w:r>
      <w:proofErr w:type="spellStart"/>
      <w:r w:rsidRPr="004B35B8">
        <w:rPr>
          <w:rFonts w:eastAsia="Frutiger" w:cs="Tahoma"/>
          <w:sz w:val="20"/>
          <w:szCs w:val="20"/>
          <w:lang w:eastAsia="en-US"/>
        </w:rPr>
        <w:t>Ur.l</w:t>
      </w:r>
      <w:proofErr w:type="spellEnd"/>
      <w:r w:rsidRPr="004B35B8">
        <w:rPr>
          <w:rFonts w:eastAsia="Frutiger" w:cs="Tahoma"/>
          <w:sz w:val="20"/>
          <w:szCs w:val="20"/>
          <w:lang w:eastAsia="en-US"/>
        </w:rPr>
        <w:t xml:space="preserve">. RS, št.: 83/2001 s spremembami) o tem nemudoma obvestil prodajalca. </w:t>
      </w:r>
    </w:p>
    <w:p w14:paraId="6FFAE760" w14:textId="77777777" w:rsidR="004B35B8" w:rsidRPr="004B35B8" w:rsidRDefault="004B35B8" w:rsidP="00D26B35">
      <w:pPr>
        <w:keepNext/>
        <w:keepLines/>
        <w:tabs>
          <w:tab w:val="left" w:pos="567"/>
        </w:tabs>
        <w:ind w:right="-2"/>
        <w:jc w:val="both"/>
        <w:rPr>
          <w:rFonts w:cs="Tahoma"/>
          <w:sz w:val="20"/>
          <w:szCs w:val="20"/>
        </w:rPr>
      </w:pPr>
      <w:r w:rsidRPr="004B35B8">
        <w:rPr>
          <w:rFonts w:cs="Tahoma"/>
          <w:sz w:val="20"/>
          <w:szCs w:val="20"/>
        </w:rPr>
        <w:lastRenderedPageBreak/>
        <w:t>Kupec in prodajalec sta sporazumna, da se kazen iz prejšnjega člena tega okvirnega sporazuma, v obdobju veljavnosti tega okvirnega sporazuma, obračunava kot kompenzacija medsebojnih terjatev – plačil med kupcem in prodajalcem.</w:t>
      </w:r>
    </w:p>
    <w:p w14:paraId="078B49CF" w14:textId="77777777" w:rsidR="004B35B8" w:rsidRPr="004B35B8" w:rsidRDefault="004B35B8" w:rsidP="00D26B35">
      <w:pPr>
        <w:keepNext/>
        <w:keepLines/>
        <w:tabs>
          <w:tab w:val="left" w:pos="567"/>
          <w:tab w:val="left" w:pos="1418"/>
          <w:tab w:val="left" w:pos="1702"/>
        </w:tabs>
        <w:jc w:val="both"/>
        <w:rPr>
          <w:rFonts w:cs="Tahoma"/>
          <w:sz w:val="20"/>
          <w:szCs w:val="20"/>
        </w:rPr>
      </w:pPr>
    </w:p>
    <w:p w14:paraId="059B4E76" w14:textId="77777777" w:rsidR="004B35B8" w:rsidRPr="004B35B8" w:rsidRDefault="004B35B8" w:rsidP="00D26B35">
      <w:pPr>
        <w:keepNext/>
        <w:keepLines/>
        <w:tabs>
          <w:tab w:val="left" w:pos="567"/>
          <w:tab w:val="left" w:pos="1418"/>
          <w:tab w:val="left" w:pos="1702"/>
        </w:tabs>
        <w:jc w:val="both"/>
        <w:rPr>
          <w:rFonts w:cs="Tahoma"/>
          <w:sz w:val="20"/>
          <w:szCs w:val="20"/>
        </w:rPr>
      </w:pPr>
      <w:r w:rsidRPr="004B35B8">
        <w:rPr>
          <w:rFonts w:cs="Tahoma"/>
          <w:sz w:val="20"/>
          <w:szCs w:val="20"/>
        </w:rPr>
        <w:t>Kupec in prodajalec soglašata, da pravica zaračunati kazen iz prejšnjega člena tega okvirnega sporazuma ni pogojena z nastankom škode pri kupcu. Za povračilo tako nastale škode bo kupec unovčil finančno zavarovanje, neodvisno od uveljavljanja dogovorjene kazni. Ne glede na navedeno unovčitev finančnega zavarovanja, je prodajalec dolžan kupcu poravnati celoten znesek povzročene škode v primeru, da le-ta presega znesek, ki ga je kupec unovčil na podlagi finančnega zavarovanja.</w:t>
      </w:r>
    </w:p>
    <w:p w14:paraId="321DCA8D" w14:textId="77777777" w:rsidR="004B35B8" w:rsidRPr="004B35B8" w:rsidRDefault="004B35B8" w:rsidP="00D26B35">
      <w:pPr>
        <w:keepNext/>
        <w:keepLines/>
        <w:tabs>
          <w:tab w:val="left" w:pos="2155"/>
        </w:tabs>
        <w:jc w:val="both"/>
        <w:rPr>
          <w:rFonts w:ascii="Times New Roman" w:hAnsi="Times New Roman"/>
          <w:kern w:val="16"/>
          <w:sz w:val="22"/>
          <w:szCs w:val="22"/>
        </w:rPr>
      </w:pPr>
    </w:p>
    <w:p w14:paraId="3BF05A37"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FINANČNA ZAVAROVANJA</w:t>
      </w:r>
    </w:p>
    <w:p w14:paraId="0EC1C567" w14:textId="77777777" w:rsidR="004B35B8" w:rsidRPr="004B35B8" w:rsidRDefault="004B35B8" w:rsidP="00D26B35">
      <w:pPr>
        <w:keepNext/>
        <w:keepLines/>
        <w:tabs>
          <w:tab w:val="left" w:pos="709"/>
          <w:tab w:val="left" w:pos="1702"/>
        </w:tabs>
        <w:jc w:val="both"/>
        <w:rPr>
          <w:rFonts w:cs="Tahoma"/>
          <w:sz w:val="20"/>
          <w:szCs w:val="20"/>
        </w:rPr>
      </w:pPr>
    </w:p>
    <w:p w14:paraId="3ABEB697"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416FA535" w14:textId="77777777" w:rsidR="004B35B8" w:rsidRPr="004B35B8" w:rsidRDefault="004B35B8" w:rsidP="00D26B35">
      <w:pPr>
        <w:keepNext/>
        <w:keepLines/>
        <w:jc w:val="both"/>
        <w:rPr>
          <w:rFonts w:cs="Tahoma"/>
          <w:sz w:val="20"/>
          <w:szCs w:val="20"/>
        </w:rPr>
      </w:pPr>
    </w:p>
    <w:p w14:paraId="7321C0BC" w14:textId="77777777" w:rsidR="004B35B8" w:rsidRPr="004B35B8" w:rsidRDefault="004B35B8" w:rsidP="00D26B35">
      <w:pPr>
        <w:keepNext/>
        <w:keepLines/>
        <w:jc w:val="both"/>
        <w:rPr>
          <w:rFonts w:cs="Tahoma"/>
          <w:sz w:val="20"/>
          <w:szCs w:val="20"/>
        </w:rPr>
      </w:pPr>
      <w:r w:rsidRPr="004B35B8">
        <w:rPr>
          <w:rFonts w:cs="Tahoma"/>
          <w:sz w:val="20"/>
          <w:szCs w:val="20"/>
        </w:rPr>
        <w:t xml:space="preserve">Prodajalec mora ob sklenitvi tega okvirnega sporazuma kupcu predložiti podpisano in žigosano bianko menico z izpolnjeno, podpisano in žigosano menično izjavo za zavarovanje dobre izvedbe obveznosti iz okvirnega sporazuma (v nadaljevanju tudi: finančno zavarovanje), v višini deset odstotkov (10 %) ponudbene vrednosti z DDV, z dobo veljavnosti še najmanj 30 (trideset) dni po preteku veljavnosti okvirnega sporazuma. </w:t>
      </w:r>
    </w:p>
    <w:p w14:paraId="07C602D2" w14:textId="77777777" w:rsidR="00F9286B" w:rsidRDefault="00F9286B" w:rsidP="00D26B35">
      <w:pPr>
        <w:keepNext/>
        <w:keepLines/>
        <w:jc w:val="both"/>
        <w:rPr>
          <w:rFonts w:cs="Tahoma"/>
          <w:sz w:val="20"/>
          <w:szCs w:val="20"/>
        </w:rPr>
      </w:pPr>
    </w:p>
    <w:p w14:paraId="51CBDFAE" w14:textId="3E3A46F3" w:rsidR="004B35B8" w:rsidRDefault="004B35B8" w:rsidP="00D26B35">
      <w:pPr>
        <w:keepNext/>
        <w:keepLines/>
        <w:jc w:val="both"/>
        <w:rPr>
          <w:rFonts w:cs="Tahoma"/>
          <w:sz w:val="20"/>
          <w:szCs w:val="20"/>
        </w:rPr>
      </w:pPr>
      <w:r w:rsidRPr="004B35B8">
        <w:rPr>
          <w:rFonts w:cs="Tahoma"/>
          <w:sz w:val="20"/>
          <w:szCs w:val="20"/>
        </w:rPr>
        <w:t xml:space="preserve">Predložitev finančnega </w:t>
      </w:r>
      <w:r w:rsidR="00F9286B">
        <w:rPr>
          <w:rFonts w:cs="Tahoma"/>
          <w:sz w:val="20"/>
          <w:szCs w:val="20"/>
        </w:rPr>
        <w:t xml:space="preserve">zavarovanja </w:t>
      </w:r>
      <w:r w:rsidRPr="004B35B8">
        <w:rPr>
          <w:rFonts w:cs="Tahoma"/>
          <w:sz w:val="20"/>
          <w:szCs w:val="20"/>
        </w:rPr>
        <w:t>je pogoj za veljavnost tega okvirnega sporazuma. V kolikor prodajalec ob sklenitvi okvirnega sporazuma ali na poziv kupca, najkasneje v roku 5 (petih) delovnih dni od sklenitve tega okvirnega sporazuma, kupcu ne predloži finančnega zavarovanja, v višini in z veljavnostjo iz prejšnjega odstavka tega člena, se šteje, da okvirni sporazum ni bil nikoli sklenjen, kupec pa bo Državni revizijski komisiji predlagal, da uvede postopek o prekršku iz 4. točke 112. člena ZJN-3.</w:t>
      </w:r>
    </w:p>
    <w:p w14:paraId="262498F1" w14:textId="4102B5B3" w:rsidR="004B35B8" w:rsidRPr="004B35B8" w:rsidRDefault="004B35B8" w:rsidP="00D26B35">
      <w:pPr>
        <w:keepNext/>
        <w:keepLines/>
        <w:jc w:val="both"/>
        <w:rPr>
          <w:rFonts w:cs="Tahoma"/>
          <w:sz w:val="20"/>
          <w:szCs w:val="20"/>
        </w:rPr>
      </w:pPr>
    </w:p>
    <w:p w14:paraId="650C14B7"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1B838F0B" w14:textId="77777777" w:rsidR="004B35B8" w:rsidRPr="004B35B8" w:rsidRDefault="004B35B8" w:rsidP="00D26B35">
      <w:pPr>
        <w:keepNext/>
        <w:keepLines/>
        <w:jc w:val="both"/>
        <w:rPr>
          <w:rFonts w:cs="Tahoma"/>
          <w:sz w:val="20"/>
          <w:szCs w:val="20"/>
        </w:rPr>
      </w:pPr>
    </w:p>
    <w:p w14:paraId="21135551" w14:textId="77777777" w:rsidR="004B35B8" w:rsidRPr="004B35B8" w:rsidRDefault="004B35B8" w:rsidP="00D26B35">
      <w:pPr>
        <w:keepNext/>
        <w:keepLines/>
        <w:jc w:val="both"/>
        <w:rPr>
          <w:rFonts w:cs="Tahoma"/>
          <w:sz w:val="20"/>
          <w:szCs w:val="20"/>
        </w:rPr>
      </w:pPr>
      <w:r w:rsidRPr="004B35B8">
        <w:rPr>
          <w:rFonts w:cs="Tahoma"/>
          <w:sz w:val="20"/>
          <w:szCs w:val="20"/>
        </w:rPr>
        <w:t>V kolikor prodajalec ne izpolnjuje svojih obveznosti iz okvirnega sporazuma, lahko kupec unovči finančno zavarovanje in od okvirnega sporazuma odstopi brez kakršnekoli obveznosti do prodajalca. Kupec bo pred unovčenjem finančnega zavarovanja za dobro izvedbo obveznosti iz okvirnega sporazuma, prodajalca pisno pozval k izpolnjevanju obveznosti iz okvirnega sporazuma in mu določil rok za izpolnitev obveznosti, razen kadar ta okvirni sporazum ne določa drugače.</w:t>
      </w:r>
    </w:p>
    <w:p w14:paraId="7DBCC05D" w14:textId="77777777" w:rsidR="004B35B8" w:rsidRPr="004B35B8" w:rsidRDefault="004B35B8" w:rsidP="00D26B35">
      <w:pPr>
        <w:keepNext/>
        <w:keepLines/>
        <w:jc w:val="both"/>
        <w:rPr>
          <w:rFonts w:cs="Tahoma"/>
          <w:sz w:val="20"/>
          <w:szCs w:val="20"/>
        </w:rPr>
      </w:pPr>
    </w:p>
    <w:p w14:paraId="4D2CBBFA" w14:textId="77777777" w:rsidR="004B35B8" w:rsidRPr="004B35B8" w:rsidRDefault="004B35B8" w:rsidP="00D26B35">
      <w:pPr>
        <w:keepNext/>
        <w:keepLines/>
        <w:jc w:val="both"/>
        <w:rPr>
          <w:rFonts w:cs="Tahoma"/>
          <w:sz w:val="20"/>
          <w:szCs w:val="20"/>
        </w:rPr>
      </w:pPr>
      <w:r w:rsidRPr="004B35B8">
        <w:rPr>
          <w:rFonts w:cs="Tahoma"/>
          <w:sz w:val="20"/>
          <w:szCs w:val="20"/>
        </w:rPr>
        <w:t xml:space="preserve">Prodajalec odgovarja po splošnih pravilih civilnega prava za vso nastalo škodo, ki jo kupcu zaradi malomarnosti ali nestrokovnosti povzroči prodajalčevo delovno osebje. </w:t>
      </w:r>
    </w:p>
    <w:p w14:paraId="483439F7" w14:textId="77777777" w:rsidR="004B35B8" w:rsidRPr="004B35B8" w:rsidRDefault="004B35B8" w:rsidP="00D26B35">
      <w:pPr>
        <w:keepNext/>
        <w:keepLines/>
        <w:jc w:val="both"/>
        <w:rPr>
          <w:rFonts w:cs="Tahoma"/>
          <w:sz w:val="20"/>
          <w:szCs w:val="20"/>
        </w:rPr>
      </w:pPr>
    </w:p>
    <w:p w14:paraId="16A091E6" w14:textId="77777777" w:rsidR="004B35B8" w:rsidRPr="004B35B8" w:rsidRDefault="004B35B8" w:rsidP="00D26B35">
      <w:pPr>
        <w:keepNext/>
        <w:keepLines/>
        <w:jc w:val="both"/>
        <w:rPr>
          <w:rFonts w:cs="Tahoma"/>
          <w:sz w:val="20"/>
          <w:szCs w:val="20"/>
        </w:rPr>
      </w:pPr>
      <w:r w:rsidRPr="004B35B8">
        <w:rPr>
          <w:rFonts w:cs="Tahoma"/>
          <w:sz w:val="20"/>
          <w:szCs w:val="20"/>
        </w:rPr>
        <w:t>Unovčenje finančnega zavarovanja ne odvezuje prodajalca od njegove obveznosti, povrniti kupcu škodo v višini zneska razlike med višino dejanske škode, ki jo je kupec utrpel zaradi prodajalčevega neizpolnjevanja obveznosti iz okvirnega sporazuma in zneskom iz unovčenega finančnega zavarovanja.</w:t>
      </w:r>
    </w:p>
    <w:p w14:paraId="72696D21" w14:textId="19684C00" w:rsidR="00EE6311" w:rsidRPr="004B35B8" w:rsidRDefault="00EE6311" w:rsidP="00D26B35">
      <w:pPr>
        <w:keepNext/>
        <w:keepLines/>
        <w:jc w:val="both"/>
        <w:rPr>
          <w:rFonts w:cs="Tahoma"/>
          <w:sz w:val="20"/>
          <w:szCs w:val="20"/>
        </w:rPr>
      </w:pPr>
    </w:p>
    <w:p w14:paraId="7A91B27D" w14:textId="77777777" w:rsidR="004B35B8" w:rsidRPr="004B35B8" w:rsidRDefault="004B35B8" w:rsidP="00D26B35">
      <w:pPr>
        <w:keepNext/>
        <w:keepLines/>
        <w:numPr>
          <w:ilvl w:val="0"/>
          <w:numId w:val="32"/>
        </w:numPr>
        <w:tabs>
          <w:tab w:val="num" w:pos="1440"/>
        </w:tabs>
        <w:ind w:hanging="1080"/>
        <w:jc w:val="both"/>
        <w:rPr>
          <w:rFonts w:cs="Tahoma"/>
          <w:b/>
          <w:sz w:val="20"/>
          <w:szCs w:val="20"/>
        </w:rPr>
      </w:pPr>
      <w:r w:rsidRPr="004B35B8">
        <w:rPr>
          <w:rFonts w:cs="Tahoma"/>
          <w:b/>
          <w:sz w:val="20"/>
          <w:szCs w:val="20"/>
        </w:rPr>
        <w:t>PREDSTAVNIKI STRANK OKVIRNEGA SPORAZUMA</w:t>
      </w:r>
    </w:p>
    <w:p w14:paraId="427956A1" w14:textId="77777777" w:rsidR="004B35B8" w:rsidRPr="004B35B8" w:rsidRDefault="004B35B8" w:rsidP="00D26B35">
      <w:pPr>
        <w:keepNext/>
        <w:keepLines/>
        <w:ind w:left="1080"/>
        <w:jc w:val="both"/>
        <w:rPr>
          <w:rFonts w:cs="Tahoma"/>
          <w:b/>
          <w:sz w:val="20"/>
          <w:szCs w:val="20"/>
        </w:rPr>
      </w:pPr>
    </w:p>
    <w:p w14:paraId="43FD23A6"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614D63E1" w14:textId="77777777" w:rsidR="004B35B8" w:rsidRPr="004B35B8" w:rsidRDefault="004B35B8" w:rsidP="00D26B35">
      <w:pPr>
        <w:keepNext/>
        <w:keepLines/>
        <w:tabs>
          <w:tab w:val="left" w:pos="567"/>
          <w:tab w:val="left" w:pos="1702"/>
        </w:tabs>
        <w:jc w:val="both"/>
        <w:rPr>
          <w:rFonts w:cs="Tahoma"/>
          <w:b/>
          <w:sz w:val="20"/>
          <w:szCs w:val="20"/>
        </w:rPr>
      </w:pPr>
    </w:p>
    <w:p w14:paraId="70FDA100" w14:textId="77777777" w:rsidR="004B35B8" w:rsidRPr="004B35B8" w:rsidRDefault="004B35B8" w:rsidP="00D26B35">
      <w:pPr>
        <w:keepNext/>
        <w:keepLines/>
        <w:jc w:val="both"/>
        <w:rPr>
          <w:rFonts w:cs="Tahoma"/>
          <w:sz w:val="20"/>
          <w:szCs w:val="20"/>
        </w:rPr>
      </w:pPr>
      <w:r w:rsidRPr="004B35B8">
        <w:rPr>
          <w:rFonts w:cs="Tahoma"/>
          <w:sz w:val="20"/>
          <w:szCs w:val="20"/>
        </w:rPr>
        <w:t xml:space="preserve">Predstavnik kupca, ki ureja izvajanje tega okvirnega sporazuma je: ___________________, telefon: _______________, e-pošta: </w:t>
      </w:r>
      <w:r w:rsidRPr="004B35B8">
        <w:rPr>
          <w:rFonts w:ascii="Times New Roman" w:hAnsi="Times New Roman"/>
          <w:sz w:val="20"/>
          <w:szCs w:val="20"/>
        </w:rPr>
        <w:t>________________.</w:t>
      </w:r>
    </w:p>
    <w:p w14:paraId="4D167D47" w14:textId="77777777" w:rsidR="004B35B8" w:rsidRPr="004B35B8" w:rsidRDefault="004B35B8" w:rsidP="00D26B35">
      <w:pPr>
        <w:keepNext/>
        <w:keepLines/>
        <w:jc w:val="both"/>
        <w:rPr>
          <w:rFonts w:cs="Tahoma"/>
          <w:sz w:val="20"/>
          <w:szCs w:val="20"/>
        </w:rPr>
      </w:pPr>
      <w:r w:rsidRPr="004B35B8">
        <w:rPr>
          <w:rFonts w:cs="Tahoma"/>
          <w:sz w:val="20"/>
          <w:szCs w:val="20"/>
        </w:rPr>
        <w:t xml:space="preserve"> </w:t>
      </w:r>
    </w:p>
    <w:p w14:paraId="72D0E56E" w14:textId="77777777" w:rsidR="004B35B8" w:rsidRPr="004B35B8" w:rsidRDefault="004B35B8" w:rsidP="00D26B35">
      <w:pPr>
        <w:keepNext/>
        <w:keepLines/>
        <w:jc w:val="both"/>
        <w:rPr>
          <w:rFonts w:cs="Arial"/>
          <w:sz w:val="20"/>
          <w:szCs w:val="20"/>
          <w:u w:val="single"/>
        </w:rPr>
      </w:pPr>
      <w:r w:rsidRPr="004B35B8">
        <w:rPr>
          <w:rFonts w:cs="Tahoma"/>
          <w:sz w:val="20"/>
          <w:szCs w:val="20"/>
        </w:rPr>
        <w:t xml:space="preserve">Predstavnik prodajalca, ki ureja izvajanje tega okvirnega sporazuma je: </w:t>
      </w:r>
      <w:r w:rsidRPr="004B35B8">
        <w:rPr>
          <w:rFonts w:cs="Tahoma"/>
          <w:color w:val="000000"/>
          <w:sz w:val="20"/>
          <w:szCs w:val="20"/>
        </w:rPr>
        <w:t>__________________</w:t>
      </w:r>
      <w:r w:rsidRPr="004B35B8">
        <w:rPr>
          <w:rFonts w:cs="Tahoma"/>
          <w:sz w:val="20"/>
          <w:szCs w:val="20"/>
        </w:rPr>
        <w:t xml:space="preserve">, telefon: ______________, e-pošta: </w:t>
      </w:r>
      <w:hyperlink r:id="rId37" w:history="1">
        <w:r w:rsidRPr="004B35B8">
          <w:rPr>
            <w:rFonts w:cs="Arial"/>
            <w:sz w:val="20"/>
            <w:szCs w:val="20"/>
            <w:u w:val="single"/>
          </w:rPr>
          <w:t>____________________</w:t>
        </w:r>
      </w:hyperlink>
      <w:r w:rsidRPr="004B35B8">
        <w:rPr>
          <w:rFonts w:cs="Arial"/>
          <w:sz w:val="20"/>
          <w:szCs w:val="20"/>
          <w:u w:val="single"/>
        </w:rPr>
        <w:t xml:space="preserve"> .</w:t>
      </w:r>
    </w:p>
    <w:p w14:paraId="52FEA898" w14:textId="77777777" w:rsidR="004B35B8" w:rsidRPr="004B35B8" w:rsidRDefault="004B35B8" w:rsidP="00D26B35">
      <w:pPr>
        <w:keepNext/>
        <w:keepLines/>
        <w:jc w:val="both"/>
        <w:rPr>
          <w:rFonts w:cs="Tahoma"/>
          <w:sz w:val="20"/>
          <w:szCs w:val="20"/>
        </w:rPr>
      </w:pPr>
    </w:p>
    <w:p w14:paraId="0E969DF9" w14:textId="77777777" w:rsidR="004B35B8" w:rsidRPr="004B35B8" w:rsidRDefault="004B35B8" w:rsidP="00D26B35">
      <w:pPr>
        <w:keepNext/>
        <w:keepLines/>
        <w:jc w:val="both"/>
        <w:rPr>
          <w:rFonts w:cs="Tahoma"/>
          <w:snapToGrid w:val="0"/>
          <w:sz w:val="20"/>
          <w:szCs w:val="20"/>
        </w:rPr>
      </w:pPr>
      <w:r w:rsidRPr="004B35B8">
        <w:rPr>
          <w:rFonts w:cs="Tahoma"/>
          <w:sz w:val="20"/>
          <w:szCs w:val="20"/>
        </w:rPr>
        <w:t>Predstavnik (skrbnik okvirnega sporazuma) pravnomočno zastopa kupca oziroma prodajalca in v njegovem imenu izvaja vse ukrepe v zvezi z izvedbo predmeta tega okvirnega sporazuma. Kupec in prodajalec sta se dolžna medsebojno obvestiti o zamenjavi svojega predstavnika, in sicer pisno, z navedbo datuma primopredaje poslov. Pisno obvestilo o tem mora prejeti kupec oziroma prodajalec najkasneje v treh (3) koledarskih dneh pred navedenim dnevom primopredaje poslov.</w:t>
      </w:r>
      <w:r w:rsidRPr="004B35B8">
        <w:rPr>
          <w:rFonts w:cs="Tahoma"/>
          <w:snapToGrid w:val="0"/>
          <w:sz w:val="20"/>
          <w:szCs w:val="20"/>
        </w:rPr>
        <w:t xml:space="preserve"> </w:t>
      </w:r>
    </w:p>
    <w:p w14:paraId="43370943" w14:textId="77777777" w:rsidR="004B35B8" w:rsidRPr="004B35B8" w:rsidRDefault="004B35B8" w:rsidP="00D26B35">
      <w:pPr>
        <w:keepNext/>
        <w:keepLines/>
        <w:jc w:val="both"/>
        <w:rPr>
          <w:rFonts w:cs="Tahoma"/>
          <w:sz w:val="20"/>
          <w:szCs w:val="20"/>
        </w:rPr>
      </w:pPr>
    </w:p>
    <w:p w14:paraId="316B24D6" w14:textId="77777777" w:rsidR="004B35B8" w:rsidRPr="004B35B8" w:rsidRDefault="004B35B8" w:rsidP="00D26B35">
      <w:pPr>
        <w:keepNext/>
        <w:keepLines/>
        <w:jc w:val="both"/>
        <w:rPr>
          <w:rFonts w:cs="Tahoma"/>
          <w:sz w:val="20"/>
          <w:szCs w:val="20"/>
        </w:rPr>
      </w:pPr>
      <w:r w:rsidRPr="004B35B8">
        <w:rPr>
          <w:rFonts w:cs="Tahoma"/>
          <w:sz w:val="20"/>
          <w:szCs w:val="20"/>
        </w:rPr>
        <w:lastRenderedPageBreak/>
        <w:t>Ne glede na določilo tretjega odstavka 25. člena tega okvirnega sporazuma sprememba skrbnikov okvirnega sporazuma velja, če stranki okvirnega sporazuma o spremembi skrbnikov okvirnega sporazuma obvestita druga drugo po elektronski pošti.</w:t>
      </w:r>
    </w:p>
    <w:p w14:paraId="7670E2E1" w14:textId="77777777" w:rsidR="004B35B8" w:rsidRPr="004B35B8" w:rsidRDefault="004B35B8" w:rsidP="00D26B35">
      <w:pPr>
        <w:keepNext/>
        <w:keepLines/>
        <w:jc w:val="both"/>
        <w:rPr>
          <w:rFonts w:cs="Tahoma"/>
          <w:sz w:val="20"/>
          <w:szCs w:val="20"/>
        </w:rPr>
      </w:pPr>
    </w:p>
    <w:p w14:paraId="63BCDA55"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SESTAVNI DELI OKVIRNEGA SPORAZUMA</w:t>
      </w:r>
    </w:p>
    <w:p w14:paraId="5F10CDD0" w14:textId="77777777" w:rsidR="004B35B8" w:rsidRPr="004B35B8" w:rsidRDefault="004B35B8" w:rsidP="00D26B35">
      <w:pPr>
        <w:keepNext/>
        <w:keepLines/>
        <w:ind w:left="1080"/>
        <w:jc w:val="both"/>
        <w:rPr>
          <w:rFonts w:cs="Tahoma"/>
          <w:b/>
          <w:sz w:val="20"/>
          <w:szCs w:val="20"/>
        </w:rPr>
      </w:pPr>
    </w:p>
    <w:p w14:paraId="22B483B9"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022E1DE9" w14:textId="77777777" w:rsidR="004B35B8" w:rsidRPr="004B35B8" w:rsidRDefault="004B35B8" w:rsidP="00D26B35">
      <w:pPr>
        <w:keepNext/>
        <w:keepLines/>
        <w:tabs>
          <w:tab w:val="left" w:pos="1702"/>
        </w:tabs>
        <w:jc w:val="both"/>
        <w:rPr>
          <w:rFonts w:cs="Tahoma"/>
          <w:sz w:val="20"/>
          <w:szCs w:val="20"/>
        </w:rPr>
      </w:pPr>
    </w:p>
    <w:p w14:paraId="3E3E34FC" w14:textId="77777777" w:rsidR="004B35B8" w:rsidRPr="004B35B8" w:rsidRDefault="004B35B8" w:rsidP="00D26B35">
      <w:pPr>
        <w:keepNext/>
        <w:keepLines/>
        <w:jc w:val="both"/>
        <w:rPr>
          <w:rFonts w:cs="Tahoma"/>
          <w:sz w:val="20"/>
          <w:szCs w:val="20"/>
        </w:rPr>
      </w:pPr>
      <w:r w:rsidRPr="004B35B8">
        <w:rPr>
          <w:rFonts w:cs="Tahoma"/>
          <w:sz w:val="20"/>
          <w:szCs w:val="20"/>
        </w:rPr>
        <w:t>Kupec in prodajalec ugotavljata, da so sestavni deli tega okvirnega sporazuma:</w:t>
      </w:r>
    </w:p>
    <w:p w14:paraId="73836A02" w14:textId="77777777" w:rsidR="004B35B8" w:rsidRPr="004B35B8" w:rsidRDefault="004B35B8" w:rsidP="00D26B35">
      <w:pPr>
        <w:keepNext/>
        <w:keepLines/>
        <w:numPr>
          <w:ilvl w:val="0"/>
          <w:numId w:val="7"/>
        </w:numPr>
        <w:jc w:val="both"/>
        <w:rPr>
          <w:rFonts w:cs="Tahoma"/>
          <w:sz w:val="20"/>
          <w:szCs w:val="20"/>
        </w:rPr>
      </w:pPr>
      <w:r w:rsidRPr="004B35B8">
        <w:rPr>
          <w:rFonts w:cs="Tahoma"/>
          <w:sz w:val="20"/>
          <w:szCs w:val="20"/>
        </w:rPr>
        <w:t>razpisna dokumentacija št. LPT-9/20,</w:t>
      </w:r>
    </w:p>
    <w:p w14:paraId="1386C3FE" w14:textId="77777777" w:rsidR="004B35B8" w:rsidRPr="004B35B8" w:rsidRDefault="004B35B8" w:rsidP="00D26B35">
      <w:pPr>
        <w:keepNext/>
        <w:keepLines/>
        <w:numPr>
          <w:ilvl w:val="0"/>
          <w:numId w:val="7"/>
        </w:numPr>
        <w:jc w:val="both"/>
        <w:rPr>
          <w:rFonts w:cs="Tahoma"/>
          <w:sz w:val="20"/>
          <w:szCs w:val="20"/>
        </w:rPr>
      </w:pPr>
      <w:r w:rsidRPr="004B35B8">
        <w:rPr>
          <w:rFonts w:cs="Tahoma"/>
          <w:sz w:val="20"/>
          <w:szCs w:val="20"/>
        </w:rPr>
        <w:t>ponudba prodajalca št. ______ z dne_______</w:t>
      </w:r>
    </w:p>
    <w:p w14:paraId="3419A517" w14:textId="5FC8AF80" w:rsidR="004B35B8" w:rsidRPr="004B35B8" w:rsidRDefault="004B35B8" w:rsidP="00D26B35">
      <w:pPr>
        <w:keepNext/>
        <w:keepLines/>
        <w:numPr>
          <w:ilvl w:val="0"/>
          <w:numId w:val="7"/>
        </w:numPr>
        <w:jc w:val="both"/>
        <w:rPr>
          <w:rFonts w:cs="Tahoma"/>
          <w:sz w:val="20"/>
          <w:szCs w:val="20"/>
        </w:rPr>
      </w:pPr>
      <w:r w:rsidRPr="004B35B8">
        <w:rPr>
          <w:rFonts w:cs="Tahoma"/>
          <w:sz w:val="20"/>
          <w:szCs w:val="20"/>
        </w:rPr>
        <w:t>vsi drugi pisni sporazumi in zapi</w:t>
      </w:r>
      <w:r w:rsidR="00F21461">
        <w:rPr>
          <w:rFonts w:cs="Tahoma"/>
          <w:sz w:val="20"/>
          <w:szCs w:val="20"/>
        </w:rPr>
        <w:t xml:space="preserve">sniške ugotovitve, ki sta </w:t>
      </w:r>
      <w:r w:rsidRPr="004B35B8">
        <w:rPr>
          <w:rFonts w:cs="Tahoma"/>
          <w:sz w:val="20"/>
          <w:szCs w:val="20"/>
        </w:rPr>
        <w:t>jih podpisala predstavnika strank okvirnega sporazuma,</w:t>
      </w:r>
    </w:p>
    <w:p w14:paraId="56DF3793" w14:textId="77777777" w:rsidR="004B35B8" w:rsidRPr="004B35B8" w:rsidRDefault="004B35B8" w:rsidP="00D26B35">
      <w:pPr>
        <w:keepNext/>
        <w:keepLines/>
        <w:numPr>
          <w:ilvl w:val="0"/>
          <w:numId w:val="7"/>
        </w:numPr>
        <w:jc w:val="both"/>
        <w:rPr>
          <w:rFonts w:cs="Tahoma"/>
          <w:sz w:val="20"/>
          <w:szCs w:val="20"/>
        </w:rPr>
      </w:pPr>
      <w:r w:rsidRPr="004B35B8">
        <w:rPr>
          <w:rFonts w:cs="Tahoma"/>
          <w:sz w:val="20"/>
          <w:szCs w:val="20"/>
        </w:rPr>
        <w:t>ostala relevantna dokumentacija.</w:t>
      </w:r>
    </w:p>
    <w:p w14:paraId="4C63E289" w14:textId="77777777" w:rsidR="004B35B8" w:rsidRPr="004B35B8" w:rsidRDefault="004B35B8" w:rsidP="00D26B35">
      <w:pPr>
        <w:keepNext/>
        <w:keepLines/>
        <w:jc w:val="both"/>
        <w:rPr>
          <w:rFonts w:cs="Tahoma"/>
          <w:sz w:val="20"/>
          <w:szCs w:val="20"/>
        </w:rPr>
      </w:pPr>
    </w:p>
    <w:p w14:paraId="2EF67D55" w14:textId="1F3DE481" w:rsidR="004B35B8" w:rsidRDefault="004B35B8" w:rsidP="00D26B35">
      <w:pPr>
        <w:keepNext/>
        <w:keepLines/>
        <w:jc w:val="both"/>
        <w:rPr>
          <w:rFonts w:cs="Tahoma"/>
          <w:sz w:val="20"/>
          <w:szCs w:val="20"/>
        </w:rPr>
      </w:pPr>
      <w:r w:rsidRPr="004B35B8">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št. LPT-9/20, na podlagi katere je bil sklenjen ta okvirni sporazum, potem pa dokumenti v vrstnem redu, kot si sledijo v tem členu.</w:t>
      </w:r>
    </w:p>
    <w:p w14:paraId="50EEC161" w14:textId="13BFD1E2" w:rsidR="00B673F5" w:rsidRPr="004B35B8" w:rsidRDefault="00B673F5" w:rsidP="00D26B35">
      <w:pPr>
        <w:keepNext/>
        <w:keepLines/>
        <w:jc w:val="both"/>
        <w:rPr>
          <w:rFonts w:cs="Tahoma"/>
          <w:sz w:val="20"/>
          <w:szCs w:val="20"/>
        </w:rPr>
      </w:pPr>
    </w:p>
    <w:p w14:paraId="5C5549D8"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PODIZVAJALCI</w:t>
      </w:r>
    </w:p>
    <w:p w14:paraId="4EFEBA4F" w14:textId="77777777" w:rsidR="004B35B8" w:rsidRPr="004B35B8" w:rsidRDefault="004B35B8" w:rsidP="00D26B35">
      <w:pPr>
        <w:keepNext/>
        <w:keepLines/>
        <w:suppressAutoHyphens/>
        <w:rPr>
          <w:rFonts w:cs="Tahoma"/>
          <w:b/>
          <w:sz w:val="20"/>
          <w:szCs w:val="20"/>
        </w:rPr>
      </w:pPr>
    </w:p>
    <w:p w14:paraId="1D3E568C" w14:textId="77777777" w:rsidR="004B35B8" w:rsidRPr="004B35B8" w:rsidRDefault="004B35B8" w:rsidP="00D26B35">
      <w:pPr>
        <w:keepNext/>
        <w:keepLines/>
        <w:numPr>
          <w:ilvl w:val="0"/>
          <w:numId w:val="15"/>
        </w:numPr>
        <w:tabs>
          <w:tab w:val="num" w:pos="4460"/>
        </w:tabs>
        <w:jc w:val="center"/>
        <w:rPr>
          <w:rFonts w:cs="Tahoma"/>
          <w:sz w:val="20"/>
          <w:szCs w:val="20"/>
        </w:rPr>
      </w:pPr>
      <w:r w:rsidRPr="004B35B8">
        <w:rPr>
          <w:rFonts w:cs="Tahoma"/>
          <w:sz w:val="20"/>
          <w:szCs w:val="20"/>
        </w:rPr>
        <w:t>člen</w:t>
      </w:r>
    </w:p>
    <w:p w14:paraId="7B8AF745" w14:textId="77777777" w:rsidR="004B35B8" w:rsidRPr="004B35B8" w:rsidRDefault="004B35B8" w:rsidP="00D26B35">
      <w:pPr>
        <w:keepNext/>
        <w:keepLines/>
        <w:jc w:val="center"/>
        <w:rPr>
          <w:rFonts w:eastAsia="Calibri" w:cs="Tahoma"/>
          <w:b/>
          <w:sz w:val="20"/>
          <w:szCs w:val="20"/>
        </w:rPr>
      </w:pPr>
      <w:r w:rsidRPr="004B35B8">
        <w:rPr>
          <w:rFonts w:eastAsia="Calibri" w:cs="Tahoma"/>
          <w:b/>
          <w:sz w:val="20"/>
          <w:szCs w:val="20"/>
        </w:rPr>
        <w:t>/se upošteva v primeru, da prodajalec nastopa s podizvajalcem/</w:t>
      </w:r>
    </w:p>
    <w:p w14:paraId="1D3D1E09" w14:textId="77777777" w:rsidR="004B35B8" w:rsidRPr="004B35B8" w:rsidRDefault="004B35B8" w:rsidP="00D26B35">
      <w:pPr>
        <w:keepNext/>
        <w:keepLines/>
        <w:jc w:val="both"/>
        <w:rPr>
          <w:rFonts w:cs="Tahoma"/>
          <w:sz w:val="20"/>
          <w:szCs w:val="20"/>
        </w:rPr>
      </w:pPr>
    </w:p>
    <w:p w14:paraId="4CB5FE6F" w14:textId="77777777" w:rsidR="004B35B8" w:rsidRPr="004B35B8" w:rsidRDefault="004B35B8" w:rsidP="00D26B35">
      <w:pPr>
        <w:keepNext/>
        <w:keepLines/>
        <w:jc w:val="both"/>
        <w:rPr>
          <w:rFonts w:cs="Tahoma"/>
          <w:sz w:val="20"/>
          <w:szCs w:val="20"/>
        </w:rPr>
      </w:pPr>
      <w:r w:rsidRPr="004B35B8">
        <w:rPr>
          <w:rFonts w:cs="Tahoma"/>
          <w:sz w:val="20"/>
          <w:szCs w:val="20"/>
        </w:rPr>
        <w:t>Prodajalec v okviru tega okvirnega sporazuma nastopa skupaj z naslednjim/i podizvajalcem/ci:</w:t>
      </w:r>
    </w:p>
    <w:p w14:paraId="7CEEC6E1" w14:textId="77777777" w:rsidR="004B35B8" w:rsidRPr="004B35B8" w:rsidRDefault="004B35B8" w:rsidP="00D26B35">
      <w:pPr>
        <w:keepNext/>
        <w:keepLines/>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4B35B8" w:rsidRPr="004B35B8" w14:paraId="1EF07325" w14:textId="77777777" w:rsidTr="004B0247">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F50AEC8" w14:textId="77777777" w:rsidR="004B35B8" w:rsidRPr="004B35B8" w:rsidRDefault="004B35B8" w:rsidP="00D26B35">
            <w:pPr>
              <w:keepNext/>
              <w:keepLines/>
              <w:jc w:val="both"/>
              <w:rPr>
                <w:rFonts w:cs="Tahoma"/>
                <w:sz w:val="20"/>
                <w:szCs w:val="20"/>
              </w:rPr>
            </w:pPr>
            <w:r w:rsidRPr="004B35B8">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54E110A" w14:textId="77777777" w:rsidR="004B35B8" w:rsidRPr="004B35B8" w:rsidRDefault="004B35B8" w:rsidP="00D26B35">
            <w:pPr>
              <w:keepNext/>
              <w:keepLines/>
              <w:rPr>
                <w:rFonts w:cs="Tahoma"/>
                <w:sz w:val="20"/>
                <w:szCs w:val="20"/>
              </w:rPr>
            </w:pPr>
          </w:p>
        </w:tc>
      </w:tr>
      <w:tr w:rsidR="004B35B8" w:rsidRPr="004B35B8" w14:paraId="08C08FA7" w14:textId="77777777" w:rsidTr="004B0247">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097E0300" w14:textId="77777777" w:rsidR="004B35B8" w:rsidRPr="004B35B8" w:rsidRDefault="004B35B8" w:rsidP="00D26B35">
            <w:pPr>
              <w:keepNext/>
              <w:keepLines/>
              <w:jc w:val="both"/>
              <w:rPr>
                <w:rFonts w:cs="Tahoma"/>
                <w:sz w:val="20"/>
                <w:szCs w:val="20"/>
              </w:rPr>
            </w:pPr>
            <w:r w:rsidRPr="004B35B8">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4245BF16" w14:textId="77777777" w:rsidR="004B35B8" w:rsidRPr="004B35B8" w:rsidRDefault="004B35B8" w:rsidP="00D26B35">
            <w:pPr>
              <w:keepNext/>
              <w:keepLines/>
              <w:rPr>
                <w:rFonts w:cs="Tahoma"/>
                <w:sz w:val="20"/>
                <w:szCs w:val="20"/>
              </w:rPr>
            </w:pPr>
          </w:p>
        </w:tc>
      </w:tr>
      <w:tr w:rsidR="004B35B8" w:rsidRPr="004B35B8" w14:paraId="5C85D236" w14:textId="77777777" w:rsidTr="004B0247">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5E53B948" w14:textId="77777777" w:rsidR="004B35B8" w:rsidRPr="004B35B8" w:rsidRDefault="004B35B8" w:rsidP="00D26B35">
            <w:pPr>
              <w:keepNext/>
              <w:keepLines/>
              <w:jc w:val="both"/>
              <w:rPr>
                <w:rFonts w:cs="Tahoma"/>
                <w:sz w:val="20"/>
                <w:szCs w:val="20"/>
              </w:rPr>
            </w:pPr>
            <w:r w:rsidRPr="004B35B8">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CF7E129" w14:textId="77777777" w:rsidR="004B35B8" w:rsidRPr="004B35B8" w:rsidRDefault="004B35B8" w:rsidP="00D26B35">
            <w:pPr>
              <w:keepNext/>
              <w:keepLines/>
              <w:rPr>
                <w:rFonts w:cs="Tahoma"/>
                <w:sz w:val="20"/>
                <w:szCs w:val="20"/>
              </w:rPr>
            </w:pPr>
          </w:p>
        </w:tc>
      </w:tr>
      <w:tr w:rsidR="004B35B8" w:rsidRPr="004B35B8" w14:paraId="08D6C31B" w14:textId="77777777" w:rsidTr="004B0247">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14DE462D" w14:textId="77777777" w:rsidR="004B35B8" w:rsidRPr="004B35B8" w:rsidRDefault="004B35B8" w:rsidP="00D26B35">
            <w:pPr>
              <w:keepNext/>
              <w:keepLines/>
              <w:jc w:val="both"/>
              <w:rPr>
                <w:rFonts w:cs="Tahoma"/>
                <w:sz w:val="20"/>
                <w:szCs w:val="20"/>
              </w:rPr>
            </w:pPr>
            <w:r w:rsidRPr="004B35B8">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E36D6AF" w14:textId="77777777" w:rsidR="004B35B8" w:rsidRPr="004B35B8" w:rsidRDefault="004B35B8" w:rsidP="00D26B35">
            <w:pPr>
              <w:keepNext/>
              <w:keepLines/>
              <w:rPr>
                <w:rFonts w:cs="Tahoma"/>
                <w:sz w:val="20"/>
                <w:szCs w:val="20"/>
              </w:rPr>
            </w:pPr>
          </w:p>
        </w:tc>
      </w:tr>
      <w:tr w:rsidR="004B35B8" w:rsidRPr="004B35B8" w14:paraId="72684BF0" w14:textId="77777777" w:rsidTr="004B0247">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320799E2" w14:textId="77777777" w:rsidR="004B35B8" w:rsidRPr="004B35B8" w:rsidRDefault="004B35B8" w:rsidP="00D26B35">
            <w:pPr>
              <w:keepNext/>
              <w:keepLines/>
              <w:jc w:val="both"/>
              <w:rPr>
                <w:rFonts w:cs="Tahoma"/>
                <w:sz w:val="20"/>
                <w:szCs w:val="20"/>
              </w:rPr>
            </w:pPr>
            <w:r w:rsidRPr="004B35B8">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8A739FB" w14:textId="77777777" w:rsidR="004B35B8" w:rsidRPr="004B35B8" w:rsidRDefault="004B35B8" w:rsidP="00D26B35">
            <w:pPr>
              <w:keepNext/>
              <w:keepLines/>
              <w:rPr>
                <w:rFonts w:cs="Tahoma"/>
                <w:sz w:val="20"/>
                <w:szCs w:val="20"/>
              </w:rPr>
            </w:pPr>
          </w:p>
        </w:tc>
      </w:tr>
      <w:tr w:rsidR="004B35B8" w:rsidRPr="004B35B8" w14:paraId="028A3E1A" w14:textId="77777777" w:rsidTr="004B0247">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26363CC3" w14:textId="77777777" w:rsidR="004B35B8" w:rsidRPr="004B35B8" w:rsidRDefault="004B35B8" w:rsidP="00D26B35">
            <w:pPr>
              <w:keepNext/>
              <w:keepLines/>
              <w:rPr>
                <w:rFonts w:cs="Tahoma"/>
                <w:sz w:val="20"/>
                <w:szCs w:val="20"/>
              </w:rPr>
            </w:pPr>
            <w:r w:rsidRPr="004B35B8">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09C5C103" w14:textId="77777777" w:rsidR="004B35B8" w:rsidRPr="004B35B8" w:rsidRDefault="004B35B8" w:rsidP="00D26B35">
            <w:pPr>
              <w:keepNext/>
              <w:keepLines/>
              <w:jc w:val="center"/>
              <w:rPr>
                <w:rFonts w:cs="Tahoma"/>
                <w:sz w:val="20"/>
                <w:szCs w:val="20"/>
              </w:rPr>
            </w:pPr>
            <w:r w:rsidRPr="004B35B8">
              <w:rPr>
                <w:rFonts w:cs="Tahoma"/>
                <w:sz w:val="20"/>
                <w:szCs w:val="20"/>
              </w:rPr>
              <w:t>DA / NE</w:t>
            </w:r>
          </w:p>
        </w:tc>
      </w:tr>
      <w:tr w:rsidR="004B35B8" w:rsidRPr="004B35B8" w14:paraId="736A0D9F" w14:textId="77777777" w:rsidTr="004B0247">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C7D0CCB" w14:textId="77777777" w:rsidR="004B35B8" w:rsidRPr="004B35B8" w:rsidRDefault="004B35B8" w:rsidP="00D26B35">
            <w:pPr>
              <w:keepNext/>
              <w:keepLines/>
              <w:jc w:val="both"/>
              <w:rPr>
                <w:rFonts w:cs="Tahoma"/>
                <w:sz w:val="20"/>
                <w:szCs w:val="20"/>
              </w:rPr>
            </w:pPr>
            <w:r w:rsidRPr="004B35B8">
              <w:rPr>
                <w:rFonts w:cs="Tahoma"/>
                <w:sz w:val="20"/>
                <w:szCs w:val="20"/>
              </w:rPr>
              <w:t xml:space="preserve">Del javnega naročila, ki se oddaja v </w:t>
            </w:r>
            <w:proofErr w:type="spellStart"/>
            <w:r w:rsidRPr="004B35B8">
              <w:rPr>
                <w:rFonts w:cs="Tahoma"/>
                <w:sz w:val="20"/>
                <w:szCs w:val="20"/>
              </w:rPr>
              <w:t>podizvajanje</w:t>
            </w:r>
            <w:proofErr w:type="spellEnd"/>
            <w:r w:rsidRPr="004B35B8">
              <w:rPr>
                <w:rFonts w:cs="Tahoma"/>
                <w:sz w:val="20"/>
                <w:szCs w:val="20"/>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346074B5" w14:textId="77777777" w:rsidR="004B35B8" w:rsidRPr="004B35B8" w:rsidRDefault="004B35B8" w:rsidP="00D26B35">
            <w:pPr>
              <w:keepNext/>
              <w:keepLines/>
              <w:rPr>
                <w:rFonts w:cs="Tahoma"/>
                <w:sz w:val="20"/>
                <w:szCs w:val="20"/>
              </w:rPr>
            </w:pPr>
          </w:p>
        </w:tc>
      </w:tr>
      <w:tr w:rsidR="004B35B8" w:rsidRPr="004B35B8" w14:paraId="01888788" w14:textId="77777777" w:rsidTr="004B0247">
        <w:trPr>
          <w:trHeight w:val="305"/>
          <w:jc w:val="center"/>
        </w:trPr>
        <w:tc>
          <w:tcPr>
            <w:tcW w:w="3544" w:type="dxa"/>
            <w:vMerge/>
            <w:tcBorders>
              <w:left w:val="single" w:sz="4" w:space="0" w:color="auto"/>
              <w:bottom w:val="single" w:sz="4" w:space="0" w:color="auto"/>
              <w:right w:val="single" w:sz="4" w:space="0" w:color="auto"/>
            </w:tcBorders>
            <w:vAlign w:val="center"/>
          </w:tcPr>
          <w:p w14:paraId="46998176" w14:textId="77777777" w:rsidR="004B35B8" w:rsidRPr="004B35B8" w:rsidRDefault="004B35B8" w:rsidP="00D26B35">
            <w:pPr>
              <w:keepNext/>
              <w:keepLines/>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0A08754B" w14:textId="77777777" w:rsidR="004B35B8" w:rsidRPr="004B35B8" w:rsidRDefault="004B35B8" w:rsidP="00D26B35">
            <w:pPr>
              <w:keepNext/>
              <w:keepLines/>
              <w:rPr>
                <w:rFonts w:cs="Tahoma"/>
                <w:sz w:val="20"/>
                <w:szCs w:val="20"/>
              </w:rPr>
            </w:pPr>
          </w:p>
        </w:tc>
      </w:tr>
      <w:tr w:rsidR="004B35B8" w:rsidRPr="004B35B8" w14:paraId="1DEA32C3" w14:textId="77777777" w:rsidTr="004B0247">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6DC4123E" w14:textId="77777777" w:rsidR="004B35B8" w:rsidRPr="004B35B8" w:rsidRDefault="004B35B8" w:rsidP="00D26B35">
            <w:pPr>
              <w:keepNext/>
              <w:keepLines/>
              <w:jc w:val="both"/>
              <w:rPr>
                <w:rFonts w:cs="Tahoma"/>
                <w:sz w:val="20"/>
                <w:szCs w:val="20"/>
              </w:rPr>
            </w:pPr>
            <w:r w:rsidRPr="004B35B8">
              <w:rPr>
                <w:rFonts w:cs="Tahoma"/>
                <w:sz w:val="20"/>
                <w:szCs w:val="20"/>
              </w:rPr>
              <w:t xml:space="preserve">Količina/Delež (%) v </w:t>
            </w:r>
            <w:proofErr w:type="spellStart"/>
            <w:r w:rsidRPr="004B35B8">
              <w:rPr>
                <w:rFonts w:cs="Tahoma"/>
                <w:sz w:val="20"/>
                <w:szCs w:val="20"/>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15FCCA51" w14:textId="77777777" w:rsidR="004B35B8" w:rsidRPr="004B35B8" w:rsidRDefault="004B35B8" w:rsidP="00D26B35">
            <w:pPr>
              <w:keepNext/>
              <w:keepLines/>
              <w:rPr>
                <w:rFonts w:cs="Tahoma"/>
                <w:sz w:val="20"/>
                <w:szCs w:val="20"/>
              </w:rPr>
            </w:pPr>
          </w:p>
        </w:tc>
      </w:tr>
      <w:tr w:rsidR="004B35B8" w:rsidRPr="004B35B8" w14:paraId="14281F7D" w14:textId="77777777" w:rsidTr="004B0247">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3CAA1232" w14:textId="77777777" w:rsidR="004B35B8" w:rsidRPr="004B35B8" w:rsidRDefault="004B35B8" w:rsidP="00D26B35">
            <w:pPr>
              <w:keepNext/>
              <w:keepLines/>
              <w:jc w:val="both"/>
              <w:rPr>
                <w:rFonts w:cs="Tahoma"/>
                <w:sz w:val="20"/>
                <w:szCs w:val="20"/>
              </w:rPr>
            </w:pPr>
            <w:r w:rsidRPr="004B35B8">
              <w:rPr>
                <w:rFonts w:cs="Tahoma"/>
                <w:sz w:val="20"/>
                <w:szCs w:val="20"/>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6388DA35" w14:textId="77777777" w:rsidR="004B35B8" w:rsidRPr="004B35B8" w:rsidRDefault="004B35B8" w:rsidP="00D26B35">
            <w:pPr>
              <w:keepNext/>
              <w:keepLines/>
              <w:rPr>
                <w:rFonts w:cs="Tahoma"/>
                <w:sz w:val="20"/>
                <w:szCs w:val="20"/>
              </w:rPr>
            </w:pPr>
          </w:p>
        </w:tc>
      </w:tr>
      <w:tr w:rsidR="004B35B8" w:rsidRPr="004B35B8" w14:paraId="1D4BBA24" w14:textId="77777777" w:rsidTr="004B0247">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624CB807" w14:textId="77777777" w:rsidR="004B35B8" w:rsidRPr="004B35B8" w:rsidRDefault="004B35B8" w:rsidP="00D26B35">
            <w:pPr>
              <w:keepNext/>
              <w:keepLines/>
              <w:jc w:val="both"/>
              <w:rPr>
                <w:rFonts w:cs="Tahoma"/>
                <w:sz w:val="20"/>
                <w:szCs w:val="20"/>
              </w:rPr>
            </w:pPr>
            <w:r w:rsidRPr="004B35B8">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343CD888" w14:textId="77777777" w:rsidR="004B35B8" w:rsidRPr="004B35B8" w:rsidRDefault="004B35B8" w:rsidP="00D26B35">
            <w:pPr>
              <w:keepNext/>
              <w:keepLines/>
              <w:rPr>
                <w:rFonts w:cs="Tahoma"/>
                <w:sz w:val="20"/>
                <w:szCs w:val="20"/>
              </w:rPr>
            </w:pPr>
          </w:p>
        </w:tc>
      </w:tr>
      <w:tr w:rsidR="004B35B8" w:rsidRPr="004B35B8" w14:paraId="6D0AC68F" w14:textId="77777777" w:rsidTr="004B0247">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7D30BDA8" w14:textId="77777777" w:rsidR="004B35B8" w:rsidRPr="004B35B8" w:rsidRDefault="004B35B8" w:rsidP="00D26B35">
            <w:pPr>
              <w:keepNext/>
              <w:keepLines/>
              <w:jc w:val="both"/>
              <w:rPr>
                <w:rFonts w:cs="Tahoma"/>
                <w:sz w:val="20"/>
                <w:szCs w:val="20"/>
              </w:rPr>
            </w:pPr>
            <w:r w:rsidRPr="004B35B8">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51E8DA47" w14:textId="77777777" w:rsidR="004B35B8" w:rsidRPr="004B35B8" w:rsidRDefault="004B35B8" w:rsidP="00D26B35">
            <w:pPr>
              <w:keepNext/>
              <w:keepLines/>
              <w:rPr>
                <w:rFonts w:cs="Tahoma"/>
                <w:sz w:val="20"/>
                <w:szCs w:val="20"/>
              </w:rPr>
            </w:pPr>
          </w:p>
        </w:tc>
      </w:tr>
    </w:tbl>
    <w:p w14:paraId="517043F3" w14:textId="77777777" w:rsidR="004B35B8" w:rsidRPr="004B35B8" w:rsidRDefault="004B35B8" w:rsidP="00D26B35">
      <w:pPr>
        <w:keepNext/>
        <w:keepLines/>
        <w:jc w:val="both"/>
        <w:rPr>
          <w:rFonts w:cs="Tahoma"/>
          <w:sz w:val="20"/>
          <w:szCs w:val="20"/>
        </w:rPr>
      </w:pPr>
    </w:p>
    <w:p w14:paraId="5AEB9F9C" w14:textId="77777777" w:rsidR="004B35B8" w:rsidRPr="004B35B8" w:rsidRDefault="004B35B8" w:rsidP="00D26B35">
      <w:pPr>
        <w:keepNext/>
        <w:keepLines/>
        <w:jc w:val="both"/>
        <w:rPr>
          <w:rFonts w:cs="Tahoma"/>
          <w:sz w:val="20"/>
          <w:szCs w:val="20"/>
        </w:rPr>
      </w:pPr>
      <w:r w:rsidRPr="004B35B8">
        <w:rPr>
          <w:rFonts w:cs="Tahoma"/>
          <w:sz w:val="20"/>
          <w:szCs w:val="20"/>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1C5717D0" w14:textId="77777777" w:rsidR="004B35B8" w:rsidRPr="004B35B8" w:rsidRDefault="004B35B8" w:rsidP="00D26B35">
      <w:pPr>
        <w:keepNext/>
        <w:keepLines/>
        <w:tabs>
          <w:tab w:val="left" w:pos="5280"/>
        </w:tabs>
        <w:jc w:val="both"/>
        <w:rPr>
          <w:rFonts w:cs="Tahoma"/>
          <w:sz w:val="20"/>
          <w:szCs w:val="20"/>
        </w:rPr>
      </w:pPr>
      <w:r w:rsidRPr="004B35B8">
        <w:rPr>
          <w:rFonts w:cs="Tahoma"/>
          <w:sz w:val="20"/>
          <w:szCs w:val="20"/>
        </w:rPr>
        <w:tab/>
      </w:r>
    </w:p>
    <w:p w14:paraId="54394EDE" w14:textId="77777777" w:rsidR="004B35B8" w:rsidRPr="004B35B8" w:rsidRDefault="004B35B8" w:rsidP="00D26B35">
      <w:pPr>
        <w:keepNext/>
        <w:keepLines/>
        <w:jc w:val="both"/>
        <w:rPr>
          <w:rFonts w:cs="Tahoma"/>
          <w:sz w:val="20"/>
          <w:szCs w:val="20"/>
        </w:rPr>
      </w:pPr>
      <w:r w:rsidRPr="004B35B8">
        <w:rPr>
          <w:rFonts w:cs="Tahoma"/>
          <w:sz w:val="20"/>
          <w:szCs w:val="20"/>
        </w:rPr>
        <w:t>Podizvajalec mora izpolnjevati vse pogoje in zahteve kupca v zvezi s podizvajalci, ki so navedeni v razpisni dokumentaciji ter izpolniti vse priloge razpisne dokumentacije, ki se nanašajo na izpolnjevanje pogojev podizvajalcev.</w:t>
      </w:r>
    </w:p>
    <w:p w14:paraId="35937F5A" w14:textId="77777777" w:rsidR="004B35B8" w:rsidRPr="004B35B8" w:rsidRDefault="004B35B8" w:rsidP="00D26B35">
      <w:pPr>
        <w:keepNext/>
        <w:keepLines/>
        <w:jc w:val="both"/>
        <w:rPr>
          <w:rFonts w:cs="Tahoma"/>
          <w:sz w:val="20"/>
          <w:szCs w:val="20"/>
        </w:rPr>
      </w:pPr>
    </w:p>
    <w:p w14:paraId="76897E54" w14:textId="77777777" w:rsidR="004B35B8" w:rsidRPr="004B35B8" w:rsidRDefault="004B35B8" w:rsidP="00D26B35">
      <w:pPr>
        <w:keepNext/>
        <w:keepLines/>
        <w:jc w:val="both"/>
        <w:rPr>
          <w:rFonts w:cs="Tahoma"/>
          <w:sz w:val="20"/>
          <w:szCs w:val="20"/>
        </w:rPr>
      </w:pPr>
      <w:r w:rsidRPr="004B35B8">
        <w:rPr>
          <w:rFonts w:cs="Tahoma"/>
          <w:sz w:val="20"/>
          <w:szCs w:val="20"/>
        </w:rPr>
        <w:t xml:space="preserve">Prodajalec v razmerju do kupca v celoti odgovarja za dobro izvedbo obveznosti iz tega okvirnega sporazuma, ne glede na število podizvajalcev. </w:t>
      </w:r>
    </w:p>
    <w:p w14:paraId="13C0462B" w14:textId="77777777" w:rsidR="004B35B8" w:rsidRPr="004B35B8" w:rsidRDefault="004B35B8" w:rsidP="00D26B35">
      <w:pPr>
        <w:keepNext/>
        <w:keepLines/>
        <w:jc w:val="both"/>
        <w:rPr>
          <w:rFonts w:cs="Tahoma"/>
          <w:sz w:val="20"/>
          <w:szCs w:val="20"/>
        </w:rPr>
      </w:pPr>
    </w:p>
    <w:p w14:paraId="52509797" w14:textId="77777777" w:rsidR="004B35B8" w:rsidRPr="004B35B8" w:rsidRDefault="004B35B8" w:rsidP="00D26B35">
      <w:pPr>
        <w:keepNext/>
        <w:keepLines/>
        <w:jc w:val="both"/>
        <w:rPr>
          <w:rFonts w:cs="Tahoma"/>
          <w:sz w:val="20"/>
          <w:szCs w:val="20"/>
        </w:rPr>
      </w:pPr>
      <w:r w:rsidRPr="004B35B8">
        <w:rPr>
          <w:rFonts w:cs="Tahoma"/>
          <w:sz w:val="20"/>
          <w:szCs w:val="20"/>
        </w:rPr>
        <w:lastRenderedPageBreak/>
        <w:t xml:space="preserve">Prodajalec mora med izvajanjem okvirnega sporazuma kupca obvestiti o morebitnih spremembah informacij iz drugega odstavka 94. člena ZJN-3 in poslati informacije o novih podizvajalcih, ki jih namerava naknadno vključiti v izvedbo predmeta tega okvirnega sporazuma, in sicer najkasneje v petih (5) dneh po spremembi. </w:t>
      </w:r>
    </w:p>
    <w:p w14:paraId="78D46FFE" w14:textId="77777777" w:rsidR="004B35B8" w:rsidRPr="004B35B8" w:rsidRDefault="004B35B8" w:rsidP="00D26B35">
      <w:pPr>
        <w:keepNext/>
        <w:keepLines/>
        <w:jc w:val="both"/>
        <w:rPr>
          <w:rFonts w:cs="Tahoma"/>
          <w:sz w:val="20"/>
          <w:szCs w:val="20"/>
        </w:rPr>
      </w:pPr>
    </w:p>
    <w:p w14:paraId="08D951F2" w14:textId="77777777" w:rsidR="004B35B8" w:rsidRPr="004B35B8" w:rsidRDefault="004B35B8" w:rsidP="00D26B35">
      <w:pPr>
        <w:keepNext/>
        <w:keepLines/>
        <w:jc w:val="both"/>
        <w:rPr>
          <w:rFonts w:cs="Tahoma"/>
          <w:sz w:val="20"/>
          <w:szCs w:val="20"/>
        </w:rPr>
      </w:pPr>
      <w:r w:rsidRPr="004B35B8">
        <w:rPr>
          <w:rFonts w:cs="Tahoma"/>
          <w:sz w:val="20"/>
          <w:szCs w:val="20"/>
        </w:rPr>
        <w:t>V primeru vključitve novih podizvajalcev, mora prodajalec skupaj z obvestilom posredovati izpolnjene, podpisane in žigosane zahtevane obrazce iz razpisne dokumentacije, ki se nanašajo na podizvajalce, ob upoštevanju drugega odstavka 94. člena ZJN-3.</w:t>
      </w:r>
    </w:p>
    <w:p w14:paraId="14296F55" w14:textId="77777777" w:rsidR="004B35B8" w:rsidRPr="004B35B8" w:rsidRDefault="004B35B8" w:rsidP="00D26B35">
      <w:pPr>
        <w:keepNext/>
        <w:keepLines/>
        <w:jc w:val="both"/>
        <w:rPr>
          <w:rFonts w:cs="Tahoma"/>
          <w:sz w:val="20"/>
          <w:szCs w:val="20"/>
        </w:rPr>
      </w:pPr>
    </w:p>
    <w:p w14:paraId="14A0CF1F" w14:textId="77777777" w:rsidR="004B35B8" w:rsidRPr="004B35B8" w:rsidRDefault="004B35B8" w:rsidP="00D26B35">
      <w:pPr>
        <w:keepNext/>
        <w:keepLines/>
        <w:tabs>
          <w:tab w:val="left" w:pos="567"/>
          <w:tab w:val="left" w:pos="1702"/>
        </w:tabs>
        <w:jc w:val="both"/>
        <w:rPr>
          <w:rFonts w:cs="Tahoma"/>
          <w:sz w:val="20"/>
          <w:szCs w:val="20"/>
        </w:rPr>
      </w:pPr>
      <w:r w:rsidRPr="004B35B8">
        <w:rPr>
          <w:rFonts w:cs="Tahoma"/>
          <w:sz w:val="20"/>
          <w:szCs w:val="20"/>
        </w:rPr>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dobav oziroma storitev in če novi podizvajalec ne izpolnjuje pogojev, ki jih je postavil kupec v dokumentaciji v zvezi z oddajo javnega naročila. Kupec mora o morebitni zavrnitvi novega podizvajalca obvestiti prodajalca najpozneje v desetih (10) dneh od prejema predloga.</w:t>
      </w:r>
    </w:p>
    <w:p w14:paraId="52D984C9" w14:textId="65A56359" w:rsidR="004B35B8" w:rsidRPr="004B35B8" w:rsidRDefault="004B35B8" w:rsidP="00D26B35">
      <w:pPr>
        <w:keepNext/>
        <w:keepLines/>
        <w:jc w:val="both"/>
        <w:rPr>
          <w:rFonts w:cs="Tahoma"/>
          <w:b/>
          <w:i/>
          <w:sz w:val="20"/>
          <w:szCs w:val="20"/>
        </w:rPr>
      </w:pPr>
    </w:p>
    <w:p w14:paraId="7DC80488" w14:textId="77777777" w:rsidR="004B35B8" w:rsidRPr="004B35B8" w:rsidRDefault="004B35B8" w:rsidP="00D26B35">
      <w:pPr>
        <w:keepNext/>
        <w:keepLines/>
        <w:jc w:val="center"/>
        <w:rPr>
          <w:rFonts w:cs="Tahoma"/>
          <w:i/>
          <w:sz w:val="20"/>
          <w:szCs w:val="20"/>
        </w:rPr>
      </w:pPr>
      <w:r w:rsidRPr="004B35B8">
        <w:rPr>
          <w:rFonts w:cs="Tahoma"/>
          <w:b/>
          <w:i/>
          <w:sz w:val="20"/>
          <w:szCs w:val="20"/>
        </w:rPr>
        <w:t>/se upošteva v primeru, da prodajalec nastopa s podizvajalcem, ki zahteva neposredno plačilo/</w:t>
      </w:r>
    </w:p>
    <w:p w14:paraId="7D62DCB9" w14:textId="77777777" w:rsidR="004B35B8" w:rsidRPr="004B35B8" w:rsidRDefault="004B35B8" w:rsidP="00D26B35">
      <w:pPr>
        <w:keepNext/>
        <w:keepLines/>
        <w:jc w:val="both"/>
        <w:rPr>
          <w:rFonts w:eastAsia="Calibri" w:cs="Tahoma"/>
          <w:sz w:val="20"/>
          <w:szCs w:val="20"/>
        </w:rPr>
      </w:pPr>
    </w:p>
    <w:p w14:paraId="54BAA735" w14:textId="77777777" w:rsidR="004B35B8" w:rsidRPr="004B35B8" w:rsidRDefault="004B35B8" w:rsidP="00D26B35">
      <w:pPr>
        <w:keepNext/>
        <w:keepLines/>
        <w:jc w:val="both"/>
        <w:rPr>
          <w:rFonts w:cs="Tahoma"/>
          <w:sz w:val="20"/>
          <w:szCs w:val="20"/>
        </w:rPr>
      </w:pPr>
      <w:r w:rsidRPr="004B35B8">
        <w:rPr>
          <w:rFonts w:eastAsia="Calibri" w:cs="Tahoma"/>
          <w:sz w:val="20"/>
          <w:szCs w:val="20"/>
        </w:rPr>
        <w:t xml:space="preserve">Prodajalec s podpisom </w:t>
      </w:r>
      <w:r w:rsidRPr="004B35B8">
        <w:rPr>
          <w:rFonts w:cs="Tahoma"/>
          <w:sz w:val="20"/>
          <w:szCs w:val="20"/>
        </w:rPr>
        <w:t xml:space="preserve">tega okvirnega sporazuma </w:t>
      </w:r>
      <w:r w:rsidRPr="004B35B8">
        <w:rPr>
          <w:rFonts w:eastAsia="Calibri" w:cs="Tahoma"/>
          <w:sz w:val="20"/>
          <w:szCs w:val="20"/>
        </w:rPr>
        <w:t xml:space="preserve">pooblašča kupca, da na podlagi potrjenega računa oziroma potrjenih računov, neposredno plačuje vsem v tem okvirnem sporazumu navedenim podizvajalcem, ki so zahtevali neposredno plačilo. Podizvajalec je ob oddaji ponudbe predložil zahtevo in soglasje za neposredna plačila, </w:t>
      </w:r>
      <w:r w:rsidRPr="004B35B8">
        <w:rPr>
          <w:rFonts w:cs="Tahoma"/>
          <w:sz w:val="20"/>
          <w:szCs w:val="20"/>
        </w:rPr>
        <w:t>na podlagi katere kupec namesto prodajalca poravna podizvajalčevo terjatev do prodajalca.</w:t>
      </w:r>
    </w:p>
    <w:p w14:paraId="17AD7BCA" w14:textId="77777777" w:rsidR="004B35B8" w:rsidRPr="004B35B8" w:rsidRDefault="004B35B8" w:rsidP="00D26B35">
      <w:pPr>
        <w:keepNext/>
        <w:keepLines/>
        <w:jc w:val="both"/>
        <w:rPr>
          <w:rFonts w:cs="Tahoma"/>
          <w:sz w:val="20"/>
          <w:szCs w:val="20"/>
        </w:rPr>
      </w:pPr>
    </w:p>
    <w:p w14:paraId="7572BE8F" w14:textId="77777777" w:rsidR="004B35B8" w:rsidRPr="004B35B8" w:rsidRDefault="004B35B8" w:rsidP="00D26B35">
      <w:pPr>
        <w:keepNext/>
        <w:keepLines/>
        <w:jc w:val="both"/>
        <w:rPr>
          <w:rFonts w:cs="Tahoma"/>
          <w:sz w:val="20"/>
          <w:szCs w:val="20"/>
        </w:rPr>
      </w:pPr>
      <w:r w:rsidRPr="004B35B8">
        <w:rPr>
          <w:rFonts w:cs="Tahoma"/>
          <w:sz w:val="20"/>
          <w:szCs w:val="20"/>
        </w:rPr>
        <w:t>Prodajalec mora za podizvajalca, ki zahteva neposredno plačilo, ob vsakem računu priložiti:</w:t>
      </w:r>
    </w:p>
    <w:p w14:paraId="4E056D68" w14:textId="77777777" w:rsidR="004B35B8" w:rsidRPr="004B35B8" w:rsidRDefault="004B35B8" w:rsidP="00D26B35">
      <w:pPr>
        <w:keepNext/>
        <w:keepLines/>
        <w:numPr>
          <w:ilvl w:val="0"/>
          <w:numId w:val="28"/>
        </w:numPr>
        <w:jc w:val="both"/>
        <w:rPr>
          <w:rFonts w:cs="Tahoma"/>
          <w:sz w:val="20"/>
          <w:szCs w:val="20"/>
        </w:rPr>
      </w:pPr>
      <w:r w:rsidRPr="004B35B8">
        <w:rPr>
          <w:rFonts w:cs="Tahoma"/>
          <w:sz w:val="20"/>
          <w:szCs w:val="20"/>
        </w:rPr>
        <w:t xml:space="preserve">račun podizvajalca za opravljene obveznosti iz okvirnega sporazuma, potrjen s strani prodajalca, na podlagi katerega kupec izvede nakazilo za opravljene obveznosti iz okvirnega sporazuma neposredno na račun podizvajalca ali </w:t>
      </w:r>
    </w:p>
    <w:p w14:paraId="4143198E" w14:textId="77777777" w:rsidR="004B35B8" w:rsidRPr="004B35B8" w:rsidRDefault="004B35B8" w:rsidP="00D26B35">
      <w:pPr>
        <w:keepNext/>
        <w:keepLines/>
        <w:numPr>
          <w:ilvl w:val="0"/>
          <w:numId w:val="28"/>
        </w:numPr>
        <w:jc w:val="both"/>
        <w:rPr>
          <w:rFonts w:cs="Tahoma"/>
          <w:sz w:val="20"/>
          <w:szCs w:val="20"/>
        </w:rPr>
      </w:pPr>
      <w:r w:rsidRPr="004B35B8">
        <w:rPr>
          <w:rFonts w:cs="Tahoma"/>
          <w:sz w:val="20"/>
          <w:szCs w:val="20"/>
        </w:rPr>
        <w:t>podpisano izjavo podizvajalca, naslovljeno na kupca, o tem, da je ta seznanjen s konkretno izstavljenim računom prodajalca oziroma, da pri obveznostih iz okvirnega sporazuma, ki jih obravnava račun, ni sodeloval kot podizvajalec, ter da podizvajalec iz naslova tega računa prodajalca nima in ne bo imel do kupca nobenih zahtevkov.</w:t>
      </w:r>
    </w:p>
    <w:p w14:paraId="46383035" w14:textId="77777777" w:rsidR="004B35B8" w:rsidRPr="004B35B8" w:rsidRDefault="004B35B8" w:rsidP="00D26B35">
      <w:pPr>
        <w:keepNext/>
        <w:keepLines/>
        <w:jc w:val="both"/>
        <w:rPr>
          <w:rFonts w:cs="Tahoma"/>
          <w:sz w:val="20"/>
          <w:szCs w:val="20"/>
        </w:rPr>
      </w:pPr>
    </w:p>
    <w:p w14:paraId="749E3000" w14:textId="77777777" w:rsidR="004B35B8" w:rsidRPr="004B35B8" w:rsidRDefault="004B35B8" w:rsidP="00D26B35">
      <w:pPr>
        <w:keepNext/>
        <w:keepLines/>
        <w:jc w:val="both"/>
        <w:rPr>
          <w:rFonts w:cs="Tahoma"/>
          <w:sz w:val="20"/>
          <w:szCs w:val="20"/>
        </w:rPr>
      </w:pPr>
      <w:r w:rsidRPr="004B35B8">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14:paraId="73A46C87" w14:textId="77777777" w:rsidR="004B35B8" w:rsidRPr="004B35B8" w:rsidRDefault="004B35B8" w:rsidP="00D26B35">
      <w:pPr>
        <w:keepNext/>
        <w:keepLines/>
        <w:jc w:val="both"/>
        <w:rPr>
          <w:rFonts w:cs="Tahoma"/>
          <w:sz w:val="20"/>
          <w:szCs w:val="20"/>
        </w:rPr>
      </w:pPr>
    </w:p>
    <w:p w14:paraId="05E4730E" w14:textId="77777777" w:rsidR="004B35B8" w:rsidRPr="004B35B8" w:rsidRDefault="004B35B8" w:rsidP="00D26B35">
      <w:pPr>
        <w:keepNext/>
        <w:keepLines/>
        <w:jc w:val="both"/>
        <w:rPr>
          <w:rFonts w:cs="Tahoma"/>
          <w:sz w:val="20"/>
          <w:szCs w:val="20"/>
        </w:rPr>
      </w:pPr>
      <w:r w:rsidRPr="004B35B8">
        <w:rPr>
          <w:rFonts w:cs="Tahoma"/>
          <w:sz w:val="20"/>
          <w:szCs w:val="20"/>
        </w:rPr>
        <w:t xml:space="preserve">Kupec bo potrjene račune podizvajalcev poravnal neposredno podizvajalcem na način in v roku, kot je dogovorjeno za plačilo prodajalcu. </w:t>
      </w:r>
    </w:p>
    <w:p w14:paraId="281E84E1" w14:textId="77777777" w:rsidR="004B35B8" w:rsidRPr="004B35B8" w:rsidRDefault="004B35B8" w:rsidP="00D26B35">
      <w:pPr>
        <w:keepNext/>
        <w:keepLines/>
        <w:jc w:val="both"/>
        <w:rPr>
          <w:rFonts w:cs="Tahoma"/>
          <w:sz w:val="20"/>
          <w:szCs w:val="20"/>
        </w:rPr>
      </w:pPr>
    </w:p>
    <w:p w14:paraId="35DC6655" w14:textId="77777777" w:rsidR="004B35B8" w:rsidRPr="004B35B8" w:rsidRDefault="004B35B8" w:rsidP="00D26B35">
      <w:pPr>
        <w:keepNext/>
        <w:keepLines/>
        <w:jc w:val="center"/>
        <w:rPr>
          <w:rFonts w:cs="Tahoma"/>
          <w:b/>
          <w:i/>
          <w:sz w:val="20"/>
          <w:szCs w:val="20"/>
        </w:rPr>
      </w:pPr>
      <w:r w:rsidRPr="004B35B8">
        <w:rPr>
          <w:rFonts w:cs="Tahoma"/>
          <w:b/>
          <w:i/>
          <w:sz w:val="20"/>
          <w:szCs w:val="20"/>
        </w:rPr>
        <w:t>/se upošteva v primeru, da podizvajalec neposrednega plačila ne bo zahteval/</w:t>
      </w:r>
    </w:p>
    <w:p w14:paraId="634EA65D" w14:textId="77777777" w:rsidR="004B35B8" w:rsidRPr="004B35B8" w:rsidRDefault="004B35B8" w:rsidP="00D26B35">
      <w:pPr>
        <w:keepNext/>
        <w:keepLines/>
        <w:jc w:val="both"/>
        <w:rPr>
          <w:rFonts w:cs="Tahoma"/>
          <w:sz w:val="20"/>
          <w:szCs w:val="20"/>
        </w:rPr>
      </w:pPr>
    </w:p>
    <w:p w14:paraId="5B5135AB" w14:textId="77777777" w:rsidR="004B35B8" w:rsidRPr="004B35B8" w:rsidRDefault="004B35B8" w:rsidP="00D26B35">
      <w:pPr>
        <w:keepNext/>
        <w:keepLines/>
        <w:jc w:val="both"/>
        <w:rPr>
          <w:rFonts w:cs="Tahoma"/>
          <w:sz w:val="20"/>
          <w:szCs w:val="20"/>
        </w:rPr>
      </w:pPr>
      <w:r w:rsidRPr="004B35B8">
        <w:rPr>
          <w:rFonts w:cs="Tahoma"/>
          <w:sz w:val="20"/>
          <w:szCs w:val="20"/>
        </w:rPr>
        <w:t>Kadar prodajalec nastopa s podizvajalcem, ki ne zahteva neposrednega plačila, bo kupec od prodajalca zahteval, da mu najpozneje v 60 (šestdesetih) dneh od plačila končnega računa pošlje svojo pisno izjavo in pisno izjavo podizvajalca, da je podizvajalec prejel plačilo za izvedene storitve/dobave, ki so neposredno povezane s predmetom tega okvirnega sporazuma. Če prodajalec kupcu na njegov poziv ne posreduje teh izjav, kupec Državni revizijski komisiji poda predlog za uvedbo postopka o prekršku iz 2. točke prvega odstavka 112. člena ZJN-3.</w:t>
      </w:r>
    </w:p>
    <w:p w14:paraId="5584D2F0" w14:textId="77777777" w:rsidR="004B35B8" w:rsidRPr="004B35B8" w:rsidRDefault="004B35B8" w:rsidP="00D26B35">
      <w:pPr>
        <w:keepNext/>
        <w:keepLines/>
        <w:jc w:val="both"/>
        <w:rPr>
          <w:rFonts w:cs="Tahoma"/>
          <w:sz w:val="20"/>
          <w:szCs w:val="20"/>
        </w:rPr>
      </w:pPr>
    </w:p>
    <w:p w14:paraId="639D17A7" w14:textId="77777777" w:rsidR="004B35B8" w:rsidRPr="004B35B8" w:rsidRDefault="004B35B8" w:rsidP="00D26B35">
      <w:pPr>
        <w:keepNext/>
        <w:keepLines/>
        <w:jc w:val="center"/>
        <w:rPr>
          <w:rFonts w:cs="Tahoma"/>
          <w:b/>
          <w:sz w:val="20"/>
          <w:szCs w:val="20"/>
        </w:rPr>
      </w:pPr>
      <w:r w:rsidRPr="004B35B8">
        <w:rPr>
          <w:rFonts w:cs="Tahoma"/>
          <w:b/>
          <w:sz w:val="20"/>
          <w:szCs w:val="20"/>
        </w:rPr>
        <w:t>ALI</w:t>
      </w:r>
    </w:p>
    <w:p w14:paraId="1CA15309" w14:textId="77777777" w:rsidR="004B35B8" w:rsidRPr="004B35B8" w:rsidRDefault="004B35B8" w:rsidP="00D26B35">
      <w:pPr>
        <w:keepNext/>
        <w:keepLines/>
        <w:jc w:val="center"/>
        <w:rPr>
          <w:rFonts w:cs="Tahoma"/>
          <w:b/>
          <w:i/>
          <w:sz w:val="20"/>
          <w:szCs w:val="20"/>
        </w:rPr>
      </w:pPr>
      <w:r w:rsidRPr="004B35B8">
        <w:rPr>
          <w:rFonts w:cs="Tahoma"/>
          <w:b/>
          <w:i/>
          <w:sz w:val="20"/>
          <w:szCs w:val="20"/>
        </w:rPr>
        <w:t>/se upošteva v primeru, da prodajalec ne nastopa s podizvajalcem/</w:t>
      </w:r>
    </w:p>
    <w:p w14:paraId="73FB534A" w14:textId="77777777" w:rsidR="004B35B8" w:rsidRPr="004B35B8" w:rsidRDefault="004B35B8" w:rsidP="00D26B35">
      <w:pPr>
        <w:keepNext/>
        <w:keepLines/>
        <w:jc w:val="both"/>
        <w:rPr>
          <w:rFonts w:cs="Tahoma"/>
          <w:b/>
          <w:sz w:val="20"/>
          <w:szCs w:val="20"/>
        </w:rPr>
      </w:pPr>
    </w:p>
    <w:p w14:paraId="0BB7219E" w14:textId="77777777" w:rsidR="004B35B8" w:rsidRPr="004B35B8" w:rsidRDefault="004B35B8" w:rsidP="00D26B35">
      <w:pPr>
        <w:keepNext/>
        <w:keepLines/>
        <w:jc w:val="both"/>
        <w:rPr>
          <w:rFonts w:cs="Tahoma"/>
          <w:sz w:val="20"/>
          <w:szCs w:val="20"/>
        </w:rPr>
      </w:pPr>
      <w:r w:rsidRPr="004B35B8">
        <w:rPr>
          <w:rFonts w:cs="Tahoma"/>
          <w:sz w:val="20"/>
          <w:szCs w:val="20"/>
        </w:rPr>
        <w:t xml:space="preserve">Prodajalec ob predložitvi ponudbe in ob sklenitvi tega okvirnega sporazuma nima prijavljenih podizvajalcev za izvedbo predmeta okvirnega sporazuma. </w:t>
      </w:r>
    </w:p>
    <w:p w14:paraId="0B9154E3" w14:textId="77777777" w:rsidR="004B35B8" w:rsidRPr="004B35B8" w:rsidRDefault="004B35B8" w:rsidP="00D26B35">
      <w:pPr>
        <w:keepNext/>
        <w:keepLines/>
        <w:jc w:val="both"/>
        <w:rPr>
          <w:rFonts w:cs="Tahoma"/>
          <w:b/>
          <w:sz w:val="20"/>
          <w:szCs w:val="20"/>
        </w:rPr>
      </w:pPr>
    </w:p>
    <w:p w14:paraId="61723B90" w14:textId="77777777" w:rsidR="004B35B8" w:rsidRPr="004B35B8" w:rsidRDefault="004B35B8" w:rsidP="00D26B35">
      <w:pPr>
        <w:keepNext/>
        <w:keepLines/>
        <w:jc w:val="both"/>
        <w:rPr>
          <w:rFonts w:cs="Tahoma"/>
          <w:sz w:val="20"/>
          <w:szCs w:val="20"/>
        </w:rPr>
      </w:pPr>
      <w:r w:rsidRPr="004B35B8">
        <w:rPr>
          <w:rFonts w:cs="Tahoma"/>
          <w:sz w:val="20"/>
          <w:szCs w:val="20"/>
        </w:rPr>
        <w:t>Naknadno nominirani podizvajalec mora izpolnjevati vse pogoje in zahteve kupca v zvezi s podizvajalci, ki so navedeni v razpisni dokumentaciji ter izpolniti vse priloge razpisne dokumentacije, ki se nanašajo na izpolnjevanje pogojev podizvajalcev.</w:t>
      </w:r>
    </w:p>
    <w:p w14:paraId="753578A4" w14:textId="77777777" w:rsidR="004B35B8" w:rsidRPr="004B35B8" w:rsidRDefault="004B35B8" w:rsidP="00D26B35">
      <w:pPr>
        <w:keepNext/>
        <w:keepLines/>
        <w:jc w:val="both"/>
        <w:rPr>
          <w:rFonts w:cs="Tahoma"/>
          <w:sz w:val="20"/>
          <w:szCs w:val="20"/>
        </w:rPr>
      </w:pPr>
      <w:r w:rsidRPr="004B35B8">
        <w:rPr>
          <w:rFonts w:cs="Tahoma"/>
          <w:sz w:val="20"/>
          <w:szCs w:val="20"/>
        </w:rPr>
        <w:lastRenderedPageBreak/>
        <w:t>Prodajalec v razmerju do kupca v celoti odgovarja za dobro izvedbo obveznosti iz okvirnega sporazuma, ne glede na število podizvajalcev.</w:t>
      </w:r>
    </w:p>
    <w:p w14:paraId="1F621E4C" w14:textId="77777777" w:rsidR="004B35B8" w:rsidRPr="004B35B8" w:rsidRDefault="004B35B8" w:rsidP="00D26B35">
      <w:pPr>
        <w:keepNext/>
        <w:keepLines/>
        <w:jc w:val="both"/>
        <w:rPr>
          <w:rFonts w:cs="Tahoma"/>
          <w:sz w:val="20"/>
          <w:szCs w:val="20"/>
        </w:rPr>
      </w:pPr>
    </w:p>
    <w:p w14:paraId="123100AF" w14:textId="77777777" w:rsidR="004B35B8" w:rsidRPr="004B35B8" w:rsidRDefault="004B35B8" w:rsidP="00D26B35">
      <w:pPr>
        <w:keepNext/>
        <w:keepLines/>
        <w:jc w:val="both"/>
        <w:rPr>
          <w:rFonts w:cs="Tahoma"/>
          <w:sz w:val="20"/>
          <w:szCs w:val="20"/>
        </w:rPr>
      </w:pPr>
      <w:r w:rsidRPr="004B35B8">
        <w:rPr>
          <w:rFonts w:cs="Tahoma"/>
          <w:sz w:val="20"/>
          <w:szCs w:val="20"/>
        </w:rPr>
        <w:t>V primeru vključitve novih podizvajalcev, mora prodajalec skupaj z obvestilom posredovati izpolnjene, podpisane in žigosane zahtevane obrazce iz razpisne dokumentacije, ki se nanašajo na podizvajalce, ob upoštevanju drugega odstavka 94. člena ZJN-3.</w:t>
      </w:r>
    </w:p>
    <w:p w14:paraId="7CF40074" w14:textId="77777777" w:rsidR="004B35B8" w:rsidRPr="004B35B8" w:rsidRDefault="004B35B8" w:rsidP="00D26B35">
      <w:pPr>
        <w:keepNext/>
        <w:keepLines/>
        <w:jc w:val="both"/>
        <w:rPr>
          <w:rFonts w:cs="Tahoma"/>
          <w:sz w:val="20"/>
          <w:szCs w:val="20"/>
        </w:rPr>
      </w:pPr>
    </w:p>
    <w:p w14:paraId="37C25BE6" w14:textId="77777777" w:rsidR="004B35B8" w:rsidRPr="004B35B8" w:rsidRDefault="004B35B8" w:rsidP="00D26B35">
      <w:pPr>
        <w:keepNext/>
        <w:keepLines/>
        <w:tabs>
          <w:tab w:val="left" w:pos="567"/>
          <w:tab w:val="left" w:pos="1702"/>
        </w:tabs>
        <w:jc w:val="both"/>
        <w:rPr>
          <w:rFonts w:cs="Tahoma"/>
          <w:sz w:val="20"/>
          <w:szCs w:val="20"/>
        </w:rPr>
      </w:pPr>
      <w:r w:rsidRPr="004B35B8">
        <w:rPr>
          <w:rFonts w:cs="Tahoma"/>
          <w:sz w:val="20"/>
          <w:szCs w:val="20"/>
        </w:rPr>
        <w:t>Kupec mora v skladu s četrtim odstavkom 94. člena ZJN-3 zavrniti vsakega podizvajalca, če zanj obstajajo razlogi za izključitev, ki so opredeljeni v razpisni dokumentaciji. Kupec lahko zavrne predlog za zamenjavo podizvajalca oziroma vključitev novega podizvajalca tudi, če bi to lahko vplivalo na nemoteno izvajanje ali dokončanje storitev/dobav in če novi podizvajalec ne izpolnjuje pogojev, ki jih je postavil kupec v dokumentaciji v zvezi z oddajo javnega naročila. Kupec mora o morebitni zavrnitvi novega podizvajalca obvestiti prodajalca najpozneje v desetih (10) dneh od prejema predloga.</w:t>
      </w:r>
    </w:p>
    <w:p w14:paraId="364C66D7" w14:textId="77777777" w:rsidR="004B35B8" w:rsidRPr="004B35B8" w:rsidRDefault="004B35B8" w:rsidP="00D26B35">
      <w:pPr>
        <w:keepNext/>
        <w:keepLines/>
        <w:jc w:val="both"/>
        <w:rPr>
          <w:rFonts w:cs="Tahoma"/>
          <w:sz w:val="20"/>
          <w:szCs w:val="20"/>
        </w:rPr>
      </w:pPr>
      <w:r w:rsidRPr="004B35B8">
        <w:rPr>
          <w:rFonts w:cs="Tahoma"/>
          <w:sz w:val="20"/>
          <w:szCs w:val="20"/>
        </w:rPr>
        <w:t xml:space="preserve">Prodajalec mora med izvajanjem okvirnega sporazuma kupca obvestiti o morebitnih spremembah informacij iz drugega odstavka 94. člena ZJN-3 in poslati informacije o novih podizvajalcih, ki jih namerava naknadno vključiti v izvajanje takšnih storitev/dobav, in sicer najkasneje v petih (5) dneh po spremembi. </w:t>
      </w:r>
    </w:p>
    <w:p w14:paraId="2C12093E" w14:textId="77777777" w:rsidR="004B35B8" w:rsidRPr="004B35B8" w:rsidRDefault="004B35B8" w:rsidP="00D26B35">
      <w:pPr>
        <w:keepNext/>
        <w:keepLines/>
        <w:jc w:val="both"/>
        <w:rPr>
          <w:rFonts w:cs="Tahoma"/>
          <w:sz w:val="20"/>
          <w:szCs w:val="20"/>
        </w:rPr>
      </w:pPr>
    </w:p>
    <w:p w14:paraId="4AF95FC5" w14:textId="77777777" w:rsidR="004B35B8" w:rsidRPr="004B35B8" w:rsidRDefault="004B35B8" w:rsidP="00D26B35">
      <w:pPr>
        <w:keepNext/>
        <w:keepLines/>
        <w:numPr>
          <w:ilvl w:val="0"/>
          <w:numId w:val="32"/>
        </w:numPr>
        <w:ind w:hanging="1080"/>
        <w:jc w:val="both"/>
        <w:rPr>
          <w:rFonts w:cs="Tahoma"/>
          <w:b/>
          <w:sz w:val="20"/>
          <w:szCs w:val="20"/>
        </w:rPr>
      </w:pPr>
      <w:r w:rsidRPr="004B35B8">
        <w:rPr>
          <w:rFonts w:cs="Tahoma"/>
          <w:b/>
          <w:sz w:val="20"/>
          <w:szCs w:val="20"/>
        </w:rPr>
        <w:t>ODSTOP OD OKVIRNEGA SPORAZUMA IN ODPOVED OKVIRNEGA SPORAZUMA</w:t>
      </w:r>
    </w:p>
    <w:p w14:paraId="5BDBF702" w14:textId="77777777" w:rsidR="004B35B8" w:rsidRPr="004B35B8" w:rsidRDefault="004B35B8" w:rsidP="00D26B35">
      <w:pPr>
        <w:keepNext/>
        <w:keepLines/>
        <w:jc w:val="both"/>
        <w:rPr>
          <w:rFonts w:cs="Tahoma"/>
          <w:b/>
          <w:sz w:val="20"/>
          <w:szCs w:val="28"/>
        </w:rPr>
      </w:pPr>
    </w:p>
    <w:p w14:paraId="209FFDE4" w14:textId="77777777" w:rsidR="004B35B8" w:rsidRPr="004B35B8" w:rsidRDefault="004B35B8" w:rsidP="00D26B35">
      <w:pPr>
        <w:keepNext/>
        <w:keepLines/>
        <w:numPr>
          <w:ilvl w:val="0"/>
          <w:numId w:val="15"/>
        </w:numPr>
        <w:jc w:val="center"/>
        <w:rPr>
          <w:rFonts w:cs="Tahoma"/>
          <w:sz w:val="20"/>
          <w:szCs w:val="28"/>
        </w:rPr>
      </w:pPr>
      <w:r w:rsidRPr="004B35B8">
        <w:rPr>
          <w:rFonts w:cs="Tahoma"/>
          <w:sz w:val="20"/>
          <w:szCs w:val="28"/>
        </w:rPr>
        <w:t>člen</w:t>
      </w:r>
    </w:p>
    <w:p w14:paraId="34DBD877" w14:textId="77777777" w:rsidR="004B35B8" w:rsidRPr="004B35B8" w:rsidRDefault="004B35B8" w:rsidP="00D26B35">
      <w:pPr>
        <w:keepNext/>
        <w:keepLines/>
        <w:jc w:val="both"/>
        <w:rPr>
          <w:rFonts w:cs="Tahoma"/>
          <w:sz w:val="20"/>
          <w:szCs w:val="20"/>
        </w:rPr>
      </w:pPr>
    </w:p>
    <w:p w14:paraId="710C0F64" w14:textId="77777777" w:rsidR="004B35B8" w:rsidRPr="004B35B8" w:rsidRDefault="004B35B8" w:rsidP="009E586A">
      <w:pPr>
        <w:keepNext/>
        <w:keepLines/>
        <w:spacing w:after="120"/>
        <w:jc w:val="both"/>
        <w:rPr>
          <w:rFonts w:cs="Tahoma"/>
          <w:sz w:val="20"/>
          <w:szCs w:val="20"/>
        </w:rPr>
      </w:pPr>
      <w:r w:rsidRPr="004B35B8">
        <w:rPr>
          <w:rFonts w:cs="Tahoma"/>
          <w:sz w:val="20"/>
          <w:szCs w:val="20"/>
        </w:rPr>
        <w:t xml:space="preserve">Kupec lahko odstopi od okvirnega sporazuma, brez obveznosti do prodajalca, če prodajalec: </w:t>
      </w:r>
    </w:p>
    <w:p w14:paraId="76B75813"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ne upošteva vseh zahtev kupca, ki jih je prodajalec dolžan izpolniti po tem okvirnem sporazumu in to kljub opozorilu ne izpolni,</w:t>
      </w:r>
    </w:p>
    <w:p w14:paraId="72BACEB4"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poviša cene v obdobju veljavnosti okvirnega sporazuma,</w:t>
      </w:r>
    </w:p>
    <w:p w14:paraId="0398CEB3"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ne dobavlja blaga v dogovorjeni kakovosti,</w:t>
      </w:r>
    </w:p>
    <w:p w14:paraId="183E4D85"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ne izpolnjuje svojih obveznosti v skladu z določili tega okvirnega sporazuma,</w:t>
      </w:r>
    </w:p>
    <w:p w14:paraId="2930AC67" w14:textId="77777777" w:rsidR="004B35B8" w:rsidRPr="004B35B8" w:rsidRDefault="004B35B8" w:rsidP="00D26B35">
      <w:pPr>
        <w:keepNext/>
        <w:keepLines/>
        <w:numPr>
          <w:ilvl w:val="0"/>
          <w:numId w:val="33"/>
        </w:numPr>
        <w:jc w:val="both"/>
        <w:rPr>
          <w:rFonts w:cs="Tahoma"/>
          <w:sz w:val="20"/>
          <w:szCs w:val="20"/>
        </w:rPr>
      </w:pPr>
      <w:r w:rsidRPr="004B35B8">
        <w:rPr>
          <w:rFonts w:cs="Tahoma"/>
          <w:sz w:val="20"/>
          <w:szCs w:val="20"/>
        </w:rPr>
        <w:t>ne izpolnjuje obveznosti iz tega okvirnega sporazuma v dogovorjenih rokih.</w:t>
      </w:r>
    </w:p>
    <w:p w14:paraId="4B52B107" w14:textId="77777777" w:rsidR="004B35B8" w:rsidRPr="004B35B8" w:rsidRDefault="004B35B8" w:rsidP="00D26B35">
      <w:pPr>
        <w:keepNext/>
        <w:keepLines/>
        <w:jc w:val="both"/>
        <w:rPr>
          <w:rFonts w:cs="Tahoma"/>
          <w:sz w:val="20"/>
          <w:szCs w:val="20"/>
        </w:rPr>
      </w:pPr>
    </w:p>
    <w:p w14:paraId="3E5E2991" w14:textId="77777777" w:rsidR="004B35B8" w:rsidRPr="004B35B8" w:rsidRDefault="004B35B8" w:rsidP="00D26B35">
      <w:pPr>
        <w:keepNext/>
        <w:keepLines/>
        <w:jc w:val="both"/>
        <w:rPr>
          <w:rFonts w:cs="Tahoma"/>
          <w:sz w:val="20"/>
          <w:szCs w:val="20"/>
        </w:rPr>
      </w:pPr>
      <w:r w:rsidRPr="004B35B8">
        <w:rPr>
          <w:rFonts w:cs="Tahoma"/>
          <w:sz w:val="20"/>
          <w:szCs w:val="20"/>
        </w:rPr>
        <w:t xml:space="preserve">V primerih iz prejšnjega odstavka, razen kadar okvirni sporazum izrecno določa drugače, bo kupec prodajalca pisno opozoril in ga pozval k izpolnitvi svojih obveznost ter mu določil primeren rok za izpolnitev. V kolikor prodajalec ne upošteva pisnega opozorila kupca, bo kupec od okvirnega sporazuma odstopil, brez obveznosti do prodajalca ter unovčil finančno zavarovanje za zavarovanje dobre izvedbe obveznosti iz okvirnega sporazuma. </w:t>
      </w:r>
    </w:p>
    <w:p w14:paraId="3D6D7937" w14:textId="77777777" w:rsidR="004B35B8" w:rsidRPr="004B35B8" w:rsidRDefault="004B35B8" w:rsidP="00D26B35">
      <w:pPr>
        <w:keepNext/>
        <w:keepLines/>
        <w:jc w:val="both"/>
        <w:rPr>
          <w:rFonts w:cs="Tahoma"/>
          <w:sz w:val="20"/>
          <w:szCs w:val="20"/>
        </w:rPr>
      </w:pPr>
    </w:p>
    <w:p w14:paraId="2BD00F25" w14:textId="77777777" w:rsidR="004B35B8" w:rsidRPr="004B35B8" w:rsidRDefault="004B35B8" w:rsidP="00D26B35">
      <w:pPr>
        <w:keepNext/>
        <w:keepLines/>
        <w:jc w:val="both"/>
        <w:rPr>
          <w:rFonts w:cs="Tahoma"/>
          <w:sz w:val="20"/>
          <w:szCs w:val="20"/>
        </w:rPr>
      </w:pPr>
      <w:r w:rsidRPr="004B35B8">
        <w:rPr>
          <w:rFonts w:cs="Tahoma"/>
          <w:sz w:val="20"/>
          <w:szCs w:val="20"/>
        </w:rPr>
        <w:t xml:space="preserve">Kupec lahko odstopi od okvirnega sporazuma in unovči finančno zavarovanje za zavarovanje dobre izvedbe obveznosti iz okvirnega sporazuma brez vnaprejšnjega opozorila in brez obveznosti do prodajalca v primeru, kadar prodajalec svoje obveznosti po okvirnem sporazumu izvaja v nasprotju z izrecnimi zahtevami/navodili kupca ali v nasprotju s pravili stroke, tehničnimi predpisi, standardi in veljavno zakonodajo ali v primeru kadar je očitno, da prodajalec ne bo izpolnil svojih obveznosti iz tega okvirnega sporazuma. </w:t>
      </w:r>
    </w:p>
    <w:p w14:paraId="67E1C1F3" w14:textId="77777777" w:rsidR="004B35B8" w:rsidRPr="004B35B8" w:rsidRDefault="004B35B8" w:rsidP="00D26B35">
      <w:pPr>
        <w:keepNext/>
        <w:keepLines/>
        <w:jc w:val="both"/>
        <w:rPr>
          <w:rFonts w:cs="Tahoma"/>
          <w:sz w:val="20"/>
          <w:szCs w:val="20"/>
        </w:rPr>
      </w:pPr>
    </w:p>
    <w:p w14:paraId="5ADA7A5E"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0A9541FE" w14:textId="77777777" w:rsidR="004B35B8" w:rsidRPr="004B35B8" w:rsidRDefault="004B35B8" w:rsidP="00D26B35">
      <w:pPr>
        <w:keepNext/>
        <w:keepLines/>
        <w:jc w:val="both"/>
        <w:rPr>
          <w:rFonts w:cs="Tahoma"/>
          <w:sz w:val="20"/>
          <w:szCs w:val="20"/>
        </w:rPr>
      </w:pPr>
    </w:p>
    <w:p w14:paraId="1B115896" w14:textId="77777777" w:rsidR="004B35B8" w:rsidRPr="004B35B8" w:rsidRDefault="004B35B8" w:rsidP="00D26B35">
      <w:pPr>
        <w:keepNext/>
        <w:keepLines/>
        <w:jc w:val="both"/>
        <w:rPr>
          <w:rFonts w:cs="Tahoma"/>
          <w:sz w:val="20"/>
          <w:szCs w:val="20"/>
        </w:rPr>
      </w:pPr>
      <w:r w:rsidRPr="004B35B8">
        <w:rPr>
          <w:rFonts w:cs="Tahoma"/>
          <w:sz w:val="20"/>
          <w:szCs w:val="20"/>
        </w:rPr>
        <w:t>O odstopu od okvirnega sporazuma bo kupec prodajalca pisno obvestil s priporočeno pošiljko po pošti ali s povratnico. V primeru odstopa od okvirnega sporazuma sta stranki okvirnega sporazuma dolžni do tedaj prevzete obveznosti izpolniti tako, kot je bilo to dogovorjeno pred odstopom.</w:t>
      </w:r>
    </w:p>
    <w:p w14:paraId="03802586" w14:textId="77777777" w:rsidR="004B35B8" w:rsidRPr="004B35B8" w:rsidRDefault="004B35B8" w:rsidP="00D26B35">
      <w:pPr>
        <w:keepNext/>
        <w:keepLines/>
        <w:jc w:val="both"/>
        <w:rPr>
          <w:rFonts w:cs="Tahoma"/>
          <w:sz w:val="20"/>
          <w:szCs w:val="20"/>
        </w:rPr>
      </w:pPr>
    </w:p>
    <w:p w14:paraId="662C2D8A" w14:textId="77777777" w:rsidR="004B35B8" w:rsidRPr="004B35B8" w:rsidRDefault="004B35B8" w:rsidP="00D26B35">
      <w:pPr>
        <w:keepNext/>
        <w:keepLines/>
        <w:jc w:val="both"/>
        <w:rPr>
          <w:rFonts w:cs="Tahoma"/>
          <w:sz w:val="20"/>
          <w:szCs w:val="20"/>
        </w:rPr>
      </w:pPr>
      <w:r w:rsidRPr="004B35B8">
        <w:rPr>
          <w:rFonts w:cs="Tahoma"/>
          <w:sz w:val="20"/>
          <w:szCs w:val="20"/>
        </w:rPr>
        <w:t xml:space="preserve">V primeru odstopa od okvirnega sporazuma s strani kupca, je prodajalec kupcu dolžan povrniti vso nastalo škodo zaradi neizpolnjevanja obveznosti prodajalca iz tega okvirnega sporazuma, kupec pa lahko </w:t>
      </w:r>
    </w:p>
    <w:p w14:paraId="47DBF940" w14:textId="77777777" w:rsidR="004B35B8" w:rsidRPr="004B35B8" w:rsidRDefault="004B35B8" w:rsidP="00D26B35">
      <w:pPr>
        <w:keepNext/>
        <w:keepLines/>
        <w:jc w:val="both"/>
        <w:rPr>
          <w:rFonts w:cs="Tahoma"/>
          <w:sz w:val="20"/>
          <w:szCs w:val="20"/>
        </w:rPr>
      </w:pPr>
      <w:r w:rsidRPr="004B35B8">
        <w:rPr>
          <w:rFonts w:cs="Tahoma"/>
          <w:sz w:val="20"/>
          <w:szCs w:val="20"/>
        </w:rPr>
        <w:t>prodajalca izključi iz vseh nadaljnjih postopkov oddaje javnega naročila, v skladu s f) točko šestega odstavka 75. člena ZJN-3.</w:t>
      </w:r>
    </w:p>
    <w:p w14:paraId="5CF5D83A" w14:textId="77777777" w:rsidR="004B35B8" w:rsidRPr="004B35B8" w:rsidRDefault="004B35B8" w:rsidP="00D26B35">
      <w:pPr>
        <w:keepNext/>
        <w:keepLines/>
        <w:jc w:val="both"/>
        <w:rPr>
          <w:rFonts w:cs="Tahoma"/>
          <w:sz w:val="20"/>
          <w:szCs w:val="20"/>
        </w:rPr>
      </w:pPr>
    </w:p>
    <w:p w14:paraId="5E7509F3" w14:textId="77777777" w:rsidR="004B35B8" w:rsidRPr="004B35B8" w:rsidRDefault="004B35B8" w:rsidP="00D26B35">
      <w:pPr>
        <w:keepNext/>
        <w:keepLines/>
        <w:jc w:val="both"/>
        <w:rPr>
          <w:rFonts w:cs="Tahoma"/>
          <w:noProof/>
          <w:sz w:val="20"/>
          <w:szCs w:val="20"/>
          <w:lang w:eastAsia="ar-SA"/>
        </w:rPr>
      </w:pPr>
      <w:r w:rsidRPr="004B35B8">
        <w:rPr>
          <w:rFonts w:cs="Tahoma"/>
          <w:noProof/>
          <w:sz w:val="20"/>
          <w:szCs w:val="20"/>
          <w:lang w:eastAsia="ar-SA"/>
        </w:rPr>
        <w:t xml:space="preserve">Prodajalec ima pravico do odstopa od tega okvirnega sporazuma v primeru kršenja določil okvirnega sporazuma s strani </w:t>
      </w:r>
      <w:r w:rsidRPr="004B35B8">
        <w:rPr>
          <w:rFonts w:cs="Tahoma"/>
          <w:sz w:val="20"/>
          <w:szCs w:val="20"/>
        </w:rPr>
        <w:t>kupca</w:t>
      </w:r>
      <w:r w:rsidRPr="004B35B8">
        <w:rPr>
          <w:rFonts w:cs="Tahoma"/>
          <w:noProof/>
          <w:sz w:val="20"/>
          <w:szCs w:val="20"/>
          <w:lang w:eastAsia="ar-SA"/>
        </w:rPr>
        <w:t xml:space="preserve">. V tem primeru okvirni sporazum preneha veljati, ko </w:t>
      </w:r>
      <w:r w:rsidRPr="004B35B8">
        <w:rPr>
          <w:rFonts w:cs="Tahoma"/>
          <w:sz w:val="20"/>
          <w:szCs w:val="20"/>
        </w:rPr>
        <w:t xml:space="preserve">kupec </w:t>
      </w:r>
      <w:r w:rsidRPr="004B35B8">
        <w:rPr>
          <w:rFonts w:cs="Tahoma"/>
          <w:noProof/>
          <w:sz w:val="20"/>
          <w:szCs w:val="20"/>
          <w:lang w:eastAsia="ar-SA"/>
        </w:rPr>
        <w:t>prejme pisno obvestilo o odstopu od okvirnega sporazuma s priporočeno pošiljko po pošti z navedbo razloga za odstop od okvirnega sporazuma.</w:t>
      </w:r>
    </w:p>
    <w:p w14:paraId="198BBC8A" w14:textId="77777777" w:rsidR="004B35B8" w:rsidRPr="004B35B8" w:rsidRDefault="004B35B8" w:rsidP="00D26B35">
      <w:pPr>
        <w:keepNext/>
        <w:keepLines/>
        <w:numPr>
          <w:ilvl w:val="0"/>
          <w:numId w:val="15"/>
        </w:numPr>
        <w:tabs>
          <w:tab w:val="left" w:pos="709"/>
        </w:tabs>
        <w:jc w:val="center"/>
        <w:rPr>
          <w:rFonts w:cs="Tahoma"/>
          <w:sz w:val="20"/>
          <w:szCs w:val="20"/>
        </w:rPr>
      </w:pPr>
      <w:r w:rsidRPr="004B35B8">
        <w:rPr>
          <w:rFonts w:cs="Tahoma"/>
          <w:sz w:val="20"/>
          <w:szCs w:val="20"/>
        </w:rPr>
        <w:lastRenderedPageBreak/>
        <w:t>člen</w:t>
      </w:r>
    </w:p>
    <w:p w14:paraId="20CCC537" w14:textId="77777777" w:rsidR="004B35B8" w:rsidRPr="004B35B8" w:rsidRDefault="004B35B8" w:rsidP="00D26B35">
      <w:pPr>
        <w:keepNext/>
        <w:keepLines/>
        <w:tabs>
          <w:tab w:val="left" w:pos="709"/>
          <w:tab w:val="left" w:pos="1702"/>
          <w:tab w:val="left" w:pos="1988"/>
        </w:tabs>
        <w:jc w:val="both"/>
        <w:rPr>
          <w:rFonts w:cs="Tahoma"/>
          <w:sz w:val="20"/>
          <w:szCs w:val="20"/>
        </w:rPr>
      </w:pPr>
    </w:p>
    <w:p w14:paraId="6AB6829B" w14:textId="77777777" w:rsidR="004B35B8" w:rsidRPr="004B35B8" w:rsidRDefault="004B35B8" w:rsidP="00D26B35">
      <w:pPr>
        <w:keepNext/>
        <w:keepLines/>
        <w:tabs>
          <w:tab w:val="left" w:pos="709"/>
          <w:tab w:val="left" w:pos="1702"/>
          <w:tab w:val="left" w:pos="1988"/>
        </w:tabs>
        <w:jc w:val="both"/>
        <w:rPr>
          <w:rFonts w:cs="Tahoma"/>
          <w:sz w:val="20"/>
          <w:szCs w:val="20"/>
        </w:rPr>
      </w:pPr>
      <w:r w:rsidRPr="004B35B8">
        <w:rPr>
          <w:rFonts w:cs="Tahoma"/>
          <w:sz w:val="20"/>
          <w:szCs w:val="20"/>
        </w:rPr>
        <w:t>Med veljavnostjo okvirnega sporazuma lahko kupec, ne glede na določbe zakona, ki ureja obligacijska razmerja, od okvirnega sporazuma odstopi brez obveznosti do prodajalca v naslednjih okoliščinah:</w:t>
      </w:r>
    </w:p>
    <w:p w14:paraId="76BD53EA" w14:textId="77777777" w:rsidR="004B35B8" w:rsidRPr="004B35B8" w:rsidRDefault="004B35B8" w:rsidP="00D26B35">
      <w:pPr>
        <w:keepNext/>
        <w:keepLines/>
        <w:tabs>
          <w:tab w:val="left" w:pos="709"/>
          <w:tab w:val="left" w:pos="1702"/>
          <w:tab w:val="left" w:pos="1988"/>
        </w:tabs>
        <w:jc w:val="both"/>
        <w:rPr>
          <w:rFonts w:cs="Tahoma"/>
          <w:sz w:val="20"/>
          <w:szCs w:val="20"/>
        </w:rPr>
      </w:pPr>
      <w:r w:rsidRPr="004B35B8">
        <w:rPr>
          <w:rFonts w:cs="Tahoma"/>
          <w:sz w:val="20"/>
          <w:szCs w:val="20"/>
        </w:rPr>
        <w:t>a) javno naročilo je bilo bistveno spremenjeno, kar terja nov postopek javnega naročanja;</w:t>
      </w:r>
    </w:p>
    <w:p w14:paraId="58492F84" w14:textId="77777777" w:rsidR="004B35B8" w:rsidRPr="004B35B8" w:rsidRDefault="004B35B8" w:rsidP="00D26B35">
      <w:pPr>
        <w:keepNext/>
        <w:keepLines/>
        <w:tabs>
          <w:tab w:val="left" w:pos="709"/>
          <w:tab w:val="left" w:pos="1702"/>
          <w:tab w:val="left" w:pos="1988"/>
        </w:tabs>
        <w:jc w:val="both"/>
        <w:rPr>
          <w:rFonts w:cs="Tahoma"/>
          <w:sz w:val="20"/>
          <w:szCs w:val="20"/>
        </w:rPr>
      </w:pPr>
      <w:r w:rsidRPr="004B35B8">
        <w:rPr>
          <w:rFonts w:cs="Tahoma"/>
          <w:sz w:val="20"/>
          <w:szCs w:val="20"/>
        </w:rPr>
        <w:t>b) v času oddaje javnega naročila je bil prodajalec v enem od položajev, zaradi katerega bi ga kupec moral izključiti iz postopka javnega naročanja, pa s tem dejstvom kupec ni bil seznanjen v postopku javnega naročanja;</w:t>
      </w:r>
    </w:p>
    <w:p w14:paraId="0AB0D05F" w14:textId="43F45D82" w:rsidR="004B35B8" w:rsidRDefault="004B35B8" w:rsidP="00D26B35">
      <w:pPr>
        <w:keepNext/>
        <w:keepLines/>
        <w:tabs>
          <w:tab w:val="left" w:pos="709"/>
          <w:tab w:val="left" w:pos="1702"/>
          <w:tab w:val="left" w:pos="1988"/>
        </w:tabs>
        <w:jc w:val="both"/>
        <w:rPr>
          <w:rFonts w:cs="Tahoma"/>
          <w:sz w:val="20"/>
          <w:szCs w:val="20"/>
        </w:rPr>
      </w:pPr>
      <w:r w:rsidRPr="004B35B8">
        <w:rPr>
          <w:rFonts w:cs="Tahoma"/>
          <w:sz w:val="20"/>
          <w:szCs w:val="20"/>
        </w:rPr>
        <w:t>c) zaradi hudih kršitev obveznosti iz PEU, PDEU in ZJN-3, ki jih je po postopku v skladu z 258. členom PDEU ugotovilo Sodišče Evropske unije, javno naročilo ne bi smelo biti oddano prodajalcu.</w:t>
      </w:r>
    </w:p>
    <w:p w14:paraId="5AF52D77" w14:textId="449C93CE" w:rsidR="004B35B8" w:rsidRPr="004B35B8" w:rsidRDefault="004B35B8" w:rsidP="00D26B35">
      <w:pPr>
        <w:keepNext/>
        <w:keepLines/>
        <w:tabs>
          <w:tab w:val="left" w:pos="709"/>
          <w:tab w:val="left" w:pos="1702"/>
          <w:tab w:val="left" w:pos="1988"/>
        </w:tabs>
        <w:jc w:val="both"/>
        <w:rPr>
          <w:rFonts w:cs="Tahoma"/>
          <w:sz w:val="20"/>
          <w:szCs w:val="20"/>
        </w:rPr>
      </w:pPr>
    </w:p>
    <w:p w14:paraId="3C3671D4" w14:textId="77777777" w:rsidR="004B35B8" w:rsidRPr="004B35B8" w:rsidRDefault="004B35B8" w:rsidP="00D26B35">
      <w:pPr>
        <w:keepNext/>
        <w:keepLines/>
        <w:numPr>
          <w:ilvl w:val="0"/>
          <w:numId w:val="15"/>
        </w:numPr>
        <w:tabs>
          <w:tab w:val="left" w:pos="709"/>
        </w:tabs>
        <w:jc w:val="center"/>
        <w:rPr>
          <w:rFonts w:cs="Tahoma"/>
          <w:sz w:val="20"/>
          <w:szCs w:val="20"/>
        </w:rPr>
      </w:pPr>
      <w:r w:rsidRPr="004B35B8">
        <w:rPr>
          <w:rFonts w:cs="Tahoma"/>
          <w:sz w:val="20"/>
          <w:szCs w:val="20"/>
        </w:rPr>
        <w:t>člen</w:t>
      </w:r>
    </w:p>
    <w:p w14:paraId="0FB99707" w14:textId="77777777" w:rsidR="004B35B8" w:rsidRPr="004B35B8" w:rsidRDefault="004B35B8" w:rsidP="00D26B35">
      <w:pPr>
        <w:keepNext/>
        <w:keepLines/>
        <w:tabs>
          <w:tab w:val="left" w:pos="709"/>
          <w:tab w:val="left" w:pos="1702"/>
          <w:tab w:val="left" w:pos="1988"/>
        </w:tabs>
        <w:jc w:val="both"/>
        <w:rPr>
          <w:rFonts w:cs="Tahoma"/>
          <w:sz w:val="20"/>
          <w:szCs w:val="20"/>
        </w:rPr>
      </w:pPr>
    </w:p>
    <w:p w14:paraId="5DE3A62E" w14:textId="77777777" w:rsidR="004B35B8" w:rsidRPr="004B35B8" w:rsidRDefault="004B35B8" w:rsidP="00D26B35">
      <w:pPr>
        <w:keepNext/>
        <w:keepLines/>
        <w:jc w:val="both"/>
        <w:rPr>
          <w:rFonts w:cs="Tahoma"/>
          <w:sz w:val="20"/>
          <w:szCs w:val="20"/>
        </w:rPr>
      </w:pPr>
      <w:r w:rsidRPr="004B35B8">
        <w:rPr>
          <w:rFonts w:cs="Tahoma"/>
          <w:sz w:val="20"/>
          <w:szCs w:val="20"/>
        </w:rPr>
        <w:t xml:space="preserve">Vsaka stranka okvirnega sporazuma lahko odpove ta okvirni sporazum s 60 (šestdeset) dnevnim odpovednim rokom v primerih, ko se okoliščine po sklenitvi okvirnega sporazuma spremenijo tako, da sklenjen okvirni sporazum ne izraža več prave volje stranke okvirnega sporazuma in pod pogojem, da sta poravnali svoje zapadle obveznosti druga do druge. Odpovedni rok prične teči naslednji dan po prejemu pisne odpovedi, ki mora biti drugi stranki poslana s priporočeno poštno pošiljko. </w:t>
      </w:r>
    </w:p>
    <w:p w14:paraId="016B2D39" w14:textId="77777777" w:rsidR="004B35B8" w:rsidRPr="004B35B8" w:rsidRDefault="004B35B8" w:rsidP="00D26B35">
      <w:pPr>
        <w:keepNext/>
        <w:keepLines/>
        <w:jc w:val="both"/>
        <w:rPr>
          <w:rFonts w:cs="Tahoma"/>
          <w:sz w:val="20"/>
          <w:szCs w:val="20"/>
        </w:rPr>
      </w:pPr>
    </w:p>
    <w:p w14:paraId="07B29683" w14:textId="77777777" w:rsidR="004B35B8" w:rsidRPr="004B35B8" w:rsidRDefault="004B35B8" w:rsidP="00D26B35">
      <w:pPr>
        <w:keepNext/>
        <w:keepLines/>
        <w:jc w:val="both"/>
        <w:rPr>
          <w:rFonts w:cs="Tahoma"/>
          <w:sz w:val="20"/>
          <w:szCs w:val="20"/>
        </w:rPr>
      </w:pPr>
      <w:r w:rsidRPr="004B35B8">
        <w:rPr>
          <w:rFonts w:cs="Tahoma"/>
          <w:sz w:val="20"/>
          <w:szCs w:val="20"/>
        </w:rPr>
        <w:t>Stranki okvirnega sporazuma se lahko, s sklenitvijo aneksa k okvirnemu sporazumu, sporazumno dogovorita za daljši ali krajši odpovedni rok.</w:t>
      </w:r>
    </w:p>
    <w:p w14:paraId="6944D8E9" w14:textId="77777777" w:rsidR="004B35B8" w:rsidRPr="004B35B8" w:rsidRDefault="004B35B8" w:rsidP="00D26B35">
      <w:pPr>
        <w:keepNext/>
        <w:keepLines/>
        <w:jc w:val="both"/>
        <w:rPr>
          <w:rFonts w:cs="Tahoma"/>
          <w:sz w:val="20"/>
          <w:szCs w:val="20"/>
        </w:rPr>
      </w:pPr>
    </w:p>
    <w:p w14:paraId="11424644" w14:textId="77777777" w:rsidR="004B35B8" w:rsidRPr="004B35B8" w:rsidRDefault="004B35B8" w:rsidP="00D26B35">
      <w:pPr>
        <w:keepNext/>
        <w:keepLines/>
        <w:numPr>
          <w:ilvl w:val="0"/>
          <w:numId w:val="32"/>
        </w:numPr>
        <w:tabs>
          <w:tab w:val="num" w:pos="1440"/>
        </w:tabs>
        <w:ind w:hanging="1080"/>
        <w:jc w:val="both"/>
        <w:rPr>
          <w:rFonts w:cs="Tahoma"/>
          <w:b/>
          <w:sz w:val="20"/>
          <w:szCs w:val="20"/>
        </w:rPr>
      </w:pPr>
      <w:r w:rsidRPr="004B35B8">
        <w:rPr>
          <w:rFonts w:cs="Tahoma"/>
          <w:b/>
          <w:sz w:val="20"/>
          <w:szCs w:val="20"/>
        </w:rPr>
        <w:t>PROTIKORUPCIJSKA KLAVZULA</w:t>
      </w:r>
    </w:p>
    <w:p w14:paraId="368E51CE" w14:textId="77777777" w:rsidR="004B35B8" w:rsidRPr="004B35B8" w:rsidRDefault="004B35B8" w:rsidP="00D26B35">
      <w:pPr>
        <w:keepNext/>
        <w:keepLines/>
        <w:jc w:val="both"/>
        <w:rPr>
          <w:rFonts w:cs="Tahoma"/>
          <w:sz w:val="20"/>
          <w:szCs w:val="20"/>
        </w:rPr>
      </w:pPr>
    </w:p>
    <w:p w14:paraId="0CE52108" w14:textId="77777777" w:rsidR="004B35B8" w:rsidRPr="004B35B8" w:rsidRDefault="004B35B8" w:rsidP="00D26B35">
      <w:pPr>
        <w:keepNext/>
        <w:keepLines/>
        <w:numPr>
          <w:ilvl w:val="0"/>
          <w:numId w:val="15"/>
        </w:numPr>
        <w:jc w:val="center"/>
        <w:rPr>
          <w:rFonts w:cs="Tahoma"/>
          <w:sz w:val="20"/>
          <w:szCs w:val="28"/>
        </w:rPr>
      </w:pPr>
      <w:r w:rsidRPr="004B35B8">
        <w:rPr>
          <w:rFonts w:cs="Tahoma"/>
          <w:sz w:val="20"/>
          <w:szCs w:val="28"/>
        </w:rPr>
        <w:t>člen</w:t>
      </w:r>
    </w:p>
    <w:p w14:paraId="4D30F78A" w14:textId="77777777" w:rsidR="004B35B8" w:rsidRPr="004B35B8" w:rsidRDefault="004B35B8" w:rsidP="00D26B35">
      <w:pPr>
        <w:keepNext/>
        <w:keepLines/>
        <w:jc w:val="both"/>
        <w:rPr>
          <w:rFonts w:cs="Tahoma"/>
          <w:sz w:val="20"/>
          <w:szCs w:val="20"/>
        </w:rPr>
      </w:pPr>
    </w:p>
    <w:p w14:paraId="6A95357C" w14:textId="77777777" w:rsidR="004B35B8" w:rsidRPr="004B35B8" w:rsidRDefault="004B35B8" w:rsidP="00D26B35">
      <w:pPr>
        <w:keepNext/>
        <w:keepLines/>
        <w:ind w:right="-2"/>
        <w:jc w:val="both"/>
        <w:rPr>
          <w:rFonts w:cs="Tahoma"/>
          <w:color w:val="000000"/>
          <w:sz w:val="20"/>
          <w:szCs w:val="20"/>
        </w:rPr>
      </w:pPr>
      <w:r w:rsidRPr="004B35B8">
        <w:rPr>
          <w:rFonts w:cs="Tahoma"/>
          <w:color w:val="000000"/>
          <w:sz w:val="20"/>
          <w:szCs w:val="20"/>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okvirni sporazum nična.</w:t>
      </w:r>
    </w:p>
    <w:p w14:paraId="7931B368" w14:textId="77777777" w:rsidR="004B35B8" w:rsidRPr="004B35B8" w:rsidRDefault="004B35B8" w:rsidP="00D26B35">
      <w:pPr>
        <w:keepNext/>
        <w:keepLines/>
        <w:ind w:right="-2"/>
        <w:jc w:val="both"/>
        <w:rPr>
          <w:rFonts w:cs="Tahoma"/>
          <w:color w:val="000000"/>
          <w:sz w:val="20"/>
          <w:szCs w:val="20"/>
        </w:rPr>
      </w:pPr>
    </w:p>
    <w:p w14:paraId="02BC8310" w14:textId="77777777" w:rsidR="004B35B8" w:rsidRPr="004B35B8" w:rsidRDefault="004B35B8" w:rsidP="00D26B35">
      <w:pPr>
        <w:keepNext/>
        <w:keepLines/>
        <w:ind w:right="-2"/>
        <w:jc w:val="both"/>
        <w:rPr>
          <w:rFonts w:cs="Tahoma"/>
          <w:color w:val="000000"/>
          <w:sz w:val="20"/>
          <w:szCs w:val="20"/>
        </w:rPr>
      </w:pPr>
      <w:r w:rsidRPr="004B35B8">
        <w:rPr>
          <w:rFonts w:cs="Tahoma"/>
          <w:color w:val="000000"/>
          <w:sz w:val="20"/>
          <w:szCs w:val="20"/>
        </w:rPr>
        <w:t>Kupec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4FCAE0B" w14:textId="77777777" w:rsidR="004B35B8" w:rsidRPr="004B35B8" w:rsidRDefault="004B35B8" w:rsidP="00D26B35">
      <w:pPr>
        <w:keepNext/>
        <w:keepLines/>
        <w:jc w:val="both"/>
        <w:rPr>
          <w:rFonts w:cs="Tahoma"/>
          <w:sz w:val="20"/>
          <w:szCs w:val="20"/>
        </w:rPr>
      </w:pPr>
    </w:p>
    <w:p w14:paraId="3CAD9C70"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6B574742" w14:textId="77777777" w:rsidR="004B35B8" w:rsidRPr="004B35B8" w:rsidRDefault="004B35B8" w:rsidP="00D26B35">
      <w:pPr>
        <w:keepNext/>
        <w:keepLines/>
        <w:jc w:val="both"/>
        <w:rPr>
          <w:rFonts w:cs="Tahoma"/>
          <w:sz w:val="20"/>
          <w:szCs w:val="20"/>
        </w:rPr>
      </w:pPr>
    </w:p>
    <w:p w14:paraId="0E558F43" w14:textId="77777777" w:rsidR="004B35B8" w:rsidRPr="004B35B8" w:rsidRDefault="004B35B8" w:rsidP="00D26B35">
      <w:pPr>
        <w:keepNext/>
        <w:keepLines/>
        <w:jc w:val="both"/>
        <w:rPr>
          <w:rFonts w:cs="Tahoma"/>
          <w:color w:val="000000"/>
          <w:sz w:val="20"/>
          <w:szCs w:val="20"/>
        </w:rPr>
      </w:pPr>
      <w:r w:rsidRPr="004B35B8">
        <w:rPr>
          <w:rFonts w:cs="Tahoma"/>
          <w:color w:val="000000"/>
          <w:sz w:val="20"/>
          <w:szCs w:val="20"/>
        </w:rPr>
        <w:t>Prodajalec se obvezuje, da bo kadarkoli v obdobju veljavnosti tega okvirnega sporazuma, v skladu s šestim odstavkom 91. člena ZJN-3, v roku osmih (8) dni od prejema poziva (velja tudi za podizvajalce, s katerimi prodajalec izvaja okvirni sporazum), kupcu posredoval podatke o:</w:t>
      </w:r>
    </w:p>
    <w:p w14:paraId="0365C08E" w14:textId="77777777" w:rsidR="004B35B8" w:rsidRPr="004B35B8" w:rsidRDefault="004B35B8" w:rsidP="00D26B35">
      <w:pPr>
        <w:keepNext/>
        <w:keepLines/>
        <w:numPr>
          <w:ilvl w:val="0"/>
          <w:numId w:val="7"/>
        </w:numPr>
        <w:ind w:left="284" w:hanging="284"/>
        <w:jc w:val="both"/>
        <w:rPr>
          <w:rFonts w:cs="Tahoma"/>
          <w:color w:val="000000"/>
          <w:sz w:val="20"/>
          <w:szCs w:val="20"/>
        </w:rPr>
      </w:pPr>
      <w:r w:rsidRPr="004B35B8">
        <w:rPr>
          <w:rFonts w:cs="Tahoma"/>
          <w:color w:val="000000"/>
          <w:sz w:val="20"/>
          <w:szCs w:val="20"/>
        </w:rPr>
        <w:t xml:space="preserve">svojih ustanoviteljih, družbenikih, delničarjih, </w:t>
      </w:r>
      <w:proofErr w:type="spellStart"/>
      <w:r w:rsidRPr="004B35B8">
        <w:rPr>
          <w:rFonts w:cs="Tahoma"/>
          <w:color w:val="000000"/>
          <w:sz w:val="20"/>
          <w:szCs w:val="20"/>
        </w:rPr>
        <w:t>komanditistih</w:t>
      </w:r>
      <w:proofErr w:type="spellEnd"/>
      <w:r w:rsidRPr="004B35B8">
        <w:rPr>
          <w:rFonts w:cs="Tahoma"/>
          <w:color w:val="000000"/>
          <w:sz w:val="20"/>
          <w:szCs w:val="20"/>
        </w:rPr>
        <w:t xml:space="preserve"> ali drugih lastnikih in podatke o lastniških deležih navedenih oseb;</w:t>
      </w:r>
    </w:p>
    <w:p w14:paraId="7198B870" w14:textId="77777777" w:rsidR="004B35B8" w:rsidRPr="004B35B8" w:rsidRDefault="004B35B8" w:rsidP="00D26B35">
      <w:pPr>
        <w:keepNext/>
        <w:keepLines/>
        <w:numPr>
          <w:ilvl w:val="0"/>
          <w:numId w:val="7"/>
        </w:numPr>
        <w:ind w:left="284" w:hanging="284"/>
        <w:jc w:val="both"/>
        <w:rPr>
          <w:rFonts w:cs="Tahoma"/>
          <w:color w:val="000000"/>
          <w:sz w:val="20"/>
          <w:szCs w:val="20"/>
        </w:rPr>
      </w:pPr>
      <w:r w:rsidRPr="004B35B8">
        <w:rPr>
          <w:rFonts w:cs="Tahoma"/>
          <w:color w:val="000000"/>
          <w:sz w:val="20"/>
          <w:szCs w:val="20"/>
        </w:rPr>
        <w:t>gospodarskih subjektih, za katere se glede na določbe zakona, ki ureja gospodarske družbe, šteje, da so z njim povezane družbe.</w:t>
      </w:r>
    </w:p>
    <w:p w14:paraId="0AE88B04" w14:textId="29D05D71" w:rsidR="004B35B8" w:rsidRDefault="004B35B8" w:rsidP="00D26B35">
      <w:pPr>
        <w:keepNext/>
        <w:keepLines/>
        <w:ind w:left="714"/>
        <w:jc w:val="both"/>
        <w:rPr>
          <w:rFonts w:cs="Tahoma"/>
          <w:sz w:val="20"/>
          <w:szCs w:val="20"/>
        </w:rPr>
      </w:pPr>
    </w:p>
    <w:p w14:paraId="399D7318" w14:textId="786A7B1D" w:rsidR="00B673F5" w:rsidRDefault="00B673F5" w:rsidP="00D26B35">
      <w:pPr>
        <w:keepNext/>
        <w:keepLines/>
        <w:ind w:left="714"/>
        <w:jc w:val="both"/>
        <w:rPr>
          <w:rFonts w:cs="Tahoma"/>
          <w:sz w:val="20"/>
          <w:szCs w:val="20"/>
        </w:rPr>
      </w:pPr>
    </w:p>
    <w:p w14:paraId="2802063E" w14:textId="61048E17" w:rsidR="00B673F5" w:rsidRDefault="00B673F5" w:rsidP="00D26B35">
      <w:pPr>
        <w:keepNext/>
        <w:keepLines/>
        <w:ind w:left="714"/>
        <w:jc w:val="both"/>
        <w:rPr>
          <w:rFonts w:cs="Tahoma"/>
          <w:sz w:val="20"/>
          <w:szCs w:val="20"/>
        </w:rPr>
      </w:pPr>
    </w:p>
    <w:p w14:paraId="06CBF6BB" w14:textId="0CA1FD6F" w:rsidR="00B673F5" w:rsidRDefault="00B673F5" w:rsidP="00D26B35">
      <w:pPr>
        <w:keepNext/>
        <w:keepLines/>
        <w:ind w:left="714"/>
        <w:jc w:val="both"/>
        <w:rPr>
          <w:rFonts w:cs="Tahoma"/>
          <w:sz w:val="20"/>
          <w:szCs w:val="20"/>
        </w:rPr>
      </w:pPr>
    </w:p>
    <w:p w14:paraId="3D8440F9" w14:textId="5881B421" w:rsidR="00B673F5" w:rsidRDefault="00B673F5" w:rsidP="00D26B35">
      <w:pPr>
        <w:keepNext/>
        <w:keepLines/>
        <w:ind w:left="714"/>
        <w:jc w:val="both"/>
        <w:rPr>
          <w:rFonts w:cs="Tahoma"/>
          <w:sz w:val="20"/>
          <w:szCs w:val="20"/>
        </w:rPr>
      </w:pPr>
    </w:p>
    <w:p w14:paraId="02E82B1C" w14:textId="5214A728" w:rsidR="00B673F5" w:rsidRDefault="00B673F5" w:rsidP="00D26B35">
      <w:pPr>
        <w:keepNext/>
        <w:keepLines/>
        <w:ind w:left="714"/>
        <w:jc w:val="both"/>
        <w:rPr>
          <w:rFonts w:cs="Tahoma"/>
          <w:sz w:val="20"/>
          <w:szCs w:val="20"/>
        </w:rPr>
      </w:pPr>
    </w:p>
    <w:p w14:paraId="7D5D816B" w14:textId="77777777" w:rsidR="00B673F5" w:rsidRPr="004B35B8" w:rsidRDefault="00B673F5" w:rsidP="00D26B35">
      <w:pPr>
        <w:keepNext/>
        <w:keepLines/>
        <w:ind w:left="714"/>
        <w:jc w:val="both"/>
        <w:rPr>
          <w:rFonts w:cs="Tahoma"/>
          <w:sz w:val="20"/>
          <w:szCs w:val="20"/>
        </w:rPr>
      </w:pPr>
    </w:p>
    <w:p w14:paraId="1629C257" w14:textId="77777777" w:rsidR="004B35B8" w:rsidRPr="004B35B8" w:rsidRDefault="004B35B8" w:rsidP="00D26B35">
      <w:pPr>
        <w:keepNext/>
        <w:keepLines/>
        <w:numPr>
          <w:ilvl w:val="0"/>
          <w:numId w:val="32"/>
        </w:numPr>
        <w:tabs>
          <w:tab w:val="num" w:pos="1440"/>
        </w:tabs>
        <w:ind w:hanging="1080"/>
        <w:jc w:val="both"/>
        <w:rPr>
          <w:rFonts w:cs="Tahoma"/>
          <w:b/>
          <w:sz w:val="20"/>
          <w:szCs w:val="20"/>
        </w:rPr>
      </w:pPr>
      <w:r w:rsidRPr="004B35B8">
        <w:rPr>
          <w:rFonts w:cs="Tahoma"/>
          <w:b/>
          <w:sz w:val="20"/>
          <w:szCs w:val="20"/>
        </w:rPr>
        <w:lastRenderedPageBreak/>
        <w:t>RAZVEZNI POGOJ</w:t>
      </w:r>
    </w:p>
    <w:p w14:paraId="5B114BAF" w14:textId="77777777" w:rsidR="004B35B8" w:rsidRPr="004B35B8" w:rsidRDefault="004B35B8" w:rsidP="00D26B35">
      <w:pPr>
        <w:keepNext/>
        <w:keepLines/>
        <w:ind w:left="1080"/>
        <w:jc w:val="both"/>
        <w:rPr>
          <w:rFonts w:cs="Tahoma"/>
          <w:b/>
          <w:sz w:val="20"/>
          <w:szCs w:val="20"/>
        </w:rPr>
      </w:pPr>
    </w:p>
    <w:p w14:paraId="41916EBD" w14:textId="77777777" w:rsidR="004B35B8" w:rsidRPr="004B35B8" w:rsidRDefault="004B35B8" w:rsidP="00D26B35">
      <w:pPr>
        <w:keepNext/>
        <w:keepLines/>
        <w:numPr>
          <w:ilvl w:val="0"/>
          <w:numId w:val="15"/>
        </w:numPr>
        <w:jc w:val="center"/>
        <w:rPr>
          <w:rFonts w:cs="Tahoma"/>
          <w:color w:val="000000"/>
          <w:sz w:val="20"/>
          <w:szCs w:val="20"/>
        </w:rPr>
      </w:pPr>
      <w:r w:rsidRPr="004B35B8">
        <w:rPr>
          <w:rFonts w:cs="Tahoma"/>
          <w:color w:val="000000"/>
          <w:sz w:val="20"/>
          <w:szCs w:val="20"/>
        </w:rPr>
        <w:t>člen</w:t>
      </w:r>
    </w:p>
    <w:p w14:paraId="03520D4C" w14:textId="77777777" w:rsidR="004B35B8" w:rsidRPr="004B35B8" w:rsidRDefault="004B35B8" w:rsidP="00D26B35">
      <w:pPr>
        <w:keepNext/>
        <w:keepLines/>
        <w:jc w:val="both"/>
        <w:rPr>
          <w:rFonts w:cs="Tahoma"/>
          <w:sz w:val="20"/>
          <w:szCs w:val="20"/>
        </w:rPr>
      </w:pPr>
    </w:p>
    <w:p w14:paraId="7DD4DEC5" w14:textId="77777777" w:rsidR="004B35B8" w:rsidRPr="004B35B8" w:rsidRDefault="004B35B8" w:rsidP="00D26B35">
      <w:pPr>
        <w:keepNext/>
        <w:keepLines/>
        <w:overflowPunct w:val="0"/>
        <w:autoSpaceDE w:val="0"/>
        <w:autoSpaceDN w:val="0"/>
        <w:adjustRightInd w:val="0"/>
        <w:jc w:val="both"/>
        <w:textAlignment w:val="baseline"/>
        <w:rPr>
          <w:rFonts w:cs="Tahoma"/>
          <w:sz w:val="20"/>
          <w:szCs w:val="20"/>
        </w:rPr>
      </w:pPr>
      <w:r w:rsidRPr="004B35B8">
        <w:rPr>
          <w:rFonts w:cs="Tahoma"/>
          <w:sz w:val="20"/>
          <w:szCs w:val="20"/>
        </w:rPr>
        <w:t xml:space="preserve">Ta okvirni sporazum je sklenjen pod razveznim pogojem, ki se uresniči, če je kupec seznanjen, da je sodišče s pravnomočno odločitvijo ugotovilo kršitev obveznosti iz drugega odstavka 3. člena ZJN-3 s strani prodajalca ali njegovega podizvajalca ali 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A731451" w14:textId="77777777" w:rsidR="004B35B8" w:rsidRPr="004B35B8" w:rsidRDefault="004B35B8" w:rsidP="00D26B35">
      <w:pPr>
        <w:keepNext/>
        <w:keepLines/>
        <w:adjustRightInd w:val="0"/>
        <w:jc w:val="both"/>
        <w:textAlignment w:val="baseline"/>
        <w:rPr>
          <w:rFonts w:cs="Tahoma"/>
          <w:color w:val="000000"/>
          <w:sz w:val="18"/>
          <w:szCs w:val="18"/>
        </w:rPr>
      </w:pPr>
    </w:p>
    <w:p w14:paraId="5BDF55CB" w14:textId="77777777" w:rsidR="004B35B8" w:rsidRPr="004B35B8" w:rsidRDefault="004B35B8" w:rsidP="00D26B35">
      <w:pPr>
        <w:keepNext/>
        <w:keepLines/>
        <w:overflowPunct w:val="0"/>
        <w:autoSpaceDE w:val="0"/>
        <w:autoSpaceDN w:val="0"/>
        <w:adjustRightInd w:val="0"/>
        <w:jc w:val="both"/>
        <w:textAlignment w:val="baseline"/>
        <w:rPr>
          <w:rFonts w:cs="Tahoma"/>
          <w:sz w:val="20"/>
          <w:szCs w:val="20"/>
        </w:rPr>
      </w:pPr>
      <w:r w:rsidRPr="004B35B8">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prodajalec ustrezno ne nadomesti ali zamenja tega podizvajalca v roku 30 (tridesetih) dni od seznanitve s kršitvijo. </w:t>
      </w:r>
    </w:p>
    <w:p w14:paraId="21EB3BF1" w14:textId="77777777" w:rsidR="004B35B8" w:rsidRPr="004B35B8" w:rsidRDefault="004B35B8" w:rsidP="00D26B35">
      <w:pPr>
        <w:keepNext/>
        <w:keepLines/>
        <w:overflowPunct w:val="0"/>
        <w:autoSpaceDE w:val="0"/>
        <w:autoSpaceDN w:val="0"/>
        <w:adjustRightInd w:val="0"/>
        <w:jc w:val="both"/>
        <w:textAlignment w:val="baseline"/>
        <w:rPr>
          <w:rFonts w:cs="Tahoma"/>
          <w:sz w:val="20"/>
          <w:szCs w:val="20"/>
        </w:rPr>
      </w:pPr>
    </w:p>
    <w:p w14:paraId="5867554E" w14:textId="77777777" w:rsidR="004B35B8" w:rsidRPr="004B35B8" w:rsidRDefault="004B35B8" w:rsidP="00D26B35">
      <w:pPr>
        <w:keepNext/>
        <w:keepLines/>
        <w:overflowPunct w:val="0"/>
        <w:autoSpaceDE w:val="0"/>
        <w:autoSpaceDN w:val="0"/>
        <w:adjustRightInd w:val="0"/>
        <w:jc w:val="both"/>
        <w:textAlignment w:val="baseline"/>
        <w:rPr>
          <w:rFonts w:cs="Tahoma"/>
          <w:sz w:val="20"/>
          <w:szCs w:val="20"/>
        </w:rPr>
      </w:pPr>
      <w:r w:rsidRPr="004B35B8">
        <w:rPr>
          <w:rFonts w:cs="Tahoma"/>
          <w:sz w:val="20"/>
          <w:szCs w:val="20"/>
        </w:rPr>
        <w:t>V primeru izpolnitve razveznega pogoja se šteje, da je okvirni sporazum razvezan z dnem sklenitve novega okvirnega sporazuma o izvedbi javnega naročila, kupec pa mora nov postopek oddaje javnega naročila začeti nemudoma, vendar najkasneje v 30 (tridesetih) dneh od seznanitve s kršitvijo. Če kupec v tem roku ne začne novega postopka javnega naročila, se šteje, da je ta okvirni sporazum razvezan 30. (trideseti) dan od seznanitve s kršitvijo.</w:t>
      </w:r>
    </w:p>
    <w:p w14:paraId="0F40797D" w14:textId="77777777" w:rsidR="004B35B8" w:rsidRPr="004B35B8" w:rsidRDefault="004B35B8" w:rsidP="00D26B35">
      <w:pPr>
        <w:keepNext/>
        <w:keepLines/>
        <w:jc w:val="both"/>
        <w:rPr>
          <w:rFonts w:cs="Tahoma"/>
          <w:sz w:val="20"/>
          <w:szCs w:val="20"/>
        </w:rPr>
      </w:pPr>
    </w:p>
    <w:p w14:paraId="37817652" w14:textId="77777777" w:rsidR="004B35B8" w:rsidRPr="004B35B8" w:rsidRDefault="004B35B8" w:rsidP="00D26B35">
      <w:pPr>
        <w:keepNext/>
        <w:keepLines/>
        <w:numPr>
          <w:ilvl w:val="0"/>
          <w:numId w:val="32"/>
        </w:numPr>
        <w:tabs>
          <w:tab w:val="num" w:pos="1440"/>
        </w:tabs>
        <w:ind w:hanging="1080"/>
        <w:jc w:val="both"/>
        <w:rPr>
          <w:rFonts w:cs="Tahoma"/>
          <w:b/>
          <w:sz w:val="20"/>
          <w:szCs w:val="20"/>
        </w:rPr>
      </w:pPr>
      <w:r w:rsidRPr="004B35B8">
        <w:rPr>
          <w:rFonts w:cs="Tahoma"/>
          <w:b/>
          <w:sz w:val="20"/>
          <w:szCs w:val="20"/>
        </w:rPr>
        <w:t>OSTALE DOLOČBE</w:t>
      </w:r>
    </w:p>
    <w:p w14:paraId="7CA4ED52" w14:textId="77777777" w:rsidR="004B35B8" w:rsidRPr="004B35B8" w:rsidRDefault="004B35B8" w:rsidP="00D26B35">
      <w:pPr>
        <w:keepNext/>
        <w:keepLines/>
        <w:tabs>
          <w:tab w:val="left" w:pos="709"/>
          <w:tab w:val="left" w:pos="1702"/>
        </w:tabs>
        <w:ind w:left="1701" w:hanging="1701"/>
        <w:rPr>
          <w:rFonts w:cs="Tahoma"/>
          <w:sz w:val="20"/>
          <w:szCs w:val="20"/>
        </w:rPr>
      </w:pPr>
    </w:p>
    <w:p w14:paraId="5E315235"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 xml:space="preserve"> člen</w:t>
      </w:r>
    </w:p>
    <w:p w14:paraId="252B98FE" w14:textId="77777777" w:rsidR="004B35B8" w:rsidRPr="004B35B8" w:rsidRDefault="004B35B8" w:rsidP="00D26B35">
      <w:pPr>
        <w:keepNext/>
        <w:keepLines/>
        <w:tabs>
          <w:tab w:val="left" w:pos="567"/>
          <w:tab w:val="left" w:pos="1418"/>
          <w:tab w:val="left" w:pos="1702"/>
        </w:tabs>
        <w:jc w:val="both"/>
        <w:rPr>
          <w:rFonts w:cs="Tahoma"/>
          <w:sz w:val="20"/>
          <w:szCs w:val="20"/>
        </w:rPr>
      </w:pPr>
    </w:p>
    <w:p w14:paraId="149904AB"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Prodajalec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p>
    <w:p w14:paraId="4D54D708" w14:textId="77777777" w:rsidR="004B35B8" w:rsidRPr="004B35B8" w:rsidRDefault="004B35B8" w:rsidP="00D26B35">
      <w:pPr>
        <w:keepNext/>
        <w:keepLines/>
        <w:tabs>
          <w:tab w:val="left" w:pos="567"/>
          <w:tab w:val="left" w:pos="1418"/>
          <w:tab w:val="left" w:pos="1702"/>
        </w:tabs>
        <w:jc w:val="both"/>
        <w:rPr>
          <w:rFonts w:cs="Tahoma"/>
          <w:sz w:val="20"/>
          <w:szCs w:val="20"/>
        </w:rPr>
      </w:pPr>
    </w:p>
    <w:p w14:paraId="4ACA2F9D"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Stranki okvirnega sporazuma sta sporazumni, da se katerikoli rok iz tega okvirnega sporazuma, če se le-ta izteče na soboto, nedeljo, praznik ali drug dela prosti dan v Republiki Sloveniji po zakonu, prenese na prvi naslednji delovni dan.</w:t>
      </w:r>
    </w:p>
    <w:p w14:paraId="49916E7B" w14:textId="77777777" w:rsidR="004B35B8" w:rsidRPr="004B35B8" w:rsidRDefault="004B35B8" w:rsidP="00D26B35">
      <w:pPr>
        <w:keepNext/>
        <w:keepLines/>
        <w:tabs>
          <w:tab w:val="left" w:pos="4820"/>
        </w:tabs>
        <w:jc w:val="both"/>
        <w:rPr>
          <w:rFonts w:cs="Tahoma"/>
          <w:sz w:val="20"/>
          <w:szCs w:val="20"/>
        </w:rPr>
      </w:pPr>
    </w:p>
    <w:p w14:paraId="6B48335B" w14:textId="77777777" w:rsidR="004B35B8" w:rsidRPr="004B35B8" w:rsidRDefault="004B35B8" w:rsidP="00D26B35">
      <w:pPr>
        <w:keepNext/>
        <w:keepLines/>
        <w:jc w:val="both"/>
        <w:rPr>
          <w:rFonts w:cs="Tahoma"/>
          <w:sz w:val="20"/>
          <w:szCs w:val="20"/>
        </w:rPr>
      </w:pPr>
      <w:r w:rsidRPr="004B35B8">
        <w:rPr>
          <w:rFonts w:cs="Tahoma"/>
          <w:sz w:val="20"/>
          <w:szCs w:val="20"/>
        </w:rPr>
        <w:t>Ta okvirni sporazum je sklenjen in prične veljati z dnem, ko ga podpišeta obe stranki okvirnega sporazuma, pod pogojem iz 15. člena okvirnega sporazuma.</w:t>
      </w:r>
    </w:p>
    <w:p w14:paraId="4BE71F9F" w14:textId="77777777" w:rsidR="004B35B8" w:rsidRPr="004B35B8" w:rsidRDefault="004B35B8" w:rsidP="00D26B35">
      <w:pPr>
        <w:keepNext/>
        <w:keepLines/>
        <w:jc w:val="both"/>
        <w:rPr>
          <w:rFonts w:cs="Tahoma"/>
          <w:sz w:val="20"/>
          <w:szCs w:val="20"/>
          <w:lang w:val="es-AR"/>
        </w:rPr>
      </w:pPr>
    </w:p>
    <w:p w14:paraId="7CB4F073" w14:textId="77777777" w:rsidR="004B35B8" w:rsidRPr="004B35B8" w:rsidRDefault="004B35B8" w:rsidP="00D26B35">
      <w:pPr>
        <w:keepNext/>
        <w:keepLines/>
        <w:numPr>
          <w:ilvl w:val="0"/>
          <w:numId w:val="15"/>
        </w:numPr>
        <w:jc w:val="center"/>
        <w:rPr>
          <w:rFonts w:cs="Tahoma"/>
          <w:sz w:val="20"/>
          <w:szCs w:val="20"/>
          <w:lang w:val="es-AR"/>
        </w:rPr>
      </w:pPr>
      <w:r w:rsidRPr="004B35B8">
        <w:rPr>
          <w:rFonts w:cs="Tahoma"/>
          <w:sz w:val="20"/>
          <w:szCs w:val="20"/>
          <w:lang w:val="es-AR"/>
        </w:rPr>
        <w:t>člen</w:t>
      </w:r>
    </w:p>
    <w:p w14:paraId="447955E0" w14:textId="77777777" w:rsidR="004B35B8" w:rsidRPr="004B35B8" w:rsidRDefault="004B35B8" w:rsidP="00D26B35">
      <w:pPr>
        <w:keepNext/>
        <w:keepLines/>
        <w:jc w:val="both"/>
        <w:rPr>
          <w:rFonts w:cs="Tahoma"/>
          <w:sz w:val="20"/>
          <w:szCs w:val="20"/>
          <w:lang w:val="es-AR"/>
        </w:rPr>
      </w:pPr>
    </w:p>
    <w:p w14:paraId="7DE05401"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Stranki okvirnega sporazuma se obvezujeta, da bosta uredili vse, kar je potrebno za izvršitev tega okvirnega sporazuma in da bosta ravnali kot dobra gospodarstvenika. Za urejanje razmerij, ki niso urejena s tem okvirnim sporazumom, se uporabljajo določila Obligacijskega zakonika.</w:t>
      </w:r>
    </w:p>
    <w:p w14:paraId="22039E34" w14:textId="77777777" w:rsidR="004B35B8" w:rsidRPr="004B35B8" w:rsidRDefault="004B35B8" w:rsidP="00D26B35">
      <w:pPr>
        <w:keepNext/>
        <w:keepLines/>
        <w:jc w:val="both"/>
        <w:rPr>
          <w:rFonts w:cs="Tahoma"/>
          <w:sz w:val="20"/>
          <w:szCs w:val="20"/>
        </w:rPr>
      </w:pPr>
    </w:p>
    <w:p w14:paraId="7FD903D5" w14:textId="77777777" w:rsidR="004B35B8" w:rsidRPr="004B35B8" w:rsidRDefault="004B35B8" w:rsidP="00D26B35">
      <w:pPr>
        <w:keepNext/>
        <w:keepLines/>
        <w:jc w:val="both"/>
        <w:rPr>
          <w:rFonts w:eastAsia="Calibri" w:cs="Tahoma"/>
          <w:sz w:val="20"/>
          <w:szCs w:val="20"/>
          <w:lang w:eastAsia="en-US"/>
        </w:rPr>
      </w:pPr>
      <w:r w:rsidRPr="004B35B8">
        <w:rPr>
          <w:rFonts w:eastAsia="Calibri" w:cs="Tahoma"/>
          <w:sz w:val="20"/>
          <w:szCs w:val="20"/>
          <w:lang w:eastAsia="en-US"/>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43750581" w14:textId="77777777" w:rsidR="004B35B8" w:rsidRPr="004B35B8" w:rsidRDefault="004B35B8" w:rsidP="00D26B35">
      <w:pPr>
        <w:keepNext/>
        <w:keepLines/>
        <w:tabs>
          <w:tab w:val="left" w:pos="567"/>
          <w:tab w:val="left" w:pos="1418"/>
          <w:tab w:val="left" w:pos="1702"/>
        </w:tabs>
        <w:jc w:val="both"/>
        <w:rPr>
          <w:rFonts w:cs="Tahoma"/>
          <w:sz w:val="20"/>
          <w:szCs w:val="20"/>
        </w:rPr>
      </w:pPr>
    </w:p>
    <w:p w14:paraId="7B60FAE7"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52867657" w14:textId="77777777" w:rsidR="004B35B8" w:rsidRPr="004B35B8" w:rsidRDefault="004B35B8" w:rsidP="00D26B35">
      <w:pPr>
        <w:keepNext/>
        <w:keepLines/>
        <w:tabs>
          <w:tab w:val="left" w:pos="567"/>
          <w:tab w:val="left" w:pos="1702"/>
        </w:tabs>
        <w:rPr>
          <w:rFonts w:cs="Tahoma"/>
          <w:sz w:val="20"/>
          <w:szCs w:val="20"/>
        </w:rPr>
      </w:pPr>
    </w:p>
    <w:p w14:paraId="0B76BC5A" w14:textId="77777777" w:rsidR="004B35B8" w:rsidRPr="004B35B8" w:rsidRDefault="004B35B8" w:rsidP="00D26B35">
      <w:pPr>
        <w:keepNext/>
        <w:keepLines/>
        <w:tabs>
          <w:tab w:val="num" w:pos="0"/>
        </w:tabs>
        <w:jc w:val="both"/>
        <w:rPr>
          <w:rFonts w:cs="Tahoma"/>
          <w:snapToGrid w:val="0"/>
          <w:sz w:val="20"/>
          <w:szCs w:val="20"/>
        </w:rPr>
      </w:pPr>
      <w:r w:rsidRPr="004B35B8">
        <w:rPr>
          <w:rFonts w:cs="Tahoma"/>
          <w:snapToGrid w:val="0"/>
          <w:sz w:val="20"/>
          <w:szCs w:val="20"/>
        </w:rPr>
        <w:t>Stranki okvirnega sporazuma se obvezujeta, da bosta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tega okvirnega sporazuma, razen podatkov, ki po veljavnih predpisih štejejo za javne.</w:t>
      </w:r>
    </w:p>
    <w:p w14:paraId="65248CE1" w14:textId="77777777" w:rsidR="004B35B8" w:rsidRPr="004B35B8" w:rsidRDefault="004B35B8" w:rsidP="00D26B35">
      <w:pPr>
        <w:keepNext/>
        <w:keepLines/>
        <w:tabs>
          <w:tab w:val="left" w:pos="567"/>
          <w:tab w:val="left" w:pos="1418"/>
          <w:tab w:val="left" w:pos="1702"/>
        </w:tabs>
        <w:rPr>
          <w:rFonts w:cs="Tahoma"/>
          <w:sz w:val="20"/>
          <w:szCs w:val="20"/>
        </w:rPr>
      </w:pPr>
    </w:p>
    <w:p w14:paraId="463D78D1"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lastRenderedPageBreak/>
        <w:t>člen</w:t>
      </w:r>
    </w:p>
    <w:p w14:paraId="3F50C50A" w14:textId="77777777" w:rsidR="004B35B8" w:rsidRPr="004B35B8" w:rsidRDefault="004B35B8" w:rsidP="00D26B35">
      <w:pPr>
        <w:keepNext/>
        <w:keepLines/>
        <w:tabs>
          <w:tab w:val="left" w:pos="567"/>
          <w:tab w:val="left" w:pos="1418"/>
          <w:tab w:val="left" w:pos="1702"/>
        </w:tabs>
        <w:jc w:val="both"/>
        <w:rPr>
          <w:rFonts w:eastAsia="Calibri" w:cs="Tahoma"/>
          <w:sz w:val="20"/>
          <w:szCs w:val="20"/>
        </w:rPr>
      </w:pPr>
    </w:p>
    <w:p w14:paraId="18A3E5AE"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Ta okvirni sporazum v celoti zavezuje tudi morebitne vsakokratne pravne naslednike vsake od strank okvirnega sporazuma, kar velja zlasti tudi v primeru organizacijsko – statusnih ter lastninskih sprememb.</w:t>
      </w:r>
    </w:p>
    <w:p w14:paraId="62AEFDE7" w14:textId="77777777" w:rsidR="004B35B8" w:rsidRPr="004B35B8" w:rsidRDefault="004B35B8" w:rsidP="00D26B35">
      <w:pPr>
        <w:keepNext/>
        <w:keepLines/>
        <w:tabs>
          <w:tab w:val="left" w:pos="567"/>
          <w:tab w:val="left" w:pos="1418"/>
          <w:tab w:val="left" w:pos="1702"/>
        </w:tabs>
        <w:jc w:val="both"/>
        <w:rPr>
          <w:rFonts w:eastAsia="Calibri" w:cs="Tahoma"/>
          <w:sz w:val="20"/>
          <w:szCs w:val="20"/>
        </w:rPr>
      </w:pPr>
    </w:p>
    <w:p w14:paraId="6E4F81DF"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B364AFC" w14:textId="77777777" w:rsidR="004B35B8" w:rsidRPr="004B35B8" w:rsidRDefault="004B35B8" w:rsidP="00D26B35">
      <w:pPr>
        <w:keepNext/>
        <w:keepLines/>
        <w:tabs>
          <w:tab w:val="left" w:pos="567"/>
          <w:tab w:val="left" w:pos="1418"/>
          <w:tab w:val="left" w:pos="1702"/>
        </w:tabs>
        <w:jc w:val="both"/>
        <w:rPr>
          <w:rFonts w:eastAsia="Calibri" w:cs="Tahoma"/>
          <w:sz w:val="20"/>
          <w:szCs w:val="20"/>
        </w:rPr>
      </w:pPr>
    </w:p>
    <w:p w14:paraId="6CE792DD"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Morebitne spremembe ali dopolnitve okvirnega sporazuma so veljavne le, če jih stranki okvirnega sporazuma skleneta v obliki pisnega aneksa k temu okvirnemu sporazumu, ki ga podpišeta obe stranki okvirnega sporazuma.</w:t>
      </w:r>
    </w:p>
    <w:p w14:paraId="0AFA2917" w14:textId="77777777" w:rsidR="004B35B8" w:rsidRPr="004B35B8" w:rsidRDefault="004B35B8" w:rsidP="00D26B35">
      <w:pPr>
        <w:keepNext/>
        <w:keepLines/>
        <w:jc w:val="both"/>
        <w:rPr>
          <w:rFonts w:cs="Tahoma"/>
          <w:sz w:val="20"/>
          <w:szCs w:val="20"/>
        </w:rPr>
      </w:pPr>
    </w:p>
    <w:p w14:paraId="3A07141F" w14:textId="2AF838BA" w:rsidR="004B35B8" w:rsidRDefault="004B35B8" w:rsidP="00D26B35">
      <w:pPr>
        <w:keepNext/>
        <w:keepLines/>
        <w:tabs>
          <w:tab w:val="left" w:pos="4820"/>
        </w:tabs>
        <w:jc w:val="both"/>
        <w:rPr>
          <w:rFonts w:cs="Tahoma"/>
          <w:sz w:val="20"/>
          <w:szCs w:val="20"/>
        </w:rPr>
      </w:pPr>
      <w:r w:rsidRPr="004B35B8">
        <w:rPr>
          <w:rFonts w:cs="Tahoma"/>
          <w:sz w:val="20"/>
          <w:szCs w:val="20"/>
        </w:rPr>
        <w:t>Priloge so neločljivi sestavni del tega okvirnega sporazuma.</w:t>
      </w:r>
    </w:p>
    <w:p w14:paraId="3C9BCF04" w14:textId="5F6A01C7" w:rsidR="004B35B8" w:rsidRPr="004B35B8" w:rsidRDefault="004B35B8" w:rsidP="00D26B35">
      <w:pPr>
        <w:keepNext/>
        <w:keepLines/>
        <w:jc w:val="both"/>
        <w:rPr>
          <w:rFonts w:cs="Tahoma"/>
          <w:sz w:val="20"/>
          <w:szCs w:val="20"/>
        </w:rPr>
      </w:pPr>
    </w:p>
    <w:p w14:paraId="4061998E" w14:textId="77777777" w:rsidR="004B35B8" w:rsidRPr="004B35B8" w:rsidRDefault="004B35B8" w:rsidP="00D26B35">
      <w:pPr>
        <w:keepNext/>
        <w:keepLines/>
        <w:numPr>
          <w:ilvl w:val="0"/>
          <w:numId w:val="15"/>
        </w:numPr>
        <w:jc w:val="center"/>
        <w:rPr>
          <w:rFonts w:cs="Tahoma"/>
          <w:sz w:val="20"/>
          <w:szCs w:val="20"/>
        </w:rPr>
      </w:pPr>
      <w:r w:rsidRPr="004B35B8">
        <w:rPr>
          <w:rFonts w:cs="Tahoma"/>
          <w:sz w:val="20"/>
          <w:szCs w:val="20"/>
        </w:rPr>
        <w:t>člen</w:t>
      </w:r>
    </w:p>
    <w:p w14:paraId="7B4CB2E6" w14:textId="77777777" w:rsidR="004B35B8" w:rsidRPr="004B35B8" w:rsidRDefault="004B35B8" w:rsidP="00D26B35">
      <w:pPr>
        <w:keepNext/>
        <w:keepLines/>
        <w:tabs>
          <w:tab w:val="left" w:pos="4820"/>
        </w:tabs>
        <w:ind w:right="-2"/>
        <w:jc w:val="both"/>
        <w:rPr>
          <w:rFonts w:cs="Tahoma"/>
          <w:sz w:val="20"/>
          <w:szCs w:val="20"/>
        </w:rPr>
      </w:pPr>
    </w:p>
    <w:p w14:paraId="48782B59"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Glede garancijskih določil ta okvirni sporazum velja do poteka vseh garancijskih rokov.</w:t>
      </w:r>
    </w:p>
    <w:p w14:paraId="4523D0AB" w14:textId="77777777" w:rsidR="004B35B8" w:rsidRPr="004B35B8" w:rsidRDefault="004B35B8" w:rsidP="00D26B35">
      <w:pPr>
        <w:keepNext/>
        <w:keepLines/>
        <w:tabs>
          <w:tab w:val="left" w:pos="4820"/>
        </w:tabs>
        <w:jc w:val="both"/>
        <w:rPr>
          <w:rFonts w:cs="Tahoma"/>
          <w:sz w:val="20"/>
          <w:szCs w:val="20"/>
        </w:rPr>
      </w:pPr>
    </w:p>
    <w:p w14:paraId="0A091A13" w14:textId="77777777" w:rsidR="004B35B8" w:rsidRPr="004B35B8" w:rsidRDefault="004B35B8" w:rsidP="00D26B35">
      <w:pPr>
        <w:keepNext/>
        <w:keepLines/>
        <w:tabs>
          <w:tab w:val="left" w:pos="4820"/>
        </w:tabs>
        <w:jc w:val="both"/>
        <w:rPr>
          <w:rFonts w:cs="Tahoma"/>
          <w:sz w:val="20"/>
          <w:szCs w:val="20"/>
        </w:rPr>
      </w:pPr>
      <w:r w:rsidRPr="004B35B8">
        <w:rPr>
          <w:rFonts w:cs="Tahoma"/>
          <w:sz w:val="20"/>
          <w:szCs w:val="20"/>
        </w:rPr>
        <w:t xml:space="preserve">Okvirni sporazum je sestavljen in podpisan v treh (3) enakih izvodih, od katerih prejme kupec dva (2) in prodajalec en (1) izvod. </w:t>
      </w:r>
    </w:p>
    <w:p w14:paraId="1A39F83D" w14:textId="77777777" w:rsidR="004B35B8" w:rsidRPr="004B35B8" w:rsidRDefault="004B35B8" w:rsidP="00D26B35">
      <w:pPr>
        <w:keepNext/>
        <w:keepLines/>
        <w:jc w:val="both"/>
        <w:rPr>
          <w:rFonts w:cs="Tahoma"/>
          <w:sz w:val="20"/>
          <w:szCs w:val="20"/>
        </w:rPr>
      </w:pPr>
    </w:p>
    <w:p w14:paraId="3CF4EB84" w14:textId="77777777" w:rsidR="004B35B8" w:rsidRPr="004B35B8" w:rsidRDefault="004B35B8" w:rsidP="00D26B35">
      <w:pPr>
        <w:keepNext/>
        <w:keepLines/>
        <w:jc w:val="both"/>
        <w:rPr>
          <w:rFonts w:cs="Tahoma"/>
          <w:sz w:val="20"/>
          <w:szCs w:val="20"/>
        </w:rPr>
      </w:pPr>
    </w:p>
    <w:p w14:paraId="1AFBF901" w14:textId="77777777" w:rsidR="004B35B8" w:rsidRPr="004B35B8" w:rsidRDefault="004B35B8" w:rsidP="00D26B35">
      <w:pPr>
        <w:keepNext/>
        <w:keepLines/>
        <w:tabs>
          <w:tab w:val="left" w:pos="1134"/>
          <w:tab w:val="left" w:pos="4820"/>
        </w:tabs>
        <w:rPr>
          <w:rFonts w:cs="Tahoma"/>
          <w:sz w:val="20"/>
          <w:szCs w:val="20"/>
        </w:rPr>
      </w:pPr>
      <w:r w:rsidRPr="004B35B8">
        <w:rPr>
          <w:rFonts w:cs="Tahoma"/>
          <w:sz w:val="20"/>
          <w:szCs w:val="20"/>
        </w:rPr>
        <w:t>Ljubljana, dne ___________</w:t>
      </w:r>
      <w:r w:rsidRPr="004B35B8">
        <w:rPr>
          <w:rFonts w:cs="Tahoma"/>
          <w:sz w:val="20"/>
          <w:szCs w:val="20"/>
        </w:rPr>
        <w:tab/>
      </w:r>
      <w:r w:rsidRPr="004B35B8">
        <w:rPr>
          <w:rFonts w:cs="Tahoma"/>
          <w:sz w:val="20"/>
          <w:szCs w:val="20"/>
        </w:rPr>
        <w:tab/>
      </w:r>
      <w:r w:rsidRPr="004B35B8">
        <w:rPr>
          <w:rFonts w:cs="Tahoma"/>
          <w:sz w:val="20"/>
          <w:szCs w:val="20"/>
        </w:rPr>
        <w:tab/>
        <w:t>_____________, dne ______________</w:t>
      </w:r>
    </w:p>
    <w:p w14:paraId="4F8C4ADE" w14:textId="77777777" w:rsidR="004B35B8" w:rsidRPr="004B35B8" w:rsidRDefault="004B35B8" w:rsidP="00D26B35">
      <w:pPr>
        <w:keepNext/>
        <w:keepLines/>
        <w:tabs>
          <w:tab w:val="left" w:pos="4820"/>
        </w:tabs>
        <w:rPr>
          <w:rFonts w:cs="Tahoma"/>
          <w:sz w:val="20"/>
          <w:szCs w:val="20"/>
        </w:rPr>
      </w:pPr>
    </w:p>
    <w:p w14:paraId="542106A1" w14:textId="77777777" w:rsidR="004B35B8" w:rsidRPr="004B35B8" w:rsidRDefault="004B35B8" w:rsidP="00D26B35">
      <w:pPr>
        <w:keepNext/>
        <w:keepLines/>
        <w:tabs>
          <w:tab w:val="left" w:pos="4820"/>
        </w:tabs>
        <w:rPr>
          <w:rFonts w:cs="Tahoma"/>
          <w:sz w:val="20"/>
          <w:szCs w:val="20"/>
        </w:rPr>
      </w:pPr>
    </w:p>
    <w:p w14:paraId="1208427B" w14:textId="77777777" w:rsidR="004B35B8" w:rsidRPr="004B35B8" w:rsidRDefault="004B35B8" w:rsidP="00D26B35">
      <w:pPr>
        <w:keepNext/>
        <w:keepLines/>
        <w:tabs>
          <w:tab w:val="left" w:pos="4820"/>
        </w:tabs>
        <w:rPr>
          <w:rFonts w:cs="Tahoma"/>
          <w:sz w:val="20"/>
          <w:szCs w:val="20"/>
        </w:rPr>
      </w:pPr>
      <w:r w:rsidRPr="004B35B8">
        <w:rPr>
          <w:rFonts w:cs="Tahoma"/>
          <w:b/>
          <w:sz w:val="20"/>
          <w:szCs w:val="20"/>
        </w:rPr>
        <w:t>KUPEC:</w:t>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b/>
          <w:sz w:val="20"/>
          <w:szCs w:val="20"/>
        </w:rPr>
        <w:t>PRODAJALEC:</w:t>
      </w:r>
    </w:p>
    <w:p w14:paraId="61EB230D" w14:textId="77777777" w:rsidR="004B35B8" w:rsidRPr="004B35B8" w:rsidRDefault="004B35B8" w:rsidP="00D26B35">
      <w:pPr>
        <w:keepNext/>
        <w:keepLines/>
        <w:tabs>
          <w:tab w:val="left" w:pos="4820"/>
        </w:tabs>
        <w:rPr>
          <w:rFonts w:cs="Tahoma"/>
          <w:sz w:val="20"/>
          <w:szCs w:val="20"/>
        </w:rPr>
      </w:pPr>
    </w:p>
    <w:p w14:paraId="14AC96AC" w14:textId="77777777" w:rsidR="004B35B8" w:rsidRPr="004B35B8" w:rsidRDefault="004B35B8" w:rsidP="00D26B35">
      <w:pPr>
        <w:keepNext/>
        <w:keepLines/>
        <w:jc w:val="both"/>
        <w:rPr>
          <w:rFonts w:cs="Tahoma"/>
          <w:bCs/>
          <w:sz w:val="20"/>
          <w:szCs w:val="20"/>
        </w:rPr>
      </w:pPr>
      <w:r w:rsidRPr="004B35B8">
        <w:rPr>
          <w:rFonts w:cs="Tahoma"/>
          <w:bCs/>
          <w:sz w:val="20"/>
          <w:szCs w:val="20"/>
        </w:rPr>
        <w:t>Javno podjetje</w:t>
      </w:r>
      <w:r w:rsidRPr="004B35B8">
        <w:rPr>
          <w:rFonts w:cs="Tahoma"/>
          <w:bCs/>
          <w:sz w:val="20"/>
          <w:szCs w:val="20"/>
        </w:rPr>
        <w:tab/>
      </w:r>
      <w:r w:rsidRPr="004B35B8">
        <w:rPr>
          <w:rFonts w:cs="Tahoma"/>
          <w:bCs/>
          <w:sz w:val="20"/>
          <w:szCs w:val="20"/>
        </w:rPr>
        <w:tab/>
      </w:r>
      <w:r w:rsidRPr="004B35B8">
        <w:rPr>
          <w:rFonts w:cs="Tahoma"/>
          <w:bCs/>
          <w:sz w:val="20"/>
          <w:szCs w:val="20"/>
        </w:rPr>
        <w:tab/>
      </w:r>
      <w:r w:rsidRPr="004B35B8">
        <w:rPr>
          <w:rFonts w:cs="Tahoma"/>
          <w:bCs/>
          <w:sz w:val="20"/>
          <w:szCs w:val="20"/>
        </w:rPr>
        <w:tab/>
      </w:r>
      <w:r w:rsidRPr="004B35B8">
        <w:rPr>
          <w:rFonts w:cs="Tahoma"/>
          <w:bCs/>
          <w:sz w:val="20"/>
          <w:szCs w:val="20"/>
        </w:rPr>
        <w:tab/>
      </w:r>
      <w:r w:rsidRPr="004B35B8">
        <w:rPr>
          <w:rFonts w:cs="Tahoma"/>
          <w:bCs/>
          <w:sz w:val="20"/>
          <w:szCs w:val="20"/>
        </w:rPr>
        <w:tab/>
      </w:r>
      <w:r w:rsidRPr="004B35B8">
        <w:rPr>
          <w:rFonts w:cs="Tahoma"/>
          <w:bCs/>
          <w:sz w:val="20"/>
          <w:szCs w:val="20"/>
        </w:rPr>
        <w:tab/>
      </w:r>
    </w:p>
    <w:p w14:paraId="3C1CFC02" w14:textId="77777777" w:rsidR="004B35B8" w:rsidRPr="004B35B8" w:rsidRDefault="004B35B8" w:rsidP="00D26B35">
      <w:pPr>
        <w:keepNext/>
        <w:keepLines/>
        <w:jc w:val="both"/>
        <w:rPr>
          <w:rFonts w:cs="Tahoma"/>
          <w:sz w:val="20"/>
          <w:szCs w:val="20"/>
        </w:rPr>
      </w:pPr>
      <w:r w:rsidRPr="004B35B8">
        <w:rPr>
          <w:rFonts w:cs="Tahoma"/>
          <w:bCs/>
          <w:sz w:val="20"/>
          <w:szCs w:val="20"/>
        </w:rPr>
        <w:t xml:space="preserve">Ljubljanska parkirišča in tržnice, </w:t>
      </w:r>
      <w:r w:rsidRPr="004B35B8">
        <w:rPr>
          <w:rFonts w:cs="Tahoma"/>
          <w:sz w:val="20"/>
          <w:szCs w:val="20"/>
        </w:rPr>
        <w:t>d.o.o.</w:t>
      </w:r>
      <w:r w:rsidRPr="004B35B8">
        <w:rPr>
          <w:rFonts w:cs="Tahoma"/>
          <w:sz w:val="20"/>
          <w:szCs w:val="20"/>
        </w:rPr>
        <w:tab/>
      </w:r>
      <w:r w:rsidRPr="004B35B8">
        <w:rPr>
          <w:rFonts w:cs="Tahoma"/>
          <w:sz w:val="20"/>
          <w:szCs w:val="20"/>
        </w:rPr>
        <w:tab/>
      </w:r>
    </w:p>
    <w:p w14:paraId="3EFCA30E" w14:textId="77777777" w:rsidR="004B35B8" w:rsidRPr="004B35B8" w:rsidRDefault="004B35B8" w:rsidP="00D26B35">
      <w:pPr>
        <w:keepNext/>
        <w:keepLines/>
        <w:jc w:val="both"/>
        <w:rPr>
          <w:rFonts w:cs="Tahoma"/>
          <w:sz w:val="20"/>
          <w:szCs w:val="20"/>
        </w:rPr>
      </w:pPr>
    </w:p>
    <w:p w14:paraId="7D08311D" w14:textId="77777777" w:rsidR="004B35B8" w:rsidRPr="004B35B8" w:rsidRDefault="004B35B8" w:rsidP="00D26B35">
      <w:pPr>
        <w:keepNext/>
        <w:keepLines/>
        <w:jc w:val="both"/>
        <w:rPr>
          <w:rFonts w:cs="Tahoma"/>
          <w:sz w:val="20"/>
          <w:szCs w:val="20"/>
        </w:rPr>
      </w:pPr>
      <w:r w:rsidRPr="004B35B8">
        <w:rPr>
          <w:rFonts w:cs="Tahoma"/>
          <w:sz w:val="20"/>
          <w:szCs w:val="20"/>
        </w:rPr>
        <w:t>Direktor:</w:t>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sz w:val="20"/>
          <w:szCs w:val="20"/>
        </w:rPr>
        <w:tab/>
      </w:r>
      <w:r w:rsidRPr="004B35B8">
        <w:rPr>
          <w:rFonts w:cs="Tahoma"/>
          <w:snapToGrid w:val="0"/>
          <w:sz w:val="20"/>
          <w:szCs w:val="20"/>
        </w:rPr>
        <w:tab/>
      </w:r>
      <w:r w:rsidRPr="004B35B8">
        <w:rPr>
          <w:rFonts w:cs="Tahoma"/>
          <w:snapToGrid w:val="0"/>
          <w:sz w:val="20"/>
          <w:szCs w:val="20"/>
        </w:rPr>
        <w:tab/>
      </w:r>
    </w:p>
    <w:p w14:paraId="3E512E5B" w14:textId="77777777" w:rsidR="004B35B8" w:rsidRPr="004B35B8" w:rsidRDefault="004B35B8" w:rsidP="00D26B35">
      <w:pPr>
        <w:keepNext/>
        <w:keepLines/>
        <w:rPr>
          <w:rFonts w:cs="Tahoma"/>
          <w:sz w:val="28"/>
          <w:szCs w:val="28"/>
        </w:rPr>
      </w:pPr>
      <w:r w:rsidRPr="004B35B8">
        <w:rPr>
          <w:rFonts w:cs="Tahoma"/>
          <w:snapToGrid w:val="0"/>
          <w:sz w:val="20"/>
          <w:szCs w:val="20"/>
        </w:rPr>
        <w:t>mag. Andrej Orač</w:t>
      </w:r>
    </w:p>
    <w:p w14:paraId="4B6C269C" w14:textId="77777777" w:rsidR="004B35B8" w:rsidRPr="004B35B8" w:rsidRDefault="004B35B8" w:rsidP="00D26B35">
      <w:pPr>
        <w:keepNext/>
        <w:keepLines/>
        <w:rPr>
          <w:rFonts w:ascii="Times New Roman" w:hAnsi="Times New Roman"/>
          <w:sz w:val="20"/>
          <w:szCs w:val="20"/>
        </w:rPr>
      </w:pPr>
    </w:p>
    <w:p w14:paraId="0F120870" w14:textId="77777777" w:rsidR="004B35B8" w:rsidRPr="004B35B8" w:rsidRDefault="004B35B8" w:rsidP="00D26B35">
      <w:pPr>
        <w:keepNext/>
        <w:keepLines/>
        <w:rPr>
          <w:rFonts w:ascii="Times New Roman" w:hAnsi="Times New Roman"/>
          <w:sz w:val="20"/>
          <w:szCs w:val="20"/>
        </w:rPr>
      </w:pPr>
    </w:p>
    <w:p w14:paraId="41DA7B64" w14:textId="77777777" w:rsidR="004B35B8" w:rsidRPr="004B35B8" w:rsidRDefault="004B35B8" w:rsidP="00D26B35">
      <w:pPr>
        <w:keepNext/>
        <w:keepLines/>
        <w:rPr>
          <w:rFonts w:ascii="Times New Roman" w:hAnsi="Times New Roman"/>
          <w:sz w:val="20"/>
          <w:szCs w:val="20"/>
        </w:rPr>
      </w:pPr>
    </w:p>
    <w:p w14:paraId="75BC88D6" w14:textId="77777777" w:rsidR="004B35B8" w:rsidRPr="004B35B8" w:rsidRDefault="004B35B8" w:rsidP="00D26B35">
      <w:pPr>
        <w:keepNext/>
        <w:keepLines/>
        <w:rPr>
          <w:rFonts w:ascii="Times New Roman" w:hAnsi="Times New Roman"/>
          <w:sz w:val="20"/>
          <w:szCs w:val="20"/>
        </w:rPr>
      </w:pPr>
    </w:p>
    <w:p w14:paraId="7553ADC7" w14:textId="44C2B416" w:rsidR="004B35B8" w:rsidRDefault="004B35B8" w:rsidP="00D26B35">
      <w:pPr>
        <w:keepNext/>
        <w:keepLines/>
        <w:rPr>
          <w:rFonts w:cs="Tahoma"/>
          <w:sz w:val="20"/>
          <w:szCs w:val="20"/>
        </w:rPr>
      </w:pPr>
    </w:p>
    <w:p w14:paraId="7C8393CB" w14:textId="77777777" w:rsidR="004B35B8" w:rsidRPr="006C774D" w:rsidRDefault="004B35B8" w:rsidP="00D26B35">
      <w:pPr>
        <w:keepNext/>
        <w:keepLines/>
        <w:rPr>
          <w:rFonts w:cs="Tahoma"/>
          <w:sz w:val="20"/>
          <w:szCs w:val="20"/>
        </w:rPr>
      </w:pPr>
    </w:p>
    <w:p w14:paraId="245B2290" w14:textId="422516B4" w:rsidR="004B35B8" w:rsidRDefault="004B35B8" w:rsidP="00D26B35">
      <w:pPr>
        <w:keepNext/>
        <w:keepLines/>
        <w:spacing w:line="276" w:lineRule="auto"/>
        <w:rPr>
          <w:rFonts w:cs="Tahoma"/>
          <w:b/>
          <w:sz w:val="20"/>
          <w:szCs w:val="20"/>
        </w:rPr>
      </w:pPr>
      <w:r>
        <w:rPr>
          <w:rFonts w:cs="Tahoma"/>
          <w:b/>
          <w:sz w:val="20"/>
          <w:szCs w:val="20"/>
        </w:rPr>
        <w:br w:type="page"/>
      </w:r>
    </w:p>
    <w:p w14:paraId="23E4DFEB" w14:textId="77777777" w:rsidR="000F7672" w:rsidRPr="006C774D" w:rsidRDefault="000F7672" w:rsidP="00D26B35">
      <w:pPr>
        <w:keepNext/>
        <w:keepLines/>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6C774D" w14:paraId="59847E7C" w14:textId="77777777" w:rsidTr="00D55AB8">
        <w:tc>
          <w:tcPr>
            <w:tcW w:w="599" w:type="dxa"/>
            <w:tcBorders>
              <w:top w:val="single" w:sz="4" w:space="0" w:color="auto"/>
              <w:bottom w:val="single" w:sz="4" w:space="0" w:color="auto"/>
              <w:right w:val="nil"/>
            </w:tcBorders>
          </w:tcPr>
          <w:p w14:paraId="5749ACBA" w14:textId="77777777" w:rsidR="000575FF" w:rsidRPr="006C774D" w:rsidRDefault="000575FF" w:rsidP="00D26B35">
            <w:pPr>
              <w:keepNext/>
              <w:keepLines/>
              <w:jc w:val="both"/>
              <w:rPr>
                <w:rFonts w:cs="Tahoma"/>
                <w:sz w:val="20"/>
                <w:szCs w:val="20"/>
              </w:rPr>
            </w:pPr>
            <w:r w:rsidRPr="006C774D">
              <w:rPr>
                <w:rFonts w:cs="Tahoma"/>
                <w:b/>
                <w:sz w:val="20"/>
                <w:szCs w:val="20"/>
              </w:rPr>
              <w:br w:type="page"/>
            </w:r>
            <w:r w:rsidRPr="006C774D">
              <w:rPr>
                <w:rFonts w:cs="Tahoma"/>
                <w:sz w:val="20"/>
                <w:szCs w:val="20"/>
              </w:rPr>
              <w:br w:type="page"/>
            </w:r>
            <w:r w:rsidRPr="006C774D">
              <w:rPr>
                <w:rFonts w:cs="Tahoma"/>
                <w:sz w:val="20"/>
                <w:szCs w:val="20"/>
              </w:rPr>
              <w:br w:type="page"/>
            </w:r>
            <w:r w:rsidRPr="006C774D">
              <w:rPr>
                <w:rFonts w:cs="Tahoma"/>
                <w:sz w:val="20"/>
                <w:szCs w:val="20"/>
              </w:rPr>
              <w:br w:type="page"/>
              <w:t xml:space="preserve">      </w:t>
            </w:r>
          </w:p>
        </w:tc>
        <w:tc>
          <w:tcPr>
            <w:tcW w:w="7653" w:type="dxa"/>
            <w:tcBorders>
              <w:top w:val="single" w:sz="4" w:space="0" w:color="auto"/>
              <w:left w:val="nil"/>
              <w:bottom w:val="single" w:sz="4" w:space="0" w:color="auto"/>
            </w:tcBorders>
          </w:tcPr>
          <w:p w14:paraId="4074412C" w14:textId="77777777" w:rsidR="000575FF" w:rsidRPr="006C774D" w:rsidRDefault="00C91129" w:rsidP="00D26B35">
            <w:pPr>
              <w:keepNext/>
              <w:keepLines/>
              <w:jc w:val="both"/>
              <w:rPr>
                <w:rFonts w:cs="Tahoma"/>
                <w:sz w:val="20"/>
                <w:szCs w:val="20"/>
              </w:rPr>
            </w:pPr>
            <w:r w:rsidRPr="006C774D">
              <w:rPr>
                <w:rFonts w:cs="Tahoma"/>
                <w:sz w:val="20"/>
                <w:szCs w:val="20"/>
              </w:rPr>
              <w:t>MENIČNA IZJAVA</w:t>
            </w:r>
            <w:r w:rsidR="000575FF" w:rsidRPr="006C774D">
              <w:rPr>
                <w:rFonts w:cs="Tahoma"/>
                <w:sz w:val="20"/>
                <w:szCs w:val="20"/>
              </w:rPr>
              <w:t xml:space="preserve"> ZA ZAVAROVANJE DOBRE IZVEDBE OBVEZNOSTI </w:t>
            </w:r>
            <w:r w:rsidR="001208C2">
              <w:rPr>
                <w:rFonts w:cs="Tahoma"/>
                <w:sz w:val="20"/>
                <w:szCs w:val="20"/>
              </w:rPr>
              <w:t>IZ OKVIRNEGA SPORAZMA</w:t>
            </w:r>
          </w:p>
        </w:tc>
        <w:tc>
          <w:tcPr>
            <w:tcW w:w="912" w:type="dxa"/>
            <w:tcBorders>
              <w:top w:val="single" w:sz="4" w:space="0" w:color="auto"/>
              <w:bottom w:val="single" w:sz="4" w:space="0" w:color="auto"/>
              <w:right w:val="nil"/>
            </w:tcBorders>
          </w:tcPr>
          <w:p w14:paraId="46F51A83" w14:textId="77777777" w:rsidR="000575FF" w:rsidRPr="006C774D" w:rsidRDefault="00A277B0" w:rsidP="00D26B35">
            <w:pPr>
              <w:keepNext/>
              <w:keepLines/>
              <w:jc w:val="both"/>
              <w:rPr>
                <w:rFonts w:cs="Tahoma"/>
                <w:b/>
                <w:sz w:val="20"/>
                <w:szCs w:val="20"/>
              </w:rPr>
            </w:pPr>
            <w:r w:rsidRPr="006C774D">
              <w:rPr>
                <w:rFonts w:cs="Tahoma"/>
                <w:b/>
                <w:i/>
                <w:sz w:val="20"/>
                <w:szCs w:val="20"/>
              </w:rPr>
              <w:t>P</w:t>
            </w:r>
            <w:r w:rsidR="000575FF" w:rsidRPr="006C774D">
              <w:rPr>
                <w:rFonts w:cs="Tahoma"/>
                <w:b/>
                <w:i/>
                <w:sz w:val="20"/>
                <w:szCs w:val="20"/>
              </w:rPr>
              <w:t xml:space="preserve">riloga </w:t>
            </w:r>
          </w:p>
        </w:tc>
        <w:tc>
          <w:tcPr>
            <w:tcW w:w="551" w:type="dxa"/>
            <w:tcBorders>
              <w:top w:val="single" w:sz="4" w:space="0" w:color="auto"/>
              <w:left w:val="nil"/>
              <w:bottom w:val="single" w:sz="4" w:space="0" w:color="auto"/>
            </w:tcBorders>
          </w:tcPr>
          <w:p w14:paraId="4406F226" w14:textId="77777777" w:rsidR="000575FF" w:rsidRPr="006C774D" w:rsidRDefault="003F556F" w:rsidP="00D26B35">
            <w:pPr>
              <w:keepNext/>
              <w:keepLines/>
              <w:jc w:val="both"/>
              <w:rPr>
                <w:rFonts w:cs="Tahoma"/>
                <w:b/>
                <w:i/>
                <w:sz w:val="20"/>
                <w:szCs w:val="20"/>
              </w:rPr>
            </w:pPr>
            <w:r>
              <w:rPr>
                <w:rFonts w:cs="Tahoma"/>
                <w:b/>
                <w:i/>
                <w:sz w:val="20"/>
                <w:szCs w:val="20"/>
              </w:rPr>
              <w:t>6</w:t>
            </w:r>
          </w:p>
        </w:tc>
      </w:tr>
    </w:tbl>
    <w:p w14:paraId="4AF53D5A" w14:textId="77777777" w:rsidR="000575FF" w:rsidRPr="006C774D" w:rsidRDefault="000575FF" w:rsidP="00D26B35">
      <w:pPr>
        <w:keepNext/>
        <w:keepLines/>
        <w:jc w:val="both"/>
        <w:rPr>
          <w:rFonts w:cs="Tahoma"/>
          <w:sz w:val="20"/>
          <w:szCs w:val="20"/>
        </w:rPr>
      </w:pPr>
    </w:p>
    <w:p w14:paraId="3D3F8B86" w14:textId="77777777" w:rsidR="000575FF" w:rsidRPr="006C774D" w:rsidRDefault="0031064C" w:rsidP="00D26B35">
      <w:pPr>
        <w:keepNext/>
        <w:keepLines/>
        <w:jc w:val="both"/>
        <w:rPr>
          <w:rFonts w:cs="Tahoma"/>
          <w:sz w:val="20"/>
          <w:szCs w:val="20"/>
        </w:rPr>
      </w:pPr>
      <w:r w:rsidRPr="006C774D">
        <w:rPr>
          <w:rFonts w:cs="Tahoma"/>
          <w:sz w:val="20"/>
          <w:szCs w:val="20"/>
        </w:rPr>
        <w:t>Izvajalec</w:t>
      </w:r>
      <w:r w:rsidR="000575FF" w:rsidRPr="006C774D">
        <w:rPr>
          <w:rFonts w:cs="Tahoma"/>
          <w:sz w:val="20"/>
          <w:szCs w:val="20"/>
          <w:lang w:val="x-none"/>
        </w:rPr>
        <w:t>:</w:t>
      </w:r>
    </w:p>
    <w:p w14:paraId="49D867C0" w14:textId="77777777" w:rsidR="002D450B" w:rsidRPr="006C774D" w:rsidRDefault="002D450B" w:rsidP="00D26B35">
      <w:pPr>
        <w:keepNext/>
        <w:keepLines/>
        <w:jc w:val="both"/>
        <w:rPr>
          <w:rFonts w:cs="Tahoma"/>
          <w:sz w:val="20"/>
          <w:szCs w:val="20"/>
        </w:rPr>
      </w:pPr>
    </w:p>
    <w:p w14:paraId="0E1102F3" w14:textId="77777777" w:rsidR="0031064C" w:rsidRPr="006C774D" w:rsidRDefault="0031064C" w:rsidP="00D26B35">
      <w:pPr>
        <w:keepNext/>
        <w:keepLines/>
        <w:jc w:val="center"/>
        <w:rPr>
          <w:rFonts w:cs="Tahoma"/>
          <w:b/>
          <w:sz w:val="20"/>
          <w:szCs w:val="20"/>
        </w:rPr>
      </w:pPr>
    </w:p>
    <w:p w14:paraId="3DAAE1B8" w14:textId="77777777" w:rsidR="000575FF" w:rsidRPr="006C774D" w:rsidRDefault="000575FF" w:rsidP="00D26B35">
      <w:pPr>
        <w:keepNext/>
        <w:keepLines/>
        <w:jc w:val="center"/>
        <w:rPr>
          <w:rFonts w:cs="Tahoma"/>
          <w:b/>
          <w:sz w:val="20"/>
          <w:szCs w:val="20"/>
        </w:rPr>
      </w:pPr>
      <w:r w:rsidRPr="006C774D">
        <w:rPr>
          <w:rFonts w:cs="Tahoma"/>
          <w:b/>
          <w:sz w:val="20"/>
          <w:szCs w:val="20"/>
        </w:rPr>
        <w:t>MENIČNA IZJAVA</w:t>
      </w:r>
    </w:p>
    <w:p w14:paraId="5FA22795" w14:textId="77777777" w:rsidR="000575FF" w:rsidRPr="006C774D" w:rsidRDefault="000575FF" w:rsidP="00D26B35">
      <w:pPr>
        <w:keepNext/>
        <w:keepLines/>
        <w:jc w:val="center"/>
        <w:rPr>
          <w:rFonts w:cs="Tahoma"/>
          <w:b/>
          <w:i/>
          <w:sz w:val="20"/>
          <w:szCs w:val="20"/>
        </w:rPr>
      </w:pPr>
      <w:r w:rsidRPr="006C774D">
        <w:rPr>
          <w:rFonts w:cs="Tahoma"/>
          <w:b/>
          <w:i/>
          <w:sz w:val="20"/>
          <w:szCs w:val="20"/>
        </w:rPr>
        <w:t>za zavarovanje dobre izvedbe obveznosti</w:t>
      </w:r>
      <w:r w:rsidR="002D450B" w:rsidRPr="006C774D">
        <w:rPr>
          <w:rFonts w:cs="Tahoma"/>
          <w:b/>
          <w:i/>
          <w:sz w:val="20"/>
          <w:szCs w:val="20"/>
        </w:rPr>
        <w:t xml:space="preserve"> </w:t>
      </w:r>
      <w:r w:rsidR="00F13EB0">
        <w:rPr>
          <w:rFonts w:cs="Tahoma"/>
          <w:b/>
          <w:i/>
          <w:sz w:val="20"/>
          <w:szCs w:val="20"/>
        </w:rPr>
        <w:t>iz okvirnega sporazuma</w:t>
      </w:r>
    </w:p>
    <w:p w14:paraId="6AD573DD" w14:textId="77777777" w:rsidR="000575FF" w:rsidRPr="006C774D" w:rsidRDefault="000575FF" w:rsidP="00D26B35">
      <w:pPr>
        <w:keepNext/>
        <w:keepLines/>
        <w:jc w:val="both"/>
        <w:rPr>
          <w:rFonts w:cs="Tahoma"/>
          <w:b/>
          <w:sz w:val="20"/>
          <w:szCs w:val="20"/>
        </w:rPr>
      </w:pPr>
    </w:p>
    <w:p w14:paraId="19CAE557" w14:textId="5587BE78" w:rsidR="001208C2" w:rsidRPr="00F13EB0" w:rsidRDefault="0008103A" w:rsidP="00D26B35">
      <w:pPr>
        <w:keepNext/>
        <w:keepLines/>
        <w:jc w:val="both"/>
        <w:rPr>
          <w:rFonts w:cs="Tahoma"/>
          <w:sz w:val="20"/>
          <w:szCs w:val="20"/>
        </w:rPr>
      </w:pPr>
      <w:r w:rsidRPr="00F13EB0">
        <w:rPr>
          <w:rFonts w:cs="Tahoma"/>
          <w:sz w:val="20"/>
          <w:szCs w:val="20"/>
        </w:rPr>
        <w:t xml:space="preserve">V skladu </w:t>
      </w:r>
      <w:r w:rsidR="001208C2" w:rsidRPr="00F13EB0">
        <w:rPr>
          <w:rFonts w:cs="Tahoma"/>
          <w:sz w:val="20"/>
          <w:szCs w:val="20"/>
        </w:rPr>
        <w:t>z okvirnim sporazumom</w:t>
      </w:r>
      <w:r w:rsidRPr="00F13EB0">
        <w:rPr>
          <w:rFonts w:cs="Tahoma"/>
          <w:sz w:val="20"/>
          <w:szCs w:val="20"/>
        </w:rPr>
        <w:t xml:space="preserve"> za javno naročilo št. </w:t>
      </w:r>
      <w:r w:rsidR="002F3161">
        <w:rPr>
          <w:rFonts w:cs="Tahoma"/>
          <w:b/>
          <w:sz w:val="20"/>
          <w:szCs w:val="20"/>
        </w:rPr>
        <w:t>LPT-9/20</w:t>
      </w:r>
      <w:r w:rsidR="001B1C24" w:rsidRPr="00F13EB0">
        <w:rPr>
          <w:rFonts w:cs="Tahoma"/>
          <w:b/>
          <w:sz w:val="20"/>
          <w:szCs w:val="20"/>
        </w:rPr>
        <w:t xml:space="preserve"> </w:t>
      </w:r>
      <w:r w:rsidR="00180336" w:rsidRPr="00180336">
        <w:rPr>
          <w:rFonts w:cs="Tahoma"/>
          <w:b/>
          <w:sz w:val="20"/>
          <w:szCs w:val="20"/>
        </w:rPr>
        <w:t>Dobava akumulatorjev za parkomate</w:t>
      </w:r>
      <w:r w:rsidRPr="00F13EB0">
        <w:rPr>
          <w:rFonts w:cs="Tahoma"/>
          <w:sz w:val="20"/>
          <w:szCs w:val="20"/>
        </w:rPr>
        <w:t xml:space="preserve">, </w:t>
      </w:r>
      <w:r w:rsidR="001208C2" w:rsidRPr="00F13EB0">
        <w:rPr>
          <w:rFonts w:cs="Tahoma"/>
          <w:sz w:val="20"/>
          <w:szCs w:val="20"/>
        </w:rPr>
        <w:t>sklenjenim</w:t>
      </w:r>
      <w:r w:rsidR="00215328" w:rsidRPr="00F13EB0">
        <w:rPr>
          <w:rFonts w:cs="Tahoma"/>
          <w:sz w:val="20"/>
          <w:szCs w:val="20"/>
        </w:rPr>
        <w:t xml:space="preserve"> </w:t>
      </w:r>
      <w:r w:rsidRPr="00F13EB0">
        <w:rPr>
          <w:rFonts w:cs="Tahoma"/>
          <w:sz w:val="20"/>
          <w:szCs w:val="20"/>
        </w:rPr>
        <w:t>dne _______</w:t>
      </w:r>
      <w:r w:rsidR="001208C2" w:rsidRPr="00F13EB0">
        <w:rPr>
          <w:rFonts w:cs="Tahoma"/>
          <w:sz w:val="20"/>
          <w:szCs w:val="20"/>
        </w:rPr>
        <w:t>_____________</w:t>
      </w:r>
      <w:r w:rsidRPr="00F13EB0">
        <w:rPr>
          <w:rFonts w:cs="Tahoma"/>
          <w:sz w:val="20"/>
          <w:szCs w:val="20"/>
        </w:rPr>
        <w:t xml:space="preserve">, med </w:t>
      </w:r>
      <w:r w:rsidR="003207A5" w:rsidRPr="00F13EB0">
        <w:rPr>
          <w:rFonts w:cs="Tahoma"/>
          <w:sz w:val="20"/>
          <w:szCs w:val="20"/>
        </w:rPr>
        <w:t>naročnikom</w:t>
      </w:r>
      <w:r w:rsidRPr="00F13EB0">
        <w:rPr>
          <w:rFonts w:cs="Tahoma"/>
          <w:sz w:val="20"/>
          <w:szCs w:val="20"/>
        </w:rPr>
        <w:t xml:space="preserve">: </w:t>
      </w:r>
      <w:r w:rsidR="004B35B8" w:rsidRPr="004B35B8">
        <w:rPr>
          <w:rFonts w:cs="Tahoma"/>
          <w:b/>
          <w:bCs/>
          <w:sz w:val="20"/>
          <w:szCs w:val="20"/>
        </w:rPr>
        <w:t xml:space="preserve">Javno podjetje Ljubljanska parkirišča in tržnice, d.o.o., </w:t>
      </w:r>
      <w:r w:rsidR="004B35B8" w:rsidRPr="004B35B8">
        <w:rPr>
          <w:rFonts w:cs="Tahoma"/>
          <w:b/>
          <w:sz w:val="20"/>
          <w:szCs w:val="20"/>
        </w:rPr>
        <w:t>Kopitarjeva ulica 2,</w:t>
      </w:r>
      <w:r w:rsidR="004B35B8" w:rsidRPr="004B35B8">
        <w:rPr>
          <w:rFonts w:cs="Tahoma"/>
          <w:b/>
          <w:bCs/>
          <w:sz w:val="20"/>
          <w:szCs w:val="20"/>
        </w:rPr>
        <w:t xml:space="preserve"> </w:t>
      </w:r>
      <w:r w:rsidR="004B35B8" w:rsidRPr="004B35B8">
        <w:rPr>
          <w:rFonts w:cs="Tahoma"/>
          <w:b/>
          <w:sz w:val="20"/>
          <w:szCs w:val="20"/>
        </w:rPr>
        <w:t>1000 Ljubljana</w:t>
      </w:r>
      <w:r w:rsidR="004B35B8" w:rsidRPr="00F13EB0">
        <w:rPr>
          <w:rFonts w:cs="Tahoma"/>
          <w:sz w:val="20"/>
          <w:szCs w:val="20"/>
        </w:rPr>
        <w:t xml:space="preserve"> </w:t>
      </w:r>
      <w:r w:rsidRPr="00F13EB0">
        <w:rPr>
          <w:rFonts w:cs="Tahoma"/>
          <w:sz w:val="20"/>
          <w:szCs w:val="20"/>
        </w:rPr>
        <w:t xml:space="preserve">(v nadaljevanju: upravičenec) in </w:t>
      </w:r>
      <w:r w:rsidR="003207A5" w:rsidRPr="00F13EB0">
        <w:rPr>
          <w:rFonts w:cs="Tahoma"/>
          <w:sz w:val="20"/>
          <w:szCs w:val="20"/>
        </w:rPr>
        <w:t>izvajalcem</w:t>
      </w:r>
      <w:r w:rsidRPr="00F13EB0">
        <w:rPr>
          <w:rFonts w:cs="Tahoma"/>
          <w:sz w:val="20"/>
          <w:szCs w:val="20"/>
        </w:rPr>
        <w:t xml:space="preserve">: ___________________________, </w:t>
      </w:r>
      <w:r w:rsidR="001208C2" w:rsidRPr="00F13EB0">
        <w:rPr>
          <w:rFonts w:cs="Tahoma"/>
          <w:sz w:val="20"/>
          <w:szCs w:val="20"/>
        </w:rPr>
        <w:t xml:space="preserve">je izvajalec dolžan izvesti </w:t>
      </w:r>
      <w:r w:rsidR="00180336">
        <w:rPr>
          <w:rFonts w:cs="Tahoma"/>
          <w:sz w:val="20"/>
          <w:szCs w:val="20"/>
        </w:rPr>
        <w:t>dobavo</w:t>
      </w:r>
      <w:r w:rsidR="00180336" w:rsidRPr="00180336">
        <w:rPr>
          <w:rFonts w:cs="Tahoma"/>
          <w:sz w:val="20"/>
          <w:szCs w:val="20"/>
        </w:rPr>
        <w:t xml:space="preserve"> akumulatorjev za parkomate</w:t>
      </w:r>
      <w:r w:rsidR="001208C2" w:rsidRPr="00F13EB0">
        <w:rPr>
          <w:rFonts w:cs="Tahoma"/>
          <w:sz w:val="20"/>
          <w:szCs w:val="20"/>
        </w:rPr>
        <w:t xml:space="preserve"> v vrednosti __________________ EUR brez DDV.</w:t>
      </w:r>
    </w:p>
    <w:p w14:paraId="17CCFE6B" w14:textId="77777777" w:rsidR="0008103A" w:rsidRPr="00F13EB0" w:rsidRDefault="0008103A" w:rsidP="00D26B35">
      <w:pPr>
        <w:keepNext/>
        <w:keepLines/>
        <w:jc w:val="both"/>
        <w:rPr>
          <w:rFonts w:cs="Tahoma"/>
          <w:sz w:val="20"/>
          <w:szCs w:val="20"/>
        </w:rPr>
      </w:pPr>
    </w:p>
    <w:p w14:paraId="2E49111C" w14:textId="77777777" w:rsidR="001208C2" w:rsidRPr="00F13EB0" w:rsidRDefault="001208C2" w:rsidP="00D26B35">
      <w:pPr>
        <w:keepNext/>
        <w:keepLines/>
        <w:jc w:val="both"/>
        <w:rPr>
          <w:rFonts w:cs="Tahoma"/>
          <w:sz w:val="20"/>
          <w:szCs w:val="20"/>
        </w:rPr>
      </w:pPr>
      <w:r w:rsidRPr="00F13EB0">
        <w:rPr>
          <w:rFonts w:cs="Tahoma"/>
          <w:sz w:val="20"/>
          <w:szCs w:val="20"/>
        </w:rPr>
        <w:t>Kot garancijo za dobro izvedbo obveznosti iz okvirnega sporazuma po zgoraj omenjenem okvirnem sporazumu, mi kot izvajalec izdajamo eno bianko menico s pooblastilom za njeno izpolnitev in unovčenje, na kateri so podpisane pooblaščene osebe za zastopanje:</w:t>
      </w:r>
    </w:p>
    <w:p w14:paraId="44222887" w14:textId="77777777" w:rsidR="000575FF" w:rsidRPr="00F13EB0" w:rsidRDefault="000575FF" w:rsidP="00D26B35">
      <w:pPr>
        <w:keepNext/>
        <w:keepLines/>
        <w:jc w:val="both"/>
        <w:rPr>
          <w:rFonts w:cs="Tahoma"/>
          <w:sz w:val="20"/>
          <w:szCs w:val="20"/>
        </w:rPr>
      </w:pPr>
    </w:p>
    <w:p w14:paraId="6D799636" w14:textId="77777777" w:rsidR="000575FF" w:rsidRPr="00F13EB0" w:rsidRDefault="000575FF" w:rsidP="00D26B35">
      <w:pPr>
        <w:keepNext/>
        <w:keepLines/>
        <w:jc w:val="both"/>
        <w:rPr>
          <w:rFonts w:cs="Tahoma"/>
          <w:sz w:val="20"/>
          <w:szCs w:val="20"/>
        </w:rPr>
      </w:pPr>
      <w:r w:rsidRPr="00F13EB0">
        <w:rPr>
          <w:rFonts w:cs="Tahoma"/>
          <w:sz w:val="20"/>
          <w:szCs w:val="20"/>
        </w:rPr>
        <w:t>______________________________________________________________________</w:t>
      </w:r>
    </w:p>
    <w:p w14:paraId="6C848748" w14:textId="77777777" w:rsidR="000575FF" w:rsidRPr="00F13EB0" w:rsidRDefault="000575FF" w:rsidP="00D26B35">
      <w:pPr>
        <w:keepNext/>
        <w:keepLines/>
        <w:jc w:val="both"/>
        <w:rPr>
          <w:rFonts w:cs="Tahoma"/>
          <w:sz w:val="20"/>
          <w:szCs w:val="20"/>
        </w:rPr>
      </w:pPr>
      <w:r w:rsidRPr="00F13EB0">
        <w:rPr>
          <w:rFonts w:cs="Tahoma"/>
          <w:sz w:val="20"/>
          <w:szCs w:val="20"/>
        </w:rPr>
        <w:t xml:space="preserve">(Ime in priimek)                        (Funkcija zastopnika)                     </w:t>
      </w:r>
      <w:r w:rsidRPr="00F13EB0">
        <w:rPr>
          <w:rFonts w:cs="Tahoma"/>
          <w:sz w:val="20"/>
          <w:szCs w:val="20"/>
        </w:rPr>
        <w:tab/>
      </w:r>
      <w:r w:rsidRPr="00F13EB0">
        <w:rPr>
          <w:rFonts w:cs="Tahoma"/>
          <w:sz w:val="20"/>
          <w:szCs w:val="20"/>
        </w:rPr>
        <w:tab/>
        <w:t>(Podpis)</w:t>
      </w:r>
    </w:p>
    <w:p w14:paraId="3346C420" w14:textId="77777777" w:rsidR="001208C2" w:rsidRPr="00F13EB0" w:rsidRDefault="001208C2" w:rsidP="00D26B35">
      <w:pPr>
        <w:keepNext/>
        <w:keepLines/>
        <w:jc w:val="both"/>
        <w:rPr>
          <w:rFonts w:cs="Tahoma"/>
          <w:sz w:val="20"/>
          <w:szCs w:val="20"/>
        </w:rPr>
      </w:pPr>
    </w:p>
    <w:p w14:paraId="3CDED9EA" w14:textId="77777777" w:rsidR="001208C2" w:rsidRPr="00F13EB0" w:rsidRDefault="001208C2" w:rsidP="00D26B35">
      <w:pPr>
        <w:keepNext/>
        <w:keepLines/>
        <w:jc w:val="both"/>
        <w:rPr>
          <w:rFonts w:cs="Tahoma"/>
          <w:sz w:val="20"/>
          <w:szCs w:val="20"/>
        </w:rPr>
      </w:pPr>
      <w:r w:rsidRPr="00F13EB0">
        <w:rPr>
          <w:rFonts w:cs="Tahoma"/>
          <w:sz w:val="20"/>
          <w:szCs w:val="20"/>
        </w:rPr>
        <w:t>Pooblaščamo upravičenca, da v primeru, če mi kot izvajalec ne bomo izpolnili obveznosti iz okvirnega sporazuma v dogovorjeni kvaliteti, količini ali rokih, opredeljenih v zgoraj citiranem okvirnem sporazumu, da:</w:t>
      </w:r>
    </w:p>
    <w:p w14:paraId="4C5ABB20" w14:textId="6EB83402" w:rsidR="001208C2" w:rsidRPr="00F13EB0" w:rsidRDefault="001208C2" w:rsidP="00D26B35">
      <w:pPr>
        <w:keepNext/>
        <w:keepLines/>
        <w:numPr>
          <w:ilvl w:val="0"/>
          <w:numId w:val="7"/>
        </w:numPr>
        <w:jc w:val="both"/>
        <w:rPr>
          <w:rFonts w:cs="Tahoma"/>
          <w:sz w:val="20"/>
          <w:szCs w:val="20"/>
        </w:rPr>
      </w:pPr>
      <w:r w:rsidRPr="00F13EB0">
        <w:rPr>
          <w:rFonts w:cs="Tahoma"/>
          <w:sz w:val="20"/>
          <w:szCs w:val="20"/>
        </w:rPr>
        <w:t xml:space="preserve">izpolni bianko menico v višini do </w:t>
      </w:r>
      <w:r w:rsidR="00180336">
        <w:rPr>
          <w:rFonts w:cs="Tahoma"/>
          <w:sz w:val="20"/>
          <w:szCs w:val="20"/>
        </w:rPr>
        <w:t>_____________</w:t>
      </w:r>
      <w:r w:rsidRPr="00F13EB0">
        <w:rPr>
          <w:rFonts w:cs="Tahoma"/>
          <w:sz w:val="20"/>
          <w:szCs w:val="20"/>
        </w:rPr>
        <w:t xml:space="preserve"> EUR,</w:t>
      </w:r>
    </w:p>
    <w:p w14:paraId="4FC9A1A7" w14:textId="77777777" w:rsidR="001208C2" w:rsidRPr="00F13EB0" w:rsidRDefault="001208C2" w:rsidP="00D26B35">
      <w:pPr>
        <w:keepNext/>
        <w:keepLines/>
        <w:numPr>
          <w:ilvl w:val="0"/>
          <w:numId w:val="7"/>
        </w:numPr>
        <w:tabs>
          <w:tab w:val="num" w:pos="284"/>
          <w:tab w:val="num" w:pos="435"/>
        </w:tabs>
        <w:jc w:val="both"/>
        <w:rPr>
          <w:rFonts w:cs="Tahoma"/>
          <w:sz w:val="20"/>
          <w:szCs w:val="20"/>
        </w:rPr>
      </w:pPr>
      <w:r w:rsidRPr="00F13EB0">
        <w:rPr>
          <w:rFonts w:cs="Tahoma"/>
          <w:sz w:val="20"/>
          <w:szCs w:val="20"/>
        </w:rPr>
        <w:t>da izpolni vse druge sestavne dele menic, ki niso izpolnjeni,</w:t>
      </w:r>
    </w:p>
    <w:p w14:paraId="054B5425" w14:textId="77777777" w:rsidR="001208C2" w:rsidRPr="00F13EB0" w:rsidRDefault="001208C2" w:rsidP="00D26B35">
      <w:pPr>
        <w:keepNext/>
        <w:keepLines/>
        <w:numPr>
          <w:ilvl w:val="0"/>
          <w:numId w:val="7"/>
        </w:numPr>
        <w:tabs>
          <w:tab w:val="num" w:pos="284"/>
          <w:tab w:val="num" w:pos="435"/>
        </w:tabs>
        <w:jc w:val="both"/>
        <w:rPr>
          <w:rFonts w:cs="Tahoma"/>
          <w:sz w:val="20"/>
          <w:szCs w:val="20"/>
        </w:rPr>
      </w:pPr>
      <w:r w:rsidRPr="00F13EB0">
        <w:rPr>
          <w:rFonts w:cs="Tahoma"/>
          <w:sz w:val="20"/>
          <w:szCs w:val="20"/>
        </w:rPr>
        <w:t>da po potrebi zapiše na menici tudi katerokoli menično klavzulo, ki sicer ni bistvena menična sestavina.</w:t>
      </w:r>
    </w:p>
    <w:p w14:paraId="35E7C611" w14:textId="77777777" w:rsidR="001208C2" w:rsidRPr="00F13EB0" w:rsidRDefault="001208C2" w:rsidP="00D26B35">
      <w:pPr>
        <w:keepNext/>
        <w:keepLines/>
        <w:jc w:val="both"/>
        <w:rPr>
          <w:rFonts w:cs="Tahoma"/>
          <w:sz w:val="20"/>
          <w:szCs w:val="20"/>
        </w:rPr>
      </w:pPr>
    </w:p>
    <w:p w14:paraId="17A63D9D" w14:textId="77777777" w:rsidR="001208C2" w:rsidRPr="00F13EB0" w:rsidRDefault="001208C2" w:rsidP="00D26B35">
      <w:pPr>
        <w:keepNext/>
        <w:keepLines/>
        <w:jc w:val="both"/>
        <w:rPr>
          <w:rFonts w:cs="Tahoma"/>
          <w:sz w:val="20"/>
          <w:szCs w:val="20"/>
        </w:rPr>
      </w:pPr>
      <w:r w:rsidRPr="00F13EB0">
        <w:rPr>
          <w:rFonts w:cs="Tahoma"/>
          <w:sz w:val="20"/>
          <w:szCs w:val="20"/>
        </w:rPr>
        <w:t>V primeru spremembe upnika predmetnih terjatev, veljajo določbe tega pooblastila tudi v korist novih upnikov.</w:t>
      </w:r>
    </w:p>
    <w:p w14:paraId="5F9675CB" w14:textId="77777777" w:rsidR="001208C2" w:rsidRPr="00F13EB0" w:rsidRDefault="001208C2" w:rsidP="00D26B35">
      <w:pPr>
        <w:keepNext/>
        <w:keepLines/>
        <w:jc w:val="both"/>
        <w:rPr>
          <w:rFonts w:cs="Tahoma"/>
          <w:sz w:val="20"/>
          <w:szCs w:val="20"/>
        </w:rPr>
      </w:pPr>
    </w:p>
    <w:p w14:paraId="2A31CAB5" w14:textId="77777777" w:rsidR="001208C2" w:rsidRPr="00F13EB0" w:rsidRDefault="001208C2" w:rsidP="00D26B35">
      <w:pPr>
        <w:keepNext/>
        <w:keepLines/>
        <w:jc w:val="both"/>
        <w:rPr>
          <w:rFonts w:cs="Tahoma"/>
          <w:sz w:val="20"/>
          <w:szCs w:val="20"/>
        </w:rPr>
      </w:pPr>
      <w:r w:rsidRPr="00F13EB0">
        <w:rPr>
          <w:rFonts w:cs="Tahoma"/>
          <w:sz w:val="20"/>
          <w:szCs w:val="20"/>
        </w:rPr>
        <w:t>Pooblaščamo upravičenca, da menico po potrebi domicilira pri katerikoli banki, pri kateri imamo odprt račun.</w:t>
      </w:r>
    </w:p>
    <w:p w14:paraId="533A530D" w14:textId="77777777" w:rsidR="000575FF" w:rsidRPr="00F13EB0" w:rsidRDefault="000575FF" w:rsidP="00D26B35">
      <w:pPr>
        <w:keepNext/>
        <w:keepLines/>
        <w:jc w:val="both"/>
        <w:rPr>
          <w:rFonts w:cs="Tahoma"/>
          <w:sz w:val="20"/>
          <w:szCs w:val="20"/>
        </w:rPr>
      </w:pPr>
    </w:p>
    <w:p w14:paraId="7F90F6A1" w14:textId="77777777" w:rsidR="000575FF" w:rsidRPr="00F13EB0" w:rsidRDefault="000575FF" w:rsidP="00D26B35">
      <w:pPr>
        <w:keepNext/>
        <w:keepLines/>
        <w:jc w:val="both"/>
        <w:rPr>
          <w:rFonts w:cs="Tahoma"/>
          <w:sz w:val="20"/>
          <w:szCs w:val="20"/>
        </w:rPr>
      </w:pPr>
      <w:r w:rsidRPr="00F13EB0">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F13EB0">
        <w:rPr>
          <w:rFonts w:cs="Tahoma"/>
          <w:sz w:val="20"/>
          <w:szCs w:val="20"/>
        </w:rPr>
        <w:t>____________</w:t>
      </w:r>
      <w:r w:rsidRPr="00F13EB0">
        <w:rPr>
          <w:rFonts w:cs="Tahoma"/>
          <w:sz w:val="20"/>
          <w:szCs w:val="20"/>
        </w:rPr>
        <w:t xml:space="preserve">. Pooblaščamo tudi katerokoli banko, pri kateri bi imeli odprt račun, da v breme našega transakcijskega računa unovči predloženo menico. </w:t>
      </w:r>
    </w:p>
    <w:p w14:paraId="775287AE" w14:textId="77777777" w:rsidR="000575FF" w:rsidRPr="00F13EB0" w:rsidRDefault="000575FF" w:rsidP="00D26B35">
      <w:pPr>
        <w:keepNext/>
        <w:keepLines/>
        <w:jc w:val="both"/>
        <w:rPr>
          <w:rFonts w:cs="Tahoma"/>
          <w:sz w:val="20"/>
          <w:szCs w:val="20"/>
        </w:rPr>
      </w:pPr>
    </w:p>
    <w:p w14:paraId="342C0E88" w14:textId="77777777" w:rsidR="000575FF" w:rsidRPr="00F13EB0" w:rsidRDefault="000575FF" w:rsidP="00D26B35">
      <w:pPr>
        <w:keepNext/>
        <w:keepLines/>
        <w:jc w:val="both"/>
        <w:rPr>
          <w:rFonts w:cs="Tahoma"/>
          <w:sz w:val="20"/>
          <w:szCs w:val="20"/>
        </w:rPr>
      </w:pPr>
      <w:r w:rsidRPr="00F13EB0">
        <w:rPr>
          <w:rFonts w:cs="Tahoma"/>
          <w:sz w:val="20"/>
          <w:szCs w:val="20"/>
        </w:rPr>
        <w:t>S podpisom tega pooblastila soglašamo, d</w:t>
      </w:r>
      <w:r w:rsidR="001208C2" w:rsidRPr="00F13EB0">
        <w:rPr>
          <w:rFonts w:cs="Tahoma"/>
          <w:sz w:val="20"/>
          <w:szCs w:val="20"/>
        </w:rPr>
        <w:t>a upravičenec</w:t>
      </w:r>
      <w:r w:rsidRPr="00F13EB0">
        <w:rPr>
          <w:rFonts w:cs="Tahoma"/>
          <w:sz w:val="20"/>
          <w:szCs w:val="20"/>
        </w:rPr>
        <w:t>, opravi poizvedbe o številkah transakcijskih računov pri katerikoli banki, finančni organizaciji ali upravljavcu baz podatkov o računih.</w:t>
      </w:r>
    </w:p>
    <w:p w14:paraId="193635AD" w14:textId="77777777" w:rsidR="000575FF" w:rsidRPr="00F13EB0" w:rsidRDefault="000575FF" w:rsidP="00D26B35">
      <w:pPr>
        <w:keepNext/>
        <w:keepLines/>
        <w:jc w:val="both"/>
        <w:rPr>
          <w:rFonts w:cs="Tahoma"/>
          <w:sz w:val="20"/>
          <w:szCs w:val="20"/>
        </w:rPr>
      </w:pPr>
    </w:p>
    <w:p w14:paraId="4FB5DF26" w14:textId="77777777" w:rsidR="000575FF" w:rsidRPr="00F13EB0" w:rsidRDefault="000575FF" w:rsidP="00D26B35">
      <w:pPr>
        <w:keepNext/>
        <w:keepLines/>
        <w:jc w:val="both"/>
        <w:rPr>
          <w:rFonts w:cs="Tahoma"/>
          <w:sz w:val="20"/>
          <w:szCs w:val="20"/>
        </w:rPr>
      </w:pPr>
      <w:r w:rsidRPr="00F13EB0">
        <w:rPr>
          <w:rFonts w:cs="Tahoma"/>
          <w:sz w:val="20"/>
          <w:szCs w:val="20"/>
        </w:rPr>
        <w:t>Zavezujemo se, da tega pooblastila ne bomo preklicali.</w:t>
      </w:r>
    </w:p>
    <w:p w14:paraId="0F3EA294" w14:textId="77777777" w:rsidR="000575FF" w:rsidRPr="00F13EB0" w:rsidRDefault="000575FF" w:rsidP="00D26B35">
      <w:pPr>
        <w:keepNext/>
        <w:keepLines/>
        <w:jc w:val="both"/>
        <w:rPr>
          <w:rFonts w:cs="Tahoma"/>
          <w:sz w:val="20"/>
          <w:szCs w:val="20"/>
        </w:rPr>
      </w:pPr>
    </w:p>
    <w:p w14:paraId="70EFBF36" w14:textId="77777777" w:rsidR="00900308" w:rsidRPr="00F13EB0" w:rsidRDefault="00900308" w:rsidP="00D26B35">
      <w:pPr>
        <w:keepNext/>
        <w:keepLines/>
        <w:jc w:val="both"/>
        <w:rPr>
          <w:rFonts w:cs="Tahoma"/>
          <w:sz w:val="20"/>
          <w:szCs w:val="20"/>
        </w:rPr>
      </w:pPr>
    </w:p>
    <w:p w14:paraId="38876457" w14:textId="77777777" w:rsidR="000575FF" w:rsidRPr="00F13EB0" w:rsidRDefault="000575FF" w:rsidP="00D26B35">
      <w:pPr>
        <w:keepNext/>
        <w:keepLines/>
        <w:jc w:val="both"/>
        <w:rPr>
          <w:rFonts w:cs="Tahoma"/>
          <w:sz w:val="20"/>
          <w:szCs w:val="20"/>
          <w:u w:val="single"/>
        </w:rPr>
      </w:pPr>
      <w:r w:rsidRPr="00F13EB0">
        <w:rPr>
          <w:rFonts w:cs="Tahoma"/>
          <w:sz w:val="20"/>
          <w:szCs w:val="20"/>
        </w:rPr>
        <w:t>Kraj, datum</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t>Žig</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u w:val="single"/>
        </w:rPr>
        <w:t xml:space="preserve">Izdajatelj menice: </w:t>
      </w:r>
    </w:p>
    <w:p w14:paraId="3D2142D6" w14:textId="77777777" w:rsidR="000575FF" w:rsidRPr="00F13EB0" w:rsidRDefault="000575FF" w:rsidP="00D26B35">
      <w:pPr>
        <w:keepNext/>
        <w:keepLines/>
        <w:jc w:val="both"/>
        <w:rPr>
          <w:rFonts w:cs="Tahoma"/>
          <w:sz w:val="20"/>
          <w:szCs w:val="20"/>
        </w:rPr>
      </w:pPr>
    </w:p>
    <w:p w14:paraId="6C4A7B22" w14:textId="77777777" w:rsidR="004B0247" w:rsidRDefault="004B0247" w:rsidP="00D26B35">
      <w:pPr>
        <w:keepNext/>
        <w:keepLines/>
        <w:jc w:val="both"/>
        <w:rPr>
          <w:rFonts w:cs="Tahoma"/>
          <w:sz w:val="20"/>
          <w:szCs w:val="20"/>
        </w:rPr>
      </w:pPr>
    </w:p>
    <w:p w14:paraId="11D1AA06" w14:textId="77777777" w:rsidR="004B0247" w:rsidRDefault="004B0247" w:rsidP="00D26B35">
      <w:pPr>
        <w:keepNext/>
        <w:keepLines/>
        <w:jc w:val="both"/>
        <w:rPr>
          <w:rFonts w:cs="Tahoma"/>
          <w:sz w:val="20"/>
          <w:szCs w:val="20"/>
        </w:rPr>
      </w:pPr>
    </w:p>
    <w:p w14:paraId="400DCE6E" w14:textId="06C36A4C" w:rsidR="0031064C" w:rsidRPr="002D450B" w:rsidRDefault="002D450B" w:rsidP="00D26B35">
      <w:pPr>
        <w:keepNext/>
        <w:keepLines/>
        <w:jc w:val="both"/>
        <w:rPr>
          <w:rFonts w:cs="Tahoma"/>
          <w:sz w:val="20"/>
          <w:szCs w:val="20"/>
        </w:rPr>
      </w:pPr>
      <w:r w:rsidRPr="00F13EB0">
        <w:rPr>
          <w:rFonts w:cs="Tahoma"/>
          <w:sz w:val="20"/>
          <w:szCs w:val="20"/>
        </w:rPr>
        <w:t>Priloga: 1 bianko menica</w:t>
      </w:r>
      <w:bookmarkStart w:id="7" w:name="_GoBack"/>
      <w:bookmarkEnd w:id="7"/>
    </w:p>
    <w:p w14:paraId="6CB51EC3" w14:textId="77777777" w:rsidR="00087C28" w:rsidRDefault="00087C28" w:rsidP="00D26B35">
      <w:pPr>
        <w:keepNext/>
        <w:keepLines/>
        <w:rPr>
          <w:rFonts w:ascii="Times New Roman" w:hAnsi="Times New Roman"/>
          <w:sz w:val="20"/>
          <w:szCs w:val="20"/>
        </w:rPr>
      </w:pPr>
    </w:p>
    <w:p w14:paraId="7B69FFA5" w14:textId="77777777" w:rsidR="001A4763" w:rsidRDefault="001A4763" w:rsidP="00D26B35">
      <w:pPr>
        <w:keepNext/>
        <w:keepLines/>
        <w:rPr>
          <w:rFonts w:ascii="Times New Roman" w:hAnsi="Times New Roman"/>
          <w:sz w:val="20"/>
          <w:szCs w:val="20"/>
        </w:rPr>
      </w:pPr>
    </w:p>
    <w:p w14:paraId="2C8150DB" w14:textId="77777777" w:rsidR="001A4763" w:rsidRDefault="001A4763" w:rsidP="00D26B35">
      <w:pPr>
        <w:keepNext/>
        <w:keepLines/>
        <w:rPr>
          <w:rFonts w:ascii="Times New Roman" w:hAnsi="Times New Roman"/>
          <w:sz w:val="20"/>
          <w:szCs w:val="20"/>
        </w:rPr>
      </w:pPr>
    </w:p>
    <w:sectPr w:rsidR="001A4763" w:rsidSect="008661C9">
      <w:headerReference w:type="default" r:id="rId38"/>
      <w:footerReference w:type="default" r:id="rId39"/>
      <w:headerReference w:type="first" r:id="rId40"/>
      <w:footerReference w:type="first" r:id="rId41"/>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EF17C2" w:rsidRDefault="00EF17C2">
      <w:r>
        <w:separator/>
      </w:r>
    </w:p>
  </w:endnote>
  <w:endnote w:type="continuationSeparator" w:id="0">
    <w:p w14:paraId="41F06429" w14:textId="77777777" w:rsidR="00EF17C2" w:rsidRDefault="00EF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77777777" w:rsidR="00EF17C2" w:rsidRDefault="00EF17C2" w:rsidP="006E1A66">
    <w:pPr>
      <w:pStyle w:val="Noga"/>
      <w:tabs>
        <w:tab w:val="left" w:pos="1134"/>
        <w:tab w:val="left" w:pos="1985"/>
      </w:tabs>
      <w:ind w:right="-1134"/>
      <w:jc w:val="right"/>
    </w:pPr>
    <w:r>
      <w:t xml:space="preserve">                     </w:t>
    </w: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EF17C2" w:rsidRDefault="00EF17C2" w:rsidP="006E1A66">
    <w:pPr>
      <w:pStyle w:val="Noga"/>
      <w:jc w:val="center"/>
      <w:rPr>
        <w:sz w:val="16"/>
        <w:szCs w:val="16"/>
      </w:rPr>
    </w:pPr>
  </w:p>
  <w:p w14:paraId="330BC37A" w14:textId="177C3259" w:rsidR="00EF17C2" w:rsidRDefault="00EF17C2"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E586A">
      <w:rPr>
        <w:noProof/>
        <w:sz w:val="16"/>
        <w:szCs w:val="16"/>
      </w:rPr>
      <w:t>44</w:t>
    </w:r>
    <w:r w:rsidRPr="00394716">
      <w:rPr>
        <w:sz w:val="16"/>
        <w:szCs w:val="16"/>
      </w:rPr>
      <w:fldChar w:fldCharType="end"/>
    </w:r>
  </w:p>
  <w:p w14:paraId="6556F93B" w14:textId="77777777" w:rsidR="00EF17C2" w:rsidRDefault="00EF17C2" w:rsidP="006E1A66">
    <w:pPr>
      <w:pStyle w:val="Noga"/>
      <w:jc w:val="center"/>
      <w:rPr>
        <w:sz w:val="16"/>
        <w:szCs w:val="16"/>
      </w:rPr>
    </w:pPr>
  </w:p>
  <w:p w14:paraId="54A44B70" w14:textId="77777777" w:rsidR="00EF17C2" w:rsidRDefault="00EF17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FEDF" w14:textId="77777777" w:rsidR="00EF17C2" w:rsidRPr="006E1A66" w:rsidRDefault="00EF17C2"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51E69AE" wp14:editId="2AC936EB">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EF17C2" w:rsidRDefault="00EF17C2">
      <w:r>
        <w:separator/>
      </w:r>
    </w:p>
  </w:footnote>
  <w:footnote w:type="continuationSeparator" w:id="0">
    <w:p w14:paraId="61F6289B" w14:textId="77777777" w:rsidR="00EF17C2" w:rsidRDefault="00EF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EF17C2" w:rsidRDefault="00EF17C2"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719B" w14:textId="77777777" w:rsidR="00EF17C2" w:rsidRDefault="00EF17C2" w:rsidP="006E1A66">
    <w:pPr>
      <w:pStyle w:val="Glava"/>
      <w:tabs>
        <w:tab w:val="clear" w:pos="9072"/>
      </w:tabs>
      <w:ind w:right="-1134"/>
      <w:jc w:val="right"/>
    </w:pPr>
    <w:r>
      <w:rPr>
        <w:noProof/>
      </w:rPr>
      <w:drawing>
        <wp:inline distT="0" distB="0" distL="0" distR="0" wp14:anchorId="13FDCB31" wp14:editId="0A68E4CE">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FF694E"/>
    <w:multiLevelType w:val="hybridMultilevel"/>
    <w:tmpl w:val="E5F2FA96"/>
    <w:lvl w:ilvl="0" w:tplc="D046A2DA">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605E8B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4243B"/>
    <w:multiLevelType w:val="hybridMultilevel"/>
    <w:tmpl w:val="3F02BFA4"/>
    <w:lvl w:ilvl="0" w:tplc="A064C304">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4"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6"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7" w15:restartNumberingAfterBreak="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28" w15:restartNumberingAfterBreak="0">
    <w:nsid w:val="516432A8"/>
    <w:multiLevelType w:val="hybridMultilevel"/>
    <w:tmpl w:val="155A5E86"/>
    <w:lvl w:ilvl="0" w:tplc="F2B0E236">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2" w15:restartNumberingAfterBreak="0">
    <w:nsid w:val="6072464B"/>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D31C75"/>
    <w:multiLevelType w:val="hybridMultilevel"/>
    <w:tmpl w:val="1E9EF794"/>
    <w:lvl w:ilvl="0" w:tplc="684CBD9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D0A0B"/>
    <w:multiLevelType w:val="hybridMultilevel"/>
    <w:tmpl w:val="F90AAA8C"/>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25"/>
  </w:num>
  <w:num w:numId="5">
    <w:abstractNumId w:val="15"/>
  </w:num>
  <w:num w:numId="6">
    <w:abstractNumId w:val="14"/>
  </w:num>
  <w:num w:numId="7">
    <w:abstractNumId w:val="17"/>
  </w:num>
  <w:num w:numId="8">
    <w:abstractNumId w:val="16"/>
  </w:num>
  <w:num w:numId="9">
    <w:abstractNumId w:val="0"/>
  </w:num>
  <w:num w:numId="10">
    <w:abstractNumId w:val="13"/>
  </w:num>
  <w:num w:numId="11">
    <w:abstractNumId w:val="1"/>
  </w:num>
  <w:num w:numId="12">
    <w:abstractNumId w:val="24"/>
  </w:num>
  <w:num w:numId="13">
    <w:abstractNumId w:val="9"/>
  </w:num>
  <w:num w:numId="14">
    <w:abstractNumId w:val="22"/>
  </w:num>
  <w:num w:numId="15">
    <w:abstractNumId w:val="27"/>
  </w:num>
  <w:num w:numId="16">
    <w:abstractNumId w:val="26"/>
  </w:num>
  <w:num w:numId="17">
    <w:abstractNumId w:val="34"/>
  </w:num>
  <w:num w:numId="18">
    <w:abstractNumId w:val="33"/>
  </w:num>
  <w:num w:numId="19">
    <w:abstractNumId w:val="39"/>
  </w:num>
  <w:num w:numId="20">
    <w:abstractNumId w:val="30"/>
  </w:num>
  <w:num w:numId="21">
    <w:abstractNumId w:val="31"/>
  </w:num>
  <w:num w:numId="22">
    <w:abstractNumId w:val="32"/>
  </w:num>
  <w:num w:numId="23">
    <w:abstractNumId w:val="37"/>
  </w:num>
  <w:num w:numId="24">
    <w:abstractNumId w:val="11"/>
  </w:num>
  <w:num w:numId="25">
    <w:abstractNumId w:val="7"/>
  </w:num>
  <w:num w:numId="26">
    <w:abstractNumId w:val="36"/>
  </w:num>
  <w:num w:numId="27">
    <w:abstractNumId w:val="19"/>
  </w:num>
  <w:num w:numId="28">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 w:numId="29">
    <w:abstractNumId w:val="35"/>
  </w:num>
  <w:num w:numId="30">
    <w:abstractNumId w:val="18"/>
  </w:num>
  <w:num w:numId="31">
    <w:abstractNumId w:val="21"/>
  </w:num>
  <w:num w:numId="32">
    <w:abstractNumId w:val="29"/>
  </w:num>
  <w:num w:numId="33">
    <w:abstractNumId w:val="8"/>
  </w:num>
  <w:num w:numId="34">
    <w:abstractNumId w:val="28"/>
  </w:num>
  <w:num w:numId="35">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5071"/>
    <w:rsid w:val="00017BA9"/>
    <w:rsid w:val="000220A9"/>
    <w:rsid w:val="00023CE8"/>
    <w:rsid w:val="000312AA"/>
    <w:rsid w:val="00031EDD"/>
    <w:rsid w:val="0004077A"/>
    <w:rsid w:val="00042945"/>
    <w:rsid w:val="0004349E"/>
    <w:rsid w:val="00046294"/>
    <w:rsid w:val="0004661F"/>
    <w:rsid w:val="00047189"/>
    <w:rsid w:val="00052E02"/>
    <w:rsid w:val="000575FF"/>
    <w:rsid w:val="00064645"/>
    <w:rsid w:val="000657E1"/>
    <w:rsid w:val="0006674B"/>
    <w:rsid w:val="00070B29"/>
    <w:rsid w:val="000713DB"/>
    <w:rsid w:val="00072E47"/>
    <w:rsid w:val="0007456A"/>
    <w:rsid w:val="000769AE"/>
    <w:rsid w:val="0008103A"/>
    <w:rsid w:val="00082EDE"/>
    <w:rsid w:val="00083A53"/>
    <w:rsid w:val="00085704"/>
    <w:rsid w:val="00085CDD"/>
    <w:rsid w:val="00086458"/>
    <w:rsid w:val="00087B4A"/>
    <w:rsid w:val="00087C28"/>
    <w:rsid w:val="000911C0"/>
    <w:rsid w:val="00093249"/>
    <w:rsid w:val="000A4D00"/>
    <w:rsid w:val="000A5AFF"/>
    <w:rsid w:val="000B08D9"/>
    <w:rsid w:val="000B4262"/>
    <w:rsid w:val="000B74C7"/>
    <w:rsid w:val="000B7D64"/>
    <w:rsid w:val="000C12DA"/>
    <w:rsid w:val="000C326F"/>
    <w:rsid w:val="000C4020"/>
    <w:rsid w:val="000C727E"/>
    <w:rsid w:val="000D138B"/>
    <w:rsid w:val="000D1934"/>
    <w:rsid w:val="000D313E"/>
    <w:rsid w:val="000D5C3A"/>
    <w:rsid w:val="000E1133"/>
    <w:rsid w:val="000E2A00"/>
    <w:rsid w:val="000F0C33"/>
    <w:rsid w:val="000F2098"/>
    <w:rsid w:val="000F2B8C"/>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16378"/>
    <w:rsid w:val="0012067C"/>
    <w:rsid w:val="001206AA"/>
    <w:rsid w:val="001208C2"/>
    <w:rsid w:val="00122FEF"/>
    <w:rsid w:val="001241C9"/>
    <w:rsid w:val="001244CB"/>
    <w:rsid w:val="001258EF"/>
    <w:rsid w:val="0012778B"/>
    <w:rsid w:val="0013117D"/>
    <w:rsid w:val="00133512"/>
    <w:rsid w:val="00134D15"/>
    <w:rsid w:val="0014059D"/>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0336"/>
    <w:rsid w:val="00181592"/>
    <w:rsid w:val="001815D7"/>
    <w:rsid w:val="00181B0A"/>
    <w:rsid w:val="00182BA2"/>
    <w:rsid w:val="00185C36"/>
    <w:rsid w:val="00187855"/>
    <w:rsid w:val="00187FCC"/>
    <w:rsid w:val="00194057"/>
    <w:rsid w:val="001A2342"/>
    <w:rsid w:val="001A2BBF"/>
    <w:rsid w:val="001A451E"/>
    <w:rsid w:val="001A4763"/>
    <w:rsid w:val="001A66C9"/>
    <w:rsid w:val="001A6887"/>
    <w:rsid w:val="001A6E9D"/>
    <w:rsid w:val="001A75E2"/>
    <w:rsid w:val="001B185F"/>
    <w:rsid w:val="001B1C24"/>
    <w:rsid w:val="001B1C73"/>
    <w:rsid w:val="001B23BF"/>
    <w:rsid w:val="001B252A"/>
    <w:rsid w:val="001B7025"/>
    <w:rsid w:val="001B7CE5"/>
    <w:rsid w:val="001C4B02"/>
    <w:rsid w:val="001C53E0"/>
    <w:rsid w:val="001C7D29"/>
    <w:rsid w:val="001D2641"/>
    <w:rsid w:val="001D6BE1"/>
    <w:rsid w:val="001E05D8"/>
    <w:rsid w:val="001E0D6A"/>
    <w:rsid w:val="001E11D0"/>
    <w:rsid w:val="001E2146"/>
    <w:rsid w:val="001E3B36"/>
    <w:rsid w:val="001E5666"/>
    <w:rsid w:val="001E5DE9"/>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2899"/>
    <w:rsid w:val="00232EFD"/>
    <w:rsid w:val="00233981"/>
    <w:rsid w:val="00234765"/>
    <w:rsid w:val="00241BF8"/>
    <w:rsid w:val="00241D3D"/>
    <w:rsid w:val="002437DA"/>
    <w:rsid w:val="002479F2"/>
    <w:rsid w:val="0025263F"/>
    <w:rsid w:val="002528A7"/>
    <w:rsid w:val="00253146"/>
    <w:rsid w:val="00256B41"/>
    <w:rsid w:val="00256BC5"/>
    <w:rsid w:val="00257C58"/>
    <w:rsid w:val="002654A8"/>
    <w:rsid w:val="00270FA2"/>
    <w:rsid w:val="00276AA9"/>
    <w:rsid w:val="00281958"/>
    <w:rsid w:val="002900A7"/>
    <w:rsid w:val="002947B6"/>
    <w:rsid w:val="00294989"/>
    <w:rsid w:val="002A4801"/>
    <w:rsid w:val="002B0EF8"/>
    <w:rsid w:val="002B2DA4"/>
    <w:rsid w:val="002B3C1B"/>
    <w:rsid w:val="002B46EA"/>
    <w:rsid w:val="002B56AF"/>
    <w:rsid w:val="002B63BD"/>
    <w:rsid w:val="002C3899"/>
    <w:rsid w:val="002C5D91"/>
    <w:rsid w:val="002C604A"/>
    <w:rsid w:val="002C753C"/>
    <w:rsid w:val="002D450B"/>
    <w:rsid w:val="002D492E"/>
    <w:rsid w:val="002E0FCB"/>
    <w:rsid w:val="002E4B13"/>
    <w:rsid w:val="002E5B8E"/>
    <w:rsid w:val="002E613C"/>
    <w:rsid w:val="002F179E"/>
    <w:rsid w:val="002F3161"/>
    <w:rsid w:val="002F791D"/>
    <w:rsid w:val="003004FF"/>
    <w:rsid w:val="0030156A"/>
    <w:rsid w:val="00307ACC"/>
    <w:rsid w:val="0031064C"/>
    <w:rsid w:val="00314C79"/>
    <w:rsid w:val="00317656"/>
    <w:rsid w:val="003207A5"/>
    <w:rsid w:val="0032191B"/>
    <w:rsid w:val="00321BFB"/>
    <w:rsid w:val="00322816"/>
    <w:rsid w:val="00326376"/>
    <w:rsid w:val="00331527"/>
    <w:rsid w:val="00332167"/>
    <w:rsid w:val="00334186"/>
    <w:rsid w:val="003350C2"/>
    <w:rsid w:val="00335790"/>
    <w:rsid w:val="00337295"/>
    <w:rsid w:val="00340A26"/>
    <w:rsid w:val="00344D27"/>
    <w:rsid w:val="00350D10"/>
    <w:rsid w:val="003526AB"/>
    <w:rsid w:val="003545B7"/>
    <w:rsid w:val="00354C42"/>
    <w:rsid w:val="00356EF6"/>
    <w:rsid w:val="003574E4"/>
    <w:rsid w:val="0036638C"/>
    <w:rsid w:val="00370865"/>
    <w:rsid w:val="00371EDA"/>
    <w:rsid w:val="00371F0D"/>
    <w:rsid w:val="00372176"/>
    <w:rsid w:val="00375BF2"/>
    <w:rsid w:val="00376E51"/>
    <w:rsid w:val="00377B4B"/>
    <w:rsid w:val="00385407"/>
    <w:rsid w:val="00386BE7"/>
    <w:rsid w:val="0039112E"/>
    <w:rsid w:val="00392CD1"/>
    <w:rsid w:val="00394FC9"/>
    <w:rsid w:val="0039502D"/>
    <w:rsid w:val="003961CB"/>
    <w:rsid w:val="003975F5"/>
    <w:rsid w:val="003A02EA"/>
    <w:rsid w:val="003A1B2B"/>
    <w:rsid w:val="003A2263"/>
    <w:rsid w:val="003A2534"/>
    <w:rsid w:val="003A4ED0"/>
    <w:rsid w:val="003A527A"/>
    <w:rsid w:val="003A5EB4"/>
    <w:rsid w:val="003B067D"/>
    <w:rsid w:val="003B4BA3"/>
    <w:rsid w:val="003B5031"/>
    <w:rsid w:val="003B61C9"/>
    <w:rsid w:val="003B6D2A"/>
    <w:rsid w:val="003B7C9B"/>
    <w:rsid w:val="003C18DD"/>
    <w:rsid w:val="003C1F33"/>
    <w:rsid w:val="003C2905"/>
    <w:rsid w:val="003C2E95"/>
    <w:rsid w:val="003E31B3"/>
    <w:rsid w:val="003F09BA"/>
    <w:rsid w:val="003F556F"/>
    <w:rsid w:val="003F66A1"/>
    <w:rsid w:val="004007C4"/>
    <w:rsid w:val="00400FDC"/>
    <w:rsid w:val="0040522E"/>
    <w:rsid w:val="00412B67"/>
    <w:rsid w:val="00412DD2"/>
    <w:rsid w:val="0041353A"/>
    <w:rsid w:val="00421534"/>
    <w:rsid w:val="004224F5"/>
    <w:rsid w:val="00423D16"/>
    <w:rsid w:val="00424B96"/>
    <w:rsid w:val="00425405"/>
    <w:rsid w:val="00425FF0"/>
    <w:rsid w:val="00431B95"/>
    <w:rsid w:val="00433217"/>
    <w:rsid w:val="00435EA4"/>
    <w:rsid w:val="00443224"/>
    <w:rsid w:val="00447277"/>
    <w:rsid w:val="004530C4"/>
    <w:rsid w:val="004544D4"/>
    <w:rsid w:val="004550FE"/>
    <w:rsid w:val="004565ED"/>
    <w:rsid w:val="00456F54"/>
    <w:rsid w:val="004607BC"/>
    <w:rsid w:val="00465B21"/>
    <w:rsid w:val="0046716F"/>
    <w:rsid w:val="00471620"/>
    <w:rsid w:val="004741EA"/>
    <w:rsid w:val="00474618"/>
    <w:rsid w:val="00474AC6"/>
    <w:rsid w:val="00476412"/>
    <w:rsid w:val="0047710B"/>
    <w:rsid w:val="00477948"/>
    <w:rsid w:val="00482323"/>
    <w:rsid w:val="0048672B"/>
    <w:rsid w:val="004868B9"/>
    <w:rsid w:val="00493733"/>
    <w:rsid w:val="004A7FB4"/>
    <w:rsid w:val="004B0247"/>
    <w:rsid w:val="004B35B8"/>
    <w:rsid w:val="004C063F"/>
    <w:rsid w:val="004D5284"/>
    <w:rsid w:val="004D52BC"/>
    <w:rsid w:val="004D6C24"/>
    <w:rsid w:val="004E3843"/>
    <w:rsid w:val="004E78C8"/>
    <w:rsid w:val="004E7D84"/>
    <w:rsid w:val="004F1382"/>
    <w:rsid w:val="004F1835"/>
    <w:rsid w:val="004F194F"/>
    <w:rsid w:val="004F2C73"/>
    <w:rsid w:val="004F5AB8"/>
    <w:rsid w:val="004F607D"/>
    <w:rsid w:val="004F7CA3"/>
    <w:rsid w:val="004F7EE1"/>
    <w:rsid w:val="005018DE"/>
    <w:rsid w:val="005030FE"/>
    <w:rsid w:val="0050354D"/>
    <w:rsid w:val="00504E8D"/>
    <w:rsid w:val="005062F5"/>
    <w:rsid w:val="005072B5"/>
    <w:rsid w:val="00512BB5"/>
    <w:rsid w:val="0051618E"/>
    <w:rsid w:val="0051649C"/>
    <w:rsid w:val="005165D7"/>
    <w:rsid w:val="00517B65"/>
    <w:rsid w:val="00517C26"/>
    <w:rsid w:val="00520D39"/>
    <w:rsid w:val="00521F0D"/>
    <w:rsid w:val="00523F79"/>
    <w:rsid w:val="00525CA1"/>
    <w:rsid w:val="00527D32"/>
    <w:rsid w:val="00527FE3"/>
    <w:rsid w:val="005314A7"/>
    <w:rsid w:val="00531FA4"/>
    <w:rsid w:val="00533A47"/>
    <w:rsid w:val="00536D44"/>
    <w:rsid w:val="00540BA2"/>
    <w:rsid w:val="005419AA"/>
    <w:rsid w:val="005423AD"/>
    <w:rsid w:val="0054383A"/>
    <w:rsid w:val="005471DF"/>
    <w:rsid w:val="00551FC8"/>
    <w:rsid w:val="00557F28"/>
    <w:rsid w:val="005612A4"/>
    <w:rsid w:val="0056351E"/>
    <w:rsid w:val="00563AA6"/>
    <w:rsid w:val="005642D5"/>
    <w:rsid w:val="00564ECB"/>
    <w:rsid w:val="00566636"/>
    <w:rsid w:val="005743DA"/>
    <w:rsid w:val="00584C39"/>
    <w:rsid w:val="00584F54"/>
    <w:rsid w:val="0059219D"/>
    <w:rsid w:val="0059610B"/>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73C"/>
    <w:rsid w:val="006128FF"/>
    <w:rsid w:val="0061528A"/>
    <w:rsid w:val="00616289"/>
    <w:rsid w:val="0062254C"/>
    <w:rsid w:val="00623340"/>
    <w:rsid w:val="00623596"/>
    <w:rsid w:val="006253FD"/>
    <w:rsid w:val="006265EC"/>
    <w:rsid w:val="0063240D"/>
    <w:rsid w:val="006338DB"/>
    <w:rsid w:val="0063583C"/>
    <w:rsid w:val="0063714E"/>
    <w:rsid w:val="00642201"/>
    <w:rsid w:val="0064566C"/>
    <w:rsid w:val="0064583F"/>
    <w:rsid w:val="00647CB9"/>
    <w:rsid w:val="00651492"/>
    <w:rsid w:val="00656ACD"/>
    <w:rsid w:val="00656C9E"/>
    <w:rsid w:val="006601A0"/>
    <w:rsid w:val="00660F01"/>
    <w:rsid w:val="00660FF8"/>
    <w:rsid w:val="00661F02"/>
    <w:rsid w:val="0066272D"/>
    <w:rsid w:val="00670709"/>
    <w:rsid w:val="006707A3"/>
    <w:rsid w:val="0067188D"/>
    <w:rsid w:val="006731E0"/>
    <w:rsid w:val="006749E9"/>
    <w:rsid w:val="00677A80"/>
    <w:rsid w:val="00680A1E"/>
    <w:rsid w:val="00690F8F"/>
    <w:rsid w:val="0069550F"/>
    <w:rsid w:val="00695D5C"/>
    <w:rsid w:val="00696B97"/>
    <w:rsid w:val="00697EEA"/>
    <w:rsid w:val="006A0A6D"/>
    <w:rsid w:val="006A0B8F"/>
    <w:rsid w:val="006A5856"/>
    <w:rsid w:val="006A76E6"/>
    <w:rsid w:val="006A7EAC"/>
    <w:rsid w:val="006B0A7B"/>
    <w:rsid w:val="006C1D80"/>
    <w:rsid w:val="006C2EE9"/>
    <w:rsid w:val="006C5927"/>
    <w:rsid w:val="006C774D"/>
    <w:rsid w:val="006D3120"/>
    <w:rsid w:val="006D4668"/>
    <w:rsid w:val="006D7406"/>
    <w:rsid w:val="006E1A66"/>
    <w:rsid w:val="006E4665"/>
    <w:rsid w:val="006E5CEF"/>
    <w:rsid w:val="006E603B"/>
    <w:rsid w:val="006E6A6D"/>
    <w:rsid w:val="006E6AC1"/>
    <w:rsid w:val="006F0549"/>
    <w:rsid w:val="006F1DE4"/>
    <w:rsid w:val="006F2E86"/>
    <w:rsid w:val="006F797E"/>
    <w:rsid w:val="00707BA7"/>
    <w:rsid w:val="00707C8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31BB"/>
    <w:rsid w:val="00775989"/>
    <w:rsid w:val="00775F25"/>
    <w:rsid w:val="00776191"/>
    <w:rsid w:val="0078179F"/>
    <w:rsid w:val="0078354B"/>
    <w:rsid w:val="007850B4"/>
    <w:rsid w:val="00785A13"/>
    <w:rsid w:val="0078762B"/>
    <w:rsid w:val="00787C13"/>
    <w:rsid w:val="00787F72"/>
    <w:rsid w:val="00790DF1"/>
    <w:rsid w:val="00792C16"/>
    <w:rsid w:val="00796070"/>
    <w:rsid w:val="007A0E81"/>
    <w:rsid w:val="007A2809"/>
    <w:rsid w:val="007A3232"/>
    <w:rsid w:val="007B0B09"/>
    <w:rsid w:val="007B2D79"/>
    <w:rsid w:val="007B3344"/>
    <w:rsid w:val="007B51E8"/>
    <w:rsid w:val="007C10C4"/>
    <w:rsid w:val="007C484E"/>
    <w:rsid w:val="007C6ED9"/>
    <w:rsid w:val="007D2080"/>
    <w:rsid w:val="007D5B47"/>
    <w:rsid w:val="007D5DBF"/>
    <w:rsid w:val="007D614F"/>
    <w:rsid w:val="007E19CA"/>
    <w:rsid w:val="007E4B5D"/>
    <w:rsid w:val="007E5543"/>
    <w:rsid w:val="007E5B54"/>
    <w:rsid w:val="007F46AA"/>
    <w:rsid w:val="008032E5"/>
    <w:rsid w:val="00803D7E"/>
    <w:rsid w:val="008064B0"/>
    <w:rsid w:val="00807093"/>
    <w:rsid w:val="00807EF9"/>
    <w:rsid w:val="00810626"/>
    <w:rsid w:val="00817D77"/>
    <w:rsid w:val="008262BF"/>
    <w:rsid w:val="0083192D"/>
    <w:rsid w:val="008330FB"/>
    <w:rsid w:val="00840BBA"/>
    <w:rsid w:val="00843C25"/>
    <w:rsid w:val="00857FC3"/>
    <w:rsid w:val="00860B5D"/>
    <w:rsid w:val="00861068"/>
    <w:rsid w:val="00861387"/>
    <w:rsid w:val="00861BC6"/>
    <w:rsid w:val="00862CAC"/>
    <w:rsid w:val="00863AA8"/>
    <w:rsid w:val="008661C9"/>
    <w:rsid w:val="00867923"/>
    <w:rsid w:val="00871CBA"/>
    <w:rsid w:val="00875373"/>
    <w:rsid w:val="00876A87"/>
    <w:rsid w:val="008770B7"/>
    <w:rsid w:val="00877C9C"/>
    <w:rsid w:val="0088017D"/>
    <w:rsid w:val="008812F0"/>
    <w:rsid w:val="008828E1"/>
    <w:rsid w:val="00890AB0"/>
    <w:rsid w:val="00892B20"/>
    <w:rsid w:val="0089343C"/>
    <w:rsid w:val="00895D59"/>
    <w:rsid w:val="0089782F"/>
    <w:rsid w:val="008A1E84"/>
    <w:rsid w:val="008A2E40"/>
    <w:rsid w:val="008A4ED5"/>
    <w:rsid w:val="008A62D3"/>
    <w:rsid w:val="008B1582"/>
    <w:rsid w:val="008B334E"/>
    <w:rsid w:val="008B3E0C"/>
    <w:rsid w:val="008B5802"/>
    <w:rsid w:val="008C0117"/>
    <w:rsid w:val="008C2AA3"/>
    <w:rsid w:val="008C7FE0"/>
    <w:rsid w:val="008D2076"/>
    <w:rsid w:val="008D4630"/>
    <w:rsid w:val="008D62F1"/>
    <w:rsid w:val="008D7D61"/>
    <w:rsid w:val="008D7FCE"/>
    <w:rsid w:val="008E6231"/>
    <w:rsid w:val="008E7813"/>
    <w:rsid w:val="008F19AC"/>
    <w:rsid w:val="008F4BD5"/>
    <w:rsid w:val="008F6395"/>
    <w:rsid w:val="00900308"/>
    <w:rsid w:val="00903366"/>
    <w:rsid w:val="00904F10"/>
    <w:rsid w:val="00907201"/>
    <w:rsid w:val="00915A90"/>
    <w:rsid w:val="00915C0F"/>
    <w:rsid w:val="0092179C"/>
    <w:rsid w:val="00921BD7"/>
    <w:rsid w:val="009239B4"/>
    <w:rsid w:val="009239EA"/>
    <w:rsid w:val="00923C01"/>
    <w:rsid w:val="0092586E"/>
    <w:rsid w:val="0092719A"/>
    <w:rsid w:val="009315D8"/>
    <w:rsid w:val="009350CD"/>
    <w:rsid w:val="00935807"/>
    <w:rsid w:val="009362F1"/>
    <w:rsid w:val="00936BD1"/>
    <w:rsid w:val="0093753C"/>
    <w:rsid w:val="00950E8A"/>
    <w:rsid w:val="00952607"/>
    <w:rsid w:val="00952B0A"/>
    <w:rsid w:val="00953813"/>
    <w:rsid w:val="0095554A"/>
    <w:rsid w:val="00963F69"/>
    <w:rsid w:val="0096544A"/>
    <w:rsid w:val="00971A97"/>
    <w:rsid w:val="009765D2"/>
    <w:rsid w:val="009777E3"/>
    <w:rsid w:val="0098333E"/>
    <w:rsid w:val="00984C1E"/>
    <w:rsid w:val="00984D27"/>
    <w:rsid w:val="009877D4"/>
    <w:rsid w:val="00987DA0"/>
    <w:rsid w:val="00991A5B"/>
    <w:rsid w:val="00993247"/>
    <w:rsid w:val="0099685C"/>
    <w:rsid w:val="00996D9E"/>
    <w:rsid w:val="009A0A59"/>
    <w:rsid w:val="009A2E11"/>
    <w:rsid w:val="009A4457"/>
    <w:rsid w:val="009A4A88"/>
    <w:rsid w:val="009B0B9E"/>
    <w:rsid w:val="009B1A32"/>
    <w:rsid w:val="009B5900"/>
    <w:rsid w:val="009C06B1"/>
    <w:rsid w:val="009C10C7"/>
    <w:rsid w:val="009C3705"/>
    <w:rsid w:val="009C6E1E"/>
    <w:rsid w:val="009D15DF"/>
    <w:rsid w:val="009D4214"/>
    <w:rsid w:val="009D4318"/>
    <w:rsid w:val="009D4B64"/>
    <w:rsid w:val="009E0172"/>
    <w:rsid w:val="009E0478"/>
    <w:rsid w:val="009E189D"/>
    <w:rsid w:val="009E1DF4"/>
    <w:rsid w:val="009E2483"/>
    <w:rsid w:val="009E2F26"/>
    <w:rsid w:val="009E4809"/>
    <w:rsid w:val="009E586A"/>
    <w:rsid w:val="009F0CBE"/>
    <w:rsid w:val="009F2CE5"/>
    <w:rsid w:val="009F3992"/>
    <w:rsid w:val="009F4EE1"/>
    <w:rsid w:val="00A00C7C"/>
    <w:rsid w:val="00A01EF6"/>
    <w:rsid w:val="00A02BE1"/>
    <w:rsid w:val="00A047C2"/>
    <w:rsid w:val="00A0554A"/>
    <w:rsid w:val="00A15E3C"/>
    <w:rsid w:val="00A1788B"/>
    <w:rsid w:val="00A20792"/>
    <w:rsid w:val="00A24037"/>
    <w:rsid w:val="00A24A8C"/>
    <w:rsid w:val="00A277B0"/>
    <w:rsid w:val="00A31018"/>
    <w:rsid w:val="00A31253"/>
    <w:rsid w:val="00A31575"/>
    <w:rsid w:val="00A337D5"/>
    <w:rsid w:val="00A34AB1"/>
    <w:rsid w:val="00A40563"/>
    <w:rsid w:val="00A41C53"/>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4F9B"/>
    <w:rsid w:val="00A8696B"/>
    <w:rsid w:val="00A874BD"/>
    <w:rsid w:val="00A91E91"/>
    <w:rsid w:val="00A94160"/>
    <w:rsid w:val="00A94B0B"/>
    <w:rsid w:val="00A95009"/>
    <w:rsid w:val="00AA065C"/>
    <w:rsid w:val="00AA3FD1"/>
    <w:rsid w:val="00AA7BF0"/>
    <w:rsid w:val="00AB2C09"/>
    <w:rsid w:val="00AB325E"/>
    <w:rsid w:val="00AB6CFB"/>
    <w:rsid w:val="00AB6D87"/>
    <w:rsid w:val="00AC09EC"/>
    <w:rsid w:val="00AC1A56"/>
    <w:rsid w:val="00AC1DE7"/>
    <w:rsid w:val="00AC3212"/>
    <w:rsid w:val="00AC5CD6"/>
    <w:rsid w:val="00AC67A5"/>
    <w:rsid w:val="00AC6A59"/>
    <w:rsid w:val="00AD064B"/>
    <w:rsid w:val="00AD3A9B"/>
    <w:rsid w:val="00AD3B4F"/>
    <w:rsid w:val="00AE0EB1"/>
    <w:rsid w:val="00AE3972"/>
    <w:rsid w:val="00AE5FA1"/>
    <w:rsid w:val="00AE6ED5"/>
    <w:rsid w:val="00AE7569"/>
    <w:rsid w:val="00AF3A59"/>
    <w:rsid w:val="00AF3DBD"/>
    <w:rsid w:val="00B0206E"/>
    <w:rsid w:val="00B025A2"/>
    <w:rsid w:val="00B06178"/>
    <w:rsid w:val="00B0625F"/>
    <w:rsid w:val="00B15267"/>
    <w:rsid w:val="00B17739"/>
    <w:rsid w:val="00B22705"/>
    <w:rsid w:val="00B23CD8"/>
    <w:rsid w:val="00B31C4E"/>
    <w:rsid w:val="00B34E3D"/>
    <w:rsid w:val="00B34F53"/>
    <w:rsid w:val="00B350F9"/>
    <w:rsid w:val="00B35D62"/>
    <w:rsid w:val="00B36CDB"/>
    <w:rsid w:val="00B377E4"/>
    <w:rsid w:val="00B37D0C"/>
    <w:rsid w:val="00B40135"/>
    <w:rsid w:val="00B42B77"/>
    <w:rsid w:val="00B42BAA"/>
    <w:rsid w:val="00B43E29"/>
    <w:rsid w:val="00B47326"/>
    <w:rsid w:val="00B527E9"/>
    <w:rsid w:val="00B53942"/>
    <w:rsid w:val="00B54EB8"/>
    <w:rsid w:val="00B61BE5"/>
    <w:rsid w:val="00B650B8"/>
    <w:rsid w:val="00B65B20"/>
    <w:rsid w:val="00B66160"/>
    <w:rsid w:val="00B673F5"/>
    <w:rsid w:val="00B67B81"/>
    <w:rsid w:val="00B70AF9"/>
    <w:rsid w:val="00B71D80"/>
    <w:rsid w:val="00B728F6"/>
    <w:rsid w:val="00B736B2"/>
    <w:rsid w:val="00B7430C"/>
    <w:rsid w:val="00B77C93"/>
    <w:rsid w:val="00B804FA"/>
    <w:rsid w:val="00B82898"/>
    <w:rsid w:val="00B94302"/>
    <w:rsid w:val="00B94A54"/>
    <w:rsid w:val="00B9791C"/>
    <w:rsid w:val="00BA3D29"/>
    <w:rsid w:val="00BA42E4"/>
    <w:rsid w:val="00BB26E0"/>
    <w:rsid w:val="00BB3ED2"/>
    <w:rsid w:val="00BB6332"/>
    <w:rsid w:val="00BB66C9"/>
    <w:rsid w:val="00BC58E7"/>
    <w:rsid w:val="00BC5991"/>
    <w:rsid w:val="00BD0B18"/>
    <w:rsid w:val="00BD617C"/>
    <w:rsid w:val="00BD69D5"/>
    <w:rsid w:val="00BE041A"/>
    <w:rsid w:val="00BE1C50"/>
    <w:rsid w:val="00BE27C6"/>
    <w:rsid w:val="00BE2B83"/>
    <w:rsid w:val="00BE538A"/>
    <w:rsid w:val="00BE5F14"/>
    <w:rsid w:val="00BE708F"/>
    <w:rsid w:val="00BE7BCC"/>
    <w:rsid w:val="00BF03EE"/>
    <w:rsid w:val="00BF272E"/>
    <w:rsid w:val="00BF363B"/>
    <w:rsid w:val="00BF3ADA"/>
    <w:rsid w:val="00BF45A4"/>
    <w:rsid w:val="00BF46DF"/>
    <w:rsid w:val="00BF6062"/>
    <w:rsid w:val="00C00352"/>
    <w:rsid w:val="00C00A20"/>
    <w:rsid w:val="00C03AFA"/>
    <w:rsid w:val="00C03F9D"/>
    <w:rsid w:val="00C04429"/>
    <w:rsid w:val="00C065DE"/>
    <w:rsid w:val="00C1090D"/>
    <w:rsid w:val="00C13D9C"/>
    <w:rsid w:val="00C155FB"/>
    <w:rsid w:val="00C1782C"/>
    <w:rsid w:val="00C21A60"/>
    <w:rsid w:val="00C21D93"/>
    <w:rsid w:val="00C235B8"/>
    <w:rsid w:val="00C245DB"/>
    <w:rsid w:val="00C32204"/>
    <w:rsid w:val="00C35F50"/>
    <w:rsid w:val="00C36B37"/>
    <w:rsid w:val="00C40204"/>
    <w:rsid w:val="00C402E7"/>
    <w:rsid w:val="00C41634"/>
    <w:rsid w:val="00C41754"/>
    <w:rsid w:val="00C51576"/>
    <w:rsid w:val="00C52A0A"/>
    <w:rsid w:val="00C54CB1"/>
    <w:rsid w:val="00C554CF"/>
    <w:rsid w:val="00C55523"/>
    <w:rsid w:val="00C574F6"/>
    <w:rsid w:val="00C60B96"/>
    <w:rsid w:val="00C61EA1"/>
    <w:rsid w:val="00C65AA2"/>
    <w:rsid w:val="00C66A65"/>
    <w:rsid w:val="00C70A3D"/>
    <w:rsid w:val="00C71454"/>
    <w:rsid w:val="00C719E5"/>
    <w:rsid w:val="00C724A2"/>
    <w:rsid w:val="00C7580D"/>
    <w:rsid w:val="00C7595A"/>
    <w:rsid w:val="00C75CF4"/>
    <w:rsid w:val="00C767D9"/>
    <w:rsid w:val="00C76881"/>
    <w:rsid w:val="00C81E78"/>
    <w:rsid w:val="00C827B0"/>
    <w:rsid w:val="00C82AF3"/>
    <w:rsid w:val="00C842B7"/>
    <w:rsid w:val="00C91129"/>
    <w:rsid w:val="00C927FE"/>
    <w:rsid w:val="00C93381"/>
    <w:rsid w:val="00C95DD4"/>
    <w:rsid w:val="00C966FC"/>
    <w:rsid w:val="00C97FD2"/>
    <w:rsid w:val="00CA2CF6"/>
    <w:rsid w:val="00CA2D13"/>
    <w:rsid w:val="00CA5103"/>
    <w:rsid w:val="00CB2E52"/>
    <w:rsid w:val="00CB3445"/>
    <w:rsid w:val="00CB5D3C"/>
    <w:rsid w:val="00CC224A"/>
    <w:rsid w:val="00CC2D99"/>
    <w:rsid w:val="00CC41AA"/>
    <w:rsid w:val="00CC517F"/>
    <w:rsid w:val="00CC7784"/>
    <w:rsid w:val="00CD1D3B"/>
    <w:rsid w:val="00CD200F"/>
    <w:rsid w:val="00CD3C22"/>
    <w:rsid w:val="00CD660B"/>
    <w:rsid w:val="00CE1155"/>
    <w:rsid w:val="00CE3906"/>
    <w:rsid w:val="00CE7771"/>
    <w:rsid w:val="00CF0B0D"/>
    <w:rsid w:val="00CF38AC"/>
    <w:rsid w:val="00CF3CB4"/>
    <w:rsid w:val="00D00C60"/>
    <w:rsid w:val="00D05189"/>
    <w:rsid w:val="00D064BD"/>
    <w:rsid w:val="00D101E5"/>
    <w:rsid w:val="00D12AA4"/>
    <w:rsid w:val="00D164A6"/>
    <w:rsid w:val="00D17180"/>
    <w:rsid w:val="00D200DA"/>
    <w:rsid w:val="00D22BF2"/>
    <w:rsid w:val="00D23436"/>
    <w:rsid w:val="00D24593"/>
    <w:rsid w:val="00D259E8"/>
    <w:rsid w:val="00D26084"/>
    <w:rsid w:val="00D26B35"/>
    <w:rsid w:val="00D30935"/>
    <w:rsid w:val="00D30BE9"/>
    <w:rsid w:val="00D3362E"/>
    <w:rsid w:val="00D35122"/>
    <w:rsid w:val="00D353B9"/>
    <w:rsid w:val="00D36A0F"/>
    <w:rsid w:val="00D36B55"/>
    <w:rsid w:val="00D40547"/>
    <w:rsid w:val="00D4327C"/>
    <w:rsid w:val="00D5275E"/>
    <w:rsid w:val="00D54B3E"/>
    <w:rsid w:val="00D55AB8"/>
    <w:rsid w:val="00D57616"/>
    <w:rsid w:val="00D6465A"/>
    <w:rsid w:val="00D651AF"/>
    <w:rsid w:val="00D65A72"/>
    <w:rsid w:val="00D7170A"/>
    <w:rsid w:val="00D73786"/>
    <w:rsid w:val="00D77E40"/>
    <w:rsid w:val="00D80654"/>
    <w:rsid w:val="00D812C7"/>
    <w:rsid w:val="00D83047"/>
    <w:rsid w:val="00D84129"/>
    <w:rsid w:val="00D84DFE"/>
    <w:rsid w:val="00D861C1"/>
    <w:rsid w:val="00D91AEB"/>
    <w:rsid w:val="00DA0445"/>
    <w:rsid w:val="00DA13D0"/>
    <w:rsid w:val="00DA2A36"/>
    <w:rsid w:val="00DA4234"/>
    <w:rsid w:val="00DA5B69"/>
    <w:rsid w:val="00DA5C5A"/>
    <w:rsid w:val="00DA5DF0"/>
    <w:rsid w:val="00DA5DF1"/>
    <w:rsid w:val="00DB1115"/>
    <w:rsid w:val="00DB144C"/>
    <w:rsid w:val="00DB48F2"/>
    <w:rsid w:val="00DB59C9"/>
    <w:rsid w:val="00DC0022"/>
    <w:rsid w:val="00DC1BD2"/>
    <w:rsid w:val="00DC3C1D"/>
    <w:rsid w:val="00DC5228"/>
    <w:rsid w:val="00DC7B2B"/>
    <w:rsid w:val="00DC7FC6"/>
    <w:rsid w:val="00DD1DC6"/>
    <w:rsid w:val="00DD216E"/>
    <w:rsid w:val="00DD3C78"/>
    <w:rsid w:val="00DE0A9C"/>
    <w:rsid w:val="00DE0E9A"/>
    <w:rsid w:val="00DE0FD2"/>
    <w:rsid w:val="00DE11B9"/>
    <w:rsid w:val="00DE143D"/>
    <w:rsid w:val="00DE1479"/>
    <w:rsid w:val="00DE1CF3"/>
    <w:rsid w:val="00DE1DEC"/>
    <w:rsid w:val="00DE5A0E"/>
    <w:rsid w:val="00DE6781"/>
    <w:rsid w:val="00DE75E3"/>
    <w:rsid w:val="00DF001C"/>
    <w:rsid w:val="00DF11D1"/>
    <w:rsid w:val="00DF2714"/>
    <w:rsid w:val="00DF7AE6"/>
    <w:rsid w:val="00DF7B8D"/>
    <w:rsid w:val="00E02B80"/>
    <w:rsid w:val="00E06C35"/>
    <w:rsid w:val="00E072BD"/>
    <w:rsid w:val="00E115D8"/>
    <w:rsid w:val="00E13EB5"/>
    <w:rsid w:val="00E155CA"/>
    <w:rsid w:val="00E15C65"/>
    <w:rsid w:val="00E17210"/>
    <w:rsid w:val="00E3309E"/>
    <w:rsid w:val="00E36DCC"/>
    <w:rsid w:val="00E37F34"/>
    <w:rsid w:val="00E41AAF"/>
    <w:rsid w:val="00E43480"/>
    <w:rsid w:val="00E51221"/>
    <w:rsid w:val="00E52D90"/>
    <w:rsid w:val="00E53CB1"/>
    <w:rsid w:val="00E53ECA"/>
    <w:rsid w:val="00E54071"/>
    <w:rsid w:val="00E544A4"/>
    <w:rsid w:val="00E5513D"/>
    <w:rsid w:val="00E63D16"/>
    <w:rsid w:val="00E673A5"/>
    <w:rsid w:val="00E6787E"/>
    <w:rsid w:val="00E67E9C"/>
    <w:rsid w:val="00E701A7"/>
    <w:rsid w:val="00E71657"/>
    <w:rsid w:val="00E72880"/>
    <w:rsid w:val="00E741C7"/>
    <w:rsid w:val="00E752C6"/>
    <w:rsid w:val="00E82292"/>
    <w:rsid w:val="00E82611"/>
    <w:rsid w:val="00E8441C"/>
    <w:rsid w:val="00E8537A"/>
    <w:rsid w:val="00E86577"/>
    <w:rsid w:val="00E865EF"/>
    <w:rsid w:val="00E8734C"/>
    <w:rsid w:val="00E932F5"/>
    <w:rsid w:val="00E95B16"/>
    <w:rsid w:val="00EA07BE"/>
    <w:rsid w:val="00EA5650"/>
    <w:rsid w:val="00EB0181"/>
    <w:rsid w:val="00EB1273"/>
    <w:rsid w:val="00EB19D0"/>
    <w:rsid w:val="00EB3C4B"/>
    <w:rsid w:val="00EB4AB2"/>
    <w:rsid w:val="00EB6502"/>
    <w:rsid w:val="00EC0DB3"/>
    <w:rsid w:val="00EC2E1A"/>
    <w:rsid w:val="00EC4049"/>
    <w:rsid w:val="00EC4FEB"/>
    <w:rsid w:val="00ED2C43"/>
    <w:rsid w:val="00ED3522"/>
    <w:rsid w:val="00ED71FC"/>
    <w:rsid w:val="00ED7C0C"/>
    <w:rsid w:val="00EE373D"/>
    <w:rsid w:val="00EE4B79"/>
    <w:rsid w:val="00EE6311"/>
    <w:rsid w:val="00EE70FE"/>
    <w:rsid w:val="00EF0089"/>
    <w:rsid w:val="00EF17C2"/>
    <w:rsid w:val="00EF2E25"/>
    <w:rsid w:val="00EF4B43"/>
    <w:rsid w:val="00EF4BE8"/>
    <w:rsid w:val="00F0034F"/>
    <w:rsid w:val="00F04C14"/>
    <w:rsid w:val="00F0752E"/>
    <w:rsid w:val="00F10B45"/>
    <w:rsid w:val="00F1176B"/>
    <w:rsid w:val="00F117D2"/>
    <w:rsid w:val="00F127BF"/>
    <w:rsid w:val="00F132A3"/>
    <w:rsid w:val="00F13EB0"/>
    <w:rsid w:val="00F16748"/>
    <w:rsid w:val="00F16A73"/>
    <w:rsid w:val="00F20667"/>
    <w:rsid w:val="00F20C60"/>
    <w:rsid w:val="00F21461"/>
    <w:rsid w:val="00F22E79"/>
    <w:rsid w:val="00F25C50"/>
    <w:rsid w:val="00F317C3"/>
    <w:rsid w:val="00F31F65"/>
    <w:rsid w:val="00F3523D"/>
    <w:rsid w:val="00F35816"/>
    <w:rsid w:val="00F37E25"/>
    <w:rsid w:val="00F416BC"/>
    <w:rsid w:val="00F41A96"/>
    <w:rsid w:val="00F4352A"/>
    <w:rsid w:val="00F43C2D"/>
    <w:rsid w:val="00F45783"/>
    <w:rsid w:val="00F45C90"/>
    <w:rsid w:val="00F47506"/>
    <w:rsid w:val="00F532BC"/>
    <w:rsid w:val="00F53EBC"/>
    <w:rsid w:val="00F55096"/>
    <w:rsid w:val="00F57704"/>
    <w:rsid w:val="00F61B48"/>
    <w:rsid w:val="00F63B29"/>
    <w:rsid w:val="00F640A4"/>
    <w:rsid w:val="00F6501E"/>
    <w:rsid w:val="00F65558"/>
    <w:rsid w:val="00F674C1"/>
    <w:rsid w:val="00F67992"/>
    <w:rsid w:val="00F67B59"/>
    <w:rsid w:val="00F730E7"/>
    <w:rsid w:val="00F733AE"/>
    <w:rsid w:val="00F74B0F"/>
    <w:rsid w:val="00F76341"/>
    <w:rsid w:val="00F76687"/>
    <w:rsid w:val="00F854A3"/>
    <w:rsid w:val="00F87564"/>
    <w:rsid w:val="00F900A0"/>
    <w:rsid w:val="00F906F4"/>
    <w:rsid w:val="00F9286B"/>
    <w:rsid w:val="00FA2591"/>
    <w:rsid w:val="00FA3B17"/>
    <w:rsid w:val="00FA7314"/>
    <w:rsid w:val="00FA7709"/>
    <w:rsid w:val="00FB14E2"/>
    <w:rsid w:val="00FB324E"/>
    <w:rsid w:val="00FB5594"/>
    <w:rsid w:val="00FB712D"/>
    <w:rsid w:val="00FB7F5C"/>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3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2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985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495266596">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2714">
      <w:bodyDiv w:val="1"/>
      <w:marLeft w:val="0"/>
      <w:marRight w:val="0"/>
      <w:marTop w:val="0"/>
      <w:marBottom w:val="0"/>
      <w:divBdr>
        <w:top w:val="none" w:sz="0" w:space="0" w:color="auto"/>
        <w:left w:val="none" w:sz="0" w:space="0" w:color="auto"/>
        <w:bottom w:val="none" w:sz="0" w:space="0" w:color="auto"/>
        <w:right w:val="none" w:sz="0" w:space="0" w:color="auto"/>
      </w:divBdr>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15941911">
      <w:bodyDiv w:val="1"/>
      <w:marLeft w:val="0"/>
      <w:marRight w:val="0"/>
      <w:marTop w:val="0"/>
      <w:marBottom w:val="0"/>
      <w:divBdr>
        <w:top w:val="none" w:sz="0" w:space="0" w:color="auto"/>
        <w:left w:val="none" w:sz="0" w:space="0" w:color="auto"/>
        <w:bottom w:val="none" w:sz="0" w:space="0" w:color="auto"/>
        <w:right w:val="none" w:sz="0" w:space="0" w:color="auto"/>
      </w:divBdr>
    </w:div>
    <w:div w:id="163067215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616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111" TargetMode="External"/><Relationship Id="rId13" Type="http://schemas.openxmlformats.org/officeDocument/2006/relationships/hyperlink" Target="http://www.jhl.si/javna-narocila-iz-podjetij" TargetMode="External"/><Relationship Id="rId18" Type="http://schemas.openxmlformats.org/officeDocument/2006/relationships/hyperlink" Target="http://www.iusinfo.si/Objava/Besedilo.aspx?Sopi=0152%20%20%20%20%20%20%20%20%20%20%20%20%20%202014121500|RS-90|10177|3646|O|" TargetMode="External"/><Relationship Id="rId26" Type="http://schemas.openxmlformats.org/officeDocument/2006/relationships/hyperlink" Target="http://www.uradni-list.si/1/objava.jsp?sop=2018-01-412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jn@jhl.si" TargetMode="External"/><Relationship Id="rId34" Type="http://schemas.openxmlformats.org/officeDocument/2006/relationships/hyperlink" Target="http://www.uradni-list.si/1/objava.jsp?sop=2012-01-363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8-01-4120" TargetMode="External"/><Relationship Id="rId17" Type="http://schemas.openxmlformats.org/officeDocument/2006/relationships/hyperlink" Target="http://www.iusinfo.si/Objava/Besedilo.aspx?Sopi=0152%20%20%20%20%20%20%20%20%20%20%20%20%20%202013072600|RS-63|7635|2513|O|" TargetMode="External"/><Relationship Id="rId25" Type="http://schemas.openxmlformats.org/officeDocument/2006/relationships/hyperlink" Target="http://www.uradni-list.si/1/objava.jsp?sop=2015-01-4119" TargetMode="External"/><Relationship Id="rId33" Type="http://schemas.openxmlformats.org/officeDocument/2006/relationships/hyperlink" Target="http://www.uradni-list.si/1/objava.jsp?sop=2012-01-258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1072900|RS-60|8643|2820|O|" TargetMode="External"/><Relationship Id="rId20" Type="http://schemas.openxmlformats.org/officeDocument/2006/relationships/hyperlink" Target="http://www.iusinfo.si/Objava/Besedilo.aspx?Sopi=0152%20%20%20%20%20%20%20%20%20%20%20%20%20%202015121100|RS-96|11905|3772|O|" TargetMode="External"/><Relationship Id="rId29" Type="http://schemas.openxmlformats.org/officeDocument/2006/relationships/hyperlink" Target="http://www.jhl.si/javna-narocila-iz-podjetij"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4119" TargetMode="External"/><Relationship Id="rId24" Type="http://schemas.openxmlformats.org/officeDocument/2006/relationships/hyperlink" Target="http://www.uradni-list.si/1/objava.jsp?sop=2012-01-3639" TargetMode="External"/><Relationship Id="rId32" Type="http://schemas.openxmlformats.org/officeDocument/2006/relationships/hyperlink" Target="http://www.uradni-list.si/1/objava.jsp?sop=2010-01-0111" TargetMode="External"/><Relationship Id="rId37" Type="http://schemas.openxmlformats.org/officeDocument/2006/relationships/hyperlink" Target="mailto:info@fitvarovanje.si"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www.uradni-list.si/1/objava.jsp?sop=2012-01-2586" TargetMode="External"/><Relationship Id="rId28" Type="http://schemas.openxmlformats.org/officeDocument/2006/relationships/hyperlink" Target="https://ejn.gov.si/eJN2" TargetMode="External"/><Relationship Id="rId36" Type="http://schemas.openxmlformats.org/officeDocument/2006/relationships/hyperlink" Target="http://www.uradni-list.si/1/objava.jsp?sop=2018-01-4120" TargetMode="External"/><Relationship Id="rId10" Type="http://schemas.openxmlformats.org/officeDocument/2006/relationships/hyperlink" Target="http://www.uradni-list.si/1/objava.jsp?sop=2012-01-3639" TargetMode="External"/><Relationship Id="rId19" Type="http://schemas.openxmlformats.org/officeDocument/2006/relationships/hyperlink" Target="http://www.iusinfo.si/Objava/Besedilo.aspx?Sopi=0152%20%20%20%20%20%20%20%20%20%20%20%20%20%202014122900|RS-95|10666|3952|O|" TargetMode="External"/><Relationship Id="rId31"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www.uradni-list.si/1/objava.jsp?sop=2012-01-2586" TargetMode="External"/><Relationship Id="rId14" Type="http://schemas.openxmlformats.org/officeDocument/2006/relationships/hyperlink" Target="https://ejn.gov.si/eJN2" TargetMode="External"/><Relationship Id="rId22" Type="http://schemas.openxmlformats.org/officeDocument/2006/relationships/hyperlink" Target="http://www.uradni-list.si/1/objava.jsp?sop=2010-01-0111" TargetMode="External"/><Relationship Id="rId27" Type="http://schemas.openxmlformats.org/officeDocument/2006/relationships/hyperlink" Target="https://ejn.gov.si/eJN2%20" TargetMode="External"/><Relationship Id="rId30" Type="http://schemas.openxmlformats.org/officeDocument/2006/relationships/hyperlink" Target="https://ejn.gov.si/mojejn" TargetMode="External"/><Relationship Id="rId35" Type="http://schemas.openxmlformats.org/officeDocument/2006/relationships/hyperlink" Target="http://www.uradni-list.si/1/objava.jsp?sop=2015-01-4119"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52AB-29F0-4DE5-8E7B-1BDB3F0D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44</Pages>
  <Words>16205</Words>
  <Characters>92375</Characters>
  <Application>Microsoft Office Word</Application>
  <DocSecurity>0</DocSecurity>
  <Lines>769</Lines>
  <Paragraphs>216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16</cp:revision>
  <cp:lastPrinted>2017-03-24T12:01:00Z</cp:lastPrinted>
  <dcterms:created xsi:type="dcterms:W3CDTF">2020-02-20T09:29:00Z</dcterms:created>
  <dcterms:modified xsi:type="dcterms:W3CDTF">2020-03-06T11:09:00Z</dcterms:modified>
</cp:coreProperties>
</file>